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p>
    <w:p w:rsidR="00676CEB" w:rsidRPr="00676CEB" w:rsidRDefault="00676CEB" w:rsidP="00C904E2">
      <w:pPr>
        <w:keepNext/>
        <w:keepLines/>
        <w:tabs>
          <w:tab w:val="left" w:pos="6435"/>
        </w:tabs>
        <w:autoSpaceDN/>
        <w:jc w:val="right"/>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t>Wzór-Załącznik nr 1 do SIWZ</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676CEB" w:rsidRPr="00676CEB" w:rsidRDefault="00676CEB" w:rsidP="005021CC">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 xml:space="preserve">Nr </w:t>
      </w:r>
      <w:r w:rsidR="00485999">
        <w:rPr>
          <w:rFonts w:ascii="Century Gothic" w:hAnsi="Century Gothic" w:cs="Times New Roman"/>
          <w:kern w:val="1"/>
          <w:sz w:val="20"/>
          <w:szCs w:val="20"/>
        </w:rPr>
        <w:t>NIP,</w:t>
      </w:r>
      <w:r w:rsidR="00F82307">
        <w:rPr>
          <w:rFonts w:ascii="Century Gothic" w:hAnsi="Century Gothic" w:cs="Times New Roman"/>
          <w:kern w:val="1"/>
          <w:sz w:val="20"/>
          <w:szCs w:val="20"/>
        </w:rPr>
        <w:t xml:space="preserve"> REGON,</w:t>
      </w:r>
      <w:r w:rsidR="00485999">
        <w:rPr>
          <w:rFonts w:ascii="Century Gothic" w:hAnsi="Century Gothic" w:cs="Times New Roman"/>
          <w:kern w:val="1"/>
          <w:sz w:val="20"/>
          <w:szCs w:val="20"/>
        </w:rPr>
        <w:t xml:space="preserve"> </w:t>
      </w:r>
      <w:r w:rsidRPr="00676CEB">
        <w:rPr>
          <w:rFonts w:ascii="Century Gothic" w:hAnsi="Century Gothic" w:cs="Times New Roman"/>
          <w:kern w:val="1"/>
          <w:sz w:val="20"/>
          <w:szCs w:val="20"/>
        </w:rPr>
        <w:t>KRS</w:t>
      </w:r>
      <w:r w:rsidR="00F82307">
        <w:rPr>
          <w:rFonts w:ascii="Century Gothic" w:hAnsi="Century Gothic" w:cs="Times New Roman"/>
          <w:kern w:val="1"/>
          <w:sz w:val="20"/>
          <w:szCs w:val="20"/>
        </w:rPr>
        <w:t xml:space="preserve"> </w:t>
      </w:r>
      <w:r w:rsidRPr="00676CEB">
        <w:rPr>
          <w:rFonts w:ascii="Century Gothic" w:hAnsi="Century Gothic" w:cs="Times New Roman"/>
          <w:kern w:val="1"/>
          <w:sz w:val="20"/>
          <w:szCs w:val="20"/>
        </w:rPr>
        <w:t xml:space="preserve">  </w:t>
      </w:r>
      <w:r w:rsidR="00F82307">
        <w:rPr>
          <w:rFonts w:ascii="Century Gothic" w:hAnsi="Century Gothic" w:cs="Times New Roman"/>
          <w:kern w:val="1"/>
          <w:sz w:val="20"/>
          <w:szCs w:val="20"/>
        </w:rPr>
        <w:t>____________________________________</w:t>
      </w:r>
      <w:r w:rsidRPr="00676CEB">
        <w:rPr>
          <w:rFonts w:ascii="Century Gothic" w:hAnsi="Century Gothic" w:cs="Times New Roman"/>
          <w:kern w:val="1"/>
          <w:sz w:val="20"/>
          <w:szCs w:val="20"/>
        </w:rPr>
        <w:t>______________________</w:t>
      </w:r>
      <w:r w:rsidR="005021CC">
        <w:rPr>
          <w:rFonts w:ascii="Century Gothic" w:hAnsi="Century Gothic" w:cs="Times New Roman"/>
          <w:kern w:val="1"/>
          <w:sz w:val="20"/>
          <w:szCs w:val="20"/>
        </w:rPr>
        <w:t>___</w:t>
      </w:r>
      <w:r w:rsidRPr="00676CEB">
        <w:rPr>
          <w:rFonts w:ascii="Century Gothic" w:hAnsi="Century Gothic" w:cs="Times New Roman"/>
          <w:kern w:val="1"/>
          <w:sz w:val="20"/>
          <w:szCs w:val="20"/>
        </w:rPr>
        <w:t>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Przystępując do postępowania prowadzonego w trybie przetargu nieograniczonego</w:t>
      </w:r>
      <w:r w:rsidR="006C3C8C">
        <w:rPr>
          <w:rFonts w:ascii="Century Gothic" w:hAnsi="Century Gothic" w:cs="Times New Roman"/>
          <w:b/>
          <w:color w:val="auto"/>
          <w:kern w:val="1"/>
          <w:sz w:val="20"/>
          <w:szCs w:val="20"/>
        </w:rPr>
        <w:t xml:space="preserve"> w celu zawarcia umowy ramowej</w:t>
      </w:r>
      <w:r w:rsidRPr="00676CEB">
        <w:rPr>
          <w:rFonts w:ascii="Century Gothic" w:hAnsi="Century Gothic" w:cs="Times New Roman"/>
          <w:b/>
          <w:color w:val="auto"/>
          <w:kern w:val="1"/>
          <w:sz w:val="20"/>
          <w:szCs w:val="20"/>
        </w:rPr>
        <w:t xml:space="preserve"> na: </w:t>
      </w:r>
      <w:r w:rsidR="006C3C8C" w:rsidRPr="006C3C8C">
        <w:rPr>
          <w:rFonts w:ascii="Century Gothic" w:hAnsi="Century Gothic" w:cs="Times New Roman"/>
          <w:b/>
          <w:bCs/>
          <w:iCs/>
          <w:color w:val="auto"/>
          <w:kern w:val="1"/>
          <w:sz w:val="20"/>
          <w:szCs w:val="20"/>
        </w:rPr>
        <w:t xml:space="preserve">Dostawy </w:t>
      </w:r>
      <w:r w:rsidR="00812D85">
        <w:rPr>
          <w:rFonts w:ascii="Century Gothic" w:hAnsi="Century Gothic" w:cs="Times New Roman"/>
          <w:b/>
          <w:bCs/>
          <w:iCs/>
          <w:color w:val="auto"/>
          <w:kern w:val="1"/>
          <w:sz w:val="20"/>
          <w:szCs w:val="20"/>
        </w:rPr>
        <w:t>odczynników</w:t>
      </w:r>
      <w:r w:rsidR="006C3C8C" w:rsidRPr="006C3C8C">
        <w:rPr>
          <w:rFonts w:ascii="Century Gothic" w:hAnsi="Century Gothic" w:cs="Times New Roman"/>
          <w:b/>
          <w:bCs/>
          <w:iCs/>
          <w:color w:val="auto"/>
          <w:kern w:val="1"/>
          <w:sz w:val="20"/>
          <w:szCs w:val="20"/>
        </w:rPr>
        <w:t xml:space="preserve"> do wstępnej identyfikacji środków odurzających i substancji psychotropowych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63737F" w:rsidRPr="0063737F">
        <w:rPr>
          <w:rFonts w:ascii="Century Gothic" w:hAnsi="Century Gothic" w:cs="Times New Roman"/>
          <w:b/>
          <w:bCs/>
          <w:color w:val="auto"/>
          <w:kern w:val="1"/>
          <w:sz w:val="20"/>
          <w:szCs w:val="20"/>
        </w:rPr>
        <w:t>6822/19/358</w:t>
      </w:r>
      <w:r w:rsidRPr="00676CEB">
        <w:rPr>
          <w:rFonts w:ascii="Century Gothic" w:hAnsi="Century Gothic" w:cs="Times New Roman"/>
          <w:b/>
          <w:bCs/>
          <w:color w:val="auto"/>
          <w:kern w:val="1"/>
          <w:sz w:val="20"/>
          <w:szCs w:val="20"/>
        </w:rPr>
        <w:t>/</w:t>
      </w:r>
      <w:r w:rsidR="00FA6D3D">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812D85" w:rsidRPr="00676CEB" w:rsidRDefault="00812D85" w:rsidP="005021CC">
      <w:pPr>
        <w:tabs>
          <w:tab w:val="left" w:pos="6435"/>
        </w:tabs>
        <w:autoSpaceDN/>
        <w:jc w:val="both"/>
        <w:rPr>
          <w:rFonts w:ascii="Century Gothic" w:hAnsi="Century Gothic" w:cs="Times New Roman"/>
          <w:b/>
          <w:bCs/>
          <w:color w:val="auto"/>
          <w:kern w:val="1"/>
          <w:sz w:val="20"/>
          <w:szCs w:val="20"/>
        </w:rPr>
      </w:pPr>
    </w:p>
    <w:p w:rsidR="006816AF" w:rsidRPr="006816AF" w:rsidRDefault="00676CEB" w:rsidP="009765AE">
      <w:pPr>
        <w:pStyle w:val="Akapitzlist"/>
        <w:numPr>
          <w:ilvl w:val="0"/>
          <w:numId w:val="153"/>
        </w:numPr>
        <w:tabs>
          <w:tab w:val="left" w:pos="6435"/>
        </w:tabs>
        <w:autoSpaceDN/>
        <w:spacing w:line="360" w:lineRule="auto"/>
        <w:jc w:val="both"/>
        <w:rPr>
          <w:rFonts w:ascii="Century Gothic" w:hAnsi="Century Gothic"/>
          <w:b/>
          <w:bCs/>
          <w:kern w:val="1"/>
          <w:sz w:val="20"/>
          <w:szCs w:val="20"/>
        </w:rPr>
      </w:pPr>
      <w:r w:rsidRPr="006816AF">
        <w:rPr>
          <w:rFonts w:ascii="Century Gothic" w:hAnsi="Century Gothic"/>
          <w:b/>
          <w:bCs/>
          <w:kern w:val="1"/>
          <w:sz w:val="20"/>
          <w:szCs w:val="20"/>
        </w:rPr>
        <w:t xml:space="preserve">Oferujemy </w:t>
      </w:r>
    </w:p>
    <w:tbl>
      <w:tblPr>
        <w:tblStyle w:val="Tabela-Siatka"/>
        <w:tblW w:w="9639" w:type="dxa"/>
        <w:tblInd w:w="-5" w:type="dxa"/>
        <w:tblLayout w:type="fixed"/>
        <w:tblLook w:val="04A0" w:firstRow="1" w:lastRow="0" w:firstColumn="1" w:lastColumn="0" w:noHBand="0" w:noVBand="1"/>
      </w:tblPr>
      <w:tblGrid>
        <w:gridCol w:w="445"/>
        <w:gridCol w:w="3127"/>
        <w:gridCol w:w="556"/>
        <w:gridCol w:w="1234"/>
        <w:gridCol w:w="1584"/>
        <w:gridCol w:w="1134"/>
        <w:gridCol w:w="1559"/>
      </w:tblGrid>
      <w:tr w:rsidR="00BD02EE" w:rsidTr="00812D85">
        <w:tc>
          <w:tcPr>
            <w:tcW w:w="445" w:type="dxa"/>
          </w:tcPr>
          <w:p w:rsidR="00DB1543" w:rsidRPr="00812D85" w:rsidRDefault="00DB1543" w:rsidP="00DB1543">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Lp</w:t>
            </w:r>
          </w:p>
        </w:tc>
        <w:tc>
          <w:tcPr>
            <w:tcW w:w="3127" w:type="dxa"/>
          </w:tcPr>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Nazwa przedmiotu zamówienia</w:t>
            </w:r>
          </w:p>
        </w:tc>
        <w:tc>
          <w:tcPr>
            <w:tcW w:w="556" w:type="dxa"/>
          </w:tcPr>
          <w:p w:rsidR="00DB1543" w:rsidRPr="00812D85" w:rsidRDefault="00DB1543" w:rsidP="00DB1543">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J.m</w:t>
            </w:r>
          </w:p>
        </w:tc>
        <w:tc>
          <w:tcPr>
            <w:tcW w:w="1234" w:type="dxa"/>
          </w:tcPr>
          <w:p w:rsidR="00DB1543" w:rsidRPr="00812D85" w:rsidRDefault="00DB1543" w:rsidP="00DB1543">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 xml:space="preserve">Producent nazwa, typ. </w:t>
            </w:r>
          </w:p>
        </w:tc>
        <w:tc>
          <w:tcPr>
            <w:tcW w:w="1584" w:type="dxa"/>
          </w:tcPr>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Cena jednostkowa netto w PLN</w:t>
            </w:r>
          </w:p>
        </w:tc>
        <w:tc>
          <w:tcPr>
            <w:tcW w:w="1134" w:type="dxa"/>
          </w:tcPr>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Stawka podatku VAT</w:t>
            </w:r>
          </w:p>
        </w:tc>
        <w:tc>
          <w:tcPr>
            <w:tcW w:w="1559" w:type="dxa"/>
          </w:tcPr>
          <w:p w:rsid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 xml:space="preserve">Cena jednostkowa brutto </w:t>
            </w:r>
          </w:p>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(cena  netto powiększona o podatek VAT)</w:t>
            </w:r>
          </w:p>
        </w:tc>
      </w:tr>
      <w:tr w:rsidR="00BD02EE" w:rsidTr="00812D85">
        <w:tc>
          <w:tcPr>
            <w:tcW w:w="445" w:type="dxa"/>
          </w:tcPr>
          <w:p w:rsidR="00DB1543" w:rsidRPr="00DB1543" w:rsidRDefault="00DB1543" w:rsidP="006816AF">
            <w:pPr>
              <w:pStyle w:val="Akapitzlist"/>
              <w:tabs>
                <w:tab w:val="left" w:pos="6435"/>
              </w:tabs>
              <w:autoSpaceDN/>
              <w:ind w:left="0"/>
              <w:jc w:val="center"/>
              <w:rPr>
                <w:rFonts w:ascii="Century Gothic" w:hAnsi="Century Gothic"/>
                <w:b/>
                <w:bCs/>
                <w:kern w:val="1"/>
                <w:sz w:val="20"/>
                <w:szCs w:val="20"/>
              </w:rPr>
            </w:pPr>
            <w:r w:rsidRPr="00DB1543">
              <w:rPr>
                <w:rFonts w:ascii="Century Gothic" w:hAnsi="Century Gothic"/>
                <w:b/>
                <w:bCs/>
                <w:kern w:val="1"/>
                <w:sz w:val="20"/>
                <w:szCs w:val="20"/>
              </w:rPr>
              <w:t>1</w:t>
            </w:r>
          </w:p>
        </w:tc>
        <w:tc>
          <w:tcPr>
            <w:tcW w:w="3127" w:type="dxa"/>
          </w:tcPr>
          <w:p w:rsidR="00DB1543" w:rsidRPr="00DB1543" w:rsidRDefault="00DB1543" w:rsidP="006816AF">
            <w:pPr>
              <w:pStyle w:val="Akapitzlist"/>
              <w:tabs>
                <w:tab w:val="left" w:pos="6435"/>
              </w:tabs>
              <w:autoSpaceDN/>
              <w:ind w:left="0"/>
              <w:jc w:val="center"/>
              <w:rPr>
                <w:rFonts w:ascii="Century Gothic" w:hAnsi="Century Gothic"/>
                <w:b/>
                <w:bCs/>
                <w:kern w:val="1"/>
                <w:sz w:val="20"/>
                <w:szCs w:val="20"/>
              </w:rPr>
            </w:pPr>
            <w:r w:rsidRPr="00DB1543">
              <w:rPr>
                <w:rFonts w:ascii="Century Gothic" w:hAnsi="Century Gothic"/>
                <w:b/>
                <w:bCs/>
                <w:kern w:val="1"/>
                <w:sz w:val="20"/>
                <w:szCs w:val="20"/>
              </w:rPr>
              <w:t>2</w:t>
            </w:r>
          </w:p>
        </w:tc>
        <w:tc>
          <w:tcPr>
            <w:tcW w:w="556" w:type="dxa"/>
          </w:tcPr>
          <w:p w:rsidR="00DB1543" w:rsidRPr="00DB1543" w:rsidRDefault="00DB1543" w:rsidP="006816AF">
            <w:pPr>
              <w:pStyle w:val="Akapitzlist"/>
              <w:tabs>
                <w:tab w:val="left" w:pos="6435"/>
              </w:tabs>
              <w:autoSpaceDN/>
              <w:ind w:left="0"/>
              <w:jc w:val="center"/>
              <w:rPr>
                <w:rFonts w:ascii="Century Gothic" w:hAnsi="Century Gothic"/>
                <w:b/>
                <w:bCs/>
                <w:kern w:val="1"/>
                <w:sz w:val="20"/>
                <w:szCs w:val="20"/>
              </w:rPr>
            </w:pPr>
            <w:r w:rsidRPr="00DB1543">
              <w:rPr>
                <w:rFonts w:ascii="Century Gothic" w:hAnsi="Century Gothic"/>
                <w:b/>
                <w:bCs/>
                <w:kern w:val="1"/>
                <w:sz w:val="20"/>
                <w:szCs w:val="20"/>
              </w:rPr>
              <w:t>3</w:t>
            </w:r>
          </w:p>
        </w:tc>
        <w:tc>
          <w:tcPr>
            <w:tcW w:w="1234"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1584"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134"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559"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suppressAutoHyphens w:val="0"/>
              <w:autoSpaceDE/>
              <w:autoSpaceDN/>
              <w:textAlignment w:val="auto"/>
              <w:rPr>
                <w:rFonts w:ascii="Century Gothic" w:hAnsi="Century Gothic" w:cs="Times New Roman"/>
                <w:kern w:val="0"/>
                <w:sz w:val="20"/>
                <w:szCs w:val="20"/>
                <w:lang w:eastAsia="pl-PL"/>
              </w:rPr>
            </w:pPr>
            <w:r w:rsidRPr="00DB1543">
              <w:rPr>
                <w:rFonts w:ascii="Century Gothic" w:hAnsi="Century Gothic"/>
                <w:sz w:val="20"/>
                <w:szCs w:val="20"/>
              </w:rPr>
              <w:t xml:space="preserve">Odczynnik Marquis’a   Wykrywanie amfetaminy, metamfetaminy, MDMA, MDEA, MBDB, 2C-B, heroiny, morfiny i kodeiny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sidRPr="00F9799C">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2</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FAST BLUE B SALT -  Wykrywanie produktów Cannabis: marihuana,        haszysz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sidRPr="00F9799C">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3</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SIMONA  - wykrywanie metamfetaminy, MDMA, MDEA, MBDB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4</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color w:val="auto"/>
                <w:sz w:val="20"/>
                <w:szCs w:val="20"/>
              </w:rPr>
            </w:pPr>
            <w:r w:rsidRPr="00DB1543">
              <w:rPr>
                <w:rFonts w:ascii="Century Gothic" w:hAnsi="Century Gothic"/>
                <w:sz w:val="20"/>
                <w:szCs w:val="20"/>
              </w:rPr>
              <w:t>Odczynnik SCOTT'A – wykrywanie kokainy (w opakowaniu po 10 szt</w:t>
            </w:r>
            <w:r w:rsidR="00BD02EE">
              <w:rPr>
                <w:rFonts w:ascii="Century Gothic" w:hAnsi="Century Gothic"/>
                <w:sz w:val="20"/>
                <w:szCs w:val="20"/>
              </w:rPr>
              <w:t>.</w:t>
            </w:r>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5</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EHRLICH'A – wykrywanie LSD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6</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Default="00DB1543" w:rsidP="00DB1543">
            <w:pPr>
              <w:rPr>
                <w:rFonts w:ascii="Century Gothic" w:hAnsi="Century Gothic"/>
                <w:sz w:val="20"/>
                <w:szCs w:val="20"/>
              </w:rPr>
            </w:pPr>
            <w:r w:rsidRPr="00DB1543">
              <w:rPr>
                <w:rFonts w:ascii="Century Gothic" w:hAnsi="Century Gothic"/>
                <w:sz w:val="20"/>
                <w:szCs w:val="20"/>
              </w:rPr>
              <w:t xml:space="preserve">Odczynnik MACKE'GO – do rozróżniania morfiny od heroiny i kodeiny                              (w opakowaniu  po 10 szt testów) </w:t>
            </w:r>
          </w:p>
          <w:p w:rsidR="00812D85" w:rsidRPr="00DB1543" w:rsidRDefault="00812D85" w:rsidP="00DB1543">
            <w:pPr>
              <w:rPr>
                <w:rFonts w:ascii="Century Gothic" w:hAnsi="Century Gothic"/>
                <w:sz w:val="20"/>
                <w:szCs w:val="20"/>
              </w:rPr>
            </w:pP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lastRenderedPageBreak/>
              <w:t>7</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color w:val="auto"/>
                <w:sz w:val="20"/>
                <w:szCs w:val="20"/>
              </w:rPr>
            </w:pPr>
            <w:r w:rsidRPr="00DB1543">
              <w:rPr>
                <w:rFonts w:ascii="Century Gothic" w:hAnsi="Century Gothic"/>
                <w:sz w:val="20"/>
                <w:szCs w:val="20"/>
              </w:rPr>
              <w:t xml:space="preserve">Odczynnik DILLE-KOPPANYI'EGO – do wykrywania barbituranów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Borders>
              <w:right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8</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do wykrywania EFEDRYNY (w opakowaniu po 10 szt testów) </w:t>
            </w:r>
          </w:p>
        </w:tc>
        <w:tc>
          <w:tcPr>
            <w:tcW w:w="556" w:type="dxa"/>
            <w:tcBorders>
              <w:left w:val="single" w:sz="4" w:space="0" w:color="auto"/>
            </w:tcBorders>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9</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do wykrywania DIAZEPAMU , FLUNITRAZEPAM,KLONAZEPAM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10</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NEUTRALIZUJĄCY  - do neutralizacji odczynników pozostałych w pakietach po przeprowadzeniu testowania(w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11</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MDPV  (w opakowaniu po 10 szt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12</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Mefedron (w opakowaniu po 10 szt testów) </w:t>
            </w:r>
          </w:p>
        </w:tc>
        <w:tc>
          <w:tcPr>
            <w:tcW w:w="556" w:type="dxa"/>
            <w:tcBorders>
              <w:bottom w:val="single" w:sz="4" w:space="0" w:color="auto"/>
            </w:tcBorders>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1A6E96" w:rsidTr="00812D85">
        <w:tc>
          <w:tcPr>
            <w:tcW w:w="445" w:type="dxa"/>
            <w:tcBorders>
              <w:top w:val="single" w:sz="4" w:space="0" w:color="auto"/>
            </w:tcBorders>
          </w:tcPr>
          <w:p w:rsidR="001A6E96" w:rsidRPr="00DB1543" w:rsidRDefault="001A6E96" w:rsidP="00DB1543">
            <w:pPr>
              <w:pStyle w:val="Akapitzlist"/>
              <w:tabs>
                <w:tab w:val="left" w:pos="6435"/>
              </w:tabs>
              <w:autoSpaceDN/>
              <w:spacing w:line="360" w:lineRule="auto"/>
              <w:ind w:left="0"/>
              <w:jc w:val="both"/>
              <w:rPr>
                <w:rFonts w:ascii="Century Gothic" w:hAnsi="Century Gothic"/>
                <w:b/>
                <w:bCs/>
                <w:kern w:val="1"/>
                <w:sz w:val="20"/>
                <w:szCs w:val="20"/>
              </w:rPr>
            </w:pPr>
            <w:r>
              <w:rPr>
                <w:rFonts w:ascii="Century Gothic" w:hAnsi="Century Gothic"/>
                <w:b/>
                <w:bCs/>
                <w:kern w:val="1"/>
                <w:sz w:val="20"/>
                <w:szCs w:val="20"/>
              </w:rPr>
              <w:t>13</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1A6E96" w:rsidRPr="00DB1543" w:rsidRDefault="001A6E96" w:rsidP="00DB1543">
            <w:pPr>
              <w:rPr>
                <w:rFonts w:ascii="Century Gothic" w:hAnsi="Century Gothic"/>
                <w:sz w:val="20"/>
                <w:szCs w:val="20"/>
              </w:rPr>
            </w:pPr>
            <w:r>
              <w:rPr>
                <w:rFonts w:ascii="Century Gothic" w:hAnsi="Century Gothic"/>
                <w:sz w:val="20"/>
                <w:szCs w:val="20"/>
              </w:rPr>
              <w:t>Suma cen jednostkowych brutto</w:t>
            </w:r>
            <w:r w:rsidR="00281FB2">
              <w:rPr>
                <w:rFonts w:ascii="Century Gothic" w:hAnsi="Century Gothic"/>
                <w:sz w:val="20"/>
                <w:szCs w:val="20"/>
              </w:rPr>
              <w:t xml:space="preserve"> wskazanych w kolumnie 7</w:t>
            </w:r>
          </w:p>
        </w:tc>
        <w:tc>
          <w:tcPr>
            <w:tcW w:w="6067" w:type="dxa"/>
            <w:gridSpan w:val="5"/>
            <w:tcBorders>
              <w:top w:val="single" w:sz="4" w:space="0" w:color="auto"/>
            </w:tcBorders>
          </w:tcPr>
          <w:p w:rsidR="001A6E96" w:rsidRDefault="001A6E96" w:rsidP="00DB1543">
            <w:pPr>
              <w:pStyle w:val="Akapitzlist"/>
              <w:tabs>
                <w:tab w:val="left" w:pos="6435"/>
              </w:tabs>
              <w:autoSpaceDN/>
              <w:spacing w:line="360" w:lineRule="auto"/>
              <w:ind w:left="0"/>
              <w:jc w:val="both"/>
              <w:rPr>
                <w:rFonts w:ascii="Century Gothic" w:hAnsi="Century Gothic"/>
                <w:b/>
                <w:bCs/>
                <w:kern w:val="1"/>
                <w:sz w:val="20"/>
                <w:szCs w:val="20"/>
              </w:rPr>
            </w:pPr>
          </w:p>
          <w:p w:rsidR="00281FB2" w:rsidRPr="00DB1543" w:rsidRDefault="00281FB2" w:rsidP="00281FB2">
            <w:pPr>
              <w:pStyle w:val="Akapitzlist"/>
              <w:tabs>
                <w:tab w:val="left" w:pos="6435"/>
              </w:tabs>
              <w:autoSpaceDN/>
              <w:spacing w:line="360" w:lineRule="auto"/>
              <w:ind w:left="0"/>
              <w:jc w:val="both"/>
              <w:rPr>
                <w:rFonts w:ascii="Century Gothic" w:hAnsi="Century Gothic"/>
                <w:b/>
                <w:bCs/>
                <w:kern w:val="1"/>
                <w:sz w:val="20"/>
                <w:szCs w:val="20"/>
              </w:rPr>
            </w:pPr>
            <w:r>
              <w:rPr>
                <w:rFonts w:ascii="Century Gothic" w:hAnsi="Century Gothic"/>
                <w:b/>
                <w:bCs/>
                <w:kern w:val="1"/>
                <w:sz w:val="20"/>
                <w:szCs w:val="20"/>
              </w:rPr>
              <w:t>……………………. PLN brutto (słownie ……………………)</w:t>
            </w:r>
          </w:p>
        </w:tc>
      </w:tr>
    </w:tbl>
    <w:p w:rsidR="006816AF" w:rsidRDefault="006816AF" w:rsidP="006816AF">
      <w:pPr>
        <w:pStyle w:val="Akapitzlist"/>
        <w:tabs>
          <w:tab w:val="left" w:pos="6435"/>
        </w:tabs>
        <w:autoSpaceDN/>
        <w:spacing w:line="360" w:lineRule="auto"/>
        <w:ind w:left="1080"/>
        <w:jc w:val="both"/>
        <w:rPr>
          <w:rFonts w:ascii="Century Gothic" w:hAnsi="Century Gothic"/>
          <w:b/>
          <w:bCs/>
          <w:kern w:val="1"/>
          <w:sz w:val="20"/>
          <w:szCs w:val="20"/>
        </w:rPr>
      </w:pPr>
    </w:p>
    <w:p w:rsidR="00676CEB" w:rsidRPr="006816AF" w:rsidRDefault="006816AF" w:rsidP="009765AE">
      <w:pPr>
        <w:pStyle w:val="Akapitzlist"/>
        <w:numPr>
          <w:ilvl w:val="0"/>
          <w:numId w:val="153"/>
        </w:numPr>
        <w:ind w:left="284" w:hanging="284"/>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Oferujemy wykonanie dostaw </w:t>
      </w:r>
      <w:r w:rsidR="00676CEB" w:rsidRPr="006816AF">
        <w:rPr>
          <w:rFonts w:ascii="Century Gothic" w:hAnsi="Century Gothic"/>
          <w:b/>
          <w:kern w:val="1"/>
          <w:sz w:val="20"/>
          <w:szCs w:val="20"/>
        </w:rPr>
        <w:t>w terminie ….……..</w:t>
      </w:r>
      <w:r w:rsidR="006C504E">
        <w:rPr>
          <w:rFonts w:ascii="Century Gothic" w:hAnsi="Century Gothic"/>
          <w:b/>
          <w:kern w:val="1"/>
          <w:sz w:val="20"/>
          <w:szCs w:val="20"/>
        </w:rPr>
        <w:t>***</w:t>
      </w:r>
      <w:r w:rsidR="00676CEB" w:rsidRPr="006816AF">
        <w:rPr>
          <w:rFonts w:ascii="Century Gothic" w:hAnsi="Century Gothic"/>
          <w:b/>
          <w:kern w:val="1"/>
          <w:sz w:val="20"/>
          <w:szCs w:val="20"/>
        </w:rPr>
        <w:t xml:space="preserve"> dni roboczych (max. </w:t>
      </w:r>
      <w:r w:rsidR="00FA6D3D" w:rsidRPr="006816AF">
        <w:rPr>
          <w:rFonts w:ascii="Century Gothic" w:hAnsi="Century Gothic"/>
          <w:b/>
          <w:kern w:val="1"/>
          <w:sz w:val="20"/>
          <w:szCs w:val="20"/>
        </w:rPr>
        <w:t>1</w:t>
      </w:r>
      <w:r w:rsidR="00C20877">
        <w:rPr>
          <w:rFonts w:ascii="Century Gothic" w:hAnsi="Century Gothic"/>
          <w:b/>
          <w:kern w:val="1"/>
          <w:sz w:val="20"/>
          <w:szCs w:val="20"/>
        </w:rPr>
        <w:t>4</w:t>
      </w:r>
      <w:r w:rsidR="00676CEB" w:rsidRPr="006816AF">
        <w:rPr>
          <w:rFonts w:ascii="Century Gothic" w:hAnsi="Century Gothic"/>
          <w:b/>
          <w:kern w:val="1"/>
          <w:sz w:val="20"/>
          <w:szCs w:val="20"/>
        </w:rPr>
        <w:t xml:space="preserve"> dni roboczych)</w:t>
      </w:r>
      <w:r w:rsidRPr="006816AF">
        <w:rPr>
          <w:rFonts w:ascii="Century Gothic" w:eastAsia="SimSun" w:hAnsi="Century Gothic" w:cs="Mangal"/>
          <w:sz w:val="20"/>
          <w:szCs w:val="20"/>
          <w:lang w:bidi="hi-IN"/>
        </w:rPr>
        <w:t xml:space="preserve"> -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 xml:space="preserve">ust </w:t>
      </w:r>
      <w:r w:rsidR="001A6E96">
        <w:rPr>
          <w:rFonts w:ascii="Century Gothic" w:eastAsia="SimSun" w:hAnsi="Century Gothic" w:cs="Mangal"/>
          <w:sz w:val="20"/>
          <w:szCs w:val="20"/>
          <w:lang w:bidi="hi-IN"/>
        </w:rPr>
        <w:t>3</w:t>
      </w:r>
      <w:r w:rsidR="00C245E9">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C818AF" w:rsidRDefault="00C818AF" w:rsidP="00676CEB">
      <w:pPr>
        <w:tabs>
          <w:tab w:val="left" w:pos="6435"/>
        </w:tabs>
        <w:autoSpaceDN/>
        <w:jc w:val="both"/>
        <w:rPr>
          <w:rFonts w:ascii="Century Gothic" w:hAnsi="Century Gothic" w:cs="Times New Roman"/>
          <w:b/>
          <w:bCs/>
          <w:color w:val="auto"/>
          <w:kern w:val="1"/>
          <w:sz w:val="20"/>
          <w:szCs w:val="20"/>
        </w:rPr>
      </w:pPr>
    </w:p>
    <w:p w:rsidR="00676CEB" w:rsidRPr="00676CEB" w:rsidRDefault="006816AF" w:rsidP="00676CEB">
      <w:pPr>
        <w:tabs>
          <w:tab w:val="left" w:pos="6435"/>
        </w:tabs>
        <w:autoSpaceDN/>
        <w:jc w:val="both"/>
        <w:rPr>
          <w:rFonts w:ascii="Century Gothic" w:hAnsi="Century Gothic" w:cs="Century Gothic"/>
          <w:kern w:val="1"/>
          <w:sz w:val="20"/>
        </w:rPr>
      </w:pPr>
      <w:r>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II. Oświadczamy, że:</w:t>
      </w:r>
    </w:p>
    <w:p w:rsidR="00186A38" w:rsidRPr="00186A38" w:rsidRDefault="00C36291"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olor w:val="auto"/>
          <w:sz w:val="20"/>
          <w:szCs w:val="20"/>
        </w:rPr>
        <w:t>udziela</w:t>
      </w:r>
      <w:r>
        <w:rPr>
          <w:rFonts w:ascii="Century Gothic" w:hAnsi="Century Gothic"/>
          <w:color w:val="auto"/>
          <w:sz w:val="20"/>
          <w:szCs w:val="20"/>
        </w:rPr>
        <w:t>my</w:t>
      </w:r>
      <w:r w:rsidRPr="00676CEB">
        <w:rPr>
          <w:rFonts w:ascii="Century Gothic" w:hAnsi="Century Gothic"/>
          <w:color w:val="auto"/>
          <w:sz w:val="20"/>
          <w:szCs w:val="20"/>
        </w:rPr>
        <w:t xml:space="preserve"> na dostarczony asortyment </w:t>
      </w:r>
      <w:r w:rsidR="00186A38">
        <w:rPr>
          <w:rFonts w:ascii="Century Gothic" w:hAnsi="Century Gothic"/>
          <w:color w:val="auto"/>
          <w:sz w:val="20"/>
          <w:szCs w:val="20"/>
        </w:rPr>
        <w:t>…..</w:t>
      </w:r>
      <w:r w:rsidR="006A30E4">
        <w:rPr>
          <w:rFonts w:ascii="Century Gothic" w:hAnsi="Century Gothic"/>
          <w:color w:val="auto"/>
          <w:sz w:val="20"/>
          <w:szCs w:val="20"/>
        </w:rPr>
        <w:t>****</w:t>
      </w:r>
      <w:r w:rsidR="00186A38">
        <w:rPr>
          <w:rFonts w:ascii="Century Gothic" w:hAnsi="Century Gothic"/>
          <w:color w:val="auto"/>
          <w:sz w:val="20"/>
          <w:szCs w:val="20"/>
        </w:rPr>
        <w:t xml:space="preserve"> (min. 12)</w:t>
      </w:r>
      <w:r w:rsidRPr="00C36291">
        <w:rPr>
          <w:rFonts w:ascii="Century Gothic" w:hAnsi="Century Gothic"/>
          <w:color w:val="auto"/>
          <w:sz w:val="20"/>
          <w:szCs w:val="20"/>
        </w:rPr>
        <w:t xml:space="preserve"> </w:t>
      </w:r>
      <w:r w:rsidRPr="00C36291">
        <w:rPr>
          <w:rFonts w:ascii="Century Gothic" w:hAnsi="Century Gothic"/>
          <w:bCs/>
          <w:color w:val="auto"/>
          <w:sz w:val="20"/>
          <w:szCs w:val="20"/>
        </w:rPr>
        <w:t>miesięcy</w:t>
      </w:r>
      <w:r w:rsidRPr="00C36291">
        <w:rPr>
          <w:rFonts w:ascii="Century Gothic" w:hAnsi="Century Gothic"/>
          <w:b/>
          <w:bCs/>
          <w:color w:val="auto"/>
          <w:sz w:val="20"/>
          <w:szCs w:val="20"/>
        </w:rPr>
        <w:t xml:space="preserve"> </w:t>
      </w:r>
      <w:r w:rsidRPr="00676CEB">
        <w:rPr>
          <w:rFonts w:ascii="Century Gothic" w:hAnsi="Century Gothic"/>
          <w:color w:val="auto"/>
          <w:sz w:val="20"/>
          <w:szCs w:val="20"/>
        </w:rPr>
        <w:t>gwarancji</w:t>
      </w:r>
      <w:r>
        <w:rPr>
          <w:rFonts w:ascii="Century Gothic" w:hAnsi="Century Gothic"/>
          <w:color w:val="auto"/>
          <w:sz w:val="20"/>
          <w:szCs w:val="20"/>
        </w:rPr>
        <w:t>,</w:t>
      </w:r>
      <w:r w:rsidRPr="00676CEB">
        <w:rPr>
          <w:rFonts w:ascii="Century Gothic" w:hAnsi="Century Gothic"/>
          <w:i/>
          <w:iCs/>
          <w:color w:val="auto"/>
          <w:sz w:val="20"/>
          <w:szCs w:val="20"/>
        </w:rPr>
        <w:t xml:space="preserve"> </w:t>
      </w:r>
      <w:r w:rsidRPr="00676CEB">
        <w:rPr>
          <w:rFonts w:ascii="Century Gothic" w:hAnsi="Century Gothic"/>
          <w:color w:val="auto"/>
          <w:sz w:val="20"/>
          <w:szCs w:val="20"/>
        </w:rPr>
        <w:t>licząc od dnia podpisania protokołu, o którym mowa w</w:t>
      </w:r>
      <w:r>
        <w:rPr>
          <w:rFonts w:ascii="Century Gothic" w:hAnsi="Century Gothic"/>
          <w:color w:val="auto"/>
          <w:sz w:val="20"/>
          <w:szCs w:val="20"/>
        </w:rPr>
        <w:t xml:space="preserve"> Rozdz. XVII</w:t>
      </w:r>
      <w:r w:rsidRPr="00676CEB">
        <w:rPr>
          <w:rFonts w:ascii="Century Gothic" w:hAnsi="Century Gothic"/>
          <w:color w:val="auto"/>
          <w:sz w:val="20"/>
          <w:szCs w:val="20"/>
        </w:rPr>
        <w:t xml:space="preserve"> §4 ust. </w:t>
      </w:r>
      <w:r w:rsidR="00186A38">
        <w:rPr>
          <w:rFonts w:ascii="Century Gothic" w:hAnsi="Century Gothic"/>
          <w:color w:val="auto"/>
          <w:sz w:val="20"/>
          <w:szCs w:val="20"/>
        </w:rPr>
        <w:t>7</w:t>
      </w:r>
      <w:r w:rsidR="00C245E9">
        <w:rPr>
          <w:rFonts w:ascii="Century Gothic" w:hAnsi="Century Gothic"/>
          <w:color w:val="auto"/>
          <w:sz w:val="20"/>
          <w:szCs w:val="20"/>
        </w:rPr>
        <w:t xml:space="preserve"> SIWZ</w:t>
      </w:r>
      <w:r w:rsidR="00186A38">
        <w:rPr>
          <w:rFonts w:ascii="Century Gothic" w:hAnsi="Century Gothic"/>
          <w:color w:val="auto"/>
          <w:sz w:val="20"/>
          <w:szCs w:val="20"/>
        </w:rPr>
        <w:t>, ale nie krótszej niż termin ważności asortymentu</w:t>
      </w:r>
      <w:r>
        <w:rPr>
          <w:rFonts w:ascii="Century Gothic" w:hAnsi="Century Gothic"/>
          <w:color w:val="auto"/>
          <w:sz w:val="20"/>
          <w:szCs w:val="20"/>
        </w:rPr>
        <w:t>.</w:t>
      </w:r>
    </w:p>
    <w:p w:rsidR="00C36291" w:rsidRPr="00C36291" w:rsidRDefault="00186A38" w:rsidP="00186A38">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olor w:val="auto"/>
          <w:sz w:val="20"/>
          <w:szCs w:val="20"/>
        </w:rPr>
        <w:t xml:space="preserve">Dostarczony asortyment będzie posiadał ….. </w:t>
      </w:r>
      <w:r w:rsidR="006A30E4">
        <w:rPr>
          <w:rFonts w:ascii="Century Gothic" w:hAnsi="Century Gothic"/>
          <w:color w:val="auto"/>
          <w:sz w:val="20"/>
          <w:szCs w:val="20"/>
        </w:rPr>
        <w:t>****</w:t>
      </w:r>
      <w:r>
        <w:rPr>
          <w:rFonts w:ascii="Century Gothic" w:hAnsi="Century Gothic"/>
          <w:color w:val="auto"/>
          <w:sz w:val="20"/>
          <w:szCs w:val="20"/>
        </w:rPr>
        <w:t xml:space="preserve">(min 12) miesięczny termin ważności, </w:t>
      </w:r>
      <w:r w:rsidR="00C36291">
        <w:rPr>
          <w:rFonts w:ascii="Century Gothic" w:hAnsi="Century Gothic"/>
          <w:color w:val="auto"/>
          <w:sz w:val="20"/>
          <w:szCs w:val="20"/>
        </w:rPr>
        <w:t xml:space="preserve"> </w:t>
      </w:r>
      <w:r w:rsidRPr="00186A38">
        <w:rPr>
          <w:rFonts w:ascii="Century Gothic" w:hAnsi="Century Gothic"/>
          <w:color w:val="auto"/>
          <w:sz w:val="20"/>
          <w:szCs w:val="20"/>
        </w:rPr>
        <w:t xml:space="preserve"> licząc od dnia podpisania protokołu, o którym mowa w Rozdz. XVII §4 ust. 7 SIWZ, </w:t>
      </w:r>
    </w:p>
    <w:p w:rsid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w:t>
      </w:r>
      <w:r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6816AF">
        <w:rPr>
          <w:rFonts w:ascii="Century Gothic" w:hAnsi="Century Gothic" w:cs="Century Gothic"/>
          <w:bCs/>
          <w:color w:val="auto"/>
          <w:kern w:val="1"/>
          <w:sz w:val="20"/>
          <w:szCs w:val="20"/>
        </w:rPr>
        <w:t>nr 2 do SIWZ</w:t>
      </w:r>
      <w:r w:rsidRPr="00676CEB">
        <w:rPr>
          <w:rFonts w:ascii="Century Gothic" w:hAnsi="Century Gothic" w:cs="Century Gothic"/>
          <w:bCs/>
          <w:color w:val="auto"/>
          <w:kern w:val="1"/>
          <w:sz w:val="20"/>
          <w:szCs w:val="20"/>
        </w:rPr>
        <w:t>.</w:t>
      </w:r>
      <w:r w:rsidRPr="00676CEB">
        <w:rPr>
          <w:rFonts w:ascii="Century Gothic" w:hAnsi="Century Gothic" w:cs="Century Gothic"/>
          <w:color w:val="auto"/>
          <w:kern w:val="1"/>
          <w:sz w:val="20"/>
          <w:szCs w:val="20"/>
        </w:rPr>
        <w:t xml:space="preserve"> </w:t>
      </w:r>
    </w:p>
    <w:p w:rsidR="00676CEB" w:rsidRP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816AF">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 xml:space="preserve">Zamawiającego </w:t>
      </w:r>
      <w:r w:rsidR="002C6F24">
        <w:rPr>
          <w:rFonts w:ascii="Century Gothic" w:hAnsi="Century Gothic" w:cs="Century Gothic"/>
          <w:color w:val="auto"/>
          <w:kern w:val="1"/>
          <w:sz w:val="20"/>
          <w:szCs w:val="20"/>
        </w:rPr>
        <w:t>****</w:t>
      </w:r>
      <w:r w:rsidR="006A30E4">
        <w:rPr>
          <w:rFonts w:ascii="Century Gothic" w:hAnsi="Century Gothic" w:cs="Century Gothic"/>
          <w:color w:val="auto"/>
          <w:kern w:val="1"/>
          <w:sz w:val="20"/>
          <w:szCs w:val="20"/>
        </w:rPr>
        <w:t xml:space="preserve">* w poz. …….. </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6A30E4">
        <w:rPr>
          <w:rFonts w:ascii="Century Gothic" w:hAnsi="Century Gothic" w:cs="Century Gothic"/>
          <w:color w:val="auto"/>
          <w:kern w:val="1"/>
          <w:sz w:val="20"/>
          <w:szCs w:val="20"/>
        </w:rPr>
        <w:t xml:space="preserve">* ………… w poz. ….. . </w:t>
      </w:r>
    </w:p>
    <w:p w:rsidR="006A30E4" w:rsidRDefault="006A30E4"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Jesteśmy/ nie jesteśmy****</w:t>
      </w: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 xml:space="preserve"> małym przedsiębiorstwem /średnim przedsiębiorstwem****</w:t>
      </w:r>
      <w:r>
        <w:rPr>
          <w:rFonts w:ascii="Century Gothic" w:hAnsi="Century Gothic" w:cs="Century Gothic"/>
          <w:color w:val="auto"/>
          <w:kern w:val="1"/>
          <w:sz w:val="20"/>
          <w:szCs w:val="20"/>
        </w:rPr>
        <w: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e-mail:</w:t>
      </w:r>
      <w:r w:rsidRPr="00676CEB">
        <w:rPr>
          <w:rFonts w:ascii="Century Gothic" w:hAnsi="Century Gothic" w:cs="Century Gothic"/>
          <w:bCs/>
          <w:iCs/>
          <w:color w:val="auto"/>
          <w:kern w:val="1"/>
          <w:sz w:val="20"/>
          <w:szCs w:val="20"/>
        </w:rPr>
        <w:t xml:space="preserve"> ……………………..…………………………………….*.</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e-mail wskazany w Rozdz. I pkt. 7 SIWZ.</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BFA"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w:t>
      </w:r>
      <w:r w:rsidRPr="00676CEB">
        <w:rPr>
          <w:rFonts w:ascii="Century Gothic" w:hAnsi="Century Gothic" w:cs="Century Gothic"/>
          <w:color w:val="auto"/>
          <w:kern w:val="1"/>
          <w:sz w:val="20"/>
          <w:szCs w:val="20"/>
        </w:rPr>
        <w:lastRenderedPageBreak/>
        <w:t xml:space="preserve">opisują stan prawny. </w:t>
      </w:r>
    </w:p>
    <w:p w:rsidR="00676CEB" w:rsidRPr="00676CEB"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C818AF">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676CEB" w:rsidRPr="00676CEB" w:rsidRDefault="00676CEB" w:rsidP="009765AE">
      <w:pPr>
        <w:numPr>
          <w:ilvl w:val="0"/>
          <w:numId w:val="143"/>
        </w:numPr>
        <w:tabs>
          <w:tab w:val="num" w:pos="360"/>
        </w:tabs>
        <w:autoSpaceDE/>
        <w:autoSpaceDN/>
        <w:ind w:left="360"/>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w:t>
      </w:r>
      <w:r w:rsidR="006A30E4">
        <w:rPr>
          <w:rFonts w:ascii="Century Gothic" w:hAnsi="Century Gothic" w:cs="Century Gothic"/>
          <w:bCs/>
          <w:color w:val="auto"/>
          <w:kern w:val="1"/>
          <w:sz w:val="20"/>
          <w:szCs w:val="20"/>
        </w:rPr>
        <w:t>**</w:t>
      </w:r>
      <w:r w:rsidRPr="00676CEB">
        <w:rPr>
          <w:rFonts w:ascii="Century Gothic" w:hAnsi="Century Gothic" w:cs="Century Gothic"/>
          <w:bCs/>
          <w:color w:val="auto"/>
          <w:kern w:val="1"/>
          <w:sz w:val="20"/>
          <w:szCs w:val="20"/>
        </w:rPr>
        <w:t>/z pomocą Podwykonawcy*****</w:t>
      </w:r>
      <w:r w:rsidR="006A30E4">
        <w:rPr>
          <w:rFonts w:ascii="Century Gothic" w:hAnsi="Century Gothic" w:cs="Century Gothic"/>
          <w:bCs/>
          <w:color w:val="auto"/>
          <w:kern w:val="1"/>
          <w:sz w:val="20"/>
          <w:szCs w:val="20"/>
        </w:rPr>
        <w:t>**</w:t>
      </w:r>
      <w:r w:rsidRPr="00676CEB">
        <w:rPr>
          <w:rFonts w:ascii="Century Gothic" w:hAnsi="Century Gothic" w:cs="Century Gothic"/>
          <w:bCs/>
          <w:color w:val="auto"/>
          <w:kern w:val="1"/>
          <w:sz w:val="20"/>
          <w:szCs w:val="20"/>
        </w:rPr>
        <w:t xml:space="preserve">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Za</w:t>
      </w:r>
      <w:r w:rsidR="002C6F24">
        <w:rPr>
          <w:rFonts w:ascii="Century Gothic" w:hAnsi="Century Gothic" w:cs="Times New Roman"/>
          <w:bCs/>
          <w:color w:val="auto"/>
          <w:kern w:val="1"/>
          <w:sz w:val="20"/>
          <w:szCs w:val="20"/>
        </w:rPr>
        <w:t xml:space="preserve">potrzebowanie </w:t>
      </w:r>
      <w:r w:rsidRPr="00676CEB">
        <w:rPr>
          <w:rFonts w:ascii="Century Gothic" w:hAnsi="Century Gothic" w:cs="Times New Roman"/>
          <w:bCs/>
          <w:color w:val="auto"/>
          <w:kern w:val="1"/>
          <w:sz w:val="20"/>
          <w:szCs w:val="20"/>
        </w:rPr>
        <w:t>i reklamacje będą zgłaszane na pocztę elektroniczną na e-mail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6C504E">
      <w:pPr>
        <w:widowControl w:val="0"/>
        <w:tabs>
          <w:tab w:val="num" w:pos="360"/>
        </w:tabs>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C818AF" w:rsidP="00C818AF">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C818AF" w:rsidRDefault="00676CEB" w:rsidP="00C818AF">
      <w:pPr>
        <w:autoSpaceDN/>
        <w:jc w:val="both"/>
        <w:rPr>
          <w:rFonts w:ascii="Century Gothic" w:hAnsi="Century Gothic" w:cs="Times New Roman"/>
          <w:color w:val="auto"/>
          <w:kern w:val="1"/>
          <w:sz w:val="18"/>
          <w:szCs w:val="18"/>
          <w:lang w:eastAsia="pl-PL"/>
        </w:rPr>
      </w:pPr>
      <w:r w:rsidRPr="00C818AF">
        <w:rPr>
          <w:rFonts w:ascii="Century Gothic" w:hAnsi="Century Gothic" w:cs="Century Gothic"/>
          <w:iCs/>
          <w:kern w:val="1"/>
          <w:sz w:val="18"/>
          <w:szCs w:val="18"/>
        </w:rPr>
        <w:t>* - należy wpisać,</w:t>
      </w:r>
    </w:p>
    <w:p w:rsidR="00676CEB" w:rsidRPr="00C818AF"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 do dwóch miejsc po przecinku,</w:t>
      </w:r>
    </w:p>
    <w:p w:rsidR="00676CEB" w:rsidRDefault="00676CEB" w:rsidP="00C818AF">
      <w:pPr>
        <w:tabs>
          <w:tab w:val="left" w:pos="0"/>
        </w:tabs>
        <w:suppressAutoHyphens w:val="0"/>
        <w:autoSpaceDE/>
        <w:autoSpaceDN/>
        <w:ind w:left="426" w:hanging="426"/>
        <w:jc w:val="both"/>
        <w:textAlignment w:val="auto"/>
        <w:rPr>
          <w:rFonts w:ascii="Century Gothic" w:hAnsi="Century Gothic" w:cs="Times New Roman"/>
          <w:i/>
          <w:color w:val="auto"/>
          <w:kern w:val="1"/>
          <w:sz w:val="18"/>
          <w:szCs w:val="18"/>
          <w:lang w:eastAsia="pl-PL"/>
        </w:rPr>
      </w:pPr>
      <w:r w:rsidRPr="00C818AF">
        <w:rPr>
          <w:rFonts w:ascii="Century Gothic" w:hAnsi="Century Gothic" w:cs="Times New Roman"/>
          <w:color w:val="auto"/>
          <w:kern w:val="1"/>
          <w:sz w:val="18"/>
          <w:szCs w:val="18"/>
          <w:lang w:eastAsia="pl-PL"/>
        </w:rPr>
        <w:t>*** - należy wpisać, jeżeli Wykonawca nie dokona wpisu  Zamawiający uzna, że Wykonawca oferuje</w:t>
      </w:r>
      <w:r w:rsidR="00C90BCF" w:rsidRPr="00C818AF">
        <w:rPr>
          <w:rFonts w:ascii="Century Gothic" w:hAnsi="Century Gothic" w:cs="Times New Roman"/>
          <w:color w:val="auto"/>
          <w:kern w:val="1"/>
          <w:sz w:val="18"/>
          <w:szCs w:val="18"/>
          <w:lang w:eastAsia="pl-PL"/>
        </w:rPr>
        <w:t xml:space="preserve"> maksymalny</w:t>
      </w:r>
      <w:r w:rsidRPr="00C818AF">
        <w:rPr>
          <w:rFonts w:ascii="Century Gothic" w:hAnsi="Century Gothic" w:cs="Times New Roman"/>
          <w:color w:val="auto"/>
          <w:kern w:val="1"/>
          <w:sz w:val="18"/>
          <w:szCs w:val="18"/>
          <w:lang w:eastAsia="pl-PL"/>
        </w:rPr>
        <w:t xml:space="preserve"> </w:t>
      </w:r>
      <w:r w:rsidRPr="00C818AF">
        <w:rPr>
          <w:rFonts w:ascii="Century Gothic" w:hAnsi="Century Gothic" w:cs="Times New Roman"/>
          <w:i/>
          <w:color w:val="auto"/>
          <w:kern w:val="1"/>
          <w:sz w:val="18"/>
          <w:szCs w:val="18"/>
          <w:lang w:eastAsia="pl-PL"/>
        </w:rPr>
        <w:t>termin dostawy</w:t>
      </w:r>
      <w:r w:rsidR="006A30E4">
        <w:rPr>
          <w:rFonts w:ascii="Century Gothic" w:hAnsi="Century Gothic" w:cs="Times New Roman"/>
          <w:i/>
          <w:color w:val="auto"/>
          <w:kern w:val="1"/>
          <w:sz w:val="18"/>
          <w:szCs w:val="18"/>
          <w:lang w:eastAsia="pl-PL"/>
        </w:rPr>
        <w:t xml:space="preserve"> wskazany w nawiasie</w:t>
      </w:r>
    </w:p>
    <w:p w:rsidR="006A30E4" w:rsidRPr="00C818AF" w:rsidRDefault="006A30E4"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Pr>
          <w:rFonts w:ascii="Century Gothic" w:hAnsi="Century Gothic" w:cs="Times New Roman"/>
          <w:i/>
          <w:color w:val="auto"/>
          <w:kern w:val="1"/>
          <w:sz w:val="18"/>
          <w:szCs w:val="18"/>
          <w:lang w:eastAsia="pl-PL"/>
        </w:rPr>
        <w:t>****</w:t>
      </w:r>
      <w:r w:rsidRPr="006A30E4">
        <w:t xml:space="preserve"> </w:t>
      </w:r>
      <w:r w:rsidRPr="006A30E4">
        <w:rPr>
          <w:rFonts w:ascii="Century Gothic" w:hAnsi="Century Gothic" w:cs="Times New Roman"/>
          <w:i/>
          <w:color w:val="auto"/>
          <w:kern w:val="1"/>
          <w:sz w:val="18"/>
          <w:szCs w:val="18"/>
          <w:lang w:eastAsia="pl-PL"/>
        </w:rPr>
        <w:t xml:space="preserve">należy wpisać, jeżeli Wykonawca nie dokona wpisu  Zamawiający uzna, że Wykonawca oferuje </w:t>
      </w:r>
      <w:r>
        <w:rPr>
          <w:rFonts w:ascii="Century Gothic" w:hAnsi="Century Gothic" w:cs="Times New Roman"/>
          <w:i/>
          <w:color w:val="auto"/>
          <w:kern w:val="1"/>
          <w:sz w:val="18"/>
          <w:szCs w:val="18"/>
          <w:lang w:eastAsia="pl-PL"/>
        </w:rPr>
        <w:t>minimalny okres gwarancji/termin ważności wskazany w nawiasie</w:t>
      </w:r>
    </w:p>
    <w:p w:rsidR="00D31730" w:rsidRDefault="00D31730" w:rsidP="00D31730">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w:t>
      </w:r>
      <w:r w:rsidR="006A30E4">
        <w:rPr>
          <w:rFonts w:ascii="Century Gothic" w:hAnsi="Century Gothic" w:cs="Times New Roman"/>
          <w:color w:val="auto"/>
          <w:kern w:val="1"/>
          <w:sz w:val="18"/>
          <w:szCs w:val="18"/>
          <w:lang w:eastAsia="pl-PL"/>
        </w:rPr>
        <w:t>*</w:t>
      </w:r>
      <w:r w:rsidRPr="00C818AF">
        <w:rPr>
          <w:rFonts w:ascii="Century Gothic" w:hAnsi="Century Gothic" w:cs="Times New Roman"/>
          <w:color w:val="auto"/>
          <w:kern w:val="1"/>
          <w:sz w:val="18"/>
          <w:szCs w:val="18"/>
          <w:lang w:eastAsia="pl-PL"/>
        </w:rPr>
        <w:t xml:space="preserve">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6A30E4" w:rsidRPr="00D31730" w:rsidRDefault="006A30E4" w:rsidP="00D31730">
      <w:pPr>
        <w:autoSpaceDN/>
        <w:ind w:left="426" w:hanging="426"/>
        <w:jc w:val="both"/>
        <w:rPr>
          <w:rFonts w:ascii="Century Gothic" w:hAnsi="Century Gothic" w:cs="Times New Roman"/>
          <w:bCs/>
          <w:kern w:val="1"/>
          <w:sz w:val="18"/>
          <w:szCs w:val="18"/>
        </w:rPr>
      </w:pPr>
      <w:r>
        <w:rPr>
          <w:rFonts w:ascii="Century Gothic" w:hAnsi="Century Gothic" w:cs="Times New Roman"/>
          <w:bCs/>
          <w:kern w:val="1"/>
          <w:sz w:val="18"/>
          <w:szCs w:val="18"/>
        </w:rPr>
        <w:t xml:space="preserve">******  </w:t>
      </w:r>
      <w:r w:rsidRPr="006A30E4">
        <w:rPr>
          <w:rFonts w:ascii="Century Gothic" w:hAnsi="Century Gothic" w:cs="Times New Roman"/>
          <w:bCs/>
          <w:kern w:val="1"/>
          <w:sz w:val="18"/>
          <w:szCs w:val="18"/>
        </w:rPr>
        <w:t>niepotrzebne skreślić, w przypadku nie skreślenia Zamawiający uzna, że Wykonawca nie jest żadnym z wymienionych przedsiębiorstw</w:t>
      </w:r>
    </w:p>
    <w:p w:rsidR="00676CEB" w:rsidRPr="00C818AF"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r w:rsidRPr="00C818AF">
        <w:rPr>
          <w:rFonts w:ascii="Century Gothic" w:hAnsi="Century Gothic" w:cs="Times New Roman"/>
          <w:bCs/>
          <w:kern w:val="1"/>
          <w:sz w:val="18"/>
          <w:szCs w:val="18"/>
        </w:rPr>
        <w:t>*****</w:t>
      </w:r>
      <w:r w:rsidR="006A30E4">
        <w:rPr>
          <w:rFonts w:ascii="Century Gothic" w:hAnsi="Century Gothic" w:cs="Times New Roman"/>
          <w:bCs/>
          <w:kern w:val="1"/>
          <w:sz w:val="18"/>
          <w:szCs w:val="18"/>
        </w:rPr>
        <w:t>**</w:t>
      </w:r>
      <w:r w:rsidRPr="00C818AF">
        <w:rPr>
          <w:rFonts w:ascii="Century Gothic" w:hAnsi="Century Gothic" w:cs="Times New Roman"/>
          <w:bCs/>
          <w:kern w:val="1"/>
          <w:sz w:val="18"/>
          <w:szCs w:val="18"/>
        </w:rPr>
        <w:t xml:space="preserve">  niepotrzebne skreślić - jeżeli Wykonawca nie dokona skreślenia pkt I</w:t>
      </w:r>
      <w:r w:rsidR="00C818AF" w:rsidRPr="00C818AF">
        <w:rPr>
          <w:rFonts w:ascii="Century Gothic" w:hAnsi="Century Gothic" w:cs="Times New Roman"/>
          <w:bCs/>
          <w:kern w:val="1"/>
          <w:sz w:val="18"/>
          <w:szCs w:val="18"/>
        </w:rPr>
        <w:t>V</w:t>
      </w:r>
      <w:r w:rsidRPr="00C818AF">
        <w:rPr>
          <w:rFonts w:ascii="Century Gothic" w:hAnsi="Century Gothic" w:cs="Times New Roman"/>
          <w:bCs/>
          <w:kern w:val="1"/>
          <w:sz w:val="18"/>
          <w:szCs w:val="18"/>
        </w:rPr>
        <w:t xml:space="preserve"> </w:t>
      </w:r>
      <w:r w:rsidR="00C818AF" w:rsidRPr="00C818AF">
        <w:rPr>
          <w:rFonts w:ascii="Century Gothic" w:hAnsi="Century Gothic" w:cs="Times New Roman"/>
          <w:bCs/>
          <w:kern w:val="1"/>
          <w:sz w:val="18"/>
          <w:szCs w:val="18"/>
        </w:rPr>
        <w:t>lit. a)</w:t>
      </w:r>
      <w:r w:rsidRPr="00C818AF">
        <w:rPr>
          <w:rFonts w:ascii="Century Gothic" w:hAnsi="Century Gothic" w:cs="Times New Roman"/>
          <w:bCs/>
          <w:kern w:val="1"/>
          <w:sz w:val="18"/>
          <w:szCs w:val="18"/>
        </w:rPr>
        <w:t>,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913539" w:rsidRPr="00D62403" w:rsidRDefault="00913539" w:rsidP="00676CEB">
      <w:pPr>
        <w:jc w:val="right"/>
        <w:rPr>
          <w:rFonts w:ascii="Century Gothic" w:hAnsi="Century Gothic"/>
          <w:b/>
          <w:color w:val="auto"/>
          <w:sz w:val="20"/>
          <w:szCs w:val="20"/>
          <w:u w:val="single"/>
        </w:rPr>
      </w:pPr>
    </w:p>
    <w:p w:rsidR="00676CEB" w:rsidRPr="00676CEB" w:rsidRDefault="00676CEB" w:rsidP="00FF3B6A">
      <w:pPr>
        <w:suppressAutoHyphens w:val="0"/>
        <w:autoSpaceDE/>
        <w:autoSpaceDN/>
        <w:spacing w:after="160" w:line="259" w:lineRule="auto"/>
        <w:textAlignment w:val="auto"/>
        <w:rPr>
          <w:rFonts w:ascii="Century Gothic" w:hAnsi="Century Gothic"/>
          <w:color w:val="auto"/>
          <w:sz w:val="20"/>
          <w:szCs w:val="20"/>
          <w:u w:val="single"/>
        </w:rPr>
      </w:pPr>
      <w:r w:rsidRPr="00676CEB">
        <w:rPr>
          <w:rFonts w:ascii="Century Gothic" w:hAnsi="Century Gothic"/>
          <w:b/>
          <w:color w:val="auto"/>
          <w:sz w:val="20"/>
          <w:szCs w:val="20"/>
          <w:u w:val="single"/>
        </w:rPr>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Załącznik nr 3 do SIWZ</w:t>
      </w:r>
    </w:p>
    <w:p w:rsidR="00676CEB" w:rsidRPr="00676CEB" w:rsidRDefault="00676CEB" w:rsidP="00676CEB">
      <w:pPr>
        <w:pStyle w:val="Textbody"/>
        <w:rPr>
          <w:rFonts w:ascii="Century Gothic" w:hAnsi="Century Gothic"/>
          <w:b/>
          <w:i/>
          <w:sz w:val="20"/>
        </w:rPr>
      </w:pPr>
    </w:p>
    <w:p w:rsidR="009253CB" w:rsidRPr="009B6754" w:rsidRDefault="00676CEB" w:rsidP="009253CB">
      <w:pPr>
        <w:autoSpaceDE/>
        <w:autoSpaceDN/>
        <w:rPr>
          <w:rFonts w:ascii="Century Gothic" w:hAnsi="Century Gothic" w:cs="Century Gothic"/>
          <w:b/>
          <w:bCs/>
          <w:color w:val="auto"/>
          <w:kern w:val="1"/>
          <w:sz w:val="20"/>
          <w:szCs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9253CB" w:rsidRPr="009B6754">
        <w:rPr>
          <w:rFonts w:ascii="Century Gothic" w:hAnsi="Century Gothic" w:cs="Century Gothic"/>
          <w:color w:val="auto"/>
          <w:kern w:val="1"/>
          <w:sz w:val="20"/>
          <w:szCs w:val="20"/>
        </w:rPr>
        <w:t>Zamawiający:</w:t>
      </w:r>
    </w:p>
    <w:p w:rsidR="009253CB" w:rsidRPr="009B6754" w:rsidRDefault="009253CB" w:rsidP="009253CB">
      <w:pPr>
        <w:autoSpaceDE/>
        <w:autoSpaceDN/>
        <w:ind w:left="720"/>
        <w:rPr>
          <w:rFonts w:ascii="Century Gothic" w:hAnsi="Century Gothic" w:cs="Century Gothic"/>
          <w:b/>
          <w:color w:val="auto"/>
          <w:kern w:val="1"/>
          <w:sz w:val="20"/>
          <w:szCs w:val="20"/>
        </w:rPr>
      </w:pP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t xml:space="preserve">KOMENDA STOŁECZNA POLICJI </w:t>
      </w:r>
    </w:p>
    <w:p w:rsidR="009253CB" w:rsidRPr="009B6754" w:rsidRDefault="009253CB" w:rsidP="009253CB">
      <w:pPr>
        <w:autoSpaceDE/>
        <w:autoSpaceDN/>
        <w:rPr>
          <w:rFonts w:ascii="Century Gothic" w:hAnsi="Century Gothic" w:cs="Century Gothic"/>
          <w:b/>
          <w:color w:val="auto"/>
          <w:kern w:val="1"/>
          <w:sz w:val="20"/>
          <w:szCs w:val="20"/>
        </w:rPr>
      </w:pP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t>ul. Nowolipie 2</w:t>
      </w:r>
    </w:p>
    <w:p w:rsidR="009253CB" w:rsidRPr="009B6754" w:rsidRDefault="009253CB" w:rsidP="009253CB">
      <w:pPr>
        <w:autoSpaceDE/>
        <w:autoSpaceDN/>
        <w:rPr>
          <w:rFonts w:ascii="Century Gothic" w:hAnsi="Century Gothic" w:cs="Century Gothic"/>
          <w:b/>
          <w:bCs/>
          <w:color w:val="auto"/>
          <w:kern w:val="1"/>
          <w:sz w:val="20"/>
          <w:szCs w:val="20"/>
        </w:rPr>
      </w:pP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t>00-150 Warszawa</w:t>
      </w:r>
    </w:p>
    <w:p w:rsidR="00D80EE0" w:rsidRPr="009B6754" w:rsidRDefault="00D80EE0" w:rsidP="00D80EE0">
      <w:pPr>
        <w:autoSpaceDE/>
        <w:autoSpaceDN/>
        <w:spacing w:line="360" w:lineRule="auto"/>
        <w:contextualSpacing/>
        <w:jc w:val="both"/>
        <w:rPr>
          <w:rFonts w:ascii="Century Gothic" w:eastAsia="Gulim" w:hAnsi="Century Gothic" w:cs="Century Gothic"/>
          <w:color w:val="auto"/>
          <w:kern w:val="1"/>
          <w:sz w:val="20"/>
          <w:szCs w:val="20"/>
        </w:rPr>
      </w:pPr>
      <w:r w:rsidRPr="009B6754">
        <w:rPr>
          <w:rFonts w:ascii="Century Gothic" w:hAnsi="Century Gothic" w:cs="Century Gothic"/>
          <w:b/>
          <w:bCs/>
          <w:color w:val="auto"/>
          <w:kern w:val="1"/>
          <w:sz w:val="20"/>
          <w:szCs w:val="20"/>
        </w:rPr>
        <w:t>Wykonawca</w:t>
      </w:r>
      <w:r w:rsidRPr="009B6754">
        <w:rPr>
          <w:rFonts w:ascii="Century Gothic" w:hAnsi="Century Gothic" w:cs="Century Gothic"/>
          <w:color w:val="auto"/>
          <w:kern w:val="1"/>
          <w:sz w:val="20"/>
          <w:szCs w:val="20"/>
        </w:rPr>
        <w:t>:</w:t>
      </w:r>
    </w:p>
    <w:p w:rsidR="00D80EE0" w:rsidRPr="009B6754" w:rsidRDefault="00D80EE0" w:rsidP="00D80EE0">
      <w:pPr>
        <w:autoSpaceDE/>
        <w:autoSpaceDN/>
        <w:spacing w:line="360" w:lineRule="auto"/>
        <w:ind w:right="5954"/>
        <w:contextualSpacing/>
        <w:jc w:val="both"/>
        <w:rPr>
          <w:rFonts w:ascii="Century Gothic" w:eastAsia="Gulim" w:hAnsi="Century Gothic" w:cs="Century Gothic"/>
          <w:color w:val="auto"/>
          <w:kern w:val="1"/>
          <w:sz w:val="20"/>
          <w:szCs w:val="20"/>
        </w:rPr>
      </w:pPr>
      <w:r w:rsidRPr="009B6754">
        <w:rPr>
          <w:rFonts w:ascii="Century Gothic" w:eastAsia="Gulim" w:hAnsi="Century Gothic" w:cs="Century Gothic"/>
          <w:color w:val="auto"/>
          <w:kern w:val="1"/>
          <w:sz w:val="20"/>
          <w:szCs w:val="20"/>
        </w:rPr>
        <w:t>...........................................</w:t>
      </w:r>
    </w:p>
    <w:p w:rsidR="00D80EE0" w:rsidRPr="009B6754" w:rsidRDefault="00D80EE0" w:rsidP="00D80EE0">
      <w:pPr>
        <w:autoSpaceDE/>
        <w:autoSpaceDN/>
        <w:ind w:right="5954"/>
        <w:jc w:val="both"/>
        <w:rPr>
          <w:rFonts w:ascii="Century Gothic" w:hAnsi="Century Gothic" w:cs="Century Gothic"/>
          <w:b/>
          <w:bCs/>
          <w:color w:val="auto"/>
          <w:kern w:val="1"/>
          <w:sz w:val="20"/>
          <w:szCs w:val="20"/>
        </w:rPr>
      </w:pPr>
      <w:r w:rsidRPr="009B6754">
        <w:rPr>
          <w:rFonts w:ascii="Century Gothic" w:hAnsi="Century Gothic" w:cs="Century Gothic"/>
          <w:i/>
          <w:color w:val="auto"/>
          <w:kern w:val="1"/>
          <w:sz w:val="20"/>
          <w:szCs w:val="20"/>
        </w:rPr>
        <w:t>(pełna nazwa/firma, adres, w zależności od podmiotu: NIP/PESEL, KRS/CEiDG)</w:t>
      </w:r>
    </w:p>
    <w:p w:rsidR="00D80EE0" w:rsidRPr="009B6754" w:rsidRDefault="00D80EE0" w:rsidP="00D80EE0">
      <w:pPr>
        <w:autoSpaceDE/>
        <w:autoSpaceDN/>
        <w:spacing w:line="100" w:lineRule="atLeast"/>
        <w:contextualSpacing/>
        <w:jc w:val="both"/>
        <w:rPr>
          <w:rFonts w:ascii="Century Gothic" w:eastAsia="Gulim" w:hAnsi="Century Gothic" w:cs="Century Gothic"/>
          <w:color w:val="auto"/>
          <w:kern w:val="1"/>
          <w:sz w:val="20"/>
          <w:szCs w:val="20"/>
        </w:rPr>
      </w:pPr>
      <w:r w:rsidRPr="009B6754">
        <w:rPr>
          <w:rFonts w:ascii="Century Gothic" w:hAnsi="Century Gothic" w:cs="Century Gothic"/>
          <w:b/>
          <w:bCs/>
          <w:color w:val="auto"/>
          <w:kern w:val="1"/>
          <w:sz w:val="20"/>
          <w:szCs w:val="20"/>
        </w:rPr>
        <w:t>reprezentowany przez:</w:t>
      </w:r>
    </w:p>
    <w:p w:rsidR="00D80EE0" w:rsidRPr="009B6754" w:rsidRDefault="00D80EE0" w:rsidP="00D80EE0">
      <w:pPr>
        <w:autoSpaceDE/>
        <w:autoSpaceDN/>
        <w:spacing w:line="360" w:lineRule="auto"/>
        <w:ind w:right="5954"/>
        <w:contextualSpacing/>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p>
    <w:p w:rsidR="00D80EE0" w:rsidRPr="009B6754" w:rsidRDefault="00D80EE0" w:rsidP="00D80EE0">
      <w:pPr>
        <w:autoSpaceDE/>
        <w:autoSpaceDN/>
        <w:ind w:right="5953"/>
        <w:contextualSpacing/>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(imię, nazwisko,</w:t>
      </w:r>
      <w:r>
        <w:rPr>
          <w:rFonts w:ascii="Century Gothic" w:hAnsi="Century Gothic" w:cs="Century Gothic"/>
          <w:color w:val="auto"/>
          <w:kern w:val="1"/>
          <w:sz w:val="20"/>
          <w:szCs w:val="20"/>
        </w:rPr>
        <w:t xml:space="preserve"> s</w:t>
      </w:r>
      <w:r w:rsidRPr="009B6754">
        <w:rPr>
          <w:rFonts w:ascii="Century Gothic" w:hAnsi="Century Gothic" w:cs="Century Gothic"/>
          <w:color w:val="auto"/>
          <w:kern w:val="1"/>
          <w:sz w:val="20"/>
          <w:szCs w:val="20"/>
        </w:rPr>
        <w:t>tanowisko/podstawa do reprezentacji)</w:t>
      </w:r>
    </w:p>
    <w:p w:rsidR="00D80EE0" w:rsidRPr="009B6754" w:rsidRDefault="00D80EE0" w:rsidP="00D80EE0">
      <w:pPr>
        <w:autoSpaceDN/>
        <w:ind w:right="5954"/>
        <w:rPr>
          <w:rFonts w:ascii="Century Gothic" w:hAnsi="Century Gothic" w:cs="Century Gothic"/>
          <w:color w:val="auto"/>
          <w:kern w:val="1"/>
          <w:sz w:val="20"/>
          <w:szCs w:val="20"/>
        </w:rPr>
      </w:pPr>
    </w:p>
    <w:p w:rsidR="00D80EE0" w:rsidRPr="009B6754" w:rsidRDefault="00D80EE0" w:rsidP="00D80EE0">
      <w:pPr>
        <w:autoSpaceDN/>
        <w:spacing w:line="360" w:lineRule="auto"/>
        <w:contextualSpacing/>
        <w:jc w:val="center"/>
        <w:rPr>
          <w:rFonts w:ascii="Century Gothic" w:hAnsi="Century Gothic" w:cs="Century Gothic"/>
          <w:b/>
          <w:color w:val="auto"/>
          <w:kern w:val="1"/>
          <w:sz w:val="20"/>
          <w:szCs w:val="20"/>
        </w:rPr>
      </w:pPr>
      <w:r w:rsidRPr="009B6754">
        <w:rPr>
          <w:rFonts w:ascii="Century Gothic" w:hAnsi="Century Gothic" w:cs="Century Gothic"/>
          <w:b/>
          <w:color w:val="auto"/>
          <w:kern w:val="1"/>
          <w:sz w:val="20"/>
          <w:szCs w:val="20"/>
          <w:u w:val="single"/>
        </w:rPr>
        <w:t>Oświadczenie Wykonawcy</w:t>
      </w:r>
    </w:p>
    <w:p w:rsidR="00D80EE0" w:rsidRPr="009B6754" w:rsidRDefault="00D80EE0" w:rsidP="00D80EE0">
      <w:pPr>
        <w:autoSpaceDN/>
        <w:contextualSpacing/>
        <w:jc w:val="center"/>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składane na podstawie art. 25a ust. 1 ustawy z dnia 29 stycznia 2004 r.</w:t>
      </w:r>
    </w:p>
    <w:p w:rsidR="00D80EE0" w:rsidRPr="009B6754" w:rsidRDefault="00D80EE0" w:rsidP="00D80EE0">
      <w:pPr>
        <w:autoSpaceDN/>
        <w:contextualSpacing/>
        <w:jc w:val="center"/>
        <w:rPr>
          <w:rFonts w:ascii="Century Gothic" w:hAnsi="Century Gothic" w:cs="Century Gothic"/>
          <w:b/>
          <w:color w:val="auto"/>
          <w:kern w:val="1"/>
          <w:sz w:val="20"/>
          <w:szCs w:val="20"/>
          <w:u w:val="single"/>
        </w:rPr>
      </w:pPr>
      <w:r w:rsidRPr="009B6754">
        <w:rPr>
          <w:rFonts w:ascii="Century Gothic" w:eastAsia="Century Gothic" w:hAnsi="Century Gothic" w:cs="Century Gothic"/>
          <w:b/>
          <w:color w:val="auto"/>
          <w:kern w:val="1"/>
          <w:sz w:val="20"/>
          <w:szCs w:val="20"/>
        </w:rPr>
        <w:t xml:space="preserve"> </w:t>
      </w:r>
      <w:r w:rsidRPr="009B6754">
        <w:rPr>
          <w:rFonts w:ascii="Century Gothic" w:hAnsi="Century Gothic" w:cs="Century Gothic"/>
          <w:b/>
          <w:color w:val="auto"/>
          <w:kern w:val="1"/>
          <w:sz w:val="20"/>
          <w:szCs w:val="20"/>
        </w:rPr>
        <w:t>Prawo zamówień publicznych (dalej jako: ustawa Pzp),</w:t>
      </w:r>
    </w:p>
    <w:p w:rsidR="00D80EE0" w:rsidRPr="009B6754" w:rsidRDefault="00D80EE0" w:rsidP="00D80EE0">
      <w:pPr>
        <w:autoSpaceDN/>
        <w:spacing w:before="120" w:line="360" w:lineRule="auto"/>
        <w:jc w:val="center"/>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u w:val="single"/>
        </w:rPr>
        <w:t xml:space="preserve">DOTYCZĄCE SPEŁNIANIA WARUNKÓW UDZIAŁU W POSTĘPOWANIU </w:t>
      </w:r>
    </w:p>
    <w:p w:rsidR="00D80EE0" w:rsidRPr="009B6754" w:rsidRDefault="00D80EE0" w:rsidP="00D80EE0">
      <w:pPr>
        <w:autoSpaceDN/>
        <w:ind w:firstLine="709"/>
        <w:jc w:val="both"/>
        <w:rPr>
          <w:rFonts w:ascii="Century Gothic" w:hAnsi="Century Gothic" w:cs="Century Gothic"/>
          <w:b/>
          <w:color w:val="auto"/>
          <w:kern w:val="1"/>
          <w:sz w:val="20"/>
          <w:szCs w:val="20"/>
        </w:rPr>
      </w:pPr>
      <w:r w:rsidRPr="009B6754">
        <w:rPr>
          <w:rFonts w:ascii="Century Gothic" w:hAnsi="Century Gothic" w:cs="Century Gothic"/>
          <w:color w:val="auto"/>
          <w:kern w:val="1"/>
          <w:sz w:val="20"/>
          <w:szCs w:val="20"/>
        </w:rPr>
        <w:t xml:space="preserve">Na potrzeby postępowania prowadzonego w trybie przetargu nieograniczonego na </w:t>
      </w:r>
      <w:r w:rsidRPr="00D80EE0">
        <w:rPr>
          <w:rFonts w:ascii="Century Gothic" w:hAnsi="Century Gothic" w:cs="Century Gothic"/>
          <w:b/>
          <w:bCs/>
          <w:color w:val="auto"/>
          <w:kern w:val="1"/>
          <w:sz w:val="20"/>
          <w:szCs w:val="20"/>
          <w:lang w:eastAsia="ar-SA"/>
        </w:rPr>
        <w:t xml:space="preserve">Dostawy </w:t>
      </w:r>
      <w:r w:rsidR="00812D85" w:rsidRPr="00812D85">
        <w:rPr>
          <w:rFonts w:ascii="Century Gothic" w:hAnsi="Century Gothic" w:cs="Century Gothic"/>
          <w:b/>
          <w:bCs/>
          <w:color w:val="auto"/>
          <w:kern w:val="1"/>
          <w:sz w:val="20"/>
          <w:szCs w:val="20"/>
          <w:lang w:eastAsia="ar-SA"/>
        </w:rPr>
        <w:t>odczynników</w:t>
      </w:r>
      <w:r w:rsidRPr="00D80EE0">
        <w:rPr>
          <w:rFonts w:ascii="Century Gothic" w:hAnsi="Century Gothic" w:cs="Century Gothic"/>
          <w:b/>
          <w:bCs/>
          <w:color w:val="auto"/>
          <w:kern w:val="1"/>
          <w:sz w:val="20"/>
          <w:szCs w:val="20"/>
          <w:lang w:eastAsia="ar-SA"/>
        </w:rPr>
        <w:t xml:space="preserve"> do wstępnej identyfikacji środków odurzających i substancji psychotropowych (numer postępowania: WZP-</w:t>
      </w:r>
      <w:r w:rsidR="0063737F" w:rsidRPr="0063737F">
        <w:rPr>
          <w:rFonts w:ascii="Century Gothic" w:hAnsi="Century Gothic" w:cs="Century Gothic"/>
          <w:b/>
          <w:bCs/>
          <w:color w:val="auto"/>
          <w:kern w:val="1"/>
          <w:sz w:val="20"/>
          <w:szCs w:val="20"/>
          <w:lang w:eastAsia="ar-SA"/>
        </w:rPr>
        <w:t>6822/19/358</w:t>
      </w:r>
      <w:r w:rsidRPr="00D80EE0">
        <w:rPr>
          <w:rFonts w:ascii="Century Gothic" w:hAnsi="Century Gothic" w:cs="Century Gothic"/>
          <w:b/>
          <w:bCs/>
          <w:color w:val="auto"/>
          <w:kern w:val="1"/>
          <w:sz w:val="20"/>
          <w:szCs w:val="20"/>
          <w:lang w:eastAsia="ar-SA"/>
        </w:rPr>
        <w:t xml:space="preserve">/Z) </w:t>
      </w:r>
      <w:r w:rsidRPr="009B6754">
        <w:rPr>
          <w:rFonts w:ascii="Century Gothic" w:hAnsi="Century Gothic" w:cs="Century Gothic"/>
          <w:b/>
          <w:bCs/>
          <w:color w:val="auto"/>
          <w:kern w:val="1"/>
          <w:sz w:val="20"/>
          <w:szCs w:val="20"/>
          <w:lang w:eastAsia="ar-SA"/>
        </w:rPr>
        <w:t xml:space="preserve">  </w:t>
      </w:r>
      <w:r w:rsidRPr="009B6754">
        <w:rPr>
          <w:rFonts w:ascii="Century Gothic" w:hAnsi="Century Gothic" w:cs="Century Gothic"/>
          <w:color w:val="auto"/>
          <w:kern w:val="1"/>
          <w:sz w:val="20"/>
          <w:szCs w:val="20"/>
        </w:rPr>
        <w:t xml:space="preserve">prowadzonego przez </w:t>
      </w:r>
      <w:r w:rsidRPr="009B6754">
        <w:rPr>
          <w:rFonts w:ascii="Century Gothic" w:hAnsi="Century Gothic" w:cs="Century Gothic"/>
          <w:b/>
          <w:bCs/>
          <w:color w:val="auto"/>
          <w:kern w:val="1"/>
          <w:sz w:val="20"/>
          <w:szCs w:val="20"/>
        </w:rPr>
        <w:t>Komendę Stołeczną Policji</w:t>
      </w:r>
      <w:r w:rsidRPr="009B6754">
        <w:rPr>
          <w:rFonts w:ascii="Century Gothic" w:hAnsi="Century Gothic" w:cs="Century Gothic"/>
          <w:b/>
          <w:bCs/>
          <w:i/>
          <w:color w:val="auto"/>
          <w:kern w:val="1"/>
          <w:sz w:val="20"/>
          <w:szCs w:val="20"/>
        </w:rPr>
        <w:t>,</w:t>
      </w:r>
      <w:r w:rsidRPr="009B6754">
        <w:rPr>
          <w:rFonts w:ascii="Century Gothic" w:hAnsi="Century Gothic" w:cs="Century Gothic"/>
          <w:i/>
          <w:color w:val="auto"/>
          <w:kern w:val="1"/>
          <w:sz w:val="20"/>
          <w:szCs w:val="20"/>
        </w:rPr>
        <w:t xml:space="preserve"> </w:t>
      </w:r>
      <w:r w:rsidRPr="009B6754">
        <w:rPr>
          <w:rFonts w:ascii="Century Gothic" w:hAnsi="Century Gothic" w:cs="Century Gothic"/>
          <w:color w:val="auto"/>
          <w:kern w:val="1"/>
          <w:sz w:val="20"/>
          <w:szCs w:val="20"/>
        </w:rPr>
        <w:t>oświadczam, co następuje:</w:t>
      </w:r>
    </w:p>
    <w:p w:rsidR="00D80EE0" w:rsidRPr="009B6754" w:rsidRDefault="00D80EE0" w:rsidP="00D80EE0">
      <w:pPr>
        <w:autoSpaceDN/>
        <w:spacing w:line="360" w:lineRule="auto"/>
        <w:jc w:val="both"/>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rPr>
        <w:t>INFORMACJA DOTYCZĄCA WYKONAWCY:</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Oświadczam, że spełniam warunki udziału w postępowaniu określone przez zamawiającego w ..............................................................................................................................................</w:t>
      </w:r>
      <w:r w:rsidRPr="009B6754">
        <w:rPr>
          <w:rFonts w:ascii="Century Gothic" w:hAnsi="Century Gothic" w:cs="Century Gothic"/>
          <w:i/>
          <w:color w:val="auto"/>
          <w:kern w:val="1"/>
          <w:sz w:val="20"/>
          <w:szCs w:val="20"/>
        </w:rPr>
        <w:t>(wskazać dokument i właściwą jednostkę redakcyjną dokumentu, w której określono warunki udziału w postępowaniu)</w:t>
      </w:r>
      <w:r w:rsidRPr="009B6754">
        <w:rPr>
          <w:rFonts w:ascii="Century Gothic" w:hAnsi="Century Gothic" w:cs="Century Gothic"/>
          <w:color w:val="auto"/>
          <w:kern w:val="1"/>
          <w:sz w:val="20"/>
          <w:szCs w:val="20"/>
        </w:rPr>
        <w:t>.</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hAnsi="Century Gothic" w:cs="Century Gothic"/>
          <w:color w:val="auto"/>
          <w:kern w:val="1"/>
          <w:sz w:val="20"/>
          <w:szCs w:val="20"/>
        </w:rPr>
        <w:t xml:space="preserve"> </w:t>
      </w:r>
      <w:r w:rsidRPr="009B6754">
        <w:rPr>
          <w:rFonts w:ascii="Century Gothic" w:hAnsi="Century Gothic" w:cs="Century Gothic"/>
          <w:i/>
          <w:color w:val="auto"/>
          <w:kern w:val="1"/>
          <w:sz w:val="20"/>
          <w:szCs w:val="20"/>
        </w:rPr>
        <w:t xml:space="preserve">(miejscowość), </w:t>
      </w:r>
      <w:r w:rsidRPr="009B6754">
        <w:rPr>
          <w:rFonts w:ascii="Century Gothic" w:hAnsi="Century Gothic" w:cs="Century Gothic"/>
          <w:color w:val="auto"/>
          <w:kern w:val="1"/>
          <w:sz w:val="20"/>
          <w:szCs w:val="20"/>
        </w:rPr>
        <w:t>dnia ............................ r.</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N/>
        <w:rPr>
          <w:rFonts w:ascii="Century Gothic" w:eastAsia="Century Gothic" w:hAnsi="Century Gothic" w:cs="Century Gothic"/>
          <w:b/>
          <w:i/>
          <w:color w:val="auto"/>
          <w:kern w:val="1"/>
          <w:sz w:val="20"/>
          <w:szCs w:val="20"/>
        </w:rPr>
      </w:pPr>
      <w:r w:rsidRPr="009B6754">
        <w:rPr>
          <w:rFonts w:ascii="Century Gothic" w:eastAsia="Century Gothic" w:hAnsi="Century Gothic" w:cs="Century Gothic"/>
          <w:color w:val="auto"/>
          <w:kern w:val="1"/>
          <w:sz w:val="20"/>
          <w:szCs w:val="20"/>
        </w:rPr>
        <w:t xml:space="preserve">                                                                                             …………………………………………</w:t>
      </w:r>
    </w:p>
    <w:p w:rsidR="00D80EE0" w:rsidRPr="009B6754" w:rsidRDefault="00D80EE0" w:rsidP="00D80EE0">
      <w:pPr>
        <w:autoSpaceDE/>
        <w:autoSpaceDN/>
        <w:spacing w:line="360" w:lineRule="auto"/>
        <w:ind w:left="5040" w:firstLine="720"/>
        <w:jc w:val="both"/>
        <w:rPr>
          <w:rFonts w:ascii="Century Gothic" w:hAnsi="Century Gothic" w:cs="Century Gothic"/>
          <w:b/>
          <w:color w:val="auto"/>
          <w:kern w:val="1"/>
          <w:sz w:val="20"/>
          <w:szCs w:val="20"/>
        </w:rPr>
      </w:pPr>
      <w:r w:rsidRPr="009B6754">
        <w:rPr>
          <w:rFonts w:ascii="Century Gothic" w:eastAsia="Century Gothic" w:hAnsi="Century Gothic" w:cs="Century Gothic"/>
          <w:b/>
          <w:i/>
          <w:color w:val="auto"/>
          <w:kern w:val="1"/>
          <w:sz w:val="20"/>
          <w:szCs w:val="20"/>
        </w:rPr>
        <w:t xml:space="preserve">                                 </w:t>
      </w:r>
      <w:r w:rsidRPr="009B6754">
        <w:rPr>
          <w:rFonts w:ascii="Century Gothic" w:eastAsia="Gulim" w:hAnsi="Century Gothic" w:cs="Century Gothic"/>
          <w:i/>
          <w:color w:val="auto"/>
          <w:kern w:val="1"/>
          <w:sz w:val="20"/>
          <w:szCs w:val="20"/>
        </w:rPr>
        <w:t xml:space="preserve">(podpis) </w:t>
      </w:r>
    </w:p>
    <w:p w:rsidR="00D80EE0" w:rsidRPr="009B6754" w:rsidRDefault="00D80EE0" w:rsidP="00D80EE0">
      <w:pPr>
        <w:autoSpaceDN/>
        <w:spacing w:line="360" w:lineRule="auto"/>
        <w:jc w:val="both"/>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rPr>
        <w:t>INFORMACJA W ZWIĄZKU Z POLEGANIEM NA ZASOBACH INNYCH PODMIOTÓW</w:t>
      </w:r>
      <w:r w:rsidRPr="009B6754">
        <w:rPr>
          <w:rFonts w:ascii="Century Gothic" w:hAnsi="Century Gothic" w:cs="Century Gothic"/>
          <w:color w:val="auto"/>
          <w:kern w:val="1"/>
          <w:sz w:val="20"/>
          <w:szCs w:val="20"/>
        </w:rPr>
        <w:t>:</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Oświadczam, że w celu wykazania spełniania warunków udziału w postępowaniu, określonych przez zamawiającego w .............................................................................................. </w:t>
      </w:r>
      <w:r w:rsidRPr="009B6754">
        <w:rPr>
          <w:rFonts w:ascii="Century Gothic" w:hAnsi="Century Gothic" w:cs="Century Gothic"/>
          <w:i/>
          <w:color w:val="auto"/>
          <w:kern w:val="1"/>
          <w:sz w:val="20"/>
          <w:szCs w:val="20"/>
        </w:rPr>
        <w:t>(wskazać dokument i właściwą jednostkę redakcyjną dokumentu, w której określono warunki udziału w postępowaniu),</w:t>
      </w:r>
      <w:r w:rsidRPr="009B6754">
        <w:rPr>
          <w:rFonts w:ascii="Century Gothic" w:hAnsi="Century Gothic" w:cs="Century Gothic"/>
          <w:color w:val="auto"/>
          <w:kern w:val="1"/>
          <w:sz w:val="20"/>
          <w:szCs w:val="20"/>
        </w:rPr>
        <w:t xml:space="preserve"> polegam na zasobach następującego/ych podmiotu/ów: ................................................................................................</w:t>
      </w:r>
    </w:p>
    <w:p w:rsidR="00D80EE0" w:rsidRPr="009B6754" w:rsidRDefault="00D80EE0" w:rsidP="00D80EE0">
      <w:pPr>
        <w:autoSpaceDN/>
        <w:spacing w:line="100" w:lineRule="atLeast"/>
        <w:jc w:val="both"/>
        <w:rPr>
          <w:rFonts w:ascii="Century Gothic" w:eastAsia="Gulim" w:hAnsi="Century Gothic" w:cs="Century Gothic"/>
          <w:color w:val="auto"/>
          <w:kern w:val="1"/>
          <w:sz w:val="20"/>
          <w:szCs w:val="20"/>
        </w:rPr>
      </w:pPr>
      <w:r w:rsidRPr="009B6754">
        <w:rPr>
          <w:rFonts w:ascii="Century Gothic" w:hAnsi="Century Gothic" w:cs="Century Gothic"/>
          <w:color w:val="auto"/>
          <w:kern w:val="1"/>
          <w:sz w:val="20"/>
          <w:szCs w:val="20"/>
        </w:rPr>
        <w:t>w następującym zakresie: ............................................................................................................</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eastAsia="Gulim" w:hAnsi="Century Gothic" w:cs="Century Gothic"/>
          <w:i/>
          <w:color w:val="auto"/>
          <w:kern w:val="1"/>
          <w:sz w:val="20"/>
          <w:szCs w:val="20"/>
        </w:rPr>
        <w:t xml:space="preserve"> (wskazać podmiot i </w:t>
      </w:r>
      <w:r w:rsidRPr="009B6754">
        <w:rPr>
          <w:rFonts w:ascii="Century Gothic" w:hAnsi="Century Gothic" w:cs="Century Gothic"/>
          <w:i/>
          <w:color w:val="auto"/>
          <w:kern w:val="1"/>
          <w:sz w:val="20"/>
          <w:szCs w:val="20"/>
        </w:rPr>
        <w:t>określić odpowiedni zakres dla wskazanego podmiotu).</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hAnsi="Century Gothic" w:cs="Century Gothic"/>
          <w:color w:val="auto"/>
          <w:kern w:val="1"/>
          <w:sz w:val="20"/>
          <w:szCs w:val="20"/>
        </w:rPr>
        <w:t xml:space="preserve"> </w:t>
      </w:r>
      <w:r w:rsidRPr="009B6754">
        <w:rPr>
          <w:rFonts w:ascii="Century Gothic" w:hAnsi="Century Gothic" w:cs="Century Gothic"/>
          <w:i/>
          <w:color w:val="auto"/>
          <w:kern w:val="1"/>
          <w:sz w:val="20"/>
          <w:szCs w:val="20"/>
        </w:rPr>
        <w:t xml:space="preserve">(miejscowość), </w:t>
      </w:r>
      <w:r w:rsidRPr="009B6754">
        <w:rPr>
          <w:rFonts w:ascii="Century Gothic" w:hAnsi="Century Gothic" w:cs="Century Gothic"/>
          <w:color w:val="auto"/>
          <w:kern w:val="1"/>
          <w:sz w:val="20"/>
          <w:szCs w:val="20"/>
        </w:rPr>
        <w:t>dnia .................................. r.</w:t>
      </w:r>
    </w:p>
    <w:p w:rsidR="00D80EE0" w:rsidRPr="009B6754" w:rsidRDefault="00D80EE0" w:rsidP="00D80EE0">
      <w:pPr>
        <w:autoSpaceDN/>
        <w:rPr>
          <w:rFonts w:ascii="Century Gothic" w:eastAsia="Century Gothic" w:hAnsi="Century Gothic" w:cs="Century Gothic"/>
          <w:b/>
          <w:i/>
          <w:color w:val="auto"/>
          <w:kern w:val="1"/>
          <w:sz w:val="20"/>
          <w:szCs w:val="20"/>
        </w:rPr>
      </w:pPr>
      <w:r w:rsidRPr="009B6754">
        <w:rPr>
          <w:rFonts w:ascii="Century Gothic" w:eastAsia="Century Gothic" w:hAnsi="Century Gothic" w:cs="Century Gothic"/>
          <w:color w:val="auto"/>
          <w:kern w:val="1"/>
          <w:sz w:val="20"/>
          <w:szCs w:val="20"/>
        </w:rPr>
        <w:t xml:space="preserve">                                                                                             </w:t>
      </w:r>
      <w:r w:rsidRPr="009B6754">
        <w:rPr>
          <w:rFonts w:ascii="Century Gothic" w:eastAsia="Century Gothic" w:hAnsi="Century Gothic" w:cs="Century Gothic"/>
          <w:color w:val="auto"/>
          <w:kern w:val="1"/>
          <w:sz w:val="20"/>
          <w:szCs w:val="20"/>
        </w:rPr>
        <w:tab/>
        <w:t>………………………………</w:t>
      </w:r>
    </w:p>
    <w:p w:rsidR="00D80EE0" w:rsidRPr="009B6754" w:rsidRDefault="00D80EE0" w:rsidP="00D80EE0">
      <w:pPr>
        <w:autoSpaceDE/>
        <w:autoSpaceDN/>
        <w:spacing w:line="360" w:lineRule="auto"/>
        <w:ind w:left="5040" w:firstLine="720"/>
        <w:jc w:val="both"/>
        <w:rPr>
          <w:rFonts w:ascii="Century Gothic" w:hAnsi="Century Gothic" w:cs="Century Gothic"/>
          <w:b/>
          <w:color w:val="auto"/>
          <w:kern w:val="1"/>
          <w:sz w:val="20"/>
          <w:szCs w:val="20"/>
        </w:rPr>
      </w:pPr>
      <w:r w:rsidRPr="009B6754">
        <w:rPr>
          <w:rFonts w:ascii="Century Gothic" w:eastAsia="Century Gothic" w:hAnsi="Century Gothic" w:cs="Century Gothic"/>
          <w:b/>
          <w:i/>
          <w:color w:val="auto"/>
          <w:kern w:val="1"/>
          <w:sz w:val="20"/>
          <w:szCs w:val="20"/>
        </w:rPr>
        <w:t xml:space="preserve">                                 </w:t>
      </w:r>
      <w:r w:rsidRPr="009B6754">
        <w:rPr>
          <w:rFonts w:ascii="Century Gothic" w:eastAsia="Gulim" w:hAnsi="Century Gothic" w:cs="Century Gothic"/>
          <w:i/>
          <w:color w:val="auto"/>
          <w:kern w:val="1"/>
          <w:sz w:val="20"/>
          <w:szCs w:val="20"/>
        </w:rPr>
        <w:t xml:space="preserve">(podpis) </w:t>
      </w:r>
    </w:p>
    <w:p w:rsidR="00D80EE0" w:rsidRDefault="00D80EE0" w:rsidP="00D80EE0">
      <w:pPr>
        <w:autoSpaceDN/>
        <w:spacing w:line="360" w:lineRule="auto"/>
        <w:jc w:val="both"/>
        <w:rPr>
          <w:rFonts w:ascii="Century Gothic" w:hAnsi="Century Gothic" w:cs="Century Gothic"/>
          <w:b/>
          <w:color w:val="auto"/>
          <w:kern w:val="1"/>
          <w:sz w:val="20"/>
          <w:szCs w:val="20"/>
        </w:rPr>
      </w:pPr>
    </w:p>
    <w:p w:rsidR="00D80EE0" w:rsidRDefault="00D80EE0" w:rsidP="00D80EE0">
      <w:pPr>
        <w:autoSpaceDN/>
        <w:spacing w:line="360" w:lineRule="auto"/>
        <w:jc w:val="both"/>
        <w:rPr>
          <w:rFonts w:ascii="Century Gothic" w:hAnsi="Century Gothic" w:cs="Century Gothic"/>
          <w:b/>
          <w:color w:val="auto"/>
          <w:kern w:val="1"/>
          <w:sz w:val="20"/>
          <w:szCs w:val="20"/>
        </w:rPr>
      </w:pPr>
    </w:p>
    <w:p w:rsidR="00D80EE0" w:rsidRPr="009B6754" w:rsidRDefault="00D80EE0" w:rsidP="00D80EE0">
      <w:pPr>
        <w:autoSpaceDN/>
        <w:spacing w:line="360" w:lineRule="auto"/>
        <w:jc w:val="both"/>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rPr>
        <w:lastRenderedPageBreak/>
        <w:t>OŚWIADCZENIE DOTYCZĄCE PODANYCH INFORMACJI:</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Oświadczam, że wszystkie informacje podane w powyższych oświadczeniach są aktualne </w:t>
      </w:r>
      <w:r w:rsidRPr="009B6754">
        <w:rPr>
          <w:rFonts w:ascii="Century Gothic" w:hAnsi="Century Gothic" w:cs="Century Gothic"/>
          <w:color w:val="auto"/>
          <w:kern w:val="1"/>
          <w:sz w:val="20"/>
          <w:szCs w:val="20"/>
        </w:rPr>
        <w:br/>
        <w:t>i zgodne z prawdą oraz zostały przedstawione z pełną świadomością konsekwencji wprowadzenia zamawiającego w błąd przy przedstawianiu informacji.</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E/>
        <w:autoSpaceDN/>
        <w:spacing w:line="100" w:lineRule="atLeast"/>
        <w:jc w:val="both"/>
        <w:rPr>
          <w:rFonts w:ascii="Century Gothic" w:eastAsia="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hAnsi="Century Gothic" w:cs="Century Gothic"/>
          <w:color w:val="auto"/>
          <w:kern w:val="1"/>
          <w:sz w:val="20"/>
          <w:szCs w:val="20"/>
        </w:rPr>
        <w:t xml:space="preserve"> </w:t>
      </w:r>
      <w:r w:rsidRPr="009B6754">
        <w:rPr>
          <w:rFonts w:ascii="Century Gothic" w:hAnsi="Century Gothic" w:cs="Century Gothic"/>
          <w:i/>
          <w:color w:val="auto"/>
          <w:kern w:val="1"/>
          <w:sz w:val="20"/>
          <w:szCs w:val="20"/>
        </w:rPr>
        <w:t xml:space="preserve">(miejscowość), </w:t>
      </w:r>
      <w:r w:rsidRPr="009B6754">
        <w:rPr>
          <w:rFonts w:ascii="Century Gothic" w:hAnsi="Century Gothic" w:cs="Century Gothic"/>
          <w:color w:val="auto"/>
          <w:kern w:val="1"/>
          <w:sz w:val="20"/>
          <w:szCs w:val="20"/>
        </w:rPr>
        <w:t>dnia ............................. r.</w:t>
      </w:r>
    </w:p>
    <w:p w:rsidR="00D80EE0" w:rsidRPr="009B6754" w:rsidRDefault="00D80EE0" w:rsidP="00D80EE0">
      <w:pPr>
        <w:autoSpaceDN/>
        <w:rPr>
          <w:rFonts w:ascii="Century Gothic" w:eastAsia="Century Gothic" w:hAnsi="Century Gothic" w:cs="Century Gothic"/>
          <w:b/>
          <w:i/>
          <w:color w:val="auto"/>
          <w:kern w:val="1"/>
          <w:sz w:val="20"/>
          <w:szCs w:val="20"/>
        </w:rPr>
      </w:pPr>
      <w:r w:rsidRPr="009B6754">
        <w:rPr>
          <w:rFonts w:ascii="Century Gothic" w:eastAsia="Century Gothic" w:hAnsi="Century Gothic" w:cs="Century Gothic"/>
          <w:color w:val="auto"/>
          <w:kern w:val="1"/>
          <w:sz w:val="20"/>
          <w:szCs w:val="20"/>
        </w:rPr>
        <w:t xml:space="preserve">                                                                                             </w:t>
      </w:r>
      <w:r w:rsidRPr="009B6754">
        <w:rPr>
          <w:rFonts w:ascii="Century Gothic" w:eastAsia="Century Gothic" w:hAnsi="Century Gothic" w:cs="Century Gothic"/>
          <w:color w:val="auto"/>
          <w:kern w:val="1"/>
          <w:sz w:val="20"/>
          <w:szCs w:val="20"/>
        </w:rPr>
        <w:tab/>
        <w:t>…………………………………</w:t>
      </w:r>
    </w:p>
    <w:p w:rsidR="00D80EE0" w:rsidRPr="009B6754" w:rsidRDefault="00D80EE0" w:rsidP="00D80EE0">
      <w:pPr>
        <w:tabs>
          <w:tab w:val="left" w:pos="6435"/>
        </w:tabs>
        <w:autoSpaceDE/>
        <w:autoSpaceDN/>
        <w:spacing w:line="360" w:lineRule="auto"/>
        <w:ind w:left="5040" w:firstLine="720"/>
        <w:jc w:val="both"/>
        <w:rPr>
          <w:rFonts w:ascii="Century Gothic" w:hAnsi="Century Gothic" w:cs="Century Gothic"/>
          <w:b/>
          <w:color w:val="auto"/>
          <w:kern w:val="1"/>
          <w:sz w:val="20"/>
          <w:szCs w:val="20"/>
        </w:rPr>
      </w:pPr>
      <w:r w:rsidRPr="009B6754">
        <w:rPr>
          <w:rFonts w:ascii="Century Gothic" w:eastAsia="Century Gothic" w:hAnsi="Century Gothic" w:cs="Century Gothic"/>
          <w:b/>
          <w:i/>
          <w:color w:val="auto"/>
          <w:kern w:val="1"/>
          <w:sz w:val="20"/>
          <w:szCs w:val="20"/>
        </w:rPr>
        <w:t xml:space="preserve">                                 </w:t>
      </w:r>
      <w:r w:rsidRPr="009B6754">
        <w:rPr>
          <w:rFonts w:ascii="Century Gothic" w:eastAsia="Gulim" w:hAnsi="Century Gothic" w:cs="Century Gothic"/>
          <w:i/>
          <w:color w:val="auto"/>
          <w:kern w:val="1"/>
          <w:sz w:val="20"/>
          <w:szCs w:val="20"/>
        </w:rPr>
        <w:t>(podpis)</w:t>
      </w:r>
    </w:p>
    <w:p w:rsidR="009253CB" w:rsidRPr="009253CB" w:rsidRDefault="009253CB" w:rsidP="009253CB">
      <w:pPr>
        <w:pStyle w:val="Textbody"/>
        <w:jc w:val="left"/>
        <w:rPr>
          <w:rFonts w:ascii="Century Gothic" w:hAnsi="Century Gothic"/>
          <w:b/>
          <w:sz w:val="20"/>
        </w:rPr>
      </w:pPr>
    </w:p>
    <w:p w:rsidR="009253CB" w:rsidRDefault="009253CB" w:rsidP="00676CEB">
      <w:pPr>
        <w:pStyle w:val="Textbody"/>
        <w:rPr>
          <w:rFonts w:ascii="Century Gothic" w:hAnsi="Century Gothic"/>
          <w:b/>
          <w:i/>
          <w:sz w:val="20"/>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9253CB" w:rsidRPr="00676CEB" w:rsidRDefault="009253CB" w:rsidP="009253CB">
      <w:pPr>
        <w:jc w:val="right"/>
        <w:rPr>
          <w:rFonts w:ascii="Century Gothic" w:hAnsi="Century Gothic"/>
          <w:color w:val="auto"/>
          <w:sz w:val="20"/>
          <w:szCs w:val="20"/>
          <w:u w:val="single"/>
        </w:rPr>
      </w:pPr>
      <w:r w:rsidRPr="00676CEB">
        <w:rPr>
          <w:rFonts w:ascii="Century Gothic" w:hAnsi="Century Gothic"/>
          <w:b/>
          <w:color w:val="auto"/>
          <w:sz w:val="20"/>
          <w:szCs w:val="20"/>
          <w:u w:val="single"/>
        </w:rPr>
        <w:lastRenderedPageBreak/>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 xml:space="preserve">Załącznik nr </w:t>
      </w:r>
      <w:r>
        <w:rPr>
          <w:rFonts w:ascii="Century Gothic" w:hAnsi="Century Gothic"/>
          <w:b/>
          <w:color w:val="auto"/>
          <w:sz w:val="20"/>
          <w:szCs w:val="20"/>
          <w:u w:val="single"/>
        </w:rPr>
        <w:t>4</w:t>
      </w:r>
      <w:r w:rsidRPr="00676CEB">
        <w:rPr>
          <w:rFonts w:ascii="Century Gothic" w:hAnsi="Century Gothic"/>
          <w:b/>
          <w:color w:val="auto"/>
          <w:sz w:val="20"/>
          <w:szCs w:val="20"/>
          <w:u w:val="single"/>
        </w:rPr>
        <w:t xml:space="preserve"> do SIWZ</w:t>
      </w:r>
    </w:p>
    <w:p w:rsidR="009253CB" w:rsidRPr="009253CB" w:rsidRDefault="009253CB" w:rsidP="009253CB">
      <w:pPr>
        <w:pStyle w:val="Textbody"/>
        <w:jc w:val="right"/>
        <w:rPr>
          <w:rFonts w:ascii="Century Gothic" w:hAnsi="Century Gothic"/>
          <w:b/>
          <w:sz w:val="20"/>
        </w:rPr>
      </w:pPr>
    </w:p>
    <w:p w:rsidR="009253CB" w:rsidRDefault="009253CB" w:rsidP="00676CEB">
      <w:pPr>
        <w:pStyle w:val="Textbody"/>
        <w:rPr>
          <w:rFonts w:ascii="Century Gothic" w:hAnsi="Century Gothic"/>
          <w:b/>
          <w:i/>
          <w:sz w:val="20"/>
        </w:rPr>
      </w:pPr>
    </w:p>
    <w:p w:rsidR="009253CB" w:rsidRDefault="009253CB" w:rsidP="00676CEB">
      <w:pPr>
        <w:pStyle w:val="Textbody"/>
        <w:rPr>
          <w:rFonts w:ascii="Century Gothic" w:hAnsi="Century Gothic"/>
          <w:b/>
          <w:i/>
          <w:sz w:val="20"/>
        </w:rPr>
      </w:pPr>
    </w:p>
    <w:p w:rsidR="00676CEB" w:rsidRPr="00676CEB" w:rsidRDefault="009253CB" w:rsidP="009253CB">
      <w:pPr>
        <w:pStyle w:val="Textbody"/>
        <w:tabs>
          <w:tab w:val="left" w:pos="5529"/>
        </w:tabs>
        <w:ind w:left="708" w:firstLine="708"/>
        <w:rPr>
          <w:rFonts w:ascii="Century Gothic" w:hAnsi="Century Gothic"/>
          <w:b/>
          <w:i/>
          <w:sz w:val="20"/>
        </w:rPr>
      </w:pPr>
      <w:r>
        <w:rPr>
          <w:rFonts w:ascii="Century Gothic" w:hAnsi="Century Gothic"/>
          <w:b/>
          <w:i/>
          <w:sz w:val="20"/>
        </w:rPr>
        <w:tab/>
        <w:t xml:space="preserve">   </w:t>
      </w:r>
      <w:r w:rsidR="00676CEB"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KRS/CEiDG)</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6C3C8C" w:rsidRPr="006C3C8C">
        <w:rPr>
          <w:rFonts w:ascii="Century Gothic" w:hAnsi="Century Gothic"/>
          <w:b/>
          <w:sz w:val="20"/>
        </w:rPr>
        <w:t xml:space="preserve">Dostawy </w:t>
      </w:r>
      <w:r w:rsidR="00812D85" w:rsidRPr="00812D85">
        <w:rPr>
          <w:rFonts w:ascii="Century Gothic" w:hAnsi="Century Gothic"/>
          <w:b/>
          <w:sz w:val="20"/>
        </w:rPr>
        <w:t>odczynników</w:t>
      </w:r>
      <w:r w:rsidR="006C3C8C" w:rsidRPr="006C3C8C">
        <w:rPr>
          <w:rFonts w:ascii="Century Gothic" w:hAnsi="Century Gothic"/>
          <w:b/>
          <w:sz w:val="20"/>
        </w:rPr>
        <w:t xml:space="preserve"> do wstępnej identyfikacji środków odurzających i substancji psychotropowych </w:t>
      </w:r>
      <w:r w:rsidRPr="00676CEB">
        <w:rPr>
          <w:rFonts w:ascii="Century Gothic" w:hAnsi="Century Gothic"/>
          <w:sz w:val="20"/>
        </w:rPr>
        <w:t>(</w:t>
      </w:r>
      <w:r w:rsidR="00BE30AE">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WZP-</w:t>
      </w:r>
      <w:r w:rsidR="0063737F" w:rsidRPr="0063737F">
        <w:rPr>
          <w:rFonts w:ascii="Century Gothic" w:hAnsi="Century Gothic"/>
          <w:b/>
          <w:sz w:val="20"/>
        </w:rPr>
        <w:t>6822/19/358</w:t>
      </w:r>
      <w:r w:rsidRPr="00676CEB">
        <w:rPr>
          <w:rFonts w:ascii="Century Gothic" w:hAnsi="Century Gothic"/>
          <w:b/>
          <w:sz w:val="20"/>
        </w:rPr>
        <w:t>/</w:t>
      </w:r>
      <w:r w:rsidR="002C6F24">
        <w:rPr>
          <w:rFonts w:ascii="Century Gothic" w:hAnsi="Century Gothic"/>
          <w:b/>
          <w:sz w:val="20"/>
        </w:rPr>
        <w:t>Z</w:t>
      </w:r>
      <w:r w:rsidRPr="00676CEB">
        <w:rPr>
          <w:rFonts w:ascii="Century Gothic" w:hAnsi="Century Gothic"/>
          <w:b/>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1.  </w:t>
      </w:r>
      <w:r w:rsidRPr="00676CEB">
        <w:rPr>
          <w:rFonts w:ascii="Century Gothic" w:hAnsi="Century Gothic"/>
          <w:sz w:val="20"/>
        </w:rPr>
        <w:t>Oświadczam, że nie podlegam wykluczeniu z postępowania na podstawie art. 24 ust 1 pkt 12-23 ustawy Pzp.</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2.  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5354A6" w:rsidRDefault="005354A6">
      <w:pPr>
        <w:suppressAutoHyphens w:val="0"/>
        <w:autoSpaceDE/>
        <w:autoSpaceDN/>
        <w:spacing w:after="160" w:line="259" w:lineRule="auto"/>
        <w:textAlignment w:val="auto"/>
        <w:rPr>
          <w:rFonts w:ascii="Century Gothic" w:hAnsi="Century Gothic"/>
        </w:rPr>
      </w:pPr>
      <w:r>
        <w:rPr>
          <w:rFonts w:ascii="Century Gothic" w:hAnsi="Century Gothic"/>
        </w:rPr>
        <w:br w:type="page"/>
      </w:r>
    </w:p>
    <w:p w:rsidR="007C7881" w:rsidRDefault="007C7881" w:rsidP="00CF3187">
      <w:pPr>
        <w:jc w:val="right"/>
        <w:rPr>
          <w:rFonts w:ascii="Century Gothic" w:hAnsi="Century Gothic"/>
          <w:b/>
          <w:color w:val="auto"/>
          <w:sz w:val="20"/>
          <w:szCs w:val="20"/>
          <w:u w:val="single"/>
        </w:rPr>
      </w:pPr>
      <w:bookmarkStart w:id="0" w:name="_GoBack"/>
      <w:bookmarkEnd w:id="0"/>
    </w:p>
    <w:p w:rsidR="007C7881" w:rsidRDefault="007C7881" w:rsidP="00CF3187">
      <w:pPr>
        <w:jc w:val="right"/>
        <w:rPr>
          <w:rFonts w:ascii="Century Gothic" w:hAnsi="Century Gothic"/>
          <w:b/>
          <w:color w:val="auto"/>
          <w:sz w:val="20"/>
          <w:szCs w:val="20"/>
          <w:u w:val="single"/>
        </w:rPr>
      </w:pPr>
    </w:p>
    <w:p w:rsidR="007C7881" w:rsidRPr="009B6754" w:rsidRDefault="00625A3D" w:rsidP="007C7881">
      <w:pPr>
        <w:autoSpaceDN/>
        <w:spacing w:after="60"/>
        <w:jc w:val="right"/>
        <w:rPr>
          <w:rFonts w:ascii="Century Gothic" w:hAnsi="Century Gothic" w:cs="Century Gothic"/>
          <w:b/>
          <w:i/>
          <w:color w:val="auto"/>
          <w:kern w:val="1"/>
          <w:sz w:val="20"/>
          <w:szCs w:val="20"/>
        </w:rPr>
      </w:pPr>
      <w:r>
        <w:rPr>
          <w:rFonts w:ascii="Century Gothic" w:hAnsi="Century Gothic" w:cs="Century Gothic"/>
          <w:b/>
          <w:bCs/>
          <w:color w:val="auto"/>
          <w:kern w:val="1"/>
          <w:sz w:val="20"/>
          <w:szCs w:val="20"/>
        </w:rPr>
        <w:t>W</w:t>
      </w:r>
      <w:r w:rsidR="007C7881" w:rsidRPr="009B6754">
        <w:rPr>
          <w:rFonts w:ascii="Century Gothic" w:hAnsi="Century Gothic" w:cs="Century Gothic"/>
          <w:b/>
          <w:bCs/>
          <w:color w:val="auto"/>
          <w:kern w:val="1"/>
          <w:sz w:val="20"/>
          <w:szCs w:val="20"/>
        </w:rPr>
        <w:t xml:space="preserve">zór-Załącznik nr </w:t>
      </w:r>
      <w:r w:rsidR="008861D1">
        <w:rPr>
          <w:rFonts w:ascii="Century Gothic" w:hAnsi="Century Gothic" w:cs="Century Gothic"/>
          <w:b/>
          <w:bCs/>
          <w:color w:val="auto"/>
          <w:kern w:val="1"/>
          <w:sz w:val="20"/>
          <w:szCs w:val="20"/>
        </w:rPr>
        <w:t>6</w:t>
      </w:r>
      <w:r w:rsidR="007C7881" w:rsidRPr="009B6754">
        <w:rPr>
          <w:rFonts w:ascii="Century Gothic" w:hAnsi="Century Gothic" w:cs="Century Gothic"/>
          <w:b/>
          <w:bCs/>
          <w:color w:val="auto"/>
          <w:kern w:val="1"/>
          <w:sz w:val="20"/>
          <w:szCs w:val="20"/>
        </w:rPr>
        <w:t xml:space="preserve"> do SIWZ</w:t>
      </w:r>
    </w:p>
    <w:p w:rsidR="007C7881" w:rsidRPr="009B6754" w:rsidRDefault="007C7881" w:rsidP="007C7881">
      <w:pPr>
        <w:autoSpaceDN/>
        <w:jc w:val="both"/>
        <w:rPr>
          <w:rFonts w:ascii="Century Gothic" w:hAnsi="Century Gothic" w:cs="Century Gothic"/>
          <w:b/>
          <w:i/>
          <w:color w:val="auto"/>
          <w:kern w:val="1"/>
          <w:sz w:val="20"/>
          <w:szCs w:val="20"/>
        </w:rPr>
      </w:pPr>
    </w:p>
    <w:p w:rsidR="007C7881" w:rsidRPr="009B6754" w:rsidRDefault="00BA1D51" w:rsidP="007C7881">
      <w:pPr>
        <w:autoSpaceDN/>
        <w:spacing w:after="60"/>
        <w:jc w:val="center"/>
        <w:rPr>
          <w:rFonts w:ascii="Century Gothic" w:eastAsia="Century Gothic" w:hAnsi="Century Gothic" w:cs="Century Gothic"/>
          <w:b/>
          <w:bCs/>
          <w:color w:val="auto"/>
          <w:kern w:val="1"/>
          <w:sz w:val="20"/>
          <w:szCs w:val="20"/>
          <w:lang w:eastAsia="ar-SA"/>
        </w:rPr>
      </w:pPr>
      <w:r>
        <w:rPr>
          <w:rFonts w:ascii="Century Gothic" w:hAnsi="Century Gothic" w:cs="Century Gothic"/>
          <w:b/>
          <w:color w:val="auto"/>
          <w:kern w:val="1"/>
          <w:sz w:val="20"/>
          <w:szCs w:val="20"/>
        </w:rPr>
        <w:t xml:space="preserve"> </w:t>
      </w:r>
    </w:p>
    <w:p w:rsidR="007C7881" w:rsidRPr="009B6754" w:rsidRDefault="007C7881" w:rsidP="007C7881">
      <w:pPr>
        <w:autoSpaceDN/>
        <w:spacing w:after="60"/>
        <w:jc w:val="center"/>
        <w:rPr>
          <w:rFonts w:ascii="Century Gothic" w:hAnsi="Century Gothic" w:cs="Century Gothic"/>
          <w:b/>
          <w:bCs/>
          <w:i/>
          <w:color w:val="auto"/>
          <w:kern w:val="1"/>
          <w:sz w:val="20"/>
          <w:szCs w:val="20"/>
        </w:rPr>
      </w:pPr>
      <w:r w:rsidRPr="006C3C8C">
        <w:rPr>
          <w:rFonts w:ascii="Century Gothic" w:hAnsi="Century Gothic"/>
          <w:b/>
          <w:sz w:val="20"/>
        </w:rPr>
        <w:t xml:space="preserve">Dostawy </w:t>
      </w:r>
      <w:r w:rsidR="00812D85" w:rsidRPr="00812D85">
        <w:rPr>
          <w:rFonts w:ascii="Century Gothic" w:hAnsi="Century Gothic"/>
          <w:b/>
          <w:sz w:val="20"/>
        </w:rPr>
        <w:t xml:space="preserve">odczynników </w:t>
      </w:r>
      <w:r w:rsidRPr="006C3C8C">
        <w:rPr>
          <w:rFonts w:ascii="Century Gothic" w:hAnsi="Century Gothic"/>
          <w:b/>
          <w:sz w:val="20"/>
        </w:rPr>
        <w:t xml:space="preserve">do wstępnej identyfikacji środków odurzających i substancji psychotropowych </w:t>
      </w:r>
      <w:r w:rsidRPr="00676CEB">
        <w:rPr>
          <w:rFonts w:ascii="Century Gothic" w:hAnsi="Century Gothic"/>
          <w:sz w:val="20"/>
        </w:rPr>
        <w:t>(</w:t>
      </w:r>
      <w:r>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WZP-</w:t>
      </w:r>
      <w:r w:rsidR="0063737F" w:rsidRPr="0063737F">
        <w:rPr>
          <w:rFonts w:ascii="Century Gothic" w:hAnsi="Century Gothic"/>
          <w:b/>
          <w:sz w:val="20"/>
        </w:rPr>
        <w:t>6822/19/358</w:t>
      </w:r>
      <w:r w:rsidRPr="00676CEB">
        <w:rPr>
          <w:rFonts w:ascii="Century Gothic" w:hAnsi="Century Gothic"/>
          <w:b/>
          <w:sz w:val="20"/>
        </w:rPr>
        <w:t>/</w:t>
      </w:r>
      <w:r>
        <w:rPr>
          <w:rFonts w:ascii="Century Gothic" w:hAnsi="Century Gothic"/>
          <w:b/>
          <w:sz w:val="20"/>
        </w:rPr>
        <w:t>Z</w:t>
      </w:r>
      <w:r w:rsidRPr="00676CEB">
        <w:rPr>
          <w:rFonts w:ascii="Century Gothic" w:hAnsi="Century Gothic"/>
          <w:b/>
          <w:sz w:val="20"/>
        </w:rPr>
        <w:t>)</w:t>
      </w:r>
    </w:p>
    <w:tbl>
      <w:tblPr>
        <w:tblW w:w="10638" w:type="dxa"/>
        <w:tblInd w:w="-581"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777"/>
      </w:tblGrid>
      <w:tr w:rsidR="007C7881" w:rsidRPr="009B6754" w:rsidTr="007C7881">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LP.</w:t>
            </w:r>
          </w:p>
        </w:tc>
        <w:tc>
          <w:tcPr>
            <w:tcW w:w="1732" w:type="dxa"/>
            <w:tcBorders>
              <w:top w:val="single" w:sz="6"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 xml:space="preserve">ZLECAJĄCY </w:t>
            </w:r>
          </w:p>
          <w:p w:rsidR="007C7881" w:rsidRPr="009B6754" w:rsidRDefault="007C7881" w:rsidP="00777F87">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snapToGrid w:val="0"/>
              <w:jc w:val="center"/>
              <w:rPr>
                <w:rFonts w:ascii="Century Gothic" w:hAnsi="Century Gothic" w:cs="Century Gothic"/>
                <w:b/>
                <w:bCs/>
                <w:color w:val="auto"/>
                <w:kern w:val="1"/>
                <w:sz w:val="20"/>
                <w:szCs w:val="20"/>
              </w:rPr>
            </w:pPr>
          </w:p>
          <w:p w:rsidR="007C7881" w:rsidRPr="009B6754" w:rsidRDefault="007C7881" w:rsidP="00777F87">
            <w:pPr>
              <w:widowControl w:val="0"/>
              <w:autoSpaceDN/>
              <w:jc w:val="center"/>
              <w:rPr>
                <w:rFonts w:ascii="Century Gothic" w:hAnsi="Century Gothic" w:cs="Century Gothic"/>
                <w:b/>
                <w:bCs/>
                <w:color w:val="auto"/>
                <w:kern w:val="1"/>
                <w:sz w:val="20"/>
                <w:szCs w:val="20"/>
              </w:rPr>
            </w:pPr>
            <w:r>
              <w:rPr>
                <w:rFonts w:ascii="Century Gothic" w:hAnsi="Century Gothic" w:cs="Century Gothic"/>
                <w:b/>
                <w:bCs/>
                <w:color w:val="auto"/>
                <w:kern w:val="1"/>
                <w:sz w:val="20"/>
                <w:szCs w:val="20"/>
              </w:rPr>
              <w:t xml:space="preserve">Miejsce wykonania </w:t>
            </w:r>
            <w:r w:rsidRPr="009B6754">
              <w:rPr>
                <w:rFonts w:ascii="Century Gothic" w:hAnsi="Century Gothic" w:cs="Century Gothic"/>
                <w:b/>
                <w:bCs/>
                <w:color w:val="auto"/>
                <w:kern w:val="1"/>
                <w:sz w:val="20"/>
                <w:szCs w:val="20"/>
              </w:rPr>
              <w:t xml:space="preserve"> </w:t>
            </w:r>
          </w:p>
          <w:p w:rsidR="007C7881" w:rsidRPr="009B6754" w:rsidRDefault="007C7881" w:rsidP="00777F87">
            <w:pPr>
              <w:widowControl w:val="0"/>
              <w:autoSpaceDN/>
              <w:jc w:val="center"/>
              <w:rPr>
                <w:rFonts w:ascii="Century Gothic" w:hAnsi="Century Gothic" w:cs="Century Gothic"/>
                <w:b/>
                <w:bCs/>
                <w:color w:val="auto"/>
                <w:kern w:val="1"/>
                <w:sz w:val="20"/>
                <w:szCs w:val="20"/>
              </w:rPr>
            </w:pPr>
          </w:p>
        </w:tc>
        <w:tc>
          <w:tcPr>
            <w:tcW w:w="2357" w:type="dxa"/>
            <w:tcBorders>
              <w:top w:val="single" w:sz="6" w:space="0" w:color="000000"/>
              <w:left w:val="single" w:sz="4" w:space="0" w:color="000000"/>
              <w:bottom w:val="single" w:sz="4" w:space="0" w:color="000000"/>
            </w:tcBorders>
            <w:shd w:val="clear" w:color="auto" w:fill="auto"/>
            <w:vAlign w:val="center"/>
          </w:tcPr>
          <w:p w:rsidR="007C7881" w:rsidRPr="009B6754" w:rsidRDefault="007C7881" w:rsidP="007C7881">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 xml:space="preserve">Rodzaj </w:t>
            </w:r>
            <w:r>
              <w:rPr>
                <w:rFonts w:ascii="Century Gothic" w:hAnsi="Century Gothic" w:cs="Century Gothic"/>
                <w:b/>
                <w:bCs/>
                <w:color w:val="auto"/>
                <w:kern w:val="1"/>
                <w:sz w:val="20"/>
                <w:szCs w:val="20"/>
              </w:rPr>
              <w:t>dostaw</w:t>
            </w:r>
          </w:p>
        </w:tc>
        <w:tc>
          <w:tcPr>
            <w:tcW w:w="2090" w:type="dxa"/>
            <w:tcBorders>
              <w:top w:val="single" w:sz="6" w:space="0" w:color="000000"/>
              <w:left w:val="single" w:sz="4" w:space="0" w:color="000000"/>
              <w:bottom w:val="single" w:sz="4" w:space="0" w:color="000000"/>
            </w:tcBorders>
            <w:shd w:val="clear" w:color="auto" w:fill="auto"/>
            <w:vAlign w:val="center"/>
          </w:tcPr>
          <w:p w:rsidR="007C7881" w:rsidRPr="009B6754" w:rsidRDefault="007C7881" w:rsidP="007C7881">
            <w:pPr>
              <w:widowControl w:val="0"/>
              <w:autoSpaceDN/>
              <w:jc w:val="center"/>
              <w:rPr>
                <w:rFonts w:ascii="Century Gothic" w:hAnsi="Century Gothic" w:cs="Century Gothic"/>
                <w:b/>
                <w:bCs/>
                <w:color w:val="auto"/>
                <w:kern w:val="1"/>
                <w:sz w:val="20"/>
                <w:szCs w:val="20"/>
              </w:rPr>
            </w:pPr>
            <w:r>
              <w:rPr>
                <w:rFonts w:ascii="Century Gothic" w:hAnsi="Century Gothic" w:cs="Century Gothic"/>
                <w:b/>
                <w:bCs/>
                <w:color w:val="auto"/>
                <w:kern w:val="1"/>
                <w:sz w:val="20"/>
                <w:szCs w:val="20"/>
              </w:rPr>
              <w:t xml:space="preserve">Wartość wykonanych dostaw </w:t>
            </w:r>
            <w:r w:rsidRPr="009B6754">
              <w:rPr>
                <w:rFonts w:ascii="Century Gothic" w:hAnsi="Century Gothic" w:cs="Century Gothic"/>
                <w:b/>
                <w:bCs/>
                <w:color w:val="auto"/>
                <w:kern w:val="1"/>
                <w:sz w:val="20"/>
                <w:szCs w:val="20"/>
              </w:rPr>
              <w:t>w PLN (brutto)</w:t>
            </w:r>
          </w:p>
        </w:tc>
        <w:tc>
          <w:tcPr>
            <w:tcW w:w="1777" w:type="dxa"/>
            <w:tcBorders>
              <w:top w:val="single" w:sz="6" w:space="0" w:color="000000"/>
              <w:left w:val="single" w:sz="6" w:space="0" w:color="000000"/>
              <w:bottom w:val="single" w:sz="4" w:space="0" w:color="000000"/>
              <w:right w:val="single" w:sz="6"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b/>
                <w:bCs/>
                <w:i/>
                <w:iCs/>
                <w:color w:val="auto"/>
                <w:kern w:val="1"/>
                <w:sz w:val="20"/>
                <w:szCs w:val="20"/>
              </w:rPr>
            </w:pPr>
            <w:r w:rsidRPr="009B6754">
              <w:rPr>
                <w:rFonts w:ascii="Century Gothic" w:hAnsi="Century Gothic" w:cs="Century Gothic"/>
                <w:b/>
                <w:bCs/>
                <w:color w:val="auto"/>
                <w:kern w:val="1"/>
                <w:sz w:val="20"/>
                <w:szCs w:val="20"/>
              </w:rPr>
              <w:t xml:space="preserve">Data zakończenia </w:t>
            </w:r>
          </w:p>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b/>
                <w:bCs/>
                <w:i/>
                <w:iCs/>
                <w:color w:val="auto"/>
                <w:kern w:val="1"/>
                <w:sz w:val="20"/>
                <w:szCs w:val="20"/>
              </w:rPr>
              <w:t>dzień/miesiąc/ rok</w:t>
            </w:r>
          </w:p>
        </w:tc>
      </w:tr>
      <w:tr w:rsidR="007C7881" w:rsidRPr="009B6754" w:rsidTr="007C7881">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1</w:t>
            </w:r>
          </w:p>
        </w:tc>
        <w:tc>
          <w:tcPr>
            <w:tcW w:w="1732" w:type="dxa"/>
            <w:tcBorders>
              <w:top w:val="single" w:sz="4"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2</w:t>
            </w:r>
          </w:p>
        </w:tc>
        <w:tc>
          <w:tcPr>
            <w:tcW w:w="1973" w:type="dxa"/>
            <w:tcBorders>
              <w:top w:val="single" w:sz="4"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3</w:t>
            </w:r>
          </w:p>
        </w:tc>
        <w:tc>
          <w:tcPr>
            <w:tcW w:w="2357" w:type="dxa"/>
            <w:tcBorders>
              <w:top w:val="single" w:sz="4" w:space="0" w:color="000000"/>
              <w:left w:val="single" w:sz="4"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4</w:t>
            </w:r>
          </w:p>
        </w:tc>
        <w:tc>
          <w:tcPr>
            <w:tcW w:w="2090" w:type="dxa"/>
            <w:tcBorders>
              <w:top w:val="single" w:sz="4" w:space="0" w:color="000000"/>
              <w:left w:val="single" w:sz="4" w:space="0" w:color="000000"/>
              <w:bottom w:val="single" w:sz="4" w:space="0" w:color="000000"/>
            </w:tcBorders>
            <w:shd w:val="clear" w:color="auto" w:fill="auto"/>
            <w:vAlign w:val="center"/>
          </w:tcPr>
          <w:p w:rsidR="007C7881" w:rsidRPr="009B6754" w:rsidRDefault="007C7881" w:rsidP="00777F87">
            <w:pPr>
              <w:widowControl w:val="0"/>
              <w:autoSpaceDN/>
              <w:snapToGrid w:val="0"/>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5</w:t>
            </w:r>
          </w:p>
        </w:tc>
        <w:tc>
          <w:tcPr>
            <w:tcW w:w="1777"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color w:val="auto"/>
                <w:kern w:val="1"/>
                <w:sz w:val="20"/>
                <w:szCs w:val="20"/>
              </w:rPr>
            </w:pPr>
            <w:r w:rsidRPr="009B6754">
              <w:rPr>
                <w:rFonts w:ascii="Century Gothic" w:hAnsi="Century Gothic" w:cs="Century Gothic"/>
                <w:i/>
                <w:iCs/>
                <w:color w:val="auto"/>
                <w:kern w:val="1"/>
                <w:sz w:val="20"/>
                <w:szCs w:val="20"/>
              </w:rPr>
              <w:t>6</w:t>
            </w:r>
          </w:p>
        </w:tc>
      </w:tr>
      <w:tr w:rsidR="007C7881" w:rsidRPr="009B6754" w:rsidTr="007C7881">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1</w:t>
            </w:r>
          </w:p>
        </w:tc>
        <w:tc>
          <w:tcPr>
            <w:tcW w:w="1732" w:type="dxa"/>
            <w:tcBorders>
              <w:top w:val="single" w:sz="4"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p w:rsidR="007C7881" w:rsidRPr="009B6754" w:rsidRDefault="007C7881" w:rsidP="00777F87">
            <w:pPr>
              <w:widowControl w:val="0"/>
              <w:autoSpaceDN/>
              <w:jc w:val="both"/>
              <w:rPr>
                <w:rFonts w:ascii="Century Gothic" w:hAnsi="Century Gothic" w:cs="Century Gothic"/>
                <w:color w:val="auto"/>
                <w:kern w:val="1"/>
                <w:sz w:val="20"/>
                <w:szCs w:val="20"/>
              </w:rPr>
            </w:pPr>
          </w:p>
          <w:p w:rsidR="007C7881" w:rsidRPr="009B6754" w:rsidRDefault="007C7881" w:rsidP="00777F87">
            <w:pPr>
              <w:widowControl w:val="0"/>
              <w:autoSpaceDN/>
              <w:jc w:val="both"/>
              <w:rPr>
                <w:rFonts w:ascii="Century Gothic" w:hAnsi="Century Gothic" w:cs="Century Gothic"/>
                <w:color w:val="auto"/>
                <w:kern w:val="1"/>
                <w:sz w:val="20"/>
                <w:szCs w:val="20"/>
              </w:rPr>
            </w:pPr>
          </w:p>
          <w:p w:rsidR="007C7881" w:rsidRPr="009B6754" w:rsidRDefault="007C7881" w:rsidP="00777F87">
            <w:pPr>
              <w:widowControl w:val="0"/>
              <w:autoSpaceDN/>
              <w:jc w:val="both"/>
              <w:rPr>
                <w:rFonts w:ascii="Century Gothic" w:hAnsi="Century Gothic" w:cs="Century Gothic"/>
                <w:color w:val="auto"/>
                <w:kern w:val="1"/>
                <w:sz w:val="20"/>
                <w:szCs w:val="20"/>
              </w:rPr>
            </w:pPr>
          </w:p>
        </w:tc>
        <w:tc>
          <w:tcPr>
            <w:tcW w:w="1973" w:type="dxa"/>
            <w:tcBorders>
              <w:top w:val="single" w:sz="4"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357" w:type="dxa"/>
            <w:tcBorders>
              <w:top w:val="single" w:sz="4"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090" w:type="dxa"/>
            <w:tcBorders>
              <w:top w:val="single" w:sz="4"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1777" w:type="dxa"/>
            <w:tcBorders>
              <w:top w:val="single" w:sz="4" w:space="0" w:color="000000"/>
              <w:left w:val="single" w:sz="6" w:space="0" w:color="000000"/>
              <w:bottom w:val="single" w:sz="6" w:space="0" w:color="000000"/>
              <w:right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tc>
      </w:tr>
      <w:tr w:rsidR="007C7881" w:rsidRPr="009B6754" w:rsidTr="007C7881">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2</w:t>
            </w:r>
          </w:p>
        </w:tc>
        <w:tc>
          <w:tcPr>
            <w:tcW w:w="1732"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tc>
        <w:tc>
          <w:tcPr>
            <w:tcW w:w="1973"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357"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090"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7C7881" w:rsidRPr="009B6754" w:rsidRDefault="007C7881" w:rsidP="00777F87">
            <w:pPr>
              <w:widowControl w:val="0"/>
              <w:autoSpaceDN/>
              <w:snapToGrid w:val="0"/>
              <w:rPr>
                <w:rFonts w:ascii="Century Gothic" w:hAnsi="Century Gothic" w:cs="Century Gothic"/>
                <w:color w:val="auto"/>
                <w:kern w:val="1"/>
                <w:sz w:val="20"/>
                <w:szCs w:val="20"/>
              </w:rPr>
            </w:pPr>
          </w:p>
        </w:tc>
      </w:tr>
      <w:tr w:rsidR="007C7881" w:rsidRPr="009B6754" w:rsidTr="007C7881">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3</w:t>
            </w:r>
          </w:p>
        </w:tc>
        <w:tc>
          <w:tcPr>
            <w:tcW w:w="1732"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tc>
        <w:tc>
          <w:tcPr>
            <w:tcW w:w="1973"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357"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090"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7C7881" w:rsidRPr="009B6754" w:rsidRDefault="007C7881" w:rsidP="00777F87">
            <w:pPr>
              <w:widowControl w:val="0"/>
              <w:autoSpaceDN/>
              <w:snapToGrid w:val="0"/>
              <w:rPr>
                <w:rFonts w:ascii="Century Gothic" w:hAnsi="Century Gothic" w:cs="Century Gothic"/>
                <w:color w:val="auto"/>
                <w:kern w:val="1"/>
                <w:sz w:val="20"/>
                <w:szCs w:val="20"/>
              </w:rPr>
            </w:pPr>
          </w:p>
        </w:tc>
      </w:tr>
    </w:tbl>
    <w:p w:rsidR="007C7881" w:rsidRPr="009B6754" w:rsidRDefault="007C7881" w:rsidP="007C7881">
      <w:pPr>
        <w:autoSpaceDN/>
        <w:spacing w:after="60"/>
        <w:jc w:val="right"/>
        <w:rPr>
          <w:rFonts w:ascii="Century Gothic" w:hAnsi="Century Gothic"/>
          <w:color w:val="auto"/>
          <w:kern w:val="1"/>
          <w:sz w:val="20"/>
          <w:szCs w:val="20"/>
        </w:rPr>
      </w:pPr>
    </w:p>
    <w:p w:rsidR="007C7881" w:rsidRPr="009B6754" w:rsidRDefault="007C7881" w:rsidP="007C7881">
      <w:pPr>
        <w:autoSpaceDN/>
        <w:spacing w:after="60"/>
        <w:jc w:val="right"/>
        <w:rPr>
          <w:rFonts w:ascii="Century Gothic" w:hAnsi="Century Gothic" w:cs="Century Gothic"/>
          <w:color w:val="auto"/>
          <w:kern w:val="1"/>
          <w:sz w:val="20"/>
          <w:szCs w:val="20"/>
        </w:rPr>
      </w:pPr>
    </w:p>
    <w:p w:rsidR="007C7881" w:rsidRPr="009B6754" w:rsidRDefault="007C7881" w:rsidP="007C7881">
      <w:pPr>
        <w:autoSpaceDN/>
        <w:spacing w:after="60"/>
        <w:ind w:left="426"/>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Do Wykazu załączam dowody potwierdzające, że wskazane </w:t>
      </w:r>
      <w:r>
        <w:rPr>
          <w:rFonts w:ascii="Century Gothic" w:hAnsi="Century Gothic" w:cs="Century Gothic"/>
          <w:color w:val="auto"/>
          <w:kern w:val="1"/>
          <w:sz w:val="20"/>
          <w:szCs w:val="20"/>
        </w:rPr>
        <w:t xml:space="preserve">powyżej </w:t>
      </w:r>
      <w:r w:rsidRPr="009B6754">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dostawy</w:t>
      </w:r>
      <w:r w:rsidRPr="009B6754">
        <w:rPr>
          <w:rFonts w:ascii="Century Gothic" w:hAnsi="Century Gothic" w:cs="Century Gothic"/>
          <w:color w:val="auto"/>
          <w:kern w:val="1"/>
          <w:sz w:val="20"/>
          <w:szCs w:val="20"/>
        </w:rPr>
        <w:t xml:space="preserve"> wykonane zostały w sposób należyty.</w:t>
      </w:r>
    </w:p>
    <w:p w:rsidR="007C7881" w:rsidRPr="009B6754" w:rsidRDefault="007C7881" w:rsidP="007C7881">
      <w:pPr>
        <w:autoSpaceDN/>
        <w:ind w:left="426"/>
        <w:jc w:val="both"/>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DATA:                                                                       PODPIS I PIECZĘĆ WYKONAWCY:</w:t>
      </w:r>
    </w:p>
    <w:p w:rsidR="007C7881" w:rsidRPr="009B6754" w:rsidRDefault="007C7881" w:rsidP="007C7881">
      <w:pPr>
        <w:autoSpaceDN/>
        <w:ind w:left="1416"/>
        <w:rPr>
          <w:rFonts w:ascii="Century Gothic" w:hAnsi="Century Gothic" w:cs="Century Gothic"/>
          <w:b/>
          <w:color w:val="auto"/>
          <w:kern w:val="1"/>
          <w:sz w:val="20"/>
          <w:szCs w:val="20"/>
        </w:rPr>
      </w:pPr>
      <w:r w:rsidRPr="009B6754">
        <w:rPr>
          <w:rFonts w:ascii="Century Gothic" w:eastAsia="Century Gothic" w:hAnsi="Century Gothic" w:cs="Century Gothic"/>
          <w:b/>
          <w:color w:val="auto"/>
          <w:kern w:val="1"/>
          <w:sz w:val="20"/>
          <w:szCs w:val="20"/>
        </w:rPr>
        <w:t xml:space="preserve"> </w:t>
      </w:r>
    </w:p>
    <w:p w:rsidR="007C7881" w:rsidRPr="009B6754" w:rsidRDefault="007C7881" w:rsidP="007C7881">
      <w:pPr>
        <w:autoSpaceDN/>
        <w:ind w:right="-1"/>
        <w:rPr>
          <w:rFonts w:ascii="Century Gothic" w:hAnsi="Century Gothic" w:cs="Century Gothic"/>
          <w:b/>
          <w:color w:val="auto"/>
          <w:kern w:val="1"/>
          <w:sz w:val="20"/>
          <w:szCs w:val="20"/>
        </w:rPr>
      </w:pPr>
    </w:p>
    <w:p w:rsidR="007C7881" w:rsidRPr="009B6754" w:rsidRDefault="007C7881" w:rsidP="007C7881">
      <w:pPr>
        <w:autoSpaceDN/>
        <w:ind w:right="-1"/>
        <w:jc w:val="both"/>
        <w:rPr>
          <w:rFonts w:ascii="Century Gothic" w:hAnsi="Century Gothic" w:cs="Century Gothic"/>
          <w:b/>
          <w:bCs/>
          <w:i/>
          <w:color w:val="auto"/>
          <w:kern w:val="1"/>
          <w:sz w:val="20"/>
          <w:szCs w:val="20"/>
        </w:rPr>
      </w:pPr>
      <w:r w:rsidRPr="009B6754">
        <w:rPr>
          <w:rFonts w:ascii="Century Gothic" w:hAnsi="Century Gothic" w:cs="Century Gothic"/>
          <w:b/>
          <w:color w:val="auto"/>
          <w:kern w:val="1"/>
          <w:sz w:val="20"/>
          <w:szCs w:val="20"/>
        </w:rPr>
        <w:t>__________________________                                   ____________________________________</w:t>
      </w:r>
    </w:p>
    <w:p w:rsidR="007C7881" w:rsidRPr="009B6754" w:rsidRDefault="007C7881" w:rsidP="007C7881">
      <w:pPr>
        <w:autoSpaceDN/>
        <w:spacing w:after="60"/>
        <w:ind w:right="-1"/>
        <w:jc w:val="both"/>
        <w:rPr>
          <w:rFonts w:ascii="Century Gothic" w:hAnsi="Century Gothic" w:cs="Century Gothic"/>
          <w:b/>
          <w:bCs/>
          <w:i/>
          <w:color w:val="auto"/>
          <w:kern w:val="1"/>
          <w:sz w:val="20"/>
          <w:szCs w:val="20"/>
        </w:rPr>
      </w:pPr>
    </w:p>
    <w:p w:rsidR="007C7881" w:rsidRPr="009B6754" w:rsidRDefault="007C7881" w:rsidP="007C7881">
      <w:pPr>
        <w:autoSpaceDN/>
        <w:spacing w:after="60"/>
        <w:jc w:val="right"/>
        <w:rPr>
          <w:rFonts w:ascii="Century Gothic" w:hAnsi="Century Gothic" w:cs="Century Gothic"/>
          <w:b/>
          <w:bCs/>
          <w:i/>
          <w:color w:val="auto"/>
          <w:kern w:val="1"/>
          <w:sz w:val="20"/>
          <w:szCs w:val="20"/>
        </w:rPr>
      </w:pPr>
    </w:p>
    <w:p w:rsidR="007C7881" w:rsidRPr="009B6754" w:rsidRDefault="007C7881" w:rsidP="007C7881">
      <w:pPr>
        <w:autoSpaceDN/>
        <w:spacing w:after="60"/>
        <w:jc w:val="right"/>
        <w:rPr>
          <w:rFonts w:ascii="Century Gothic" w:hAnsi="Century Gothic" w:cs="Century Gothic"/>
          <w:b/>
          <w:bCs/>
          <w:i/>
          <w:color w:val="auto"/>
          <w:kern w:val="1"/>
          <w:sz w:val="20"/>
          <w:szCs w:val="20"/>
        </w:rPr>
      </w:pPr>
    </w:p>
    <w:p w:rsidR="007C7881" w:rsidRPr="009B6754" w:rsidRDefault="007C7881" w:rsidP="007C7881">
      <w:pPr>
        <w:autoSpaceDN/>
        <w:spacing w:after="60"/>
        <w:jc w:val="right"/>
        <w:rPr>
          <w:rFonts w:ascii="Century Gothic" w:hAnsi="Century Gothic" w:cs="Century Gothic"/>
          <w:b/>
          <w:bCs/>
          <w:i/>
          <w:color w:val="auto"/>
          <w:kern w:val="1"/>
          <w:sz w:val="20"/>
          <w:szCs w:val="20"/>
        </w:rPr>
      </w:pPr>
    </w:p>
    <w:p w:rsidR="007C7881" w:rsidRPr="009B6754" w:rsidRDefault="007C7881" w:rsidP="007C7881">
      <w:pPr>
        <w:tabs>
          <w:tab w:val="left" w:pos="6435"/>
        </w:tabs>
        <w:autoSpaceDN/>
        <w:spacing w:after="60"/>
        <w:jc w:val="right"/>
        <w:rPr>
          <w:rFonts w:ascii="Century Gothic" w:hAnsi="Century Gothic" w:cs="Century Gothic"/>
          <w:b/>
          <w:bCs/>
          <w:i/>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8861D1" w:rsidP="007C7881">
      <w:pPr>
        <w:autoSpaceDN/>
        <w:jc w:val="right"/>
        <w:rPr>
          <w:rFonts w:ascii="Century Gothic" w:hAnsi="Century Gothic" w:cs="Century Gothic"/>
          <w:b/>
          <w:color w:val="auto"/>
          <w:kern w:val="1"/>
          <w:sz w:val="20"/>
          <w:szCs w:val="20"/>
          <w:u w:val="single"/>
        </w:rPr>
      </w:pPr>
      <w:r>
        <w:rPr>
          <w:rFonts w:ascii="Century Gothic" w:hAnsi="Century Gothic" w:cs="Century Gothic"/>
          <w:b/>
          <w:bCs/>
          <w:color w:val="auto"/>
          <w:kern w:val="1"/>
          <w:sz w:val="20"/>
          <w:szCs w:val="20"/>
        </w:rPr>
        <w:t>Wzór – Załącznik  nr 7</w:t>
      </w:r>
      <w:r w:rsidR="007C7881" w:rsidRPr="009B6754">
        <w:rPr>
          <w:rFonts w:ascii="Century Gothic" w:hAnsi="Century Gothic" w:cs="Century Gothic"/>
          <w:b/>
          <w:bCs/>
          <w:color w:val="auto"/>
          <w:kern w:val="1"/>
          <w:sz w:val="20"/>
          <w:szCs w:val="20"/>
        </w:rPr>
        <w:t xml:space="preserve"> do SIWZ</w:t>
      </w: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jc w:val="center"/>
        <w:rPr>
          <w:rFonts w:ascii="Century Gothic" w:eastAsia="SimSun" w:hAnsi="Century Gothic" w:cs="Century Gothic"/>
          <w:b/>
          <w:color w:val="auto"/>
          <w:kern w:val="1"/>
          <w:sz w:val="20"/>
          <w:szCs w:val="20"/>
          <w:u w:val="single"/>
        </w:rPr>
      </w:pPr>
      <w:r w:rsidRPr="009B6754">
        <w:rPr>
          <w:rFonts w:ascii="Century Gothic" w:hAnsi="Century Gothic" w:cs="Century Gothic"/>
          <w:b/>
          <w:color w:val="auto"/>
          <w:kern w:val="1"/>
          <w:sz w:val="20"/>
          <w:szCs w:val="20"/>
          <w:u w:val="single"/>
        </w:rPr>
        <w:t xml:space="preserve">Oświadczenie </w:t>
      </w:r>
      <w:r w:rsidRPr="009B6754">
        <w:rPr>
          <w:rFonts w:ascii="Century Gothic" w:eastAsia="SimSun" w:hAnsi="Century Gothic" w:cs="Century Gothic"/>
          <w:b/>
          <w:color w:val="auto"/>
          <w:kern w:val="1"/>
          <w:sz w:val="20"/>
          <w:szCs w:val="20"/>
          <w:u w:val="single"/>
        </w:rPr>
        <w:t>podmiotu</w:t>
      </w:r>
      <w:r w:rsidRPr="009B6754">
        <w:rPr>
          <w:rFonts w:ascii="Century Gothic" w:hAnsi="Century Gothic" w:cs="Century Gothic"/>
          <w:b/>
          <w:color w:val="auto"/>
          <w:kern w:val="1"/>
          <w:sz w:val="20"/>
          <w:szCs w:val="20"/>
          <w:u w:val="single"/>
        </w:rPr>
        <w:t xml:space="preserve"> </w:t>
      </w:r>
      <w:r w:rsidRPr="009B6754">
        <w:rPr>
          <w:rFonts w:ascii="Century Gothic" w:eastAsia="SimSun" w:hAnsi="Century Gothic" w:cs="Century Gothic"/>
          <w:b/>
          <w:color w:val="auto"/>
          <w:kern w:val="1"/>
          <w:sz w:val="20"/>
          <w:szCs w:val="20"/>
          <w:u w:val="single"/>
        </w:rPr>
        <w:t>o oddaniu Wykonawcy swoich zasobów</w:t>
      </w:r>
    </w:p>
    <w:p w:rsidR="007C7881" w:rsidRPr="009B6754" w:rsidRDefault="007C7881" w:rsidP="007C7881">
      <w:pPr>
        <w:autoSpaceDN/>
        <w:jc w:val="center"/>
        <w:rPr>
          <w:rFonts w:ascii="Century Gothic" w:hAnsi="Century Gothic" w:cs="Century Gothic"/>
          <w:b/>
          <w:color w:val="auto"/>
          <w:kern w:val="1"/>
          <w:sz w:val="20"/>
          <w:szCs w:val="20"/>
        </w:rPr>
      </w:pPr>
      <w:r w:rsidRPr="009B6754">
        <w:rPr>
          <w:rFonts w:ascii="Century Gothic" w:eastAsia="SimSun" w:hAnsi="Century Gothic" w:cs="Century Gothic"/>
          <w:b/>
          <w:color w:val="auto"/>
          <w:kern w:val="1"/>
          <w:sz w:val="20"/>
          <w:szCs w:val="20"/>
          <w:u w:val="single"/>
        </w:rPr>
        <w:t>w zakresie zdolności technicznej i zawodowej</w:t>
      </w:r>
    </w:p>
    <w:p w:rsidR="007C7881" w:rsidRPr="009B6754" w:rsidRDefault="007C7881" w:rsidP="007C7881">
      <w:pPr>
        <w:tabs>
          <w:tab w:val="left" w:pos="284"/>
        </w:tabs>
        <w:autoSpaceDN/>
        <w:jc w:val="center"/>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 xml:space="preserve">składane na podstawie art. 22a ust. 2 Ustawy z dnia 29 stycznia 2004 r. </w:t>
      </w:r>
    </w:p>
    <w:p w:rsidR="007C7881" w:rsidRPr="009B6754" w:rsidRDefault="007C7881" w:rsidP="007C7881">
      <w:pPr>
        <w:autoSpaceDN/>
        <w:jc w:val="center"/>
        <w:rPr>
          <w:rFonts w:ascii="Century Gothic" w:hAnsi="Century Gothic" w:cs="Century Gothic"/>
          <w:b/>
          <w:bCs/>
          <w:i/>
          <w:iCs/>
          <w:color w:val="auto"/>
          <w:kern w:val="1"/>
          <w:sz w:val="20"/>
          <w:szCs w:val="20"/>
          <w:u w:val="single"/>
        </w:rPr>
      </w:pPr>
      <w:r w:rsidRPr="009B6754">
        <w:rPr>
          <w:rFonts w:ascii="Century Gothic" w:eastAsia="Century Gothic" w:hAnsi="Century Gothic" w:cs="Century Gothic"/>
          <w:b/>
          <w:color w:val="auto"/>
          <w:kern w:val="1"/>
          <w:sz w:val="20"/>
          <w:szCs w:val="20"/>
        </w:rPr>
        <w:t xml:space="preserve"> </w:t>
      </w:r>
      <w:r w:rsidRPr="009B6754">
        <w:rPr>
          <w:rFonts w:ascii="Century Gothic" w:hAnsi="Century Gothic" w:cs="Century Gothic"/>
          <w:b/>
          <w:color w:val="auto"/>
          <w:kern w:val="1"/>
          <w:sz w:val="20"/>
          <w:szCs w:val="20"/>
        </w:rPr>
        <w:t xml:space="preserve">Prawo zamówień publicznych </w:t>
      </w:r>
    </w:p>
    <w:p w:rsidR="007C7881" w:rsidRPr="009B6754" w:rsidRDefault="007C7881" w:rsidP="007C7881">
      <w:pPr>
        <w:tabs>
          <w:tab w:val="left" w:pos="5415"/>
        </w:tabs>
        <w:autoSpaceDN/>
        <w:ind w:left="426" w:hanging="426"/>
        <w:jc w:val="center"/>
        <w:rPr>
          <w:rFonts w:ascii="Century Gothic" w:hAnsi="Century Gothic" w:cs="Century Gothic"/>
          <w:b/>
          <w:bCs/>
          <w:i/>
          <w:iCs/>
          <w:color w:val="auto"/>
          <w:kern w:val="1"/>
          <w:sz w:val="20"/>
          <w:szCs w:val="20"/>
          <w:u w:val="single"/>
        </w:rPr>
      </w:pPr>
    </w:p>
    <w:p w:rsidR="007C7881" w:rsidRPr="009B6754" w:rsidRDefault="007C7881" w:rsidP="007C7881">
      <w:pPr>
        <w:tabs>
          <w:tab w:val="left" w:pos="5415"/>
        </w:tabs>
        <w:autoSpaceDN/>
        <w:ind w:left="426" w:hanging="426"/>
        <w:jc w:val="center"/>
        <w:rPr>
          <w:rFonts w:ascii="Century Gothic" w:hAnsi="Century Gothic" w:cs="Century Gothic"/>
          <w:b/>
          <w:bCs/>
          <w:i/>
          <w:iCs/>
          <w:color w:val="auto"/>
          <w:kern w:val="1"/>
          <w:sz w:val="20"/>
          <w:szCs w:val="20"/>
          <w:u w:val="single"/>
        </w:rPr>
      </w:pPr>
    </w:p>
    <w:p w:rsidR="007C7881" w:rsidRPr="009B6754" w:rsidRDefault="007C7881" w:rsidP="007C7881">
      <w:pPr>
        <w:tabs>
          <w:tab w:val="left" w:pos="5415"/>
        </w:tabs>
        <w:autoSpaceDN/>
        <w:ind w:left="426" w:right="254" w:hanging="426"/>
        <w:rPr>
          <w:rFonts w:ascii="Century Gothic" w:eastAsia="Century Gothic" w:hAnsi="Century Gothic" w:cs="Century Gothic"/>
          <w:bCs/>
          <w:i/>
          <w:iCs/>
          <w:color w:val="auto"/>
          <w:kern w:val="1"/>
          <w:sz w:val="20"/>
          <w:szCs w:val="20"/>
          <w:vertAlign w:val="superscript"/>
        </w:rPr>
      </w:pPr>
      <w:r w:rsidRPr="009B6754">
        <w:rPr>
          <w:rFonts w:ascii="Century Gothic" w:hAnsi="Century Gothic" w:cs="Century Gothic"/>
          <w:bCs/>
          <w:iCs/>
          <w:color w:val="auto"/>
          <w:kern w:val="1"/>
          <w:sz w:val="20"/>
          <w:szCs w:val="20"/>
        </w:rPr>
        <w:t>Ja/My .......................................................................................................................</w:t>
      </w:r>
    </w:p>
    <w:p w:rsidR="007C7881" w:rsidRPr="009B6754" w:rsidRDefault="007C7881" w:rsidP="007C7881">
      <w:pPr>
        <w:tabs>
          <w:tab w:val="left" w:pos="5415"/>
        </w:tabs>
        <w:autoSpaceDN/>
        <w:ind w:left="426" w:right="254" w:hanging="426"/>
        <w:rPr>
          <w:rFonts w:ascii="Century Gothic" w:hAnsi="Century Gothic" w:cs="Century Gothic"/>
          <w:bCs/>
          <w:i/>
          <w:iCs/>
          <w:color w:val="auto"/>
          <w:kern w:val="1"/>
          <w:sz w:val="20"/>
          <w:szCs w:val="20"/>
          <w:vertAlign w:val="superscript"/>
        </w:rPr>
      </w:pPr>
      <w:r w:rsidRPr="009B6754">
        <w:rPr>
          <w:rFonts w:ascii="Century Gothic" w:eastAsia="Century Gothic" w:hAnsi="Century Gothic" w:cs="Century Gothic"/>
          <w:bCs/>
          <w:i/>
          <w:iCs/>
          <w:color w:val="auto"/>
          <w:kern w:val="1"/>
          <w:sz w:val="20"/>
          <w:szCs w:val="20"/>
          <w:vertAlign w:val="superscript"/>
        </w:rPr>
        <w:t xml:space="preserve">                                                                                                                                  </w:t>
      </w:r>
      <w:r w:rsidRPr="009B6754">
        <w:rPr>
          <w:rFonts w:ascii="Century Gothic" w:hAnsi="Century Gothic" w:cs="Century Gothic"/>
          <w:bCs/>
          <w:i/>
          <w:iCs/>
          <w:color w:val="auto"/>
          <w:kern w:val="1"/>
          <w:sz w:val="20"/>
          <w:szCs w:val="20"/>
          <w:vertAlign w:val="superscript"/>
        </w:rPr>
        <w:t>(nazwa Podmiotu)</w:t>
      </w:r>
    </w:p>
    <w:p w:rsidR="007C7881" w:rsidRPr="009B6754" w:rsidRDefault="007C7881" w:rsidP="007C7881">
      <w:pPr>
        <w:tabs>
          <w:tab w:val="left" w:pos="5415"/>
        </w:tabs>
        <w:autoSpaceDN/>
        <w:ind w:left="426" w:right="254" w:hanging="426"/>
        <w:rPr>
          <w:rFonts w:ascii="Century Gothic" w:hAnsi="Century Gothic" w:cs="Century Gothic"/>
          <w:bCs/>
          <w:i/>
          <w:iCs/>
          <w:color w:val="auto"/>
          <w:kern w:val="1"/>
          <w:sz w:val="20"/>
          <w:szCs w:val="20"/>
          <w:vertAlign w:val="superscript"/>
        </w:rPr>
      </w:pPr>
    </w:p>
    <w:p w:rsidR="007C7881" w:rsidRPr="009B6754" w:rsidRDefault="007C7881" w:rsidP="007C7881">
      <w:pPr>
        <w:tabs>
          <w:tab w:val="left" w:pos="5415"/>
        </w:tabs>
        <w:autoSpaceDN/>
        <w:ind w:left="426" w:right="254" w:hanging="426"/>
        <w:rPr>
          <w:rFonts w:ascii="Century Gothic" w:hAnsi="Century Gothic" w:cs="Century Gothic"/>
          <w:bCs/>
          <w:iCs/>
          <w:color w:val="auto"/>
          <w:kern w:val="1"/>
          <w:sz w:val="20"/>
          <w:szCs w:val="20"/>
        </w:rPr>
      </w:pPr>
      <w:r w:rsidRPr="009B6754">
        <w:rPr>
          <w:rFonts w:ascii="Century Gothic" w:hAnsi="Century Gothic" w:cs="Century Gothic"/>
          <w:bCs/>
          <w:iCs/>
          <w:color w:val="auto"/>
          <w:kern w:val="1"/>
          <w:sz w:val="20"/>
          <w:szCs w:val="20"/>
        </w:rPr>
        <w:t xml:space="preserve">zobowiązujemy się do oddania do dyspozycji </w:t>
      </w:r>
    </w:p>
    <w:p w:rsidR="007C7881" w:rsidRPr="009B6754" w:rsidRDefault="007C7881" w:rsidP="007C7881">
      <w:pPr>
        <w:tabs>
          <w:tab w:val="left" w:pos="5415"/>
        </w:tabs>
        <w:autoSpaceDN/>
        <w:spacing w:before="240"/>
        <w:ind w:left="850" w:right="255" w:hanging="425"/>
        <w:rPr>
          <w:rFonts w:ascii="Century Gothic" w:eastAsia="Century Gothic" w:hAnsi="Century Gothic" w:cs="Century Gothic"/>
          <w:bCs/>
          <w:i/>
          <w:iCs/>
          <w:color w:val="auto"/>
          <w:kern w:val="1"/>
          <w:sz w:val="20"/>
          <w:szCs w:val="20"/>
          <w:vertAlign w:val="superscript"/>
        </w:rPr>
      </w:pPr>
      <w:r w:rsidRPr="009B6754">
        <w:rPr>
          <w:rFonts w:ascii="Century Gothic" w:hAnsi="Century Gothic" w:cs="Century Gothic"/>
          <w:bCs/>
          <w:iCs/>
          <w:color w:val="auto"/>
          <w:kern w:val="1"/>
          <w:sz w:val="20"/>
          <w:szCs w:val="20"/>
        </w:rPr>
        <w:t>...........................................................................................................................</w:t>
      </w:r>
    </w:p>
    <w:p w:rsidR="007C7881" w:rsidRPr="009B6754" w:rsidRDefault="007C7881" w:rsidP="007C7881">
      <w:pPr>
        <w:tabs>
          <w:tab w:val="left" w:pos="5415"/>
        </w:tabs>
        <w:autoSpaceDN/>
        <w:ind w:left="426" w:right="254" w:hanging="426"/>
        <w:rPr>
          <w:rFonts w:ascii="Century Gothic" w:hAnsi="Century Gothic" w:cs="Century Gothic"/>
          <w:bCs/>
          <w:i/>
          <w:iCs/>
          <w:color w:val="auto"/>
          <w:kern w:val="1"/>
          <w:sz w:val="20"/>
          <w:szCs w:val="20"/>
          <w:vertAlign w:val="superscript"/>
        </w:rPr>
      </w:pPr>
      <w:r w:rsidRPr="009B6754">
        <w:rPr>
          <w:rFonts w:ascii="Century Gothic" w:eastAsia="Century Gothic" w:hAnsi="Century Gothic" w:cs="Century Gothic"/>
          <w:bCs/>
          <w:i/>
          <w:iCs/>
          <w:color w:val="auto"/>
          <w:kern w:val="1"/>
          <w:sz w:val="20"/>
          <w:szCs w:val="20"/>
          <w:vertAlign w:val="superscript"/>
        </w:rPr>
        <w:t xml:space="preserve">                                                                                                                 </w:t>
      </w:r>
      <w:r w:rsidRPr="009B6754">
        <w:rPr>
          <w:rFonts w:ascii="Century Gothic" w:hAnsi="Century Gothic" w:cs="Century Gothic"/>
          <w:bCs/>
          <w:i/>
          <w:iCs/>
          <w:color w:val="auto"/>
          <w:kern w:val="1"/>
          <w:sz w:val="20"/>
          <w:szCs w:val="20"/>
          <w:vertAlign w:val="superscript"/>
        </w:rPr>
        <w:t>(nazwa Wykonawcy ubiegającego się o udzielenie zamówienia)</w:t>
      </w:r>
    </w:p>
    <w:p w:rsidR="007C7881" w:rsidRPr="009B6754" w:rsidRDefault="007C7881" w:rsidP="007C7881">
      <w:pPr>
        <w:tabs>
          <w:tab w:val="left" w:pos="5415"/>
        </w:tabs>
        <w:autoSpaceDN/>
        <w:ind w:left="426" w:right="254" w:hanging="426"/>
        <w:jc w:val="both"/>
        <w:rPr>
          <w:rFonts w:ascii="Century Gothic" w:hAnsi="Century Gothic" w:cs="Century Gothic"/>
          <w:bCs/>
          <w:i/>
          <w:iCs/>
          <w:color w:val="auto"/>
          <w:kern w:val="1"/>
          <w:sz w:val="20"/>
          <w:szCs w:val="20"/>
          <w:vertAlign w:val="superscript"/>
        </w:rPr>
      </w:pPr>
    </w:p>
    <w:p w:rsidR="007C7881" w:rsidRPr="009B6754" w:rsidRDefault="007C7881" w:rsidP="007C7881">
      <w:pPr>
        <w:tabs>
          <w:tab w:val="left" w:pos="284"/>
          <w:tab w:val="left" w:pos="5415"/>
        </w:tabs>
        <w:suppressAutoHyphens w:val="0"/>
        <w:autoSpaceDN/>
        <w:ind w:right="254"/>
        <w:jc w:val="both"/>
        <w:textAlignment w:val="auto"/>
        <w:rPr>
          <w:rFonts w:ascii="Century Gothic" w:hAnsi="Century Gothic" w:cs="Century Gothic"/>
          <w:bCs/>
          <w:iCs/>
          <w:color w:val="auto"/>
          <w:kern w:val="1"/>
          <w:sz w:val="20"/>
          <w:szCs w:val="20"/>
        </w:rPr>
      </w:pPr>
      <w:r w:rsidRPr="009B6754">
        <w:rPr>
          <w:rFonts w:ascii="Century Gothic" w:hAnsi="Century Gothic" w:cs="Century Gothic"/>
          <w:bCs/>
          <w:iCs/>
          <w:color w:val="auto"/>
          <w:kern w:val="1"/>
          <w:sz w:val="20"/>
          <w:szCs w:val="20"/>
        </w:rPr>
        <w:t xml:space="preserve">* niezbędnych zasobów w </w:t>
      </w:r>
      <w:r w:rsidRPr="009B6754">
        <w:rPr>
          <w:rFonts w:ascii="Century Gothic" w:eastAsia="SimSun" w:hAnsi="Century Gothic" w:cs="Century Gothic"/>
          <w:i/>
          <w:color w:val="auto"/>
          <w:kern w:val="1"/>
          <w:sz w:val="20"/>
          <w:szCs w:val="20"/>
        </w:rPr>
        <w:t>zakresie zdolności technicznej i zawodowej</w:t>
      </w:r>
      <w:r w:rsidRPr="009B6754">
        <w:rPr>
          <w:rFonts w:ascii="Century Gothic" w:hAnsi="Century Gothic" w:cs="Century Gothic"/>
          <w:bCs/>
          <w:iCs/>
          <w:color w:val="auto"/>
          <w:kern w:val="1"/>
          <w:sz w:val="20"/>
          <w:szCs w:val="20"/>
        </w:rPr>
        <w:t xml:space="preserve"> poprzez udział w realizacji zamówienia w charakterze Podwykonawcy/w innej formie: </w:t>
      </w:r>
    </w:p>
    <w:p w:rsidR="007C7881" w:rsidRPr="009B6754" w:rsidRDefault="007C7881" w:rsidP="007C7881">
      <w:pPr>
        <w:tabs>
          <w:tab w:val="left" w:pos="5415"/>
        </w:tabs>
        <w:suppressAutoHyphens w:val="0"/>
        <w:autoSpaceDN/>
        <w:spacing w:before="240"/>
        <w:ind w:left="284" w:right="255"/>
        <w:jc w:val="both"/>
        <w:textAlignment w:val="auto"/>
        <w:rPr>
          <w:rFonts w:ascii="Century Gothic" w:eastAsia="Century Gothic" w:hAnsi="Century Gothic" w:cs="Century Gothic"/>
          <w:bCs/>
          <w:i/>
          <w:iCs/>
          <w:color w:val="auto"/>
          <w:kern w:val="1"/>
          <w:sz w:val="20"/>
          <w:szCs w:val="20"/>
          <w:vertAlign w:val="superscript"/>
        </w:rPr>
      </w:pPr>
      <w:r w:rsidRPr="009B6754">
        <w:rPr>
          <w:rFonts w:ascii="Century Gothic" w:hAnsi="Century Gothic" w:cs="Century Gothic"/>
          <w:bCs/>
          <w:iCs/>
          <w:color w:val="auto"/>
          <w:kern w:val="1"/>
          <w:sz w:val="20"/>
          <w:szCs w:val="20"/>
        </w:rPr>
        <w:t>.............................................................................................................................</w:t>
      </w:r>
    </w:p>
    <w:p w:rsidR="007C7881" w:rsidRPr="009B6754" w:rsidRDefault="007C7881" w:rsidP="007C7881">
      <w:pPr>
        <w:tabs>
          <w:tab w:val="left" w:pos="5415"/>
        </w:tabs>
        <w:autoSpaceDN/>
        <w:ind w:right="254"/>
        <w:rPr>
          <w:rFonts w:ascii="Century Gothic" w:hAnsi="Century Gothic" w:cs="Century Gothic"/>
          <w:bCs/>
          <w:i/>
          <w:iCs/>
          <w:color w:val="auto"/>
          <w:kern w:val="1"/>
          <w:sz w:val="20"/>
          <w:szCs w:val="20"/>
          <w:vertAlign w:val="superscript"/>
        </w:rPr>
      </w:pPr>
      <w:r w:rsidRPr="009B6754">
        <w:rPr>
          <w:rFonts w:ascii="Century Gothic" w:eastAsia="Century Gothic" w:hAnsi="Century Gothic" w:cs="Century Gothic"/>
          <w:bCs/>
          <w:i/>
          <w:iCs/>
          <w:color w:val="auto"/>
          <w:kern w:val="1"/>
          <w:sz w:val="20"/>
          <w:szCs w:val="20"/>
          <w:vertAlign w:val="superscript"/>
        </w:rPr>
        <w:t xml:space="preserve">                                                                                                            </w:t>
      </w:r>
      <w:r w:rsidRPr="009B6754">
        <w:rPr>
          <w:rFonts w:ascii="Century Gothic" w:hAnsi="Century Gothic" w:cs="Century Gothic"/>
          <w:bCs/>
          <w:i/>
          <w:iCs/>
          <w:color w:val="auto"/>
          <w:kern w:val="1"/>
          <w:sz w:val="20"/>
          <w:szCs w:val="20"/>
          <w:vertAlign w:val="superscript"/>
        </w:rPr>
        <w:tab/>
        <w:t xml:space="preserve"> (określić formę korzystania z zasobów innego podmiotu) </w:t>
      </w:r>
    </w:p>
    <w:p w:rsidR="007C7881" w:rsidRPr="009B6754" w:rsidRDefault="007C7881" w:rsidP="007C7881">
      <w:pPr>
        <w:tabs>
          <w:tab w:val="left" w:pos="5415"/>
        </w:tabs>
        <w:autoSpaceDN/>
        <w:ind w:left="2340"/>
        <w:rPr>
          <w:rFonts w:ascii="Century Gothic" w:hAnsi="Century Gothic" w:cs="Century Gothic"/>
          <w:bCs/>
          <w:i/>
          <w:iCs/>
          <w:color w:val="auto"/>
          <w:kern w:val="1"/>
          <w:sz w:val="20"/>
          <w:szCs w:val="20"/>
          <w:vertAlign w:val="superscript"/>
        </w:rPr>
      </w:pPr>
    </w:p>
    <w:p w:rsidR="007C7881" w:rsidRPr="009B6754" w:rsidRDefault="007C7881" w:rsidP="007C7881">
      <w:pPr>
        <w:autoSpaceDN/>
        <w:rPr>
          <w:rFonts w:ascii="Century Gothic" w:hAnsi="Century Gothic" w:cs="Century Gothic"/>
          <w:color w:val="auto"/>
          <w:kern w:val="1"/>
          <w:sz w:val="20"/>
          <w:szCs w:val="20"/>
        </w:rPr>
      </w:pPr>
      <w:r w:rsidRPr="009B6754">
        <w:rPr>
          <w:rFonts w:ascii="Century Gothic" w:eastAsia="Century Gothic" w:hAnsi="Century Gothic" w:cs="Century Gothic"/>
          <w:color w:val="auto"/>
          <w:kern w:val="1"/>
          <w:sz w:val="20"/>
          <w:szCs w:val="20"/>
        </w:rPr>
        <w:t xml:space="preserve">   </w:t>
      </w: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b/>
          <w:color w:val="auto"/>
          <w:kern w:val="1"/>
          <w:sz w:val="20"/>
          <w:szCs w:val="20"/>
        </w:rPr>
      </w:pPr>
    </w:p>
    <w:p w:rsidR="007C7881" w:rsidRPr="009B6754" w:rsidRDefault="007C7881" w:rsidP="007C7881">
      <w:pPr>
        <w:autoSpaceDN/>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DATA:                                                                       PODPIS I PIECZĘĆ WYKONAWCY:</w:t>
      </w:r>
    </w:p>
    <w:p w:rsidR="007C7881" w:rsidRPr="009B6754" w:rsidRDefault="007C7881" w:rsidP="007C7881">
      <w:pPr>
        <w:autoSpaceDN/>
        <w:ind w:left="1416"/>
        <w:rPr>
          <w:rFonts w:ascii="Century Gothic" w:hAnsi="Century Gothic" w:cs="Century Gothic"/>
          <w:b/>
          <w:color w:val="auto"/>
          <w:kern w:val="1"/>
          <w:sz w:val="20"/>
          <w:szCs w:val="20"/>
        </w:rPr>
      </w:pPr>
      <w:r w:rsidRPr="009B6754">
        <w:rPr>
          <w:rFonts w:ascii="Century Gothic" w:eastAsia="Century Gothic" w:hAnsi="Century Gothic" w:cs="Century Gothic"/>
          <w:b/>
          <w:color w:val="auto"/>
          <w:kern w:val="1"/>
          <w:sz w:val="20"/>
          <w:szCs w:val="20"/>
        </w:rPr>
        <w:t xml:space="preserve"> </w:t>
      </w:r>
    </w:p>
    <w:p w:rsidR="007C7881" w:rsidRPr="009B6754" w:rsidRDefault="007C7881" w:rsidP="007C7881">
      <w:pPr>
        <w:autoSpaceDN/>
        <w:ind w:right="-1"/>
        <w:rPr>
          <w:rFonts w:ascii="Century Gothic" w:hAnsi="Century Gothic" w:cs="Century Gothic"/>
          <w:b/>
          <w:color w:val="auto"/>
          <w:kern w:val="1"/>
          <w:sz w:val="20"/>
          <w:szCs w:val="20"/>
        </w:rPr>
      </w:pPr>
    </w:p>
    <w:p w:rsidR="007C7881" w:rsidRPr="009B6754" w:rsidRDefault="007C7881" w:rsidP="007C7881">
      <w:pPr>
        <w:autoSpaceDN/>
        <w:ind w:right="-1"/>
        <w:jc w:val="both"/>
        <w:rPr>
          <w:rFonts w:ascii="Century Gothic" w:hAnsi="Century Gothic" w:cs="Century Gothic"/>
          <w:b/>
          <w:bCs/>
          <w:i/>
          <w:color w:val="auto"/>
          <w:kern w:val="1"/>
          <w:sz w:val="20"/>
          <w:szCs w:val="20"/>
        </w:rPr>
      </w:pPr>
      <w:r w:rsidRPr="009B6754">
        <w:rPr>
          <w:rFonts w:ascii="Century Gothic" w:hAnsi="Century Gothic" w:cs="Century Gothic"/>
          <w:b/>
          <w:color w:val="auto"/>
          <w:kern w:val="1"/>
          <w:sz w:val="20"/>
          <w:szCs w:val="20"/>
        </w:rPr>
        <w:t>__________________________                             ____________________________________</w:t>
      </w:r>
    </w:p>
    <w:p w:rsidR="007C7881" w:rsidRPr="009B6754" w:rsidRDefault="007C7881" w:rsidP="007C7881">
      <w:pPr>
        <w:autoSpaceDN/>
        <w:spacing w:after="60"/>
        <w:ind w:right="-1"/>
        <w:jc w:val="both"/>
        <w:rPr>
          <w:rFonts w:ascii="Century Gothic" w:hAnsi="Century Gothic" w:cs="Century Gothic"/>
          <w:b/>
          <w:bCs/>
          <w:i/>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ind w:left="495"/>
        <w:rPr>
          <w:rFonts w:ascii="Century Gothic" w:hAnsi="Century Gothic" w:cs="Century Gothic"/>
          <w:b/>
          <w:bCs/>
          <w:iCs/>
          <w:color w:val="auto"/>
          <w:kern w:val="1"/>
          <w:sz w:val="20"/>
          <w:szCs w:val="20"/>
          <w:u w:val="single"/>
        </w:rPr>
      </w:pPr>
      <w:r w:rsidRPr="009B6754">
        <w:rPr>
          <w:rFonts w:ascii="Century Gothic" w:hAnsi="Century Gothic" w:cs="Century Gothic"/>
          <w:i/>
          <w:color w:val="auto"/>
          <w:kern w:val="1"/>
          <w:sz w:val="20"/>
          <w:szCs w:val="20"/>
        </w:rPr>
        <w:t xml:space="preserve">* należy wypełnić w takim zakresie, w jakim podmiot zobowiązuje się oddać Wykonawcy </w:t>
      </w:r>
      <w:r w:rsidRPr="009B6754">
        <w:rPr>
          <w:rFonts w:ascii="Century Gothic" w:eastAsia="SimSun" w:hAnsi="Century Gothic" w:cs="Century Gothic"/>
          <w:i/>
          <w:color w:val="auto"/>
          <w:kern w:val="1"/>
          <w:sz w:val="20"/>
          <w:szCs w:val="20"/>
        </w:rPr>
        <w:t>swoje zasoby w zakresie zdolności technicznej i zawodowej</w:t>
      </w:r>
    </w:p>
    <w:p w:rsidR="007C7881" w:rsidRPr="009B6754" w:rsidRDefault="007C7881" w:rsidP="007C7881">
      <w:pPr>
        <w:autoSpaceDN/>
        <w:jc w:val="right"/>
        <w:rPr>
          <w:rFonts w:ascii="Century Gothic" w:hAnsi="Century Gothic" w:cs="Century Gothic"/>
          <w:b/>
          <w:bCs/>
          <w:iCs/>
          <w:color w:val="auto"/>
          <w:kern w:val="1"/>
          <w:sz w:val="20"/>
          <w:szCs w:val="20"/>
          <w:u w:val="single"/>
        </w:rPr>
      </w:pPr>
    </w:p>
    <w:p w:rsidR="007C7881" w:rsidRPr="009B6754" w:rsidRDefault="007C7881" w:rsidP="007C7881">
      <w:pPr>
        <w:autoSpaceDN/>
        <w:jc w:val="right"/>
        <w:rPr>
          <w:rFonts w:ascii="Century Gothic" w:hAnsi="Century Gothic" w:cs="Century Gothic"/>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713D38" w:rsidRDefault="007C7881" w:rsidP="00CF3187">
      <w:pPr>
        <w:jc w:val="right"/>
        <w:rPr>
          <w:rFonts w:ascii="Century Gothic" w:hAnsi="Century Gothic"/>
          <w:b/>
          <w:color w:val="auto"/>
          <w:sz w:val="20"/>
          <w:szCs w:val="20"/>
          <w:u w:val="single"/>
        </w:rPr>
      </w:pPr>
    </w:p>
    <w:sectPr w:rsidR="007C7881" w:rsidRPr="00713D38" w:rsidSect="004A275E">
      <w:footerReference w:type="default" r:id="rId8"/>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FD" w:rsidRDefault="004705FD" w:rsidP="002E0C6C">
      <w:r>
        <w:separator/>
      </w:r>
    </w:p>
  </w:endnote>
  <w:endnote w:type="continuationSeparator" w:id="0">
    <w:p w:rsidR="004705FD" w:rsidRDefault="004705FD"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nivers-PL, 'Arial Unicode MS'">
    <w:altName w:val="Arial"/>
    <w:charset w:val="00"/>
    <w:family w:val="swiss"/>
    <w:pitch w:val="variable"/>
  </w:font>
  <w:font w:name="Arial, sans-serif">
    <w:altName w:val="Times New Roman"/>
    <w:charset w:val="00"/>
    <w:family w:val="auto"/>
    <w:pitch w:val="default"/>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Arial Unicode MS"/>
    <w:charset w:val="EE"/>
    <w:family w:val="auto"/>
    <w:pitch w:val="variable"/>
  </w:font>
  <w:font w:name="Gulim">
    <w:altName w:val="Malgun Gothic"/>
    <w:panose1 w:val="020B0600000101010101"/>
    <w:charset w:val="81"/>
    <w:family w:val="swiss"/>
    <w:pitch w:val="variable"/>
    <w:sig w:usb0="00000000"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342766505"/>
      <w:docPartObj>
        <w:docPartGallery w:val="Page Numbers (Bottom of Page)"/>
        <w:docPartUnique/>
      </w:docPartObj>
    </w:sdtPr>
    <w:sdtEndPr>
      <w:rPr>
        <w:sz w:val="16"/>
        <w:szCs w:val="16"/>
      </w:rPr>
    </w:sdtEndPr>
    <w:sdtContent>
      <w:p w:rsidR="00BA1D51" w:rsidRPr="00812D85" w:rsidRDefault="00BA1D51" w:rsidP="00812D85">
        <w:pPr>
          <w:pStyle w:val="Stopka"/>
          <w:ind w:hanging="567"/>
          <w:jc w:val="center"/>
          <w:rPr>
            <w:rFonts w:ascii="Century Gothic" w:hAnsi="Century Gothic" w:cs="Century Gothic"/>
            <w:sz w:val="18"/>
            <w:szCs w:val="18"/>
          </w:rPr>
        </w:pPr>
        <w:r w:rsidRPr="00812D85">
          <w:rPr>
            <w:rFonts w:ascii="Century Gothic" w:hAnsi="Century Gothic" w:cs="Century Gothic"/>
            <w:sz w:val="18"/>
            <w:szCs w:val="18"/>
          </w:rPr>
          <w:t>Dostawy odczynników do wstępnej identyfikacji środków odurzających i substancji psychotropowych</w:t>
        </w:r>
      </w:p>
      <w:p w:rsidR="00BA1D51" w:rsidRPr="00812D85" w:rsidRDefault="00BA1D51" w:rsidP="008A1DC4">
        <w:pPr>
          <w:pStyle w:val="Stopka"/>
          <w:jc w:val="center"/>
          <w:rPr>
            <w:rFonts w:ascii="Century Gothic" w:hAnsi="Century Gothic"/>
            <w:sz w:val="18"/>
            <w:szCs w:val="18"/>
          </w:rPr>
        </w:pPr>
        <w:r w:rsidRPr="00812D85">
          <w:rPr>
            <w:rFonts w:ascii="Century Gothic" w:hAnsi="Century Gothic" w:cs="Century Gothic"/>
            <w:sz w:val="18"/>
            <w:szCs w:val="18"/>
          </w:rPr>
          <w:t>WZP- 6</w:t>
        </w:r>
        <w:r>
          <w:rPr>
            <w:rFonts w:ascii="Century Gothic" w:hAnsi="Century Gothic" w:cs="Century Gothic"/>
            <w:sz w:val="18"/>
            <w:szCs w:val="18"/>
          </w:rPr>
          <w:t>822</w:t>
        </w:r>
        <w:r w:rsidRPr="00812D85">
          <w:rPr>
            <w:rFonts w:ascii="Century Gothic" w:hAnsi="Century Gothic" w:cs="Century Gothic"/>
            <w:sz w:val="18"/>
            <w:szCs w:val="18"/>
          </w:rPr>
          <w:t>/19/3</w:t>
        </w:r>
        <w:r>
          <w:rPr>
            <w:rFonts w:ascii="Century Gothic" w:hAnsi="Century Gothic" w:cs="Century Gothic"/>
            <w:sz w:val="18"/>
            <w:szCs w:val="18"/>
          </w:rPr>
          <w:t>58</w:t>
        </w:r>
        <w:r w:rsidRPr="00812D85">
          <w:rPr>
            <w:rFonts w:ascii="Century Gothic" w:hAnsi="Century Gothic" w:cs="Century Gothic"/>
            <w:sz w:val="18"/>
            <w:szCs w:val="18"/>
          </w:rPr>
          <w:t>/Z</w:t>
        </w:r>
      </w:p>
      <w:p w:rsidR="00BA1D51" w:rsidRPr="008A1DC4" w:rsidRDefault="00BA1D51">
        <w:pPr>
          <w:pStyle w:val="Stopka"/>
          <w:jc w:val="right"/>
          <w:rPr>
            <w:rFonts w:ascii="Century Gothic" w:hAnsi="Century Gothic"/>
          </w:rPr>
        </w:pPr>
      </w:p>
      <w:p w:rsidR="00BA1D51" w:rsidRPr="008A1DC4" w:rsidRDefault="00BA1D51"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D7678B">
          <w:rPr>
            <w:rFonts w:ascii="Century Gothic" w:hAnsi="Century Gothic"/>
            <w:noProof/>
            <w:sz w:val="16"/>
            <w:szCs w:val="16"/>
          </w:rPr>
          <w:t>9</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FD" w:rsidRDefault="004705FD" w:rsidP="002E0C6C">
      <w:r>
        <w:separator/>
      </w:r>
    </w:p>
  </w:footnote>
  <w:footnote w:type="continuationSeparator" w:id="0">
    <w:p w:rsidR="004705FD" w:rsidRDefault="004705FD"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010FA1E"/>
    <w:lvl w:ilvl="0">
      <w:start w:val="1"/>
      <w:numFmt w:val="decimal"/>
      <w:lvlText w:val="%1."/>
      <w:lvlJc w:val="left"/>
      <w:pPr>
        <w:ind w:left="720" w:hanging="360"/>
      </w:pPr>
      <w:rPr>
        <w:rFonts w:cs="Symbol" w:hint="default"/>
        <w:color w:val="auto"/>
        <w:sz w:val="18"/>
        <w:szCs w:val="18"/>
      </w:rPr>
    </w:lvl>
  </w:abstractNum>
  <w:abstractNum w:abstractNumId="1" w15:restartNumberingAfterBreak="0">
    <w:nsid w:val="00000003"/>
    <w:multiLevelType w:val="singleLevel"/>
    <w:tmpl w:val="0415000F"/>
    <w:lvl w:ilvl="0">
      <w:start w:val="1"/>
      <w:numFmt w:val="decimal"/>
      <w:lvlText w:val="%1."/>
      <w:lvlJc w:val="left"/>
      <w:pPr>
        <w:ind w:left="720" w:hanging="360"/>
      </w:pPr>
      <w:rPr>
        <w:rFonts w:cs="Symbol" w:hint="default"/>
        <w:color w:val="auto"/>
        <w:sz w:val="24"/>
        <w:szCs w:val="24"/>
      </w:rPr>
    </w:lvl>
  </w:abstractNum>
  <w:abstractNum w:abstractNumId="2" w15:restartNumberingAfterBreak="0">
    <w:nsid w:val="00000004"/>
    <w:multiLevelType w:val="singleLevel"/>
    <w:tmpl w:val="BE7AE778"/>
    <w:lvl w:ilvl="0">
      <w:start w:val="1"/>
      <w:numFmt w:val="bullet"/>
      <w:lvlText w:val=""/>
      <w:lvlJc w:val="left"/>
      <w:pPr>
        <w:tabs>
          <w:tab w:val="num" w:pos="720"/>
        </w:tabs>
        <w:ind w:left="720" w:hanging="360"/>
      </w:pPr>
      <w:rPr>
        <w:rFonts w:ascii="Symbol" w:hAnsi="Symbol" w:cs="Symbol" w:hint="default"/>
        <w:color w:val="auto"/>
        <w:sz w:val="24"/>
        <w:szCs w:val="24"/>
      </w:rPr>
    </w:lvl>
  </w:abstractNum>
  <w:abstractNum w:abstractNumId="3"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4"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78"/>
        </w:tabs>
        <w:ind w:left="50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6" w15:restartNumberingAfterBreak="0">
    <w:nsid w:val="0000000E"/>
    <w:multiLevelType w:val="multilevel"/>
    <w:tmpl w:val="C49402F0"/>
    <w:name w:val="WW8Num14"/>
    <w:lvl w:ilvl="0">
      <w:start w:val="1"/>
      <w:numFmt w:val="decimal"/>
      <w:lvlText w:val="%1."/>
      <w:lvlJc w:val="left"/>
      <w:pPr>
        <w:tabs>
          <w:tab w:val="num" w:pos="354"/>
        </w:tabs>
        <w:ind w:left="354" w:hanging="360"/>
      </w:pPr>
      <w:rPr>
        <w:bCs/>
        <w:sz w:val="22"/>
        <w:szCs w:val="22"/>
      </w:rPr>
    </w:lvl>
    <w:lvl w:ilvl="1">
      <w:start w:val="1"/>
      <w:numFmt w:val="bullet"/>
      <w:lvlText w:val="◦"/>
      <w:lvlJc w:val="left"/>
      <w:pPr>
        <w:tabs>
          <w:tab w:val="num" w:pos="714"/>
        </w:tabs>
        <w:ind w:left="714" w:hanging="360"/>
      </w:pPr>
      <w:rPr>
        <w:rFonts w:ascii="OpenSymbol" w:hAnsi="OpenSymbol"/>
      </w:rPr>
    </w:lvl>
    <w:lvl w:ilvl="2">
      <w:start w:val="1"/>
      <w:numFmt w:val="bullet"/>
      <w:lvlText w:val="▪"/>
      <w:lvlJc w:val="left"/>
      <w:pPr>
        <w:tabs>
          <w:tab w:val="num" w:pos="1074"/>
        </w:tabs>
        <w:ind w:left="1074" w:hanging="360"/>
      </w:pPr>
      <w:rPr>
        <w:rFonts w:ascii="OpenSymbol" w:hAnsi="OpenSymbol"/>
      </w:rPr>
    </w:lvl>
    <w:lvl w:ilvl="3">
      <w:start w:val="1"/>
      <w:numFmt w:val="decimal"/>
      <w:lvlText w:val="%4."/>
      <w:lvlJc w:val="left"/>
      <w:pPr>
        <w:tabs>
          <w:tab w:val="num" w:pos="1434"/>
        </w:tabs>
        <w:ind w:left="1434" w:hanging="360"/>
      </w:pPr>
    </w:lvl>
    <w:lvl w:ilvl="4">
      <w:start w:val="1"/>
      <w:numFmt w:val="bullet"/>
      <w:lvlText w:val="◦"/>
      <w:lvlJc w:val="left"/>
      <w:pPr>
        <w:tabs>
          <w:tab w:val="num" w:pos="1794"/>
        </w:tabs>
        <w:ind w:left="1794" w:hanging="360"/>
      </w:pPr>
      <w:rPr>
        <w:rFonts w:ascii="OpenSymbol" w:hAnsi="OpenSymbol"/>
      </w:rPr>
    </w:lvl>
    <w:lvl w:ilvl="5">
      <w:start w:val="1"/>
      <w:numFmt w:val="bullet"/>
      <w:lvlText w:val="▪"/>
      <w:lvlJc w:val="left"/>
      <w:pPr>
        <w:tabs>
          <w:tab w:val="num" w:pos="2154"/>
        </w:tabs>
        <w:ind w:left="2154" w:hanging="360"/>
      </w:pPr>
      <w:rPr>
        <w:rFonts w:ascii="OpenSymbol" w:hAnsi="OpenSymbol"/>
      </w:rPr>
    </w:lvl>
    <w:lvl w:ilvl="6">
      <w:start w:val="1"/>
      <w:numFmt w:val="bullet"/>
      <w:lvlText w:val=""/>
      <w:lvlJc w:val="left"/>
      <w:pPr>
        <w:tabs>
          <w:tab w:val="num" w:pos="2514"/>
        </w:tabs>
        <w:ind w:left="2514" w:hanging="360"/>
      </w:pPr>
      <w:rPr>
        <w:rFonts w:ascii="Symbol" w:hAnsi="Symbol" w:cs="Times New Roman"/>
        <w:bCs/>
        <w:sz w:val="22"/>
        <w:szCs w:val="22"/>
      </w:rPr>
    </w:lvl>
    <w:lvl w:ilvl="7">
      <w:start w:val="1"/>
      <w:numFmt w:val="bullet"/>
      <w:lvlText w:val="◦"/>
      <w:lvlJc w:val="left"/>
      <w:pPr>
        <w:tabs>
          <w:tab w:val="num" w:pos="2874"/>
        </w:tabs>
        <w:ind w:left="2874" w:hanging="360"/>
      </w:pPr>
      <w:rPr>
        <w:rFonts w:ascii="OpenSymbol" w:hAnsi="OpenSymbol"/>
      </w:rPr>
    </w:lvl>
    <w:lvl w:ilvl="8">
      <w:start w:val="1"/>
      <w:numFmt w:val="bullet"/>
      <w:lvlText w:val="▪"/>
      <w:lvlJc w:val="left"/>
      <w:pPr>
        <w:tabs>
          <w:tab w:val="num" w:pos="3234"/>
        </w:tabs>
        <w:ind w:left="3234" w:hanging="360"/>
      </w:pPr>
      <w:rPr>
        <w:rFonts w:ascii="OpenSymbol" w:hAnsi="OpenSymbol"/>
      </w:rPr>
    </w:lvl>
  </w:abstractNum>
  <w:abstractNum w:abstractNumId="7"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9"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2"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4"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5" w15:restartNumberingAfterBreak="0">
    <w:nsid w:val="0000002A"/>
    <w:multiLevelType w:val="multilevel"/>
    <w:tmpl w:val="7AC67B52"/>
    <w:name w:val="WW8Num42"/>
    <w:lvl w:ilvl="0">
      <w:start w:val="1"/>
      <w:numFmt w:val="decimal"/>
      <w:lvlText w:val="%1."/>
      <w:lvlJc w:val="left"/>
      <w:pPr>
        <w:tabs>
          <w:tab w:val="num" w:pos="360"/>
        </w:tabs>
        <w:ind w:left="360" w:hanging="360"/>
      </w:pPr>
      <w:rPr>
        <w:rFonts w:hint="default"/>
      </w:rPr>
    </w:lvl>
    <w:lvl w:ilvl="1">
      <w:start w:val="18"/>
      <w:numFmt w:val="upperRoman"/>
      <w:lvlText w:val="%2."/>
      <w:lvlJc w:val="left"/>
      <w:pPr>
        <w:tabs>
          <w:tab w:val="num" w:pos="0"/>
        </w:tabs>
        <w:ind w:left="1440" w:hanging="720"/>
      </w:pPr>
      <w:rPr>
        <w:rFonts w:hint="default"/>
        <w:b/>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0"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1"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37008B9"/>
    <w:multiLevelType w:val="multilevel"/>
    <w:tmpl w:val="CAB03FF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3" w15:restartNumberingAfterBreak="0">
    <w:nsid w:val="03EC23A9"/>
    <w:multiLevelType w:val="hybridMultilevel"/>
    <w:tmpl w:val="E0C47364"/>
    <w:lvl w:ilvl="0" w:tplc="4FF82C5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5"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767287B"/>
    <w:multiLevelType w:val="multilevel"/>
    <w:tmpl w:val="84286D2E"/>
    <w:lvl w:ilvl="0">
      <w:start w:val="1"/>
      <w:numFmt w:val="lowerLetter"/>
      <w:lvlText w:val="%1)"/>
      <w:lvlJc w:val="left"/>
      <w:pPr>
        <w:tabs>
          <w:tab w:val="num" w:pos="720"/>
        </w:tabs>
        <w:ind w:left="720" w:hanging="360"/>
      </w:pPr>
      <w:rPr>
        <w:rFonts w:hint="default"/>
        <w:b w:val="0"/>
        <w:i w:val="0"/>
        <w:color w:val="auto"/>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9"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0"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98435A8"/>
    <w:multiLevelType w:val="hybridMultilevel"/>
    <w:tmpl w:val="6826F4CA"/>
    <w:lvl w:ilvl="0" w:tplc="0415000F">
      <w:start w:val="1"/>
      <w:numFmt w:val="decimal"/>
      <w:lvlText w:val="%1."/>
      <w:lvlJc w:val="left"/>
      <w:pPr>
        <w:tabs>
          <w:tab w:val="num" w:pos="360"/>
        </w:tabs>
        <w:ind w:left="360" w:hanging="360"/>
      </w:pPr>
    </w:lvl>
    <w:lvl w:ilvl="1" w:tplc="1908B3F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8FD69990">
      <w:start w:val="1"/>
      <w:numFmt w:val="lowerLetter"/>
      <w:lvlText w:val="%8)"/>
      <w:lvlJc w:val="left"/>
      <w:pPr>
        <w:ind w:left="5400" w:hanging="360"/>
      </w:pPr>
      <w:rPr>
        <w:rFonts w:hint="default"/>
      </w:rPr>
    </w:lvl>
    <w:lvl w:ilvl="8" w:tplc="0415001B" w:tentative="1">
      <w:start w:val="1"/>
      <w:numFmt w:val="lowerRoman"/>
      <w:lvlText w:val="%9."/>
      <w:lvlJc w:val="right"/>
      <w:pPr>
        <w:tabs>
          <w:tab w:val="num" w:pos="6120"/>
        </w:tabs>
        <w:ind w:left="6120" w:hanging="180"/>
      </w:pPr>
    </w:lvl>
  </w:abstractNum>
  <w:abstractNum w:abstractNumId="33"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4" w15:restartNumberingAfterBreak="0">
    <w:nsid w:val="0C333590"/>
    <w:multiLevelType w:val="hybridMultilevel"/>
    <w:tmpl w:val="4D807BC8"/>
    <w:lvl w:ilvl="0" w:tplc="22DA62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0F1F4E10"/>
    <w:multiLevelType w:val="hybridMultilevel"/>
    <w:tmpl w:val="C12417E6"/>
    <w:lvl w:ilvl="0" w:tplc="2BF0ECD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3"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6"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322477"/>
    <w:multiLevelType w:val="hybridMultilevel"/>
    <w:tmpl w:val="74D8F31A"/>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1ED34A11"/>
    <w:multiLevelType w:val="hybridMultilevel"/>
    <w:tmpl w:val="6EF8852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8"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2F554CF"/>
    <w:multiLevelType w:val="hybridMultilevel"/>
    <w:tmpl w:val="D5FE2F5E"/>
    <w:lvl w:ilvl="0" w:tplc="73D8B1C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1"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5"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6"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7"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33533243"/>
    <w:multiLevelType w:val="hybridMultilevel"/>
    <w:tmpl w:val="7540B8E8"/>
    <w:lvl w:ilvl="0" w:tplc="78E2F2F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6"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7"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8"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3"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4"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6"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0"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7"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09" w15:restartNumberingAfterBreak="0">
    <w:nsid w:val="47083FBD"/>
    <w:multiLevelType w:val="hybridMultilevel"/>
    <w:tmpl w:val="D07244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4"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E0029A7"/>
    <w:multiLevelType w:val="singleLevel"/>
    <w:tmpl w:val="7D92CF7A"/>
    <w:lvl w:ilvl="0">
      <w:start w:val="2"/>
      <w:numFmt w:val="lowerLetter"/>
      <w:lvlText w:val="%1)"/>
      <w:legacy w:legacy="1" w:legacySpace="0" w:legacyIndent="427"/>
      <w:lvlJc w:val="left"/>
      <w:rPr>
        <w:rFonts w:ascii="Century Gothic" w:hAnsi="Century Gothic" w:cs="Times New Roman" w:hint="default"/>
        <w:color w:val="auto"/>
      </w:rPr>
    </w:lvl>
  </w:abstractNum>
  <w:abstractNum w:abstractNumId="119"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6"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8"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9"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2"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515"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C5442F5"/>
    <w:multiLevelType w:val="hybridMultilevel"/>
    <w:tmpl w:val="7F543A6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0"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1"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67143E11"/>
    <w:multiLevelType w:val="hybridMultilevel"/>
    <w:tmpl w:val="22F20EE4"/>
    <w:lvl w:ilvl="0" w:tplc="C520F9BE">
      <w:start w:val="1"/>
      <w:numFmt w:val="decimal"/>
      <w:lvlText w:val="%1."/>
      <w:lvlJc w:val="left"/>
      <w:pPr>
        <w:tabs>
          <w:tab w:val="num" w:pos="360"/>
        </w:tabs>
        <w:ind w:left="360" w:hanging="360"/>
      </w:pPr>
      <w:rPr>
        <w:rFonts w:ascii="Century Gothic" w:hAnsi="Century Gothic"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46"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9" w15:restartNumberingAfterBreak="0">
    <w:nsid w:val="6B0275EC"/>
    <w:multiLevelType w:val="hybridMultilevel"/>
    <w:tmpl w:val="98B8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1"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2"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7252773D"/>
    <w:multiLevelType w:val="hybridMultilevel"/>
    <w:tmpl w:val="5838DE04"/>
    <w:lvl w:ilvl="0" w:tplc="04150011">
      <w:start w:val="1"/>
      <w:numFmt w:val="decimal"/>
      <w:lvlText w:val="%1)"/>
      <w:lvlJc w:val="left"/>
      <w:pPr>
        <w:ind w:left="1080" w:hanging="360"/>
      </w:pPr>
    </w:lvl>
    <w:lvl w:ilvl="1" w:tplc="D8B40D80">
      <w:start w:val="1"/>
      <w:numFmt w:val="decimal"/>
      <w:lvlText w:val="%2)"/>
      <w:lvlJc w:val="left"/>
      <w:pPr>
        <w:ind w:left="1800" w:hanging="360"/>
      </w:pPr>
      <w:rPr>
        <w:rFonts w:ascii="Century Gothic" w:eastAsia="Times New Roman" w:hAnsi="Century Gothic" w:cs="Times New Roman" w:hint="default"/>
      </w:rPr>
    </w:lvl>
    <w:lvl w:ilvl="2" w:tplc="D834F228">
      <w:start w:val="1"/>
      <w:numFmt w:val="upperRoman"/>
      <w:lvlText w:val="%3."/>
      <w:lvlJc w:val="left"/>
      <w:pPr>
        <w:ind w:left="3060" w:hanging="720"/>
      </w:pPr>
      <w:rPr>
        <w:rFonts w:hint="default"/>
        <w:b/>
      </w:rPr>
    </w:lvl>
    <w:lvl w:ilvl="3" w:tplc="0A2EE090">
      <w:start w:val="8"/>
      <w:numFmt w:val="decimal"/>
      <w:lvlText w:val="%4."/>
      <w:lvlJc w:val="left"/>
      <w:pPr>
        <w:ind w:left="3240" w:hanging="360"/>
      </w:pPr>
      <w:rPr>
        <w:rFonts w:hint="default"/>
        <w:color w:val="000000"/>
      </w:rPr>
    </w:lvl>
    <w:lvl w:ilvl="4" w:tplc="7A360CE6">
      <w:start w:val="10"/>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58"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2" w15:restartNumberingAfterBreak="0">
    <w:nsid w:val="790A4D76"/>
    <w:multiLevelType w:val="hybridMultilevel"/>
    <w:tmpl w:val="2DC68D62"/>
    <w:lvl w:ilvl="0" w:tplc="674EBBEA">
      <w:start w:val="1"/>
      <w:numFmt w:val="decimal"/>
      <w:lvlText w:val="%1."/>
      <w:lvlJc w:val="left"/>
      <w:pPr>
        <w:ind w:left="825" w:hanging="46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B122E83"/>
    <w:multiLevelType w:val="multilevel"/>
    <w:tmpl w:val="147C5338"/>
    <w:lvl w:ilvl="0">
      <w:start w:val="1"/>
      <w:numFmt w:val="lowerLetter"/>
      <w:lvlText w:val="%1)"/>
      <w:lvlJc w:val="left"/>
      <w:pPr>
        <w:tabs>
          <w:tab w:val="num" w:pos="-278"/>
        </w:tabs>
        <w:ind w:left="502" w:hanging="360"/>
      </w:pPr>
      <w:rPr>
        <w:rFonts w:hint="default"/>
        <w:color w:val="auto"/>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67"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8"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1"/>
  </w:num>
  <w:num w:numId="2">
    <w:abstractNumId w:val="164"/>
  </w:num>
  <w:num w:numId="3">
    <w:abstractNumId w:val="21"/>
  </w:num>
  <w:num w:numId="4">
    <w:abstractNumId w:val="136"/>
  </w:num>
  <w:num w:numId="5">
    <w:abstractNumId w:val="58"/>
  </w:num>
  <w:num w:numId="6">
    <w:abstractNumId w:val="47"/>
  </w:num>
  <w:num w:numId="7">
    <w:abstractNumId w:val="69"/>
  </w:num>
  <w:num w:numId="8">
    <w:abstractNumId w:val="100"/>
  </w:num>
  <w:num w:numId="9">
    <w:abstractNumId w:val="117"/>
  </w:num>
  <w:num w:numId="10">
    <w:abstractNumId w:val="40"/>
  </w:num>
  <w:num w:numId="11">
    <w:abstractNumId w:val="35"/>
  </w:num>
  <w:num w:numId="12">
    <w:abstractNumId w:val="133"/>
  </w:num>
  <w:num w:numId="13">
    <w:abstractNumId w:val="105"/>
  </w:num>
  <w:num w:numId="14">
    <w:abstractNumId w:val="66"/>
  </w:num>
  <w:num w:numId="15">
    <w:abstractNumId w:val="139"/>
  </w:num>
  <w:num w:numId="16">
    <w:abstractNumId w:val="116"/>
  </w:num>
  <w:num w:numId="17">
    <w:abstractNumId w:val="20"/>
  </w:num>
  <w:num w:numId="18">
    <w:abstractNumId w:val="152"/>
  </w:num>
  <w:num w:numId="19">
    <w:abstractNumId w:val="159"/>
  </w:num>
  <w:num w:numId="20">
    <w:abstractNumId w:val="169"/>
  </w:num>
  <w:num w:numId="21">
    <w:abstractNumId w:val="94"/>
  </w:num>
  <w:num w:numId="22">
    <w:abstractNumId w:val="72"/>
  </w:num>
  <w:num w:numId="23">
    <w:abstractNumId w:val="39"/>
  </w:num>
  <w:num w:numId="24">
    <w:abstractNumId w:val="18"/>
  </w:num>
  <w:num w:numId="25">
    <w:abstractNumId w:val="160"/>
  </w:num>
  <w:num w:numId="26">
    <w:abstractNumId w:val="147"/>
  </w:num>
  <w:num w:numId="27">
    <w:abstractNumId w:val="31"/>
  </w:num>
  <w:num w:numId="28">
    <w:abstractNumId w:val="60"/>
  </w:num>
  <w:num w:numId="29">
    <w:abstractNumId w:val="132"/>
  </w:num>
  <w:num w:numId="30">
    <w:abstractNumId w:val="126"/>
  </w:num>
  <w:num w:numId="31">
    <w:abstractNumId w:val="97"/>
  </w:num>
  <w:num w:numId="32">
    <w:abstractNumId w:val="124"/>
  </w:num>
  <w:num w:numId="33">
    <w:abstractNumId w:val="82"/>
  </w:num>
  <w:num w:numId="34">
    <w:abstractNumId w:val="85"/>
  </w:num>
  <w:num w:numId="35">
    <w:abstractNumId w:val="61"/>
  </w:num>
  <w:num w:numId="36">
    <w:abstractNumId w:val="120"/>
  </w:num>
  <w:num w:numId="37">
    <w:abstractNumId w:val="163"/>
  </w:num>
  <w:num w:numId="38">
    <w:abstractNumId w:val="129"/>
  </w:num>
  <w:num w:numId="39">
    <w:abstractNumId w:val="153"/>
  </w:num>
  <w:num w:numId="40">
    <w:abstractNumId w:val="73"/>
  </w:num>
  <w:num w:numId="41">
    <w:abstractNumId w:val="99"/>
  </w:num>
  <w:num w:numId="42">
    <w:abstractNumId w:val="90"/>
  </w:num>
  <w:num w:numId="43">
    <w:abstractNumId w:val="44"/>
  </w:num>
  <w:num w:numId="44">
    <w:abstractNumId w:val="165"/>
  </w:num>
  <w:num w:numId="45">
    <w:abstractNumId w:val="114"/>
  </w:num>
  <w:num w:numId="46">
    <w:abstractNumId w:val="110"/>
  </w:num>
  <w:num w:numId="47">
    <w:abstractNumId w:val="161"/>
  </w:num>
  <w:num w:numId="48">
    <w:abstractNumId w:val="30"/>
  </w:num>
  <w:num w:numId="49">
    <w:abstractNumId w:val="88"/>
  </w:num>
  <w:num w:numId="50">
    <w:abstractNumId w:val="142"/>
  </w:num>
  <w:num w:numId="51">
    <w:abstractNumId w:val="131"/>
  </w:num>
  <w:num w:numId="52">
    <w:abstractNumId w:val="112"/>
  </w:num>
  <w:num w:numId="53">
    <w:abstractNumId w:val="25"/>
  </w:num>
  <w:num w:numId="54">
    <w:abstractNumId w:val="75"/>
  </w:num>
  <w:num w:numId="55">
    <w:abstractNumId w:val="121"/>
  </w:num>
  <w:num w:numId="56">
    <w:abstractNumId w:val="127"/>
  </w:num>
  <w:num w:numId="57">
    <w:abstractNumId w:val="24"/>
  </w:num>
  <w:num w:numId="58">
    <w:abstractNumId w:val="151"/>
  </w:num>
  <w:num w:numId="59">
    <w:abstractNumId w:val="89"/>
  </w:num>
  <w:num w:numId="60">
    <w:abstractNumId w:val="19"/>
  </w:num>
  <w:num w:numId="61">
    <w:abstractNumId w:val="92"/>
  </w:num>
  <w:num w:numId="62">
    <w:abstractNumId w:val="74"/>
  </w:num>
  <w:num w:numId="63">
    <w:abstractNumId w:val="157"/>
  </w:num>
  <w:num w:numId="64">
    <w:abstractNumId w:val="125"/>
  </w:num>
  <w:num w:numId="65">
    <w:abstractNumId w:val="17"/>
  </w:num>
  <w:num w:numId="66">
    <w:abstractNumId w:val="111"/>
  </w:num>
  <w:num w:numId="67">
    <w:abstractNumId w:val="103"/>
  </w:num>
  <w:num w:numId="68">
    <w:abstractNumId w:val="26"/>
  </w:num>
  <w:num w:numId="69">
    <w:abstractNumId w:val="50"/>
  </w:num>
  <w:num w:numId="70">
    <w:abstractNumId w:val="140"/>
  </w:num>
  <w:num w:numId="71">
    <w:abstractNumId w:val="36"/>
  </w:num>
  <w:num w:numId="72">
    <w:abstractNumId w:val="123"/>
  </w:num>
  <w:num w:numId="73">
    <w:abstractNumId w:val="145"/>
  </w:num>
  <w:num w:numId="74">
    <w:abstractNumId w:val="138"/>
  </w:num>
  <w:num w:numId="75">
    <w:abstractNumId w:val="107"/>
  </w:num>
  <w:num w:numId="76">
    <w:abstractNumId w:val="62"/>
  </w:num>
  <w:num w:numId="77">
    <w:abstractNumId w:val="76"/>
  </w:num>
  <w:num w:numId="78">
    <w:abstractNumId w:val="41"/>
  </w:num>
  <w:num w:numId="79">
    <w:abstractNumId w:val="67"/>
  </w:num>
  <w:num w:numId="80">
    <w:abstractNumId w:val="143"/>
  </w:num>
  <w:num w:numId="81">
    <w:abstractNumId w:val="48"/>
  </w:num>
  <w:num w:numId="82">
    <w:abstractNumId w:val="57"/>
  </w:num>
  <w:num w:numId="83">
    <w:abstractNumId w:val="46"/>
  </w:num>
  <w:num w:numId="84">
    <w:abstractNumId w:val="68"/>
  </w:num>
  <w:num w:numId="85">
    <w:abstractNumId w:val="33"/>
  </w:num>
  <w:num w:numId="86">
    <w:abstractNumId w:val="93"/>
  </w:num>
  <w:num w:numId="87">
    <w:abstractNumId w:val="113"/>
  </w:num>
  <w:num w:numId="88">
    <w:abstractNumId w:val="108"/>
  </w:num>
  <w:num w:numId="89">
    <w:abstractNumId w:val="96"/>
  </w:num>
  <w:num w:numId="90">
    <w:abstractNumId w:val="78"/>
  </w:num>
  <w:num w:numId="91">
    <w:abstractNumId w:val="102"/>
  </w:num>
  <w:num w:numId="92">
    <w:abstractNumId w:val="71"/>
  </w:num>
  <w:num w:numId="93">
    <w:abstractNumId w:val="16"/>
  </w:num>
  <w:num w:numId="94">
    <w:abstractNumId w:val="52"/>
  </w:num>
  <w:num w:numId="95">
    <w:abstractNumId w:val="65"/>
  </w:num>
  <w:num w:numId="96">
    <w:abstractNumId w:val="51"/>
  </w:num>
  <w:num w:numId="97">
    <w:abstractNumId w:val="53"/>
  </w:num>
  <w:num w:numId="98">
    <w:abstractNumId w:val="28"/>
  </w:num>
  <w:num w:numId="99">
    <w:abstractNumId w:val="167"/>
  </w:num>
  <w:num w:numId="100">
    <w:abstractNumId w:val="83"/>
  </w:num>
  <w:num w:numId="101">
    <w:abstractNumId w:val="148"/>
  </w:num>
  <w:num w:numId="102">
    <w:abstractNumId w:val="42"/>
  </w:num>
  <w:num w:numId="103">
    <w:abstractNumId w:val="87"/>
  </w:num>
  <w:num w:numId="104">
    <w:abstractNumId w:val="81"/>
  </w:num>
  <w:num w:numId="105">
    <w:abstractNumId w:val="106"/>
  </w:num>
  <w:num w:numId="106">
    <w:abstractNumId w:val="43"/>
  </w:num>
  <w:num w:numId="107">
    <w:abstractNumId w:val="119"/>
  </w:num>
  <w:num w:numId="108">
    <w:abstractNumId w:val="128"/>
  </w:num>
  <w:num w:numId="109">
    <w:abstractNumId w:val="146"/>
  </w:num>
  <w:num w:numId="110">
    <w:abstractNumId w:val="98"/>
  </w:num>
  <w:num w:numId="111">
    <w:abstractNumId w:val="84"/>
  </w:num>
  <w:num w:numId="112">
    <w:abstractNumId w:val="115"/>
  </w:num>
  <w:num w:numId="113">
    <w:abstractNumId w:val="63"/>
  </w:num>
  <w:num w:numId="114">
    <w:abstractNumId w:val="29"/>
  </w:num>
  <w:num w:numId="115">
    <w:abstractNumId w:val="70"/>
  </w:num>
  <w:num w:numId="116">
    <w:abstractNumId w:val="156"/>
  </w:num>
  <w:num w:numId="117">
    <w:abstractNumId w:val="101"/>
  </w:num>
  <w:num w:numId="118">
    <w:abstractNumId w:val="168"/>
  </w:num>
  <w:num w:numId="119">
    <w:abstractNumId w:val="86"/>
  </w:num>
  <w:num w:numId="120">
    <w:abstractNumId w:val="45"/>
  </w:num>
  <w:num w:numId="121">
    <w:abstractNumId w:val="38"/>
  </w:num>
  <w:num w:numId="122">
    <w:abstractNumId w:val="91"/>
  </w:num>
  <w:num w:numId="123">
    <w:abstractNumId w:val="130"/>
  </w:num>
  <w:num w:numId="124">
    <w:abstractNumId w:val="56"/>
  </w:num>
  <w:num w:numId="125">
    <w:abstractNumId w:val="144"/>
  </w:num>
  <w:num w:numId="126">
    <w:abstractNumId w:val="95"/>
  </w:num>
  <w:num w:numId="127">
    <w:abstractNumId w:val="49"/>
  </w:num>
  <w:num w:numId="128">
    <w:abstractNumId w:val="79"/>
  </w:num>
  <w:num w:numId="129">
    <w:abstractNumId w:val="122"/>
  </w:num>
  <w:num w:numId="130">
    <w:abstractNumId w:val="8"/>
  </w:num>
  <w:num w:numId="131">
    <w:abstractNumId w:val="9"/>
  </w:num>
  <w:num w:numId="132">
    <w:abstractNumId w:val="12"/>
  </w:num>
  <w:num w:numId="133">
    <w:abstractNumId w:val="13"/>
  </w:num>
  <w:num w:numId="134">
    <w:abstractNumId w:val="55"/>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num>
  <w:num w:numId="144">
    <w:abstractNumId w:val="7"/>
  </w:num>
  <w:num w:numId="145">
    <w:abstractNumId w:val="137"/>
  </w:num>
  <w:num w:numId="146">
    <w:abstractNumId w:val="23"/>
  </w:num>
  <w:num w:numId="147">
    <w:abstractNumId w:val="54"/>
  </w:num>
  <w:num w:numId="148">
    <w:abstractNumId w:val="150"/>
  </w:num>
  <w:num w:numId="149">
    <w:abstractNumId w:val="34"/>
  </w:num>
  <w:num w:numId="150">
    <w:abstractNumId w:val="14"/>
  </w:num>
  <w:num w:numId="151">
    <w:abstractNumId w:val="118"/>
  </w:num>
  <w:num w:numId="152">
    <w:abstractNumId w:val="134"/>
  </w:num>
  <w:num w:numId="153">
    <w:abstractNumId w:val="135"/>
  </w:num>
  <w:num w:numId="154">
    <w:abstractNumId w:val="37"/>
  </w:num>
  <w:num w:numId="155">
    <w:abstractNumId w:val="27"/>
  </w:num>
  <w:num w:numId="156">
    <w:abstractNumId w:val="166"/>
  </w:num>
  <w:num w:numId="157">
    <w:abstractNumId w:val="22"/>
  </w:num>
  <w:num w:numId="158">
    <w:abstractNumId w:val="32"/>
  </w:num>
  <w:num w:numId="159">
    <w:abstractNumId w:val="6"/>
  </w:num>
  <w:num w:numId="160">
    <w:abstractNumId w:val="0"/>
  </w:num>
  <w:num w:numId="161">
    <w:abstractNumId w:val="1"/>
  </w:num>
  <w:num w:numId="162">
    <w:abstractNumId w:val="2"/>
  </w:num>
  <w:num w:numId="163">
    <w:abstractNumId w:val="109"/>
  </w:num>
  <w:num w:numId="164">
    <w:abstractNumId w:val="154"/>
  </w:num>
  <w:num w:numId="165">
    <w:abstractNumId w:val="80"/>
  </w:num>
  <w:num w:numId="166">
    <w:abstractNumId w:val="1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10F83"/>
    <w:rsid w:val="00014B96"/>
    <w:rsid w:val="0001552F"/>
    <w:rsid w:val="00017F16"/>
    <w:rsid w:val="00025F06"/>
    <w:rsid w:val="00026A90"/>
    <w:rsid w:val="0004000F"/>
    <w:rsid w:val="00040474"/>
    <w:rsid w:val="00043AE3"/>
    <w:rsid w:val="0005058C"/>
    <w:rsid w:val="000511F7"/>
    <w:rsid w:val="00067E25"/>
    <w:rsid w:val="00077318"/>
    <w:rsid w:val="000811D4"/>
    <w:rsid w:val="000A0177"/>
    <w:rsid w:val="000B2979"/>
    <w:rsid w:val="000B3375"/>
    <w:rsid w:val="000B4824"/>
    <w:rsid w:val="000C667E"/>
    <w:rsid w:val="000E1CCE"/>
    <w:rsid w:val="00102863"/>
    <w:rsid w:val="0011188F"/>
    <w:rsid w:val="0012519F"/>
    <w:rsid w:val="0013372A"/>
    <w:rsid w:val="0013481F"/>
    <w:rsid w:val="0013631A"/>
    <w:rsid w:val="001421E4"/>
    <w:rsid w:val="0015111D"/>
    <w:rsid w:val="0015788A"/>
    <w:rsid w:val="00167B40"/>
    <w:rsid w:val="00172498"/>
    <w:rsid w:val="001741D8"/>
    <w:rsid w:val="00180AA3"/>
    <w:rsid w:val="00182F6D"/>
    <w:rsid w:val="00186A38"/>
    <w:rsid w:val="001A39B1"/>
    <w:rsid w:val="001A6E96"/>
    <w:rsid w:val="001B0939"/>
    <w:rsid w:val="001B33F7"/>
    <w:rsid w:val="001C22D5"/>
    <w:rsid w:val="001C2D1D"/>
    <w:rsid w:val="001D0D67"/>
    <w:rsid w:val="001D75ED"/>
    <w:rsid w:val="001D794E"/>
    <w:rsid w:val="001E538D"/>
    <w:rsid w:val="00221BDA"/>
    <w:rsid w:val="00227CB9"/>
    <w:rsid w:val="002308A2"/>
    <w:rsid w:val="00233D06"/>
    <w:rsid w:val="00235F64"/>
    <w:rsid w:val="00237E4F"/>
    <w:rsid w:val="00255B32"/>
    <w:rsid w:val="0026079A"/>
    <w:rsid w:val="00261B6F"/>
    <w:rsid w:val="00261B87"/>
    <w:rsid w:val="00273A7A"/>
    <w:rsid w:val="00274BDF"/>
    <w:rsid w:val="002811AF"/>
    <w:rsid w:val="00281FB2"/>
    <w:rsid w:val="00284DAD"/>
    <w:rsid w:val="002A47E0"/>
    <w:rsid w:val="002B2813"/>
    <w:rsid w:val="002B59D7"/>
    <w:rsid w:val="002C0B22"/>
    <w:rsid w:val="002C6F24"/>
    <w:rsid w:val="002C7CF5"/>
    <w:rsid w:val="002D2D70"/>
    <w:rsid w:val="002E0C6C"/>
    <w:rsid w:val="002F3EF1"/>
    <w:rsid w:val="003120A7"/>
    <w:rsid w:val="00312231"/>
    <w:rsid w:val="00316792"/>
    <w:rsid w:val="00322175"/>
    <w:rsid w:val="0033477D"/>
    <w:rsid w:val="003507C3"/>
    <w:rsid w:val="003657B2"/>
    <w:rsid w:val="00373CF8"/>
    <w:rsid w:val="0037429F"/>
    <w:rsid w:val="0039058E"/>
    <w:rsid w:val="003B6E4C"/>
    <w:rsid w:val="003D1ED5"/>
    <w:rsid w:val="003D3CE2"/>
    <w:rsid w:val="003D4C20"/>
    <w:rsid w:val="003E286A"/>
    <w:rsid w:val="003F35CF"/>
    <w:rsid w:val="003F4FCF"/>
    <w:rsid w:val="00400A13"/>
    <w:rsid w:val="00400A44"/>
    <w:rsid w:val="0040233B"/>
    <w:rsid w:val="00407456"/>
    <w:rsid w:val="00411A54"/>
    <w:rsid w:val="004443A1"/>
    <w:rsid w:val="0044571C"/>
    <w:rsid w:val="004532CA"/>
    <w:rsid w:val="0045552A"/>
    <w:rsid w:val="004562E0"/>
    <w:rsid w:val="00460CE3"/>
    <w:rsid w:val="004705FD"/>
    <w:rsid w:val="00485999"/>
    <w:rsid w:val="00491D8B"/>
    <w:rsid w:val="004A275E"/>
    <w:rsid w:val="004A31D6"/>
    <w:rsid w:val="004B4648"/>
    <w:rsid w:val="004C27F3"/>
    <w:rsid w:val="004C732D"/>
    <w:rsid w:val="004D1E1D"/>
    <w:rsid w:val="004D3DA6"/>
    <w:rsid w:val="004D49F2"/>
    <w:rsid w:val="004E4D24"/>
    <w:rsid w:val="005021CC"/>
    <w:rsid w:val="00503AA9"/>
    <w:rsid w:val="00512046"/>
    <w:rsid w:val="00523CF4"/>
    <w:rsid w:val="0053316E"/>
    <w:rsid w:val="00533BB7"/>
    <w:rsid w:val="005354A6"/>
    <w:rsid w:val="005411B4"/>
    <w:rsid w:val="005450BF"/>
    <w:rsid w:val="00552C06"/>
    <w:rsid w:val="00567D3E"/>
    <w:rsid w:val="00582370"/>
    <w:rsid w:val="00590471"/>
    <w:rsid w:val="005A4306"/>
    <w:rsid w:val="005B24A8"/>
    <w:rsid w:val="005B5541"/>
    <w:rsid w:val="005C6CE4"/>
    <w:rsid w:val="005E07A4"/>
    <w:rsid w:val="005F56B4"/>
    <w:rsid w:val="0061233A"/>
    <w:rsid w:val="00625A3D"/>
    <w:rsid w:val="00626196"/>
    <w:rsid w:val="0063737F"/>
    <w:rsid w:val="006418A8"/>
    <w:rsid w:val="00652D2C"/>
    <w:rsid w:val="006563F0"/>
    <w:rsid w:val="00676CEB"/>
    <w:rsid w:val="006816AF"/>
    <w:rsid w:val="00690ED4"/>
    <w:rsid w:val="00694DCA"/>
    <w:rsid w:val="006A30E4"/>
    <w:rsid w:val="006B1895"/>
    <w:rsid w:val="006B2B6C"/>
    <w:rsid w:val="006B7B32"/>
    <w:rsid w:val="006C0838"/>
    <w:rsid w:val="006C0E0D"/>
    <w:rsid w:val="006C3C8C"/>
    <w:rsid w:val="006C504E"/>
    <w:rsid w:val="006C7073"/>
    <w:rsid w:val="006D30C3"/>
    <w:rsid w:val="006D3A7B"/>
    <w:rsid w:val="006E3AF4"/>
    <w:rsid w:val="006F3BAE"/>
    <w:rsid w:val="006F533E"/>
    <w:rsid w:val="0070127D"/>
    <w:rsid w:val="0070338C"/>
    <w:rsid w:val="007111E3"/>
    <w:rsid w:val="00713D38"/>
    <w:rsid w:val="007212A9"/>
    <w:rsid w:val="00734CD6"/>
    <w:rsid w:val="00736C29"/>
    <w:rsid w:val="00743BFA"/>
    <w:rsid w:val="00765FE1"/>
    <w:rsid w:val="00771E44"/>
    <w:rsid w:val="00772D40"/>
    <w:rsid w:val="0077337F"/>
    <w:rsid w:val="00777E29"/>
    <w:rsid w:val="00777F87"/>
    <w:rsid w:val="00784746"/>
    <w:rsid w:val="007C7881"/>
    <w:rsid w:val="007C7BCA"/>
    <w:rsid w:val="007D52A0"/>
    <w:rsid w:val="007F2578"/>
    <w:rsid w:val="007F3506"/>
    <w:rsid w:val="00812D85"/>
    <w:rsid w:val="00816C4C"/>
    <w:rsid w:val="008303A1"/>
    <w:rsid w:val="00834B96"/>
    <w:rsid w:val="00854942"/>
    <w:rsid w:val="00856C02"/>
    <w:rsid w:val="00860222"/>
    <w:rsid w:val="0086191E"/>
    <w:rsid w:val="00870B72"/>
    <w:rsid w:val="00875125"/>
    <w:rsid w:val="00882282"/>
    <w:rsid w:val="00884EBF"/>
    <w:rsid w:val="00885B79"/>
    <w:rsid w:val="008861D1"/>
    <w:rsid w:val="00890333"/>
    <w:rsid w:val="008A1DC4"/>
    <w:rsid w:val="008B69DE"/>
    <w:rsid w:val="008D1F2C"/>
    <w:rsid w:val="009003FE"/>
    <w:rsid w:val="009115CC"/>
    <w:rsid w:val="00913539"/>
    <w:rsid w:val="00915A07"/>
    <w:rsid w:val="00921167"/>
    <w:rsid w:val="009253CB"/>
    <w:rsid w:val="0092757C"/>
    <w:rsid w:val="009312F1"/>
    <w:rsid w:val="00935367"/>
    <w:rsid w:val="009422BB"/>
    <w:rsid w:val="009445F3"/>
    <w:rsid w:val="00953712"/>
    <w:rsid w:val="009626C6"/>
    <w:rsid w:val="009765AE"/>
    <w:rsid w:val="009975C4"/>
    <w:rsid w:val="009B6445"/>
    <w:rsid w:val="009D534F"/>
    <w:rsid w:val="00A03436"/>
    <w:rsid w:val="00A10D87"/>
    <w:rsid w:val="00A13083"/>
    <w:rsid w:val="00A20C68"/>
    <w:rsid w:val="00A2411A"/>
    <w:rsid w:val="00A7011F"/>
    <w:rsid w:val="00AB6FA6"/>
    <w:rsid w:val="00AC5CDE"/>
    <w:rsid w:val="00AF3207"/>
    <w:rsid w:val="00AF76C5"/>
    <w:rsid w:val="00B032D1"/>
    <w:rsid w:val="00B06008"/>
    <w:rsid w:val="00B205F1"/>
    <w:rsid w:val="00B20885"/>
    <w:rsid w:val="00B2214F"/>
    <w:rsid w:val="00B43B0C"/>
    <w:rsid w:val="00B478D3"/>
    <w:rsid w:val="00B546FA"/>
    <w:rsid w:val="00B708A8"/>
    <w:rsid w:val="00B75E60"/>
    <w:rsid w:val="00B9227C"/>
    <w:rsid w:val="00B9634D"/>
    <w:rsid w:val="00BA1D51"/>
    <w:rsid w:val="00BB1016"/>
    <w:rsid w:val="00BD02EE"/>
    <w:rsid w:val="00BD08ED"/>
    <w:rsid w:val="00BD0BCB"/>
    <w:rsid w:val="00BD3418"/>
    <w:rsid w:val="00BD3CAF"/>
    <w:rsid w:val="00BD6E51"/>
    <w:rsid w:val="00BE1207"/>
    <w:rsid w:val="00BE30AE"/>
    <w:rsid w:val="00BE47FC"/>
    <w:rsid w:val="00BE7F29"/>
    <w:rsid w:val="00BF0659"/>
    <w:rsid w:val="00BF17A6"/>
    <w:rsid w:val="00C07CCB"/>
    <w:rsid w:val="00C20877"/>
    <w:rsid w:val="00C23EBD"/>
    <w:rsid w:val="00C245E9"/>
    <w:rsid w:val="00C25225"/>
    <w:rsid w:val="00C25DAD"/>
    <w:rsid w:val="00C34CC4"/>
    <w:rsid w:val="00C36291"/>
    <w:rsid w:val="00C55227"/>
    <w:rsid w:val="00C56985"/>
    <w:rsid w:val="00C65552"/>
    <w:rsid w:val="00C8189C"/>
    <w:rsid w:val="00C818AF"/>
    <w:rsid w:val="00C904E2"/>
    <w:rsid w:val="00C90BCF"/>
    <w:rsid w:val="00C970B3"/>
    <w:rsid w:val="00CA67F8"/>
    <w:rsid w:val="00CB2F95"/>
    <w:rsid w:val="00CC1D0D"/>
    <w:rsid w:val="00CC20A6"/>
    <w:rsid w:val="00CD609D"/>
    <w:rsid w:val="00CE1270"/>
    <w:rsid w:val="00CF3187"/>
    <w:rsid w:val="00CF36A2"/>
    <w:rsid w:val="00D101A8"/>
    <w:rsid w:val="00D151F6"/>
    <w:rsid w:val="00D31730"/>
    <w:rsid w:val="00D33107"/>
    <w:rsid w:val="00D41AC1"/>
    <w:rsid w:val="00D46579"/>
    <w:rsid w:val="00D51E3E"/>
    <w:rsid w:val="00D606E3"/>
    <w:rsid w:val="00D62403"/>
    <w:rsid w:val="00D73722"/>
    <w:rsid w:val="00D7678B"/>
    <w:rsid w:val="00D80EE0"/>
    <w:rsid w:val="00D94C77"/>
    <w:rsid w:val="00D9749F"/>
    <w:rsid w:val="00DA529C"/>
    <w:rsid w:val="00DB146A"/>
    <w:rsid w:val="00DB1543"/>
    <w:rsid w:val="00DC468C"/>
    <w:rsid w:val="00DF0291"/>
    <w:rsid w:val="00E140E4"/>
    <w:rsid w:val="00E2571C"/>
    <w:rsid w:val="00E4626B"/>
    <w:rsid w:val="00E50851"/>
    <w:rsid w:val="00E53AC4"/>
    <w:rsid w:val="00E925D9"/>
    <w:rsid w:val="00E93875"/>
    <w:rsid w:val="00EA2EED"/>
    <w:rsid w:val="00EB5DA1"/>
    <w:rsid w:val="00EC1FB8"/>
    <w:rsid w:val="00EC5469"/>
    <w:rsid w:val="00ED6FE6"/>
    <w:rsid w:val="00F0463D"/>
    <w:rsid w:val="00F05531"/>
    <w:rsid w:val="00F146BC"/>
    <w:rsid w:val="00F147B4"/>
    <w:rsid w:val="00F21FB8"/>
    <w:rsid w:val="00F25021"/>
    <w:rsid w:val="00F261B9"/>
    <w:rsid w:val="00F44564"/>
    <w:rsid w:val="00F504E4"/>
    <w:rsid w:val="00F52C92"/>
    <w:rsid w:val="00F7034A"/>
    <w:rsid w:val="00F82307"/>
    <w:rsid w:val="00F83206"/>
    <w:rsid w:val="00F85630"/>
    <w:rsid w:val="00F85C37"/>
    <w:rsid w:val="00F9172A"/>
    <w:rsid w:val="00F95888"/>
    <w:rsid w:val="00F9799C"/>
    <w:rsid w:val="00FA46F1"/>
    <w:rsid w:val="00FA6D3D"/>
    <w:rsid w:val="00FB3FAB"/>
    <w:rsid w:val="00FC3028"/>
    <w:rsid w:val="00FD13AA"/>
    <w:rsid w:val="00FE1A55"/>
    <w:rsid w:val="00FE4DE6"/>
    <w:rsid w:val="00FF3B6A"/>
    <w:rsid w:val="00FF6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6"/>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45"/>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character" w:customStyle="1" w:styleId="Domylnaczcionkaakapitu5">
    <w:name w:val="Domyślna czcionka akapitu5"/>
    <w:rsid w:val="007C7881"/>
  </w:style>
  <w:style w:type="paragraph" w:customStyle="1" w:styleId="Standarduser">
    <w:name w:val="Standard (user)"/>
    <w:rsid w:val="000B2979"/>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FD87-96FB-4038-A475-536E0684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13527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Aleksander Węgliński</cp:lastModifiedBy>
  <cp:revision>2</cp:revision>
  <cp:lastPrinted>2019-12-03T08:40:00Z</cp:lastPrinted>
  <dcterms:created xsi:type="dcterms:W3CDTF">2019-12-04T12:59:00Z</dcterms:created>
  <dcterms:modified xsi:type="dcterms:W3CDTF">2019-12-04T12:59:00Z</dcterms:modified>
</cp:coreProperties>
</file>