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191E" w:rsidRDefault="0086191E" w:rsidP="00C904E2">
      <w:pPr>
        <w:keepNext/>
        <w:keepLines/>
        <w:tabs>
          <w:tab w:val="left" w:pos="6435"/>
        </w:tabs>
        <w:autoSpaceDN/>
        <w:jc w:val="right"/>
        <w:rPr>
          <w:rFonts w:ascii="Century Gothic" w:hAnsi="Century Gothic" w:cs="Times New Roman"/>
          <w:b/>
          <w:color w:val="auto"/>
          <w:kern w:val="1"/>
          <w:sz w:val="20"/>
          <w:szCs w:val="20"/>
        </w:rPr>
      </w:pPr>
    </w:p>
    <w:p w:rsidR="00676CEB" w:rsidRPr="00676CEB" w:rsidRDefault="00676CEB" w:rsidP="00C904E2">
      <w:pPr>
        <w:keepNext/>
        <w:keepLines/>
        <w:tabs>
          <w:tab w:val="left" w:pos="6435"/>
        </w:tabs>
        <w:autoSpaceDN/>
        <w:jc w:val="right"/>
        <w:rPr>
          <w:rFonts w:ascii="Century Gothic" w:hAnsi="Century Gothic" w:cs="Century Gothic"/>
          <w:b/>
          <w:bCs/>
          <w:iCs/>
          <w:kern w:val="1"/>
          <w:sz w:val="20"/>
          <w:u w:val="single"/>
        </w:rPr>
      </w:pPr>
      <w:r w:rsidRPr="00676CEB">
        <w:rPr>
          <w:rFonts w:ascii="Century Gothic" w:hAnsi="Century Gothic" w:cs="Times New Roman"/>
          <w:b/>
          <w:color w:val="auto"/>
          <w:kern w:val="1"/>
          <w:sz w:val="20"/>
          <w:szCs w:val="20"/>
        </w:rPr>
        <w:t>Wzór-Załącznik nr 1 do SIWZ</w:t>
      </w:r>
    </w:p>
    <w:p w:rsidR="00676CEB" w:rsidRPr="00676CEB" w:rsidRDefault="00676CEB" w:rsidP="00C904E2">
      <w:pPr>
        <w:keepNext/>
        <w:keepLines/>
        <w:widowControl w:val="0"/>
        <w:tabs>
          <w:tab w:val="left" w:pos="0"/>
        </w:tabs>
        <w:autoSpaceDE/>
        <w:autoSpaceDN/>
        <w:spacing w:before="240" w:after="120"/>
        <w:ind w:left="432" w:hanging="432"/>
        <w:jc w:val="center"/>
        <w:textAlignment w:val="auto"/>
        <w:outlineLvl w:val="0"/>
        <w:rPr>
          <w:rFonts w:ascii="Century Gothic" w:hAnsi="Century Gothic" w:cs="Century Gothic"/>
          <w:b/>
          <w:bCs/>
          <w:iCs/>
          <w:color w:val="auto"/>
          <w:kern w:val="1"/>
          <w:sz w:val="20"/>
          <w:szCs w:val="20"/>
          <w:u w:val="single"/>
        </w:rPr>
      </w:pPr>
      <w:r w:rsidRPr="00676CEB">
        <w:rPr>
          <w:rFonts w:ascii="Century Gothic" w:hAnsi="Century Gothic" w:cs="Century Gothic"/>
          <w:b/>
          <w:bCs/>
          <w:iCs/>
          <w:color w:val="auto"/>
          <w:kern w:val="1"/>
          <w:sz w:val="20"/>
          <w:szCs w:val="20"/>
          <w:u w:val="single"/>
        </w:rPr>
        <w:t xml:space="preserve">OFERTA WYKONAWCY </w:t>
      </w:r>
    </w:p>
    <w:p w:rsidR="00676CEB" w:rsidRPr="00676CEB" w:rsidRDefault="00676CEB" w:rsidP="00676CEB">
      <w:pPr>
        <w:autoSpaceDN/>
        <w:spacing w:before="120" w:after="120" w:line="360" w:lineRule="auto"/>
        <w:rPr>
          <w:rFonts w:ascii="Century Gothic" w:hAnsi="Century Gothic" w:cs="Times New Roman"/>
          <w:color w:val="auto"/>
          <w:kern w:val="1"/>
          <w:sz w:val="20"/>
          <w:szCs w:val="20"/>
        </w:rPr>
      </w:pPr>
      <w:r w:rsidRPr="00676CEB">
        <w:rPr>
          <w:rFonts w:ascii="Century Gothic" w:hAnsi="Century Gothic" w:cs="Times New Roman"/>
          <w:color w:val="auto"/>
          <w:kern w:val="1"/>
          <w:sz w:val="20"/>
          <w:szCs w:val="20"/>
        </w:rPr>
        <w:t>Pełna nazwa Wykonawcy: ______________________________________</w:t>
      </w:r>
      <w:r w:rsidR="005021CC">
        <w:rPr>
          <w:rFonts w:ascii="Century Gothic" w:hAnsi="Century Gothic" w:cs="Times New Roman"/>
          <w:color w:val="auto"/>
          <w:kern w:val="1"/>
          <w:sz w:val="20"/>
          <w:szCs w:val="20"/>
        </w:rPr>
        <w:t>_____</w:t>
      </w:r>
      <w:r w:rsidRPr="00676CEB">
        <w:rPr>
          <w:rFonts w:ascii="Century Gothic" w:hAnsi="Century Gothic" w:cs="Times New Roman"/>
          <w:color w:val="auto"/>
          <w:kern w:val="1"/>
          <w:sz w:val="20"/>
          <w:szCs w:val="20"/>
        </w:rPr>
        <w:t>_____________________*</w:t>
      </w:r>
    </w:p>
    <w:p w:rsidR="00676CEB" w:rsidRPr="00676CEB" w:rsidRDefault="00676CEB" w:rsidP="005021CC">
      <w:pPr>
        <w:autoSpaceDN/>
        <w:spacing w:before="120" w:after="120" w:line="360" w:lineRule="auto"/>
        <w:jc w:val="both"/>
        <w:rPr>
          <w:rFonts w:ascii="Century Gothic" w:hAnsi="Century Gothic" w:cs="Times New Roman"/>
          <w:color w:val="auto"/>
          <w:kern w:val="1"/>
          <w:sz w:val="20"/>
          <w:szCs w:val="20"/>
        </w:rPr>
      </w:pPr>
      <w:r w:rsidRPr="00676CEB">
        <w:rPr>
          <w:rFonts w:ascii="Century Gothic" w:hAnsi="Century Gothic" w:cs="Times New Roman"/>
          <w:color w:val="auto"/>
          <w:kern w:val="1"/>
          <w:sz w:val="20"/>
          <w:szCs w:val="20"/>
        </w:rPr>
        <w:t>Adres: ______________________________________________________</w:t>
      </w:r>
      <w:r w:rsidR="005021CC">
        <w:rPr>
          <w:rFonts w:ascii="Century Gothic" w:hAnsi="Century Gothic" w:cs="Times New Roman"/>
          <w:color w:val="auto"/>
          <w:kern w:val="1"/>
          <w:sz w:val="20"/>
          <w:szCs w:val="20"/>
        </w:rPr>
        <w:t>____</w:t>
      </w:r>
      <w:r w:rsidRPr="00676CEB">
        <w:rPr>
          <w:rFonts w:ascii="Century Gothic" w:hAnsi="Century Gothic" w:cs="Times New Roman"/>
          <w:color w:val="auto"/>
          <w:kern w:val="1"/>
          <w:sz w:val="20"/>
          <w:szCs w:val="20"/>
        </w:rPr>
        <w:t>__________________________*</w:t>
      </w:r>
    </w:p>
    <w:p w:rsidR="00676CEB" w:rsidRPr="00676CEB" w:rsidRDefault="00676CEB" w:rsidP="00676CEB">
      <w:pPr>
        <w:autoSpaceDN/>
        <w:spacing w:before="120" w:after="120" w:line="360" w:lineRule="auto"/>
        <w:rPr>
          <w:rFonts w:ascii="Century Gothic" w:hAnsi="Century Gothic" w:cs="Times New Roman"/>
          <w:kern w:val="1"/>
          <w:sz w:val="20"/>
          <w:szCs w:val="20"/>
        </w:rPr>
      </w:pPr>
      <w:r w:rsidRPr="00676CEB">
        <w:rPr>
          <w:rFonts w:ascii="Century Gothic" w:hAnsi="Century Gothic" w:cs="Times New Roman"/>
          <w:color w:val="auto"/>
          <w:kern w:val="1"/>
          <w:sz w:val="20"/>
          <w:szCs w:val="20"/>
        </w:rPr>
        <w:t>Nr telefonu i faksu, adres e-mail ______________________________________</w:t>
      </w:r>
      <w:r w:rsidR="005021CC">
        <w:rPr>
          <w:rFonts w:ascii="Century Gothic" w:hAnsi="Century Gothic" w:cs="Times New Roman"/>
          <w:color w:val="auto"/>
          <w:kern w:val="1"/>
          <w:sz w:val="20"/>
          <w:szCs w:val="20"/>
        </w:rPr>
        <w:t>_____</w:t>
      </w:r>
      <w:r w:rsidRPr="00676CEB">
        <w:rPr>
          <w:rFonts w:ascii="Century Gothic" w:hAnsi="Century Gothic" w:cs="Times New Roman"/>
          <w:color w:val="auto"/>
          <w:kern w:val="1"/>
          <w:sz w:val="20"/>
          <w:szCs w:val="20"/>
        </w:rPr>
        <w:t>_________________*</w:t>
      </w:r>
    </w:p>
    <w:p w:rsidR="00676CEB" w:rsidRPr="00676CEB" w:rsidRDefault="00676CEB" w:rsidP="00676CEB">
      <w:pPr>
        <w:autoSpaceDN/>
        <w:spacing w:before="120" w:after="120" w:line="360" w:lineRule="auto"/>
        <w:rPr>
          <w:rFonts w:ascii="Century Gothic" w:hAnsi="Century Gothic" w:cs="Times New Roman"/>
          <w:color w:val="auto"/>
          <w:kern w:val="1"/>
          <w:sz w:val="20"/>
          <w:szCs w:val="20"/>
        </w:rPr>
      </w:pPr>
      <w:r w:rsidRPr="00676CEB">
        <w:rPr>
          <w:rFonts w:ascii="Century Gothic" w:hAnsi="Century Gothic" w:cs="Times New Roman"/>
          <w:kern w:val="1"/>
          <w:sz w:val="20"/>
          <w:szCs w:val="20"/>
        </w:rPr>
        <w:t xml:space="preserve">Nr </w:t>
      </w:r>
      <w:r w:rsidR="00485999">
        <w:rPr>
          <w:rFonts w:ascii="Century Gothic" w:hAnsi="Century Gothic" w:cs="Times New Roman"/>
          <w:kern w:val="1"/>
          <w:sz w:val="20"/>
          <w:szCs w:val="20"/>
        </w:rPr>
        <w:t>NIP,</w:t>
      </w:r>
      <w:r w:rsidR="00F82307">
        <w:rPr>
          <w:rFonts w:ascii="Century Gothic" w:hAnsi="Century Gothic" w:cs="Times New Roman"/>
          <w:kern w:val="1"/>
          <w:sz w:val="20"/>
          <w:szCs w:val="20"/>
        </w:rPr>
        <w:t xml:space="preserve"> REGON,</w:t>
      </w:r>
      <w:r w:rsidR="00485999">
        <w:rPr>
          <w:rFonts w:ascii="Century Gothic" w:hAnsi="Century Gothic" w:cs="Times New Roman"/>
          <w:kern w:val="1"/>
          <w:sz w:val="20"/>
          <w:szCs w:val="20"/>
        </w:rPr>
        <w:t xml:space="preserve"> </w:t>
      </w:r>
      <w:r w:rsidRPr="00676CEB">
        <w:rPr>
          <w:rFonts w:ascii="Century Gothic" w:hAnsi="Century Gothic" w:cs="Times New Roman"/>
          <w:kern w:val="1"/>
          <w:sz w:val="20"/>
          <w:szCs w:val="20"/>
        </w:rPr>
        <w:t>KRS</w:t>
      </w:r>
      <w:r w:rsidR="00F82307">
        <w:rPr>
          <w:rFonts w:ascii="Century Gothic" w:hAnsi="Century Gothic" w:cs="Times New Roman"/>
          <w:kern w:val="1"/>
          <w:sz w:val="20"/>
          <w:szCs w:val="20"/>
        </w:rPr>
        <w:t xml:space="preserve"> </w:t>
      </w:r>
      <w:r w:rsidRPr="00676CEB">
        <w:rPr>
          <w:rFonts w:ascii="Century Gothic" w:hAnsi="Century Gothic" w:cs="Times New Roman"/>
          <w:kern w:val="1"/>
          <w:sz w:val="20"/>
          <w:szCs w:val="20"/>
        </w:rPr>
        <w:t xml:space="preserve">  </w:t>
      </w:r>
      <w:r w:rsidR="00F82307">
        <w:rPr>
          <w:rFonts w:ascii="Century Gothic" w:hAnsi="Century Gothic" w:cs="Times New Roman"/>
          <w:kern w:val="1"/>
          <w:sz w:val="20"/>
          <w:szCs w:val="20"/>
        </w:rPr>
        <w:t>____________________________________</w:t>
      </w:r>
      <w:r w:rsidRPr="00676CEB">
        <w:rPr>
          <w:rFonts w:ascii="Century Gothic" w:hAnsi="Century Gothic" w:cs="Times New Roman"/>
          <w:kern w:val="1"/>
          <w:sz w:val="20"/>
          <w:szCs w:val="20"/>
        </w:rPr>
        <w:t>______________________</w:t>
      </w:r>
      <w:r w:rsidR="005021CC">
        <w:rPr>
          <w:rFonts w:ascii="Century Gothic" w:hAnsi="Century Gothic" w:cs="Times New Roman"/>
          <w:kern w:val="1"/>
          <w:sz w:val="20"/>
          <w:szCs w:val="20"/>
        </w:rPr>
        <w:t>___</w:t>
      </w:r>
      <w:r w:rsidRPr="00676CEB">
        <w:rPr>
          <w:rFonts w:ascii="Century Gothic" w:hAnsi="Century Gothic" w:cs="Times New Roman"/>
          <w:kern w:val="1"/>
          <w:sz w:val="20"/>
          <w:szCs w:val="20"/>
        </w:rPr>
        <w:t>_________*</w:t>
      </w:r>
    </w:p>
    <w:p w:rsidR="00676CEB" w:rsidRPr="00676CEB" w:rsidRDefault="00676CEB" w:rsidP="00676CEB">
      <w:pPr>
        <w:autoSpaceDN/>
        <w:spacing w:before="120" w:after="120" w:line="360" w:lineRule="auto"/>
        <w:rPr>
          <w:rFonts w:ascii="Century Gothic" w:hAnsi="Century Gothic" w:cs="Times New Roman"/>
          <w:b/>
          <w:color w:val="auto"/>
          <w:kern w:val="1"/>
          <w:sz w:val="20"/>
          <w:szCs w:val="20"/>
        </w:rPr>
      </w:pPr>
      <w:r w:rsidRPr="00676CEB">
        <w:rPr>
          <w:rFonts w:ascii="Century Gothic" w:hAnsi="Century Gothic" w:cs="Times New Roman"/>
          <w:color w:val="auto"/>
          <w:kern w:val="1"/>
          <w:sz w:val="20"/>
          <w:szCs w:val="20"/>
        </w:rPr>
        <w:t>Osoba/osoby uprawnione do reprezentacji, w tym do podpisania umowy _____________________________________________</w:t>
      </w:r>
      <w:r w:rsidR="005021CC">
        <w:rPr>
          <w:rFonts w:ascii="Century Gothic" w:hAnsi="Century Gothic" w:cs="Times New Roman"/>
          <w:color w:val="auto"/>
          <w:kern w:val="1"/>
          <w:sz w:val="20"/>
          <w:szCs w:val="20"/>
        </w:rPr>
        <w:t>____</w:t>
      </w:r>
      <w:r w:rsidRPr="00676CEB">
        <w:rPr>
          <w:rFonts w:ascii="Century Gothic" w:hAnsi="Century Gothic" w:cs="Times New Roman"/>
          <w:color w:val="auto"/>
          <w:kern w:val="1"/>
          <w:sz w:val="20"/>
          <w:szCs w:val="20"/>
        </w:rPr>
        <w:t xml:space="preserve">__________________________________________*                                                                                                                              </w:t>
      </w:r>
    </w:p>
    <w:p w:rsidR="00676CEB" w:rsidRDefault="00676CEB" w:rsidP="005021CC">
      <w:pPr>
        <w:tabs>
          <w:tab w:val="left" w:pos="6435"/>
        </w:tabs>
        <w:autoSpaceDN/>
        <w:jc w:val="both"/>
        <w:rPr>
          <w:rFonts w:ascii="Century Gothic" w:hAnsi="Century Gothic" w:cs="Times New Roman"/>
          <w:b/>
          <w:bCs/>
          <w:color w:val="auto"/>
          <w:kern w:val="1"/>
          <w:sz w:val="20"/>
          <w:szCs w:val="20"/>
        </w:rPr>
      </w:pPr>
      <w:r w:rsidRPr="00676CEB">
        <w:rPr>
          <w:rFonts w:ascii="Century Gothic" w:hAnsi="Century Gothic" w:cs="Times New Roman"/>
          <w:b/>
          <w:color w:val="auto"/>
          <w:kern w:val="1"/>
          <w:sz w:val="20"/>
          <w:szCs w:val="20"/>
        </w:rPr>
        <w:t>Przystępując do postępowania prowadzonego w trybie przetargu nieograniczonego</w:t>
      </w:r>
      <w:r w:rsidR="006C3C8C">
        <w:rPr>
          <w:rFonts w:ascii="Century Gothic" w:hAnsi="Century Gothic" w:cs="Times New Roman"/>
          <w:b/>
          <w:color w:val="auto"/>
          <w:kern w:val="1"/>
          <w:sz w:val="20"/>
          <w:szCs w:val="20"/>
        </w:rPr>
        <w:t xml:space="preserve"> w celu zawarcia umowy ramowej</w:t>
      </w:r>
      <w:r w:rsidRPr="00676CEB">
        <w:rPr>
          <w:rFonts w:ascii="Century Gothic" w:hAnsi="Century Gothic" w:cs="Times New Roman"/>
          <w:b/>
          <w:color w:val="auto"/>
          <w:kern w:val="1"/>
          <w:sz w:val="20"/>
          <w:szCs w:val="20"/>
        </w:rPr>
        <w:t xml:space="preserve"> na: </w:t>
      </w:r>
      <w:r w:rsidR="006C3C8C" w:rsidRPr="006C3C8C">
        <w:rPr>
          <w:rFonts w:ascii="Century Gothic" w:hAnsi="Century Gothic" w:cs="Times New Roman"/>
          <w:b/>
          <w:bCs/>
          <w:iCs/>
          <w:color w:val="auto"/>
          <w:kern w:val="1"/>
          <w:sz w:val="20"/>
          <w:szCs w:val="20"/>
        </w:rPr>
        <w:t xml:space="preserve">Dostawy </w:t>
      </w:r>
      <w:r w:rsidR="00812D85">
        <w:rPr>
          <w:rFonts w:ascii="Century Gothic" w:hAnsi="Century Gothic" w:cs="Times New Roman"/>
          <w:b/>
          <w:bCs/>
          <w:iCs/>
          <w:color w:val="auto"/>
          <w:kern w:val="1"/>
          <w:sz w:val="20"/>
          <w:szCs w:val="20"/>
        </w:rPr>
        <w:t>odczynników</w:t>
      </w:r>
      <w:r w:rsidR="006C3C8C" w:rsidRPr="006C3C8C">
        <w:rPr>
          <w:rFonts w:ascii="Century Gothic" w:hAnsi="Century Gothic" w:cs="Times New Roman"/>
          <w:b/>
          <w:bCs/>
          <w:iCs/>
          <w:color w:val="auto"/>
          <w:kern w:val="1"/>
          <w:sz w:val="20"/>
          <w:szCs w:val="20"/>
        </w:rPr>
        <w:t xml:space="preserve"> do wstępnej identyfikacji środków odurzających i substancji psychotropowych </w:t>
      </w:r>
      <w:r w:rsidRPr="00676CEB">
        <w:rPr>
          <w:rFonts w:ascii="Century Gothic" w:hAnsi="Century Gothic" w:cs="Times New Roman"/>
          <w:b/>
          <w:color w:val="auto"/>
          <w:kern w:val="1"/>
          <w:sz w:val="20"/>
          <w:szCs w:val="20"/>
        </w:rPr>
        <w:t>(</w:t>
      </w:r>
      <w:r w:rsidR="001B0939">
        <w:rPr>
          <w:rFonts w:ascii="Century Gothic" w:hAnsi="Century Gothic" w:cs="Times New Roman"/>
          <w:b/>
          <w:color w:val="auto"/>
          <w:kern w:val="1"/>
          <w:sz w:val="20"/>
          <w:szCs w:val="20"/>
        </w:rPr>
        <w:t>n</w:t>
      </w:r>
      <w:r w:rsidRPr="00676CEB">
        <w:rPr>
          <w:rFonts w:ascii="Century Gothic" w:hAnsi="Century Gothic" w:cs="Times New Roman"/>
          <w:b/>
          <w:color w:val="auto"/>
          <w:kern w:val="1"/>
          <w:sz w:val="20"/>
          <w:szCs w:val="20"/>
        </w:rPr>
        <w:t xml:space="preserve">umer sprawy: </w:t>
      </w:r>
      <w:r w:rsidRPr="00676CEB">
        <w:rPr>
          <w:rFonts w:ascii="Century Gothic" w:hAnsi="Century Gothic" w:cs="Times New Roman"/>
          <w:b/>
          <w:bCs/>
          <w:color w:val="auto"/>
          <w:kern w:val="1"/>
          <w:sz w:val="20"/>
          <w:szCs w:val="20"/>
        </w:rPr>
        <w:t>WZP-</w:t>
      </w:r>
      <w:r w:rsidR="006C3C8C">
        <w:rPr>
          <w:rFonts w:ascii="Century Gothic" w:hAnsi="Century Gothic" w:cs="Times New Roman"/>
          <w:b/>
          <w:bCs/>
          <w:color w:val="auto"/>
          <w:kern w:val="1"/>
          <w:sz w:val="20"/>
          <w:szCs w:val="20"/>
        </w:rPr>
        <w:t>6094</w:t>
      </w:r>
      <w:r w:rsidR="00743BFA">
        <w:rPr>
          <w:rFonts w:ascii="Century Gothic" w:hAnsi="Century Gothic" w:cs="Times New Roman"/>
          <w:b/>
          <w:bCs/>
          <w:color w:val="auto"/>
          <w:kern w:val="1"/>
          <w:sz w:val="20"/>
          <w:szCs w:val="20"/>
        </w:rPr>
        <w:t>/19/</w:t>
      </w:r>
      <w:r w:rsidR="006C3C8C">
        <w:rPr>
          <w:rFonts w:ascii="Century Gothic" w:hAnsi="Century Gothic" w:cs="Times New Roman"/>
          <w:b/>
          <w:bCs/>
          <w:color w:val="auto"/>
          <w:kern w:val="1"/>
          <w:sz w:val="20"/>
          <w:szCs w:val="20"/>
        </w:rPr>
        <w:t>314</w:t>
      </w:r>
      <w:r w:rsidRPr="00676CEB">
        <w:rPr>
          <w:rFonts w:ascii="Century Gothic" w:hAnsi="Century Gothic" w:cs="Times New Roman"/>
          <w:b/>
          <w:bCs/>
          <w:color w:val="auto"/>
          <w:kern w:val="1"/>
          <w:sz w:val="20"/>
          <w:szCs w:val="20"/>
        </w:rPr>
        <w:t>/</w:t>
      </w:r>
      <w:r w:rsidR="00FA6D3D">
        <w:rPr>
          <w:rFonts w:ascii="Century Gothic" w:hAnsi="Century Gothic" w:cs="Times New Roman"/>
          <w:b/>
          <w:bCs/>
          <w:color w:val="auto"/>
          <w:kern w:val="1"/>
          <w:sz w:val="20"/>
          <w:szCs w:val="20"/>
        </w:rPr>
        <w:t>Z</w:t>
      </w:r>
      <w:r w:rsidRPr="00676CEB">
        <w:rPr>
          <w:rFonts w:ascii="Century Gothic" w:hAnsi="Century Gothic" w:cs="Times New Roman"/>
          <w:b/>
          <w:bCs/>
          <w:color w:val="auto"/>
          <w:kern w:val="1"/>
          <w:sz w:val="20"/>
          <w:szCs w:val="20"/>
        </w:rPr>
        <w:t>)</w:t>
      </w:r>
      <w:r w:rsidR="00743BFA">
        <w:rPr>
          <w:rFonts w:ascii="Century Gothic" w:hAnsi="Century Gothic" w:cs="Times New Roman"/>
          <w:b/>
          <w:bCs/>
          <w:color w:val="auto"/>
          <w:kern w:val="1"/>
          <w:sz w:val="20"/>
          <w:szCs w:val="20"/>
        </w:rPr>
        <w:t xml:space="preserve">, </w:t>
      </w:r>
      <w:r w:rsidRPr="00676CEB">
        <w:rPr>
          <w:rFonts w:ascii="Century Gothic" w:hAnsi="Century Gothic" w:cs="Times New Roman"/>
          <w:b/>
          <w:bCs/>
          <w:color w:val="auto"/>
          <w:kern w:val="1"/>
          <w:sz w:val="20"/>
          <w:szCs w:val="20"/>
        </w:rPr>
        <w:t xml:space="preserve"> </w:t>
      </w:r>
    </w:p>
    <w:p w:rsidR="00812D85" w:rsidRPr="00676CEB" w:rsidRDefault="00812D85" w:rsidP="005021CC">
      <w:pPr>
        <w:tabs>
          <w:tab w:val="left" w:pos="6435"/>
        </w:tabs>
        <w:autoSpaceDN/>
        <w:jc w:val="both"/>
        <w:rPr>
          <w:rFonts w:ascii="Century Gothic" w:hAnsi="Century Gothic" w:cs="Times New Roman"/>
          <w:b/>
          <w:bCs/>
          <w:color w:val="auto"/>
          <w:kern w:val="1"/>
          <w:sz w:val="20"/>
          <w:szCs w:val="20"/>
        </w:rPr>
      </w:pPr>
    </w:p>
    <w:p w:rsidR="006816AF" w:rsidRPr="006816AF" w:rsidRDefault="00676CEB" w:rsidP="009765AE">
      <w:pPr>
        <w:pStyle w:val="Akapitzlist"/>
        <w:numPr>
          <w:ilvl w:val="0"/>
          <w:numId w:val="153"/>
        </w:numPr>
        <w:tabs>
          <w:tab w:val="left" w:pos="6435"/>
        </w:tabs>
        <w:autoSpaceDN/>
        <w:spacing w:line="360" w:lineRule="auto"/>
        <w:jc w:val="both"/>
        <w:rPr>
          <w:rFonts w:ascii="Century Gothic" w:hAnsi="Century Gothic"/>
          <w:b/>
          <w:bCs/>
          <w:kern w:val="1"/>
          <w:sz w:val="20"/>
          <w:szCs w:val="20"/>
        </w:rPr>
      </w:pPr>
      <w:r w:rsidRPr="006816AF">
        <w:rPr>
          <w:rFonts w:ascii="Century Gothic" w:hAnsi="Century Gothic"/>
          <w:b/>
          <w:bCs/>
          <w:kern w:val="1"/>
          <w:sz w:val="20"/>
          <w:szCs w:val="20"/>
        </w:rPr>
        <w:t xml:space="preserve">Oferujemy </w:t>
      </w:r>
    </w:p>
    <w:tbl>
      <w:tblPr>
        <w:tblStyle w:val="Tabela-Siatka"/>
        <w:tblW w:w="9639" w:type="dxa"/>
        <w:tblInd w:w="-5" w:type="dxa"/>
        <w:tblLayout w:type="fixed"/>
        <w:tblLook w:val="04A0" w:firstRow="1" w:lastRow="0" w:firstColumn="1" w:lastColumn="0" w:noHBand="0" w:noVBand="1"/>
      </w:tblPr>
      <w:tblGrid>
        <w:gridCol w:w="445"/>
        <w:gridCol w:w="3127"/>
        <w:gridCol w:w="556"/>
        <w:gridCol w:w="1234"/>
        <w:gridCol w:w="1584"/>
        <w:gridCol w:w="1134"/>
        <w:gridCol w:w="1559"/>
      </w:tblGrid>
      <w:tr w:rsidR="00BD02EE" w:rsidTr="00812D85">
        <w:tc>
          <w:tcPr>
            <w:tcW w:w="445" w:type="dxa"/>
          </w:tcPr>
          <w:p w:rsidR="00DB1543" w:rsidRPr="00812D85" w:rsidRDefault="00DB1543" w:rsidP="00DB1543">
            <w:pPr>
              <w:pStyle w:val="Akapitzlist"/>
              <w:tabs>
                <w:tab w:val="left" w:pos="6435"/>
              </w:tabs>
              <w:autoSpaceDN/>
              <w:ind w:left="0"/>
              <w:jc w:val="center"/>
              <w:rPr>
                <w:rFonts w:ascii="Century Gothic" w:hAnsi="Century Gothic"/>
                <w:bCs/>
                <w:kern w:val="1"/>
                <w:sz w:val="20"/>
                <w:szCs w:val="20"/>
              </w:rPr>
            </w:pPr>
            <w:proofErr w:type="spellStart"/>
            <w:r w:rsidRPr="00812D85">
              <w:rPr>
                <w:rFonts w:ascii="Century Gothic" w:hAnsi="Century Gothic"/>
                <w:bCs/>
                <w:kern w:val="1"/>
                <w:sz w:val="20"/>
                <w:szCs w:val="20"/>
              </w:rPr>
              <w:t>Lp</w:t>
            </w:r>
            <w:proofErr w:type="spellEnd"/>
          </w:p>
        </w:tc>
        <w:tc>
          <w:tcPr>
            <w:tcW w:w="3127" w:type="dxa"/>
          </w:tcPr>
          <w:p w:rsidR="00DB1543" w:rsidRPr="00812D85" w:rsidRDefault="00DB1543" w:rsidP="006816AF">
            <w:pPr>
              <w:pStyle w:val="Akapitzlist"/>
              <w:tabs>
                <w:tab w:val="left" w:pos="6435"/>
              </w:tabs>
              <w:autoSpaceDN/>
              <w:ind w:left="0"/>
              <w:jc w:val="center"/>
              <w:rPr>
                <w:rFonts w:ascii="Century Gothic" w:hAnsi="Century Gothic"/>
                <w:bCs/>
                <w:kern w:val="1"/>
                <w:sz w:val="20"/>
                <w:szCs w:val="20"/>
              </w:rPr>
            </w:pPr>
            <w:r w:rsidRPr="00812D85">
              <w:rPr>
                <w:rFonts w:ascii="Century Gothic" w:hAnsi="Century Gothic"/>
                <w:bCs/>
                <w:kern w:val="1"/>
                <w:sz w:val="20"/>
                <w:szCs w:val="20"/>
              </w:rPr>
              <w:t>Nazwa przedmiotu zamówienia</w:t>
            </w:r>
          </w:p>
        </w:tc>
        <w:tc>
          <w:tcPr>
            <w:tcW w:w="556" w:type="dxa"/>
          </w:tcPr>
          <w:p w:rsidR="00DB1543" w:rsidRPr="00812D85" w:rsidRDefault="00DB1543" w:rsidP="00DB1543">
            <w:pPr>
              <w:pStyle w:val="Akapitzlist"/>
              <w:tabs>
                <w:tab w:val="left" w:pos="6435"/>
              </w:tabs>
              <w:autoSpaceDN/>
              <w:ind w:left="0"/>
              <w:jc w:val="center"/>
              <w:rPr>
                <w:rFonts w:ascii="Century Gothic" w:hAnsi="Century Gothic"/>
                <w:bCs/>
                <w:kern w:val="1"/>
                <w:sz w:val="20"/>
                <w:szCs w:val="20"/>
              </w:rPr>
            </w:pPr>
            <w:proofErr w:type="spellStart"/>
            <w:r w:rsidRPr="00812D85">
              <w:rPr>
                <w:rFonts w:ascii="Century Gothic" w:hAnsi="Century Gothic"/>
                <w:bCs/>
                <w:kern w:val="1"/>
                <w:sz w:val="20"/>
                <w:szCs w:val="20"/>
              </w:rPr>
              <w:t>J.m</w:t>
            </w:r>
            <w:proofErr w:type="spellEnd"/>
          </w:p>
        </w:tc>
        <w:tc>
          <w:tcPr>
            <w:tcW w:w="1234" w:type="dxa"/>
          </w:tcPr>
          <w:p w:rsidR="00DB1543" w:rsidRPr="00812D85" w:rsidRDefault="00DB1543" w:rsidP="00DB1543">
            <w:pPr>
              <w:pStyle w:val="Akapitzlist"/>
              <w:tabs>
                <w:tab w:val="left" w:pos="6435"/>
              </w:tabs>
              <w:autoSpaceDN/>
              <w:ind w:left="0"/>
              <w:jc w:val="center"/>
              <w:rPr>
                <w:rFonts w:ascii="Century Gothic" w:hAnsi="Century Gothic"/>
                <w:bCs/>
                <w:kern w:val="1"/>
                <w:sz w:val="20"/>
                <w:szCs w:val="20"/>
              </w:rPr>
            </w:pPr>
            <w:r w:rsidRPr="00812D85">
              <w:rPr>
                <w:rFonts w:ascii="Century Gothic" w:hAnsi="Century Gothic"/>
                <w:bCs/>
                <w:kern w:val="1"/>
                <w:sz w:val="20"/>
                <w:szCs w:val="20"/>
              </w:rPr>
              <w:t xml:space="preserve">Producent nazwa, typ. </w:t>
            </w:r>
          </w:p>
        </w:tc>
        <w:tc>
          <w:tcPr>
            <w:tcW w:w="1584" w:type="dxa"/>
          </w:tcPr>
          <w:p w:rsidR="00DB1543" w:rsidRPr="00812D85" w:rsidRDefault="00DB1543" w:rsidP="006816AF">
            <w:pPr>
              <w:pStyle w:val="Akapitzlist"/>
              <w:tabs>
                <w:tab w:val="left" w:pos="6435"/>
              </w:tabs>
              <w:autoSpaceDN/>
              <w:ind w:left="0"/>
              <w:jc w:val="center"/>
              <w:rPr>
                <w:rFonts w:ascii="Century Gothic" w:hAnsi="Century Gothic"/>
                <w:bCs/>
                <w:kern w:val="1"/>
                <w:sz w:val="20"/>
                <w:szCs w:val="20"/>
              </w:rPr>
            </w:pPr>
            <w:r w:rsidRPr="00812D85">
              <w:rPr>
                <w:rFonts w:ascii="Century Gothic" w:hAnsi="Century Gothic"/>
                <w:bCs/>
                <w:kern w:val="1"/>
                <w:sz w:val="20"/>
                <w:szCs w:val="20"/>
              </w:rPr>
              <w:t>Cena jednostkowa netto w PLN</w:t>
            </w:r>
          </w:p>
        </w:tc>
        <w:tc>
          <w:tcPr>
            <w:tcW w:w="1134" w:type="dxa"/>
          </w:tcPr>
          <w:p w:rsidR="00DB1543" w:rsidRPr="00812D85" w:rsidRDefault="00DB1543" w:rsidP="006816AF">
            <w:pPr>
              <w:pStyle w:val="Akapitzlist"/>
              <w:tabs>
                <w:tab w:val="left" w:pos="6435"/>
              </w:tabs>
              <w:autoSpaceDN/>
              <w:ind w:left="0"/>
              <w:jc w:val="center"/>
              <w:rPr>
                <w:rFonts w:ascii="Century Gothic" w:hAnsi="Century Gothic"/>
                <w:bCs/>
                <w:kern w:val="1"/>
                <w:sz w:val="20"/>
                <w:szCs w:val="20"/>
              </w:rPr>
            </w:pPr>
            <w:r w:rsidRPr="00812D85">
              <w:rPr>
                <w:rFonts w:ascii="Century Gothic" w:hAnsi="Century Gothic"/>
                <w:bCs/>
                <w:kern w:val="1"/>
                <w:sz w:val="20"/>
                <w:szCs w:val="20"/>
              </w:rPr>
              <w:t>Stawka podatku VAT</w:t>
            </w:r>
          </w:p>
        </w:tc>
        <w:tc>
          <w:tcPr>
            <w:tcW w:w="1559" w:type="dxa"/>
          </w:tcPr>
          <w:p w:rsidR="00812D85" w:rsidRDefault="00DB1543" w:rsidP="006816AF">
            <w:pPr>
              <w:pStyle w:val="Akapitzlist"/>
              <w:tabs>
                <w:tab w:val="left" w:pos="6435"/>
              </w:tabs>
              <w:autoSpaceDN/>
              <w:ind w:left="0"/>
              <w:jc w:val="center"/>
              <w:rPr>
                <w:rFonts w:ascii="Century Gothic" w:hAnsi="Century Gothic"/>
                <w:bCs/>
                <w:kern w:val="1"/>
                <w:sz w:val="20"/>
                <w:szCs w:val="20"/>
              </w:rPr>
            </w:pPr>
            <w:r w:rsidRPr="00812D85">
              <w:rPr>
                <w:rFonts w:ascii="Century Gothic" w:hAnsi="Century Gothic"/>
                <w:bCs/>
                <w:kern w:val="1"/>
                <w:sz w:val="20"/>
                <w:szCs w:val="20"/>
              </w:rPr>
              <w:t xml:space="preserve">Cena jednostkowa brutto </w:t>
            </w:r>
          </w:p>
          <w:p w:rsidR="00DB1543" w:rsidRPr="00812D85" w:rsidRDefault="00DB1543" w:rsidP="006816AF">
            <w:pPr>
              <w:pStyle w:val="Akapitzlist"/>
              <w:tabs>
                <w:tab w:val="left" w:pos="6435"/>
              </w:tabs>
              <w:autoSpaceDN/>
              <w:ind w:left="0"/>
              <w:jc w:val="center"/>
              <w:rPr>
                <w:rFonts w:ascii="Century Gothic" w:hAnsi="Century Gothic"/>
                <w:bCs/>
                <w:kern w:val="1"/>
                <w:sz w:val="20"/>
                <w:szCs w:val="20"/>
              </w:rPr>
            </w:pPr>
            <w:r w:rsidRPr="00812D85">
              <w:rPr>
                <w:rFonts w:ascii="Century Gothic" w:hAnsi="Century Gothic"/>
                <w:bCs/>
                <w:kern w:val="1"/>
                <w:sz w:val="20"/>
                <w:szCs w:val="20"/>
              </w:rPr>
              <w:t>(cena  netto powiększona o podatek VAT)</w:t>
            </w:r>
          </w:p>
        </w:tc>
      </w:tr>
      <w:tr w:rsidR="00BD02EE" w:rsidTr="00812D85">
        <w:tc>
          <w:tcPr>
            <w:tcW w:w="445" w:type="dxa"/>
          </w:tcPr>
          <w:p w:rsidR="00DB1543" w:rsidRPr="00DB1543" w:rsidRDefault="00DB1543" w:rsidP="006816AF">
            <w:pPr>
              <w:pStyle w:val="Akapitzlist"/>
              <w:tabs>
                <w:tab w:val="left" w:pos="6435"/>
              </w:tabs>
              <w:autoSpaceDN/>
              <w:ind w:left="0"/>
              <w:jc w:val="center"/>
              <w:rPr>
                <w:rFonts w:ascii="Century Gothic" w:hAnsi="Century Gothic"/>
                <w:b/>
                <w:bCs/>
                <w:kern w:val="1"/>
                <w:sz w:val="20"/>
                <w:szCs w:val="20"/>
              </w:rPr>
            </w:pPr>
            <w:r w:rsidRPr="00DB1543">
              <w:rPr>
                <w:rFonts w:ascii="Century Gothic" w:hAnsi="Century Gothic"/>
                <w:b/>
                <w:bCs/>
                <w:kern w:val="1"/>
                <w:sz w:val="20"/>
                <w:szCs w:val="20"/>
              </w:rPr>
              <w:t>1</w:t>
            </w:r>
          </w:p>
        </w:tc>
        <w:tc>
          <w:tcPr>
            <w:tcW w:w="3127" w:type="dxa"/>
          </w:tcPr>
          <w:p w:rsidR="00DB1543" w:rsidRPr="00DB1543" w:rsidRDefault="00DB1543" w:rsidP="006816AF">
            <w:pPr>
              <w:pStyle w:val="Akapitzlist"/>
              <w:tabs>
                <w:tab w:val="left" w:pos="6435"/>
              </w:tabs>
              <w:autoSpaceDN/>
              <w:ind w:left="0"/>
              <w:jc w:val="center"/>
              <w:rPr>
                <w:rFonts w:ascii="Century Gothic" w:hAnsi="Century Gothic"/>
                <w:b/>
                <w:bCs/>
                <w:kern w:val="1"/>
                <w:sz w:val="20"/>
                <w:szCs w:val="20"/>
              </w:rPr>
            </w:pPr>
            <w:r w:rsidRPr="00DB1543">
              <w:rPr>
                <w:rFonts w:ascii="Century Gothic" w:hAnsi="Century Gothic"/>
                <w:b/>
                <w:bCs/>
                <w:kern w:val="1"/>
                <w:sz w:val="20"/>
                <w:szCs w:val="20"/>
              </w:rPr>
              <w:t>2</w:t>
            </w:r>
          </w:p>
        </w:tc>
        <w:tc>
          <w:tcPr>
            <w:tcW w:w="556" w:type="dxa"/>
          </w:tcPr>
          <w:p w:rsidR="00DB1543" w:rsidRPr="00DB1543" w:rsidRDefault="00DB1543" w:rsidP="006816AF">
            <w:pPr>
              <w:pStyle w:val="Akapitzlist"/>
              <w:tabs>
                <w:tab w:val="left" w:pos="6435"/>
              </w:tabs>
              <w:autoSpaceDN/>
              <w:ind w:left="0"/>
              <w:jc w:val="center"/>
              <w:rPr>
                <w:rFonts w:ascii="Century Gothic" w:hAnsi="Century Gothic"/>
                <w:b/>
                <w:bCs/>
                <w:kern w:val="1"/>
                <w:sz w:val="20"/>
                <w:szCs w:val="20"/>
              </w:rPr>
            </w:pPr>
            <w:r w:rsidRPr="00DB1543">
              <w:rPr>
                <w:rFonts w:ascii="Century Gothic" w:hAnsi="Century Gothic"/>
                <w:b/>
                <w:bCs/>
                <w:kern w:val="1"/>
                <w:sz w:val="20"/>
                <w:szCs w:val="20"/>
              </w:rPr>
              <w:t>3</w:t>
            </w:r>
          </w:p>
        </w:tc>
        <w:tc>
          <w:tcPr>
            <w:tcW w:w="1234" w:type="dxa"/>
          </w:tcPr>
          <w:p w:rsidR="00DB1543" w:rsidRPr="00DB1543" w:rsidRDefault="000811D4" w:rsidP="006816AF">
            <w:pPr>
              <w:pStyle w:val="Akapitzlist"/>
              <w:tabs>
                <w:tab w:val="left" w:pos="6435"/>
              </w:tabs>
              <w:autoSpaceDN/>
              <w:ind w:left="0"/>
              <w:jc w:val="center"/>
              <w:rPr>
                <w:rFonts w:ascii="Century Gothic" w:hAnsi="Century Gothic"/>
                <w:b/>
                <w:bCs/>
                <w:kern w:val="1"/>
                <w:sz w:val="20"/>
                <w:szCs w:val="20"/>
              </w:rPr>
            </w:pPr>
            <w:r>
              <w:rPr>
                <w:rFonts w:ascii="Century Gothic" w:hAnsi="Century Gothic"/>
                <w:b/>
                <w:bCs/>
                <w:kern w:val="1"/>
                <w:sz w:val="20"/>
                <w:szCs w:val="20"/>
              </w:rPr>
              <w:t>4</w:t>
            </w:r>
          </w:p>
        </w:tc>
        <w:tc>
          <w:tcPr>
            <w:tcW w:w="1584" w:type="dxa"/>
          </w:tcPr>
          <w:p w:rsidR="00DB1543" w:rsidRPr="00DB1543" w:rsidRDefault="000811D4" w:rsidP="006816AF">
            <w:pPr>
              <w:pStyle w:val="Akapitzlist"/>
              <w:tabs>
                <w:tab w:val="left" w:pos="6435"/>
              </w:tabs>
              <w:autoSpaceDN/>
              <w:ind w:left="0"/>
              <w:jc w:val="center"/>
              <w:rPr>
                <w:rFonts w:ascii="Century Gothic" w:hAnsi="Century Gothic"/>
                <w:b/>
                <w:bCs/>
                <w:kern w:val="1"/>
                <w:sz w:val="20"/>
                <w:szCs w:val="20"/>
              </w:rPr>
            </w:pPr>
            <w:r>
              <w:rPr>
                <w:rFonts w:ascii="Century Gothic" w:hAnsi="Century Gothic"/>
                <w:b/>
                <w:bCs/>
                <w:kern w:val="1"/>
                <w:sz w:val="20"/>
                <w:szCs w:val="20"/>
              </w:rPr>
              <w:t>5</w:t>
            </w:r>
          </w:p>
        </w:tc>
        <w:tc>
          <w:tcPr>
            <w:tcW w:w="1134" w:type="dxa"/>
          </w:tcPr>
          <w:p w:rsidR="00DB1543" w:rsidRPr="00DB1543" w:rsidRDefault="000811D4" w:rsidP="006816AF">
            <w:pPr>
              <w:pStyle w:val="Akapitzlist"/>
              <w:tabs>
                <w:tab w:val="left" w:pos="6435"/>
              </w:tabs>
              <w:autoSpaceDN/>
              <w:ind w:left="0"/>
              <w:jc w:val="center"/>
              <w:rPr>
                <w:rFonts w:ascii="Century Gothic" w:hAnsi="Century Gothic"/>
                <w:b/>
                <w:bCs/>
                <w:kern w:val="1"/>
                <w:sz w:val="20"/>
                <w:szCs w:val="20"/>
              </w:rPr>
            </w:pPr>
            <w:r>
              <w:rPr>
                <w:rFonts w:ascii="Century Gothic" w:hAnsi="Century Gothic"/>
                <w:b/>
                <w:bCs/>
                <w:kern w:val="1"/>
                <w:sz w:val="20"/>
                <w:szCs w:val="20"/>
              </w:rPr>
              <w:t>6</w:t>
            </w:r>
          </w:p>
        </w:tc>
        <w:tc>
          <w:tcPr>
            <w:tcW w:w="1559" w:type="dxa"/>
          </w:tcPr>
          <w:p w:rsidR="00DB1543" w:rsidRPr="00DB1543" w:rsidRDefault="000811D4" w:rsidP="006816AF">
            <w:pPr>
              <w:pStyle w:val="Akapitzlist"/>
              <w:tabs>
                <w:tab w:val="left" w:pos="6435"/>
              </w:tabs>
              <w:autoSpaceDN/>
              <w:ind w:left="0"/>
              <w:jc w:val="center"/>
              <w:rPr>
                <w:rFonts w:ascii="Century Gothic" w:hAnsi="Century Gothic"/>
                <w:b/>
                <w:bCs/>
                <w:kern w:val="1"/>
                <w:sz w:val="20"/>
                <w:szCs w:val="20"/>
              </w:rPr>
            </w:pPr>
            <w:r>
              <w:rPr>
                <w:rFonts w:ascii="Century Gothic" w:hAnsi="Century Gothic"/>
                <w:b/>
                <w:bCs/>
                <w:kern w:val="1"/>
                <w:sz w:val="20"/>
                <w:szCs w:val="20"/>
              </w:rPr>
              <w:t>7</w:t>
            </w:r>
          </w:p>
        </w:tc>
      </w:tr>
      <w:tr w:rsidR="00BD02EE" w:rsidTr="00812D85">
        <w:tc>
          <w:tcPr>
            <w:tcW w:w="445" w:type="dxa"/>
          </w:tcPr>
          <w:p w:rsidR="00DB1543" w:rsidRPr="00DB1543" w:rsidRDefault="00DB1543" w:rsidP="00DB1543">
            <w:pPr>
              <w:pStyle w:val="Akapitzlist"/>
              <w:tabs>
                <w:tab w:val="left" w:pos="6435"/>
              </w:tabs>
              <w:autoSpaceDN/>
              <w:spacing w:line="360" w:lineRule="auto"/>
              <w:ind w:left="0"/>
              <w:jc w:val="both"/>
              <w:rPr>
                <w:rFonts w:ascii="Century Gothic" w:hAnsi="Century Gothic"/>
                <w:b/>
                <w:bCs/>
                <w:kern w:val="1"/>
                <w:sz w:val="20"/>
                <w:szCs w:val="20"/>
              </w:rPr>
            </w:pPr>
            <w:r w:rsidRPr="00DB1543">
              <w:rPr>
                <w:rFonts w:ascii="Century Gothic" w:hAnsi="Century Gothic"/>
                <w:b/>
                <w:bCs/>
                <w:kern w:val="1"/>
                <w:sz w:val="20"/>
                <w:szCs w:val="20"/>
              </w:rPr>
              <w:t>1</w:t>
            </w:r>
          </w:p>
        </w:tc>
        <w:tc>
          <w:tcPr>
            <w:tcW w:w="3127" w:type="dxa"/>
            <w:tcBorders>
              <w:top w:val="single" w:sz="4" w:space="0" w:color="auto"/>
              <w:left w:val="single" w:sz="4" w:space="0" w:color="auto"/>
              <w:bottom w:val="single" w:sz="4" w:space="0" w:color="auto"/>
              <w:right w:val="single" w:sz="4" w:space="0" w:color="auto"/>
            </w:tcBorders>
            <w:shd w:val="clear" w:color="auto" w:fill="auto"/>
            <w:vAlign w:val="center"/>
          </w:tcPr>
          <w:p w:rsidR="00DB1543" w:rsidRPr="00DB1543" w:rsidRDefault="00DB1543" w:rsidP="00DB1543">
            <w:pPr>
              <w:suppressAutoHyphens w:val="0"/>
              <w:autoSpaceDE/>
              <w:autoSpaceDN/>
              <w:textAlignment w:val="auto"/>
              <w:rPr>
                <w:rFonts w:ascii="Century Gothic" w:hAnsi="Century Gothic" w:cs="Times New Roman"/>
                <w:kern w:val="0"/>
                <w:sz w:val="20"/>
                <w:szCs w:val="20"/>
                <w:lang w:eastAsia="pl-PL"/>
              </w:rPr>
            </w:pPr>
            <w:r w:rsidRPr="00DB1543">
              <w:rPr>
                <w:rFonts w:ascii="Century Gothic" w:hAnsi="Century Gothic"/>
                <w:sz w:val="20"/>
                <w:szCs w:val="20"/>
              </w:rPr>
              <w:t xml:space="preserve">Odczynnik </w:t>
            </w:r>
            <w:proofErr w:type="spellStart"/>
            <w:r w:rsidRPr="00DB1543">
              <w:rPr>
                <w:rFonts w:ascii="Century Gothic" w:hAnsi="Century Gothic"/>
                <w:sz w:val="20"/>
                <w:szCs w:val="20"/>
              </w:rPr>
              <w:t>Marquis’a</w:t>
            </w:r>
            <w:proofErr w:type="spellEnd"/>
            <w:r w:rsidRPr="00DB1543">
              <w:rPr>
                <w:rFonts w:ascii="Century Gothic" w:hAnsi="Century Gothic"/>
                <w:sz w:val="20"/>
                <w:szCs w:val="20"/>
              </w:rPr>
              <w:t xml:space="preserve">   Wykrywanie amfetaminy, </w:t>
            </w:r>
            <w:proofErr w:type="spellStart"/>
            <w:r w:rsidRPr="00DB1543">
              <w:rPr>
                <w:rFonts w:ascii="Century Gothic" w:hAnsi="Century Gothic"/>
                <w:sz w:val="20"/>
                <w:szCs w:val="20"/>
              </w:rPr>
              <w:t>metamfetaminy</w:t>
            </w:r>
            <w:proofErr w:type="spellEnd"/>
            <w:r w:rsidRPr="00DB1543">
              <w:rPr>
                <w:rFonts w:ascii="Century Gothic" w:hAnsi="Century Gothic"/>
                <w:sz w:val="20"/>
                <w:szCs w:val="20"/>
              </w:rPr>
              <w:t xml:space="preserve">, MDMA, MDEA, MBDB, 2C-B, heroiny, morfiny i kodeiny (w opakowaniu po 10 </w:t>
            </w:r>
            <w:proofErr w:type="spellStart"/>
            <w:r w:rsidRPr="00DB1543">
              <w:rPr>
                <w:rFonts w:ascii="Century Gothic" w:hAnsi="Century Gothic"/>
                <w:sz w:val="20"/>
                <w:szCs w:val="20"/>
              </w:rPr>
              <w:t>szt</w:t>
            </w:r>
            <w:proofErr w:type="spellEnd"/>
            <w:r w:rsidRPr="00DB1543">
              <w:rPr>
                <w:rFonts w:ascii="Century Gothic" w:hAnsi="Century Gothic"/>
                <w:sz w:val="20"/>
                <w:szCs w:val="20"/>
              </w:rPr>
              <w:t xml:space="preserve"> testów) </w:t>
            </w:r>
          </w:p>
        </w:tc>
        <w:tc>
          <w:tcPr>
            <w:tcW w:w="556" w:type="dxa"/>
          </w:tcPr>
          <w:p w:rsidR="00DB1543" w:rsidRPr="00F9799C" w:rsidRDefault="00F9799C" w:rsidP="00DB1543">
            <w:pPr>
              <w:pStyle w:val="Akapitzlist"/>
              <w:tabs>
                <w:tab w:val="left" w:pos="6435"/>
              </w:tabs>
              <w:autoSpaceDN/>
              <w:spacing w:line="360" w:lineRule="auto"/>
              <w:ind w:left="0"/>
              <w:jc w:val="both"/>
              <w:rPr>
                <w:rFonts w:ascii="Century Gothic" w:hAnsi="Century Gothic"/>
                <w:bCs/>
                <w:kern w:val="1"/>
                <w:sz w:val="20"/>
                <w:szCs w:val="20"/>
              </w:rPr>
            </w:pPr>
            <w:r w:rsidRPr="00F9799C">
              <w:rPr>
                <w:rFonts w:ascii="Century Gothic" w:hAnsi="Century Gothic"/>
                <w:bCs/>
                <w:kern w:val="1"/>
                <w:sz w:val="20"/>
                <w:szCs w:val="20"/>
              </w:rPr>
              <w:t>op</w:t>
            </w:r>
            <w:r w:rsidR="00BD02EE">
              <w:rPr>
                <w:rFonts w:ascii="Century Gothic" w:hAnsi="Century Gothic"/>
                <w:bCs/>
                <w:kern w:val="1"/>
                <w:sz w:val="20"/>
                <w:szCs w:val="20"/>
              </w:rPr>
              <w:t>.</w:t>
            </w:r>
          </w:p>
        </w:tc>
        <w:tc>
          <w:tcPr>
            <w:tcW w:w="1234" w:type="dxa"/>
          </w:tcPr>
          <w:p w:rsidR="00DB1543" w:rsidRPr="00DB1543" w:rsidRDefault="00DB1543" w:rsidP="00DB1543">
            <w:pPr>
              <w:pStyle w:val="Akapitzlist"/>
              <w:tabs>
                <w:tab w:val="left" w:pos="6435"/>
              </w:tabs>
              <w:autoSpaceDN/>
              <w:spacing w:line="360" w:lineRule="auto"/>
              <w:ind w:left="0"/>
              <w:jc w:val="both"/>
              <w:rPr>
                <w:rFonts w:ascii="Century Gothic" w:hAnsi="Century Gothic"/>
                <w:b/>
                <w:bCs/>
                <w:kern w:val="1"/>
                <w:sz w:val="20"/>
                <w:szCs w:val="20"/>
              </w:rPr>
            </w:pPr>
          </w:p>
        </w:tc>
        <w:tc>
          <w:tcPr>
            <w:tcW w:w="1584" w:type="dxa"/>
          </w:tcPr>
          <w:p w:rsidR="00DB1543" w:rsidRPr="00DB1543" w:rsidRDefault="00DB1543" w:rsidP="00DB1543">
            <w:pPr>
              <w:pStyle w:val="Akapitzlist"/>
              <w:tabs>
                <w:tab w:val="left" w:pos="6435"/>
              </w:tabs>
              <w:autoSpaceDN/>
              <w:spacing w:line="360" w:lineRule="auto"/>
              <w:ind w:left="0"/>
              <w:jc w:val="both"/>
              <w:rPr>
                <w:rFonts w:ascii="Century Gothic" w:hAnsi="Century Gothic"/>
                <w:b/>
                <w:bCs/>
                <w:kern w:val="1"/>
                <w:sz w:val="20"/>
                <w:szCs w:val="20"/>
              </w:rPr>
            </w:pPr>
          </w:p>
        </w:tc>
        <w:tc>
          <w:tcPr>
            <w:tcW w:w="1134" w:type="dxa"/>
          </w:tcPr>
          <w:p w:rsidR="00DB1543" w:rsidRPr="00DB1543" w:rsidRDefault="00DB1543" w:rsidP="00DB1543">
            <w:pPr>
              <w:pStyle w:val="Akapitzlist"/>
              <w:tabs>
                <w:tab w:val="left" w:pos="6435"/>
              </w:tabs>
              <w:autoSpaceDN/>
              <w:spacing w:line="360" w:lineRule="auto"/>
              <w:ind w:left="0"/>
              <w:jc w:val="both"/>
              <w:rPr>
                <w:rFonts w:ascii="Century Gothic" w:hAnsi="Century Gothic"/>
                <w:b/>
                <w:bCs/>
                <w:kern w:val="1"/>
                <w:sz w:val="20"/>
                <w:szCs w:val="20"/>
              </w:rPr>
            </w:pPr>
          </w:p>
        </w:tc>
        <w:tc>
          <w:tcPr>
            <w:tcW w:w="1559" w:type="dxa"/>
          </w:tcPr>
          <w:p w:rsidR="00DB1543" w:rsidRPr="00DB1543" w:rsidRDefault="00DB1543" w:rsidP="00DB1543">
            <w:pPr>
              <w:pStyle w:val="Akapitzlist"/>
              <w:tabs>
                <w:tab w:val="left" w:pos="6435"/>
              </w:tabs>
              <w:autoSpaceDN/>
              <w:spacing w:line="360" w:lineRule="auto"/>
              <w:ind w:left="0"/>
              <w:jc w:val="both"/>
              <w:rPr>
                <w:rFonts w:ascii="Century Gothic" w:hAnsi="Century Gothic"/>
                <w:b/>
                <w:bCs/>
                <w:kern w:val="1"/>
                <w:sz w:val="20"/>
                <w:szCs w:val="20"/>
              </w:rPr>
            </w:pPr>
          </w:p>
        </w:tc>
      </w:tr>
      <w:tr w:rsidR="00BD02EE" w:rsidTr="00812D85">
        <w:tc>
          <w:tcPr>
            <w:tcW w:w="445" w:type="dxa"/>
          </w:tcPr>
          <w:p w:rsidR="00DB1543" w:rsidRPr="00DB1543" w:rsidRDefault="00DB1543" w:rsidP="00DB1543">
            <w:pPr>
              <w:pStyle w:val="Akapitzlist"/>
              <w:tabs>
                <w:tab w:val="left" w:pos="6435"/>
              </w:tabs>
              <w:autoSpaceDN/>
              <w:spacing w:line="360" w:lineRule="auto"/>
              <w:ind w:left="0"/>
              <w:jc w:val="both"/>
              <w:rPr>
                <w:rFonts w:ascii="Century Gothic" w:hAnsi="Century Gothic"/>
                <w:b/>
                <w:bCs/>
                <w:kern w:val="1"/>
                <w:sz w:val="20"/>
                <w:szCs w:val="20"/>
              </w:rPr>
            </w:pPr>
            <w:r w:rsidRPr="00DB1543">
              <w:rPr>
                <w:rFonts w:ascii="Century Gothic" w:hAnsi="Century Gothic"/>
                <w:b/>
                <w:bCs/>
                <w:kern w:val="1"/>
                <w:sz w:val="20"/>
                <w:szCs w:val="20"/>
              </w:rPr>
              <w:t>2</w:t>
            </w:r>
          </w:p>
        </w:tc>
        <w:tc>
          <w:tcPr>
            <w:tcW w:w="3127" w:type="dxa"/>
            <w:tcBorders>
              <w:top w:val="nil"/>
              <w:left w:val="single" w:sz="4" w:space="0" w:color="auto"/>
              <w:bottom w:val="single" w:sz="4" w:space="0" w:color="auto"/>
              <w:right w:val="single" w:sz="4" w:space="0" w:color="auto"/>
            </w:tcBorders>
            <w:shd w:val="clear" w:color="auto" w:fill="auto"/>
            <w:vAlign w:val="center"/>
          </w:tcPr>
          <w:p w:rsidR="00DB1543" w:rsidRPr="00DB1543" w:rsidRDefault="00DB1543" w:rsidP="00DB1543">
            <w:pPr>
              <w:rPr>
                <w:rFonts w:ascii="Century Gothic" w:hAnsi="Century Gothic"/>
                <w:sz w:val="20"/>
                <w:szCs w:val="20"/>
              </w:rPr>
            </w:pPr>
            <w:r w:rsidRPr="00DB1543">
              <w:rPr>
                <w:rFonts w:ascii="Century Gothic" w:hAnsi="Century Gothic"/>
                <w:sz w:val="20"/>
                <w:szCs w:val="20"/>
              </w:rPr>
              <w:t xml:space="preserve">Odczynnik FAST BLUE B SALT -  Wykrywanie produktów </w:t>
            </w:r>
            <w:proofErr w:type="spellStart"/>
            <w:r w:rsidRPr="00DB1543">
              <w:rPr>
                <w:rFonts w:ascii="Century Gothic" w:hAnsi="Century Gothic"/>
                <w:sz w:val="20"/>
                <w:szCs w:val="20"/>
              </w:rPr>
              <w:t>Cannabis</w:t>
            </w:r>
            <w:proofErr w:type="spellEnd"/>
            <w:r w:rsidRPr="00DB1543">
              <w:rPr>
                <w:rFonts w:ascii="Century Gothic" w:hAnsi="Century Gothic"/>
                <w:sz w:val="20"/>
                <w:szCs w:val="20"/>
              </w:rPr>
              <w:t xml:space="preserve">: marihuana,        haszysz  (w opakowaniu po 10 </w:t>
            </w:r>
            <w:proofErr w:type="spellStart"/>
            <w:r w:rsidRPr="00DB1543">
              <w:rPr>
                <w:rFonts w:ascii="Century Gothic" w:hAnsi="Century Gothic"/>
                <w:sz w:val="20"/>
                <w:szCs w:val="20"/>
              </w:rPr>
              <w:t>szt</w:t>
            </w:r>
            <w:proofErr w:type="spellEnd"/>
            <w:r w:rsidRPr="00DB1543">
              <w:rPr>
                <w:rFonts w:ascii="Century Gothic" w:hAnsi="Century Gothic"/>
                <w:sz w:val="20"/>
                <w:szCs w:val="20"/>
              </w:rPr>
              <w:t xml:space="preserve"> testów) </w:t>
            </w:r>
          </w:p>
        </w:tc>
        <w:tc>
          <w:tcPr>
            <w:tcW w:w="556" w:type="dxa"/>
          </w:tcPr>
          <w:p w:rsidR="00DB1543" w:rsidRPr="00F9799C" w:rsidRDefault="00F9799C" w:rsidP="00DB1543">
            <w:pPr>
              <w:pStyle w:val="Akapitzlist"/>
              <w:tabs>
                <w:tab w:val="left" w:pos="6435"/>
              </w:tabs>
              <w:autoSpaceDN/>
              <w:spacing w:line="360" w:lineRule="auto"/>
              <w:ind w:left="0"/>
              <w:jc w:val="both"/>
              <w:rPr>
                <w:rFonts w:ascii="Century Gothic" w:hAnsi="Century Gothic"/>
                <w:bCs/>
                <w:kern w:val="1"/>
                <w:sz w:val="20"/>
                <w:szCs w:val="20"/>
              </w:rPr>
            </w:pPr>
            <w:r w:rsidRPr="00F9799C">
              <w:rPr>
                <w:rFonts w:ascii="Century Gothic" w:hAnsi="Century Gothic"/>
                <w:bCs/>
                <w:kern w:val="1"/>
                <w:sz w:val="20"/>
                <w:szCs w:val="20"/>
              </w:rPr>
              <w:t>op</w:t>
            </w:r>
            <w:r w:rsidR="00BD02EE">
              <w:rPr>
                <w:rFonts w:ascii="Century Gothic" w:hAnsi="Century Gothic"/>
                <w:bCs/>
                <w:kern w:val="1"/>
                <w:sz w:val="20"/>
                <w:szCs w:val="20"/>
              </w:rPr>
              <w:t>.</w:t>
            </w:r>
          </w:p>
        </w:tc>
        <w:tc>
          <w:tcPr>
            <w:tcW w:w="1234" w:type="dxa"/>
          </w:tcPr>
          <w:p w:rsidR="00DB1543" w:rsidRPr="00DB1543" w:rsidRDefault="00DB1543" w:rsidP="00DB1543">
            <w:pPr>
              <w:pStyle w:val="Akapitzlist"/>
              <w:tabs>
                <w:tab w:val="left" w:pos="6435"/>
              </w:tabs>
              <w:autoSpaceDN/>
              <w:spacing w:line="360" w:lineRule="auto"/>
              <w:ind w:left="0"/>
              <w:jc w:val="both"/>
              <w:rPr>
                <w:rFonts w:ascii="Century Gothic" w:hAnsi="Century Gothic"/>
                <w:b/>
                <w:bCs/>
                <w:kern w:val="1"/>
                <w:sz w:val="20"/>
                <w:szCs w:val="20"/>
              </w:rPr>
            </w:pPr>
          </w:p>
        </w:tc>
        <w:tc>
          <w:tcPr>
            <w:tcW w:w="1584" w:type="dxa"/>
          </w:tcPr>
          <w:p w:rsidR="00DB1543" w:rsidRPr="00DB1543" w:rsidRDefault="00DB1543" w:rsidP="00DB1543">
            <w:pPr>
              <w:pStyle w:val="Akapitzlist"/>
              <w:tabs>
                <w:tab w:val="left" w:pos="6435"/>
              </w:tabs>
              <w:autoSpaceDN/>
              <w:spacing w:line="360" w:lineRule="auto"/>
              <w:ind w:left="0"/>
              <w:jc w:val="both"/>
              <w:rPr>
                <w:rFonts w:ascii="Century Gothic" w:hAnsi="Century Gothic"/>
                <w:b/>
                <w:bCs/>
                <w:kern w:val="1"/>
                <w:sz w:val="20"/>
                <w:szCs w:val="20"/>
              </w:rPr>
            </w:pPr>
          </w:p>
        </w:tc>
        <w:tc>
          <w:tcPr>
            <w:tcW w:w="1134" w:type="dxa"/>
          </w:tcPr>
          <w:p w:rsidR="00DB1543" w:rsidRPr="00DB1543" w:rsidRDefault="00DB1543" w:rsidP="00DB1543">
            <w:pPr>
              <w:pStyle w:val="Akapitzlist"/>
              <w:tabs>
                <w:tab w:val="left" w:pos="6435"/>
              </w:tabs>
              <w:autoSpaceDN/>
              <w:spacing w:line="360" w:lineRule="auto"/>
              <w:ind w:left="0"/>
              <w:jc w:val="both"/>
              <w:rPr>
                <w:rFonts w:ascii="Century Gothic" w:hAnsi="Century Gothic"/>
                <w:b/>
                <w:bCs/>
                <w:kern w:val="1"/>
                <w:sz w:val="20"/>
                <w:szCs w:val="20"/>
              </w:rPr>
            </w:pPr>
          </w:p>
        </w:tc>
        <w:tc>
          <w:tcPr>
            <w:tcW w:w="1559" w:type="dxa"/>
          </w:tcPr>
          <w:p w:rsidR="00DB1543" w:rsidRPr="00DB1543" w:rsidRDefault="00DB1543" w:rsidP="00DB1543">
            <w:pPr>
              <w:pStyle w:val="Akapitzlist"/>
              <w:tabs>
                <w:tab w:val="left" w:pos="6435"/>
              </w:tabs>
              <w:autoSpaceDN/>
              <w:spacing w:line="360" w:lineRule="auto"/>
              <w:ind w:left="0"/>
              <w:jc w:val="both"/>
              <w:rPr>
                <w:rFonts w:ascii="Century Gothic" w:hAnsi="Century Gothic"/>
                <w:b/>
                <w:bCs/>
                <w:kern w:val="1"/>
                <w:sz w:val="20"/>
                <w:szCs w:val="20"/>
              </w:rPr>
            </w:pPr>
          </w:p>
        </w:tc>
      </w:tr>
      <w:tr w:rsidR="00BD02EE" w:rsidTr="00812D85">
        <w:tc>
          <w:tcPr>
            <w:tcW w:w="445" w:type="dxa"/>
          </w:tcPr>
          <w:p w:rsidR="00DB1543" w:rsidRPr="00DB1543" w:rsidRDefault="00DB1543" w:rsidP="00DB1543">
            <w:pPr>
              <w:pStyle w:val="Akapitzlist"/>
              <w:tabs>
                <w:tab w:val="left" w:pos="6435"/>
              </w:tabs>
              <w:autoSpaceDN/>
              <w:spacing w:line="360" w:lineRule="auto"/>
              <w:ind w:left="0"/>
              <w:jc w:val="both"/>
              <w:rPr>
                <w:rFonts w:ascii="Century Gothic" w:hAnsi="Century Gothic"/>
                <w:b/>
                <w:bCs/>
                <w:kern w:val="1"/>
                <w:sz w:val="20"/>
                <w:szCs w:val="20"/>
              </w:rPr>
            </w:pPr>
            <w:r w:rsidRPr="00DB1543">
              <w:rPr>
                <w:rFonts w:ascii="Century Gothic" w:hAnsi="Century Gothic"/>
                <w:b/>
                <w:bCs/>
                <w:kern w:val="1"/>
                <w:sz w:val="20"/>
                <w:szCs w:val="20"/>
              </w:rPr>
              <w:t>3</w:t>
            </w:r>
          </w:p>
        </w:tc>
        <w:tc>
          <w:tcPr>
            <w:tcW w:w="3127" w:type="dxa"/>
            <w:tcBorders>
              <w:top w:val="nil"/>
              <w:left w:val="single" w:sz="4" w:space="0" w:color="auto"/>
              <w:bottom w:val="single" w:sz="4" w:space="0" w:color="auto"/>
              <w:right w:val="single" w:sz="4" w:space="0" w:color="auto"/>
            </w:tcBorders>
            <w:shd w:val="clear" w:color="auto" w:fill="auto"/>
            <w:vAlign w:val="center"/>
          </w:tcPr>
          <w:p w:rsidR="00DB1543" w:rsidRPr="00DB1543" w:rsidRDefault="00DB1543" w:rsidP="00DB1543">
            <w:pPr>
              <w:rPr>
                <w:rFonts w:ascii="Century Gothic" w:hAnsi="Century Gothic"/>
                <w:sz w:val="20"/>
                <w:szCs w:val="20"/>
              </w:rPr>
            </w:pPr>
            <w:r w:rsidRPr="00DB1543">
              <w:rPr>
                <w:rFonts w:ascii="Century Gothic" w:hAnsi="Century Gothic"/>
                <w:sz w:val="20"/>
                <w:szCs w:val="20"/>
              </w:rPr>
              <w:t xml:space="preserve">Odczynnik SIMONA  - wykrywanie </w:t>
            </w:r>
            <w:proofErr w:type="spellStart"/>
            <w:r w:rsidRPr="00DB1543">
              <w:rPr>
                <w:rFonts w:ascii="Century Gothic" w:hAnsi="Century Gothic"/>
                <w:sz w:val="20"/>
                <w:szCs w:val="20"/>
              </w:rPr>
              <w:t>metamfetaminy</w:t>
            </w:r>
            <w:proofErr w:type="spellEnd"/>
            <w:r w:rsidRPr="00DB1543">
              <w:rPr>
                <w:rFonts w:ascii="Century Gothic" w:hAnsi="Century Gothic"/>
                <w:sz w:val="20"/>
                <w:szCs w:val="20"/>
              </w:rPr>
              <w:t xml:space="preserve">, MDMA, MDEA, MBDB                      (w opakowaniu po 10 </w:t>
            </w:r>
            <w:proofErr w:type="spellStart"/>
            <w:r w:rsidRPr="00DB1543">
              <w:rPr>
                <w:rFonts w:ascii="Century Gothic" w:hAnsi="Century Gothic"/>
                <w:sz w:val="20"/>
                <w:szCs w:val="20"/>
              </w:rPr>
              <w:t>szt</w:t>
            </w:r>
            <w:proofErr w:type="spellEnd"/>
            <w:r w:rsidRPr="00DB1543">
              <w:rPr>
                <w:rFonts w:ascii="Century Gothic" w:hAnsi="Century Gothic"/>
                <w:sz w:val="20"/>
                <w:szCs w:val="20"/>
              </w:rPr>
              <w:t xml:space="preserve"> testów) </w:t>
            </w:r>
          </w:p>
        </w:tc>
        <w:tc>
          <w:tcPr>
            <w:tcW w:w="556" w:type="dxa"/>
          </w:tcPr>
          <w:p w:rsidR="00DB1543" w:rsidRPr="00F9799C" w:rsidRDefault="00F9799C" w:rsidP="00DB1543">
            <w:pPr>
              <w:pStyle w:val="Akapitzlist"/>
              <w:tabs>
                <w:tab w:val="left" w:pos="6435"/>
              </w:tabs>
              <w:autoSpaceDN/>
              <w:spacing w:line="360" w:lineRule="auto"/>
              <w:ind w:left="0"/>
              <w:jc w:val="both"/>
              <w:rPr>
                <w:rFonts w:ascii="Century Gothic" w:hAnsi="Century Gothic"/>
                <w:bCs/>
                <w:kern w:val="1"/>
                <w:sz w:val="20"/>
                <w:szCs w:val="20"/>
              </w:rPr>
            </w:pPr>
            <w:r>
              <w:rPr>
                <w:rFonts w:ascii="Century Gothic" w:hAnsi="Century Gothic"/>
                <w:bCs/>
                <w:kern w:val="1"/>
                <w:sz w:val="20"/>
                <w:szCs w:val="20"/>
              </w:rPr>
              <w:t>op</w:t>
            </w:r>
            <w:r w:rsidR="00BD02EE">
              <w:rPr>
                <w:rFonts w:ascii="Century Gothic" w:hAnsi="Century Gothic"/>
                <w:bCs/>
                <w:kern w:val="1"/>
                <w:sz w:val="20"/>
                <w:szCs w:val="20"/>
              </w:rPr>
              <w:t>.</w:t>
            </w:r>
          </w:p>
        </w:tc>
        <w:tc>
          <w:tcPr>
            <w:tcW w:w="1234" w:type="dxa"/>
          </w:tcPr>
          <w:p w:rsidR="00DB1543" w:rsidRPr="00DB1543" w:rsidRDefault="00DB1543" w:rsidP="00DB1543">
            <w:pPr>
              <w:pStyle w:val="Akapitzlist"/>
              <w:tabs>
                <w:tab w:val="left" w:pos="6435"/>
              </w:tabs>
              <w:autoSpaceDN/>
              <w:spacing w:line="360" w:lineRule="auto"/>
              <w:ind w:left="0"/>
              <w:jc w:val="both"/>
              <w:rPr>
                <w:rFonts w:ascii="Century Gothic" w:hAnsi="Century Gothic"/>
                <w:b/>
                <w:bCs/>
                <w:kern w:val="1"/>
                <w:sz w:val="20"/>
                <w:szCs w:val="20"/>
              </w:rPr>
            </w:pPr>
          </w:p>
        </w:tc>
        <w:tc>
          <w:tcPr>
            <w:tcW w:w="1584" w:type="dxa"/>
          </w:tcPr>
          <w:p w:rsidR="00DB1543" w:rsidRPr="00DB1543" w:rsidRDefault="00DB1543" w:rsidP="00DB1543">
            <w:pPr>
              <w:pStyle w:val="Akapitzlist"/>
              <w:tabs>
                <w:tab w:val="left" w:pos="6435"/>
              </w:tabs>
              <w:autoSpaceDN/>
              <w:spacing w:line="360" w:lineRule="auto"/>
              <w:ind w:left="0"/>
              <w:jc w:val="both"/>
              <w:rPr>
                <w:rFonts w:ascii="Century Gothic" w:hAnsi="Century Gothic"/>
                <w:b/>
                <w:bCs/>
                <w:kern w:val="1"/>
                <w:sz w:val="20"/>
                <w:szCs w:val="20"/>
              </w:rPr>
            </w:pPr>
          </w:p>
        </w:tc>
        <w:tc>
          <w:tcPr>
            <w:tcW w:w="1134" w:type="dxa"/>
          </w:tcPr>
          <w:p w:rsidR="00DB1543" w:rsidRPr="00DB1543" w:rsidRDefault="00DB1543" w:rsidP="00DB1543">
            <w:pPr>
              <w:pStyle w:val="Akapitzlist"/>
              <w:tabs>
                <w:tab w:val="left" w:pos="6435"/>
              </w:tabs>
              <w:autoSpaceDN/>
              <w:spacing w:line="360" w:lineRule="auto"/>
              <w:ind w:left="0"/>
              <w:jc w:val="both"/>
              <w:rPr>
                <w:rFonts w:ascii="Century Gothic" w:hAnsi="Century Gothic"/>
                <w:b/>
                <w:bCs/>
                <w:kern w:val="1"/>
                <w:sz w:val="20"/>
                <w:szCs w:val="20"/>
              </w:rPr>
            </w:pPr>
          </w:p>
        </w:tc>
        <w:tc>
          <w:tcPr>
            <w:tcW w:w="1559" w:type="dxa"/>
          </w:tcPr>
          <w:p w:rsidR="00DB1543" w:rsidRPr="00DB1543" w:rsidRDefault="00DB1543" w:rsidP="00DB1543">
            <w:pPr>
              <w:pStyle w:val="Akapitzlist"/>
              <w:tabs>
                <w:tab w:val="left" w:pos="6435"/>
              </w:tabs>
              <w:autoSpaceDN/>
              <w:spacing w:line="360" w:lineRule="auto"/>
              <w:ind w:left="0"/>
              <w:jc w:val="both"/>
              <w:rPr>
                <w:rFonts w:ascii="Century Gothic" w:hAnsi="Century Gothic"/>
                <w:b/>
                <w:bCs/>
                <w:kern w:val="1"/>
                <w:sz w:val="20"/>
                <w:szCs w:val="20"/>
              </w:rPr>
            </w:pPr>
          </w:p>
        </w:tc>
      </w:tr>
      <w:tr w:rsidR="00BD02EE" w:rsidTr="00812D85">
        <w:tc>
          <w:tcPr>
            <w:tcW w:w="445" w:type="dxa"/>
          </w:tcPr>
          <w:p w:rsidR="00DB1543" w:rsidRPr="00DB1543" w:rsidRDefault="00DB1543" w:rsidP="00DB1543">
            <w:pPr>
              <w:pStyle w:val="Akapitzlist"/>
              <w:tabs>
                <w:tab w:val="left" w:pos="6435"/>
              </w:tabs>
              <w:autoSpaceDN/>
              <w:spacing w:line="360" w:lineRule="auto"/>
              <w:ind w:left="0"/>
              <w:jc w:val="both"/>
              <w:rPr>
                <w:rFonts w:ascii="Century Gothic" w:hAnsi="Century Gothic"/>
                <w:b/>
                <w:bCs/>
                <w:kern w:val="1"/>
                <w:sz w:val="20"/>
                <w:szCs w:val="20"/>
              </w:rPr>
            </w:pPr>
            <w:r w:rsidRPr="00DB1543">
              <w:rPr>
                <w:rFonts w:ascii="Century Gothic" w:hAnsi="Century Gothic"/>
                <w:b/>
                <w:bCs/>
                <w:kern w:val="1"/>
                <w:sz w:val="20"/>
                <w:szCs w:val="20"/>
              </w:rPr>
              <w:t>4</w:t>
            </w:r>
          </w:p>
        </w:tc>
        <w:tc>
          <w:tcPr>
            <w:tcW w:w="3127" w:type="dxa"/>
            <w:tcBorders>
              <w:top w:val="nil"/>
              <w:left w:val="single" w:sz="4" w:space="0" w:color="auto"/>
              <w:bottom w:val="single" w:sz="4" w:space="0" w:color="auto"/>
              <w:right w:val="single" w:sz="4" w:space="0" w:color="auto"/>
            </w:tcBorders>
            <w:shd w:val="clear" w:color="auto" w:fill="auto"/>
            <w:vAlign w:val="center"/>
          </w:tcPr>
          <w:p w:rsidR="00DB1543" w:rsidRPr="00DB1543" w:rsidRDefault="00DB1543" w:rsidP="00DB1543">
            <w:pPr>
              <w:rPr>
                <w:rFonts w:ascii="Century Gothic" w:hAnsi="Century Gothic"/>
                <w:color w:val="auto"/>
                <w:sz w:val="20"/>
                <w:szCs w:val="20"/>
              </w:rPr>
            </w:pPr>
            <w:r w:rsidRPr="00DB1543">
              <w:rPr>
                <w:rFonts w:ascii="Century Gothic" w:hAnsi="Century Gothic"/>
                <w:sz w:val="20"/>
                <w:szCs w:val="20"/>
              </w:rPr>
              <w:t>Odczynnik SCOTT'A – wykrywanie kokainy (w opakowaniu po 10 szt</w:t>
            </w:r>
            <w:r w:rsidR="00BD02EE">
              <w:rPr>
                <w:rFonts w:ascii="Century Gothic" w:hAnsi="Century Gothic"/>
                <w:sz w:val="20"/>
                <w:szCs w:val="20"/>
              </w:rPr>
              <w:t>.</w:t>
            </w:r>
            <w:r w:rsidRPr="00DB1543">
              <w:rPr>
                <w:rFonts w:ascii="Century Gothic" w:hAnsi="Century Gothic"/>
                <w:sz w:val="20"/>
                <w:szCs w:val="20"/>
              </w:rPr>
              <w:t xml:space="preserve"> testów) </w:t>
            </w:r>
          </w:p>
        </w:tc>
        <w:tc>
          <w:tcPr>
            <w:tcW w:w="556" w:type="dxa"/>
          </w:tcPr>
          <w:p w:rsidR="00DB1543" w:rsidRPr="00F9799C" w:rsidRDefault="00F9799C" w:rsidP="00DB1543">
            <w:pPr>
              <w:pStyle w:val="Akapitzlist"/>
              <w:tabs>
                <w:tab w:val="left" w:pos="6435"/>
              </w:tabs>
              <w:autoSpaceDN/>
              <w:spacing w:line="360" w:lineRule="auto"/>
              <w:ind w:left="0"/>
              <w:jc w:val="both"/>
              <w:rPr>
                <w:rFonts w:ascii="Century Gothic" w:hAnsi="Century Gothic"/>
                <w:bCs/>
                <w:kern w:val="1"/>
                <w:sz w:val="20"/>
                <w:szCs w:val="20"/>
              </w:rPr>
            </w:pPr>
            <w:r>
              <w:rPr>
                <w:rFonts w:ascii="Century Gothic" w:hAnsi="Century Gothic"/>
                <w:bCs/>
                <w:kern w:val="1"/>
                <w:sz w:val="20"/>
                <w:szCs w:val="20"/>
              </w:rPr>
              <w:t>op</w:t>
            </w:r>
            <w:r w:rsidR="00BD02EE">
              <w:rPr>
                <w:rFonts w:ascii="Century Gothic" w:hAnsi="Century Gothic"/>
                <w:bCs/>
                <w:kern w:val="1"/>
                <w:sz w:val="20"/>
                <w:szCs w:val="20"/>
              </w:rPr>
              <w:t>.</w:t>
            </w:r>
          </w:p>
        </w:tc>
        <w:tc>
          <w:tcPr>
            <w:tcW w:w="1234" w:type="dxa"/>
          </w:tcPr>
          <w:p w:rsidR="00DB1543" w:rsidRPr="00DB1543" w:rsidRDefault="00DB1543" w:rsidP="00DB1543">
            <w:pPr>
              <w:pStyle w:val="Akapitzlist"/>
              <w:tabs>
                <w:tab w:val="left" w:pos="6435"/>
              </w:tabs>
              <w:autoSpaceDN/>
              <w:spacing w:line="360" w:lineRule="auto"/>
              <w:ind w:left="0"/>
              <w:jc w:val="both"/>
              <w:rPr>
                <w:rFonts w:ascii="Century Gothic" w:hAnsi="Century Gothic"/>
                <w:b/>
                <w:bCs/>
                <w:kern w:val="1"/>
                <w:sz w:val="20"/>
                <w:szCs w:val="20"/>
              </w:rPr>
            </w:pPr>
          </w:p>
        </w:tc>
        <w:tc>
          <w:tcPr>
            <w:tcW w:w="1584" w:type="dxa"/>
          </w:tcPr>
          <w:p w:rsidR="00DB1543" w:rsidRPr="00DB1543" w:rsidRDefault="00DB1543" w:rsidP="00DB1543">
            <w:pPr>
              <w:pStyle w:val="Akapitzlist"/>
              <w:tabs>
                <w:tab w:val="left" w:pos="6435"/>
              </w:tabs>
              <w:autoSpaceDN/>
              <w:spacing w:line="360" w:lineRule="auto"/>
              <w:ind w:left="0"/>
              <w:jc w:val="both"/>
              <w:rPr>
                <w:rFonts w:ascii="Century Gothic" w:hAnsi="Century Gothic"/>
                <w:b/>
                <w:bCs/>
                <w:kern w:val="1"/>
                <w:sz w:val="20"/>
                <w:szCs w:val="20"/>
              </w:rPr>
            </w:pPr>
          </w:p>
        </w:tc>
        <w:tc>
          <w:tcPr>
            <w:tcW w:w="1134" w:type="dxa"/>
          </w:tcPr>
          <w:p w:rsidR="00DB1543" w:rsidRPr="00DB1543" w:rsidRDefault="00DB1543" w:rsidP="00DB1543">
            <w:pPr>
              <w:pStyle w:val="Akapitzlist"/>
              <w:tabs>
                <w:tab w:val="left" w:pos="6435"/>
              </w:tabs>
              <w:autoSpaceDN/>
              <w:spacing w:line="360" w:lineRule="auto"/>
              <w:ind w:left="0"/>
              <w:jc w:val="both"/>
              <w:rPr>
                <w:rFonts w:ascii="Century Gothic" w:hAnsi="Century Gothic"/>
                <w:b/>
                <w:bCs/>
                <w:kern w:val="1"/>
                <w:sz w:val="20"/>
                <w:szCs w:val="20"/>
              </w:rPr>
            </w:pPr>
          </w:p>
        </w:tc>
        <w:tc>
          <w:tcPr>
            <w:tcW w:w="1559" w:type="dxa"/>
          </w:tcPr>
          <w:p w:rsidR="00DB1543" w:rsidRPr="00DB1543" w:rsidRDefault="00DB1543" w:rsidP="00DB1543">
            <w:pPr>
              <w:pStyle w:val="Akapitzlist"/>
              <w:tabs>
                <w:tab w:val="left" w:pos="6435"/>
              </w:tabs>
              <w:autoSpaceDN/>
              <w:spacing w:line="360" w:lineRule="auto"/>
              <w:ind w:left="0"/>
              <w:jc w:val="both"/>
              <w:rPr>
                <w:rFonts w:ascii="Century Gothic" w:hAnsi="Century Gothic"/>
                <w:b/>
                <w:bCs/>
                <w:kern w:val="1"/>
                <w:sz w:val="20"/>
                <w:szCs w:val="20"/>
              </w:rPr>
            </w:pPr>
          </w:p>
        </w:tc>
      </w:tr>
      <w:tr w:rsidR="00BD02EE" w:rsidTr="00812D85">
        <w:tc>
          <w:tcPr>
            <w:tcW w:w="445" w:type="dxa"/>
          </w:tcPr>
          <w:p w:rsidR="00DB1543" w:rsidRPr="00DB1543" w:rsidRDefault="00DB1543" w:rsidP="00DB1543">
            <w:pPr>
              <w:pStyle w:val="Akapitzlist"/>
              <w:tabs>
                <w:tab w:val="left" w:pos="6435"/>
              </w:tabs>
              <w:autoSpaceDN/>
              <w:spacing w:line="360" w:lineRule="auto"/>
              <w:ind w:left="0"/>
              <w:jc w:val="both"/>
              <w:rPr>
                <w:rFonts w:ascii="Century Gothic" w:hAnsi="Century Gothic"/>
                <w:b/>
                <w:bCs/>
                <w:kern w:val="1"/>
                <w:sz w:val="20"/>
                <w:szCs w:val="20"/>
              </w:rPr>
            </w:pPr>
            <w:r w:rsidRPr="00DB1543">
              <w:rPr>
                <w:rFonts w:ascii="Century Gothic" w:hAnsi="Century Gothic"/>
                <w:b/>
                <w:bCs/>
                <w:kern w:val="1"/>
                <w:sz w:val="20"/>
                <w:szCs w:val="20"/>
              </w:rPr>
              <w:t>5</w:t>
            </w:r>
          </w:p>
        </w:tc>
        <w:tc>
          <w:tcPr>
            <w:tcW w:w="3127" w:type="dxa"/>
            <w:tcBorders>
              <w:top w:val="nil"/>
              <w:left w:val="single" w:sz="4" w:space="0" w:color="auto"/>
              <w:bottom w:val="single" w:sz="4" w:space="0" w:color="auto"/>
              <w:right w:val="single" w:sz="4" w:space="0" w:color="auto"/>
            </w:tcBorders>
            <w:shd w:val="clear" w:color="auto" w:fill="auto"/>
            <w:vAlign w:val="center"/>
          </w:tcPr>
          <w:p w:rsidR="00DB1543" w:rsidRPr="00DB1543" w:rsidRDefault="00DB1543" w:rsidP="00DB1543">
            <w:pPr>
              <w:rPr>
                <w:rFonts w:ascii="Century Gothic" w:hAnsi="Century Gothic"/>
                <w:sz w:val="20"/>
                <w:szCs w:val="20"/>
              </w:rPr>
            </w:pPr>
            <w:r w:rsidRPr="00DB1543">
              <w:rPr>
                <w:rFonts w:ascii="Century Gothic" w:hAnsi="Century Gothic"/>
                <w:sz w:val="20"/>
                <w:szCs w:val="20"/>
              </w:rPr>
              <w:t xml:space="preserve">Odczynnik EHRLICH'A – wykrywanie LSD (w opakowaniu po 10 </w:t>
            </w:r>
            <w:proofErr w:type="spellStart"/>
            <w:r w:rsidRPr="00DB1543">
              <w:rPr>
                <w:rFonts w:ascii="Century Gothic" w:hAnsi="Century Gothic"/>
                <w:sz w:val="20"/>
                <w:szCs w:val="20"/>
              </w:rPr>
              <w:t>szt</w:t>
            </w:r>
            <w:proofErr w:type="spellEnd"/>
            <w:r w:rsidRPr="00DB1543">
              <w:rPr>
                <w:rFonts w:ascii="Century Gothic" w:hAnsi="Century Gothic"/>
                <w:sz w:val="20"/>
                <w:szCs w:val="20"/>
              </w:rPr>
              <w:t xml:space="preserve"> testów) </w:t>
            </w:r>
          </w:p>
        </w:tc>
        <w:tc>
          <w:tcPr>
            <w:tcW w:w="556" w:type="dxa"/>
          </w:tcPr>
          <w:p w:rsidR="00DB1543" w:rsidRPr="00F9799C" w:rsidRDefault="00F9799C" w:rsidP="00DB1543">
            <w:pPr>
              <w:pStyle w:val="Akapitzlist"/>
              <w:tabs>
                <w:tab w:val="left" w:pos="6435"/>
              </w:tabs>
              <w:autoSpaceDN/>
              <w:spacing w:line="360" w:lineRule="auto"/>
              <w:ind w:left="0"/>
              <w:jc w:val="both"/>
              <w:rPr>
                <w:rFonts w:ascii="Century Gothic" w:hAnsi="Century Gothic"/>
                <w:bCs/>
                <w:kern w:val="1"/>
                <w:sz w:val="20"/>
                <w:szCs w:val="20"/>
              </w:rPr>
            </w:pPr>
            <w:r>
              <w:rPr>
                <w:rFonts w:ascii="Century Gothic" w:hAnsi="Century Gothic"/>
                <w:bCs/>
                <w:kern w:val="1"/>
                <w:sz w:val="20"/>
                <w:szCs w:val="20"/>
              </w:rPr>
              <w:t>op</w:t>
            </w:r>
            <w:r w:rsidR="00BD02EE">
              <w:rPr>
                <w:rFonts w:ascii="Century Gothic" w:hAnsi="Century Gothic"/>
                <w:bCs/>
                <w:kern w:val="1"/>
                <w:sz w:val="20"/>
                <w:szCs w:val="20"/>
              </w:rPr>
              <w:t>.</w:t>
            </w:r>
          </w:p>
        </w:tc>
        <w:tc>
          <w:tcPr>
            <w:tcW w:w="1234" w:type="dxa"/>
          </w:tcPr>
          <w:p w:rsidR="00DB1543" w:rsidRPr="00DB1543" w:rsidRDefault="00DB1543" w:rsidP="00DB1543">
            <w:pPr>
              <w:pStyle w:val="Akapitzlist"/>
              <w:tabs>
                <w:tab w:val="left" w:pos="6435"/>
              </w:tabs>
              <w:autoSpaceDN/>
              <w:spacing w:line="360" w:lineRule="auto"/>
              <w:ind w:left="0"/>
              <w:jc w:val="both"/>
              <w:rPr>
                <w:rFonts w:ascii="Century Gothic" w:hAnsi="Century Gothic"/>
                <w:b/>
                <w:bCs/>
                <w:kern w:val="1"/>
                <w:sz w:val="20"/>
                <w:szCs w:val="20"/>
              </w:rPr>
            </w:pPr>
          </w:p>
        </w:tc>
        <w:tc>
          <w:tcPr>
            <w:tcW w:w="1584" w:type="dxa"/>
          </w:tcPr>
          <w:p w:rsidR="00DB1543" w:rsidRPr="00DB1543" w:rsidRDefault="00DB1543" w:rsidP="00DB1543">
            <w:pPr>
              <w:pStyle w:val="Akapitzlist"/>
              <w:tabs>
                <w:tab w:val="left" w:pos="6435"/>
              </w:tabs>
              <w:autoSpaceDN/>
              <w:spacing w:line="360" w:lineRule="auto"/>
              <w:ind w:left="0"/>
              <w:jc w:val="both"/>
              <w:rPr>
                <w:rFonts w:ascii="Century Gothic" w:hAnsi="Century Gothic"/>
                <w:b/>
                <w:bCs/>
                <w:kern w:val="1"/>
                <w:sz w:val="20"/>
                <w:szCs w:val="20"/>
              </w:rPr>
            </w:pPr>
          </w:p>
        </w:tc>
        <w:tc>
          <w:tcPr>
            <w:tcW w:w="1134" w:type="dxa"/>
          </w:tcPr>
          <w:p w:rsidR="00DB1543" w:rsidRPr="00DB1543" w:rsidRDefault="00DB1543" w:rsidP="00DB1543">
            <w:pPr>
              <w:pStyle w:val="Akapitzlist"/>
              <w:tabs>
                <w:tab w:val="left" w:pos="6435"/>
              </w:tabs>
              <w:autoSpaceDN/>
              <w:spacing w:line="360" w:lineRule="auto"/>
              <w:ind w:left="0"/>
              <w:jc w:val="both"/>
              <w:rPr>
                <w:rFonts w:ascii="Century Gothic" w:hAnsi="Century Gothic"/>
                <w:b/>
                <w:bCs/>
                <w:kern w:val="1"/>
                <w:sz w:val="20"/>
                <w:szCs w:val="20"/>
              </w:rPr>
            </w:pPr>
          </w:p>
        </w:tc>
        <w:tc>
          <w:tcPr>
            <w:tcW w:w="1559" w:type="dxa"/>
          </w:tcPr>
          <w:p w:rsidR="00DB1543" w:rsidRPr="00DB1543" w:rsidRDefault="00DB1543" w:rsidP="00DB1543">
            <w:pPr>
              <w:pStyle w:val="Akapitzlist"/>
              <w:tabs>
                <w:tab w:val="left" w:pos="6435"/>
              </w:tabs>
              <w:autoSpaceDN/>
              <w:spacing w:line="360" w:lineRule="auto"/>
              <w:ind w:left="0"/>
              <w:jc w:val="both"/>
              <w:rPr>
                <w:rFonts w:ascii="Century Gothic" w:hAnsi="Century Gothic"/>
                <w:b/>
                <w:bCs/>
                <w:kern w:val="1"/>
                <w:sz w:val="20"/>
                <w:szCs w:val="20"/>
              </w:rPr>
            </w:pPr>
          </w:p>
        </w:tc>
      </w:tr>
      <w:tr w:rsidR="00BD02EE" w:rsidTr="00812D85">
        <w:tc>
          <w:tcPr>
            <w:tcW w:w="445" w:type="dxa"/>
          </w:tcPr>
          <w:p w:rsidR="00DB1543" w:rsidRPr="00DB1543" w:rsidRDefault="00DB1543" w:rsidP="00DB1543">
            <w:pPr>
              <w:pStyle w:val="Akapitzlist"/>
              <w:tabs>
                <w:tab w:val="left" w:pos="6435"/>
              </w:tabs>
              <w:autoSpaceDN/>
              <w:spacing w:line="360" w:lineRule="auto"/>
              <w:ind w:left="0"/>
              <w:jc w:val="both"/>
              <w:rPr>
                <w:rFonts w:ascii="Century Gothic" w:hAnsi="Century Gothic"/>
                <w:b/>
                <w:bCs/>
                <w:kern w:val="1"/>
                <w:sz w:val="20"/>
                <w:szCs w:val="20"/>
              </w:rPr>
            </w:pPr>
            <w:r w:rsidRPr="00DB1543">
              <w:rPr>
                <w:rFonts w:ascii="Century Gothic" w:hAnsi="Century Gothic"/>
                <w:b/>
                <w:bCs/>
                <w:kern w:val="1"/>
                <w:sz w:val="20"/>
                <w:szCs w:val="20"/>
              </w:rPr>
              <w:t>6</w:t>
            </w:r>
          </w:p>
        </w:tc>
        <w:tc>
          <w:tcPr>
            <w:tcW w:w="3127" w:type="dxa"/>
            <w:tcBorders>
              <w:top w:val="nil"/>
              <w:left w:val="single" w:sz="4" w:space="0" w:color="auto"/>
              <w:bottom w:val="single" w:sz="4" w:space="0" w:color="auto"/>
              <w:right w:val="single" w:sz="4" w:space="0" w:color="auto"/>
            </w:tcBorders>
            <w:shd w:val="clear" w:color="auto" w:fill="auto"/>
            <w:vAlign w:val="center"/>
          </w:tcPr>
          <w:p w:rsidR="00DB1543" w:rsidRDefault="00DB1543" w:rsidP="00DB1543">
            <w:pPr>
              <w:rPr>
                <w:rFonts w:ascii="Century Gothic" w:hAnsi="Century Gothic"/>
                <w:sz w:val="20"/>
                <w:szCs w:val="20"/>
              </w:rPr>
            </w:pPr>
            <w:r w:rsidRPr="00DB1543">
              <w:rPr>
                <w:rFonts w:ascii="Century Gothic" w:hAnsi="Century Gothic"/>
                <w:sz w:val="20"/>
                <w:szCs w:val="20"/>
              </w:rPr>
              <w:t xml:space="preserve">Odczynnik MACKE'GO – do rozróżniania morfiny od heroiny i kodeiny                              (w opakowaniu  po 10 </w:t>
            </w:r>
            <w:proofErr w:type="spellStart"/>
            <w:r w:rsidRPr="00DB1543">
              <w:rPr>
                <w:rFonts w:ascii="Century Gothic" w:hAnsi="Century Gothic"/>
                <w:sz w:val="20"/>
                <w:szCs w:val="20"/>
              </w:rPr>
              <w:t>szt</w:t>
            </w:r>
            <w:proofErr w:type="spellEnd"/>
            <w:r w:rsidRPr="00DB1543">
              <w:rPr>
                <w:rFonts w:ascii="Century Gothic" w:hAnsi="Century Gothic"/>
                <w:sz w:val="20"/>
                <w:szCs w:val="20"/>
              </w:rPr>
              <w:t xml:space="preserve"> testów) </w:t>
            </w:r>
          </w:p>
          <w:p w:rsidR="00812D85" w:rsidRPr="00DB1543" w:rsidRDefault="00812D85" w:rsidP="00DB1543">
            <w:pPr>
              <w:rPr>
                <w:rFonts w:ascii="Century Gothic" w:hAnsi="Century Gothic"/>
                <w:sz w:val="20"/>
                <w:szCs w:val="20"/>
              </w:rPr>
            </w:pPr>
          </w:p>
        </w:tc>
        <w:tc>
          <w:tcPr>
            <w:tcW w:w="556" w:type="dxa"/>
          </w:tcPr>
          <w:p w:rsidR="00DB1543" w:rsidRPr="00F9799C" w:rsidRDefault="00F9799C" w:rsidP="00DB1543">
            <w:pPr>
              <w:pStyle w:val="Akapitzlist"/>
              <w:tabs>
                <w:tab w:val="left" w:pos="6435"/>
              </w:tabs>
              <w:autoSpaceDN/>
              <w:spacing w:line="360" w:lineRule="auto"/>
              <w:ind w:left="0"/>
              <w:jc w:val="both"/>
              <w:rPr>
                <w:rFonts w:ascii="Century Gothic" w:hAnsi="Century Gothic"/>
                <w:bCs/>
                <w:kern w:val="1"/>
                <w:sz w:val="20"/>
                <w:szCs w:val="20"/>
              </w:rPr>
            </w:pPr>
            <w:r>
              <w:rPr>
                <w:rFonts w:ascii="Century Gothic" w:hAnsi="Century Gothic"/>
                <w:bCs/>
                <w:kern w:val="1"/>
                <w:sz w:val="20"/>
                <w:szCs w:val="20"/>
              </w:rPr>
              <w:t>op</w:t>
            </w:r>
            <w:r w:rsidR="00BD02EE">
              <w:rPr>
                <w:rFonts w:ascii="Century Gothic" w:hAnsi="Century Gothic"/>
                <w:bCs/>
                <w:kern w:val="1"/>
                <w:sz w:val="20"/>
                <w:szCs w:val="20"/>
              </w:rPr>
              <w:t>.</w:t>
            </w:r>
          </w:p>
        </w:tc>
        <w:tc>
          <w:tcPr>
            <w:tcW w:w="1234" w:type="dxa"/>
          </w:tcPr>
          <w:p w:rsidR="00DB1543" w:rsidRPr="00DB1543" w:rsidRDefault="00DB1543" w:rsidP="00DB1543">
            <w:pPr>
              <w:pStyle w:val="Akapitzlist"/>
              <w:tabs>
                <w:tab w:val="left" w:pos="6435"/>
              </w:tabs>
              <w:autoSpaceDN/>
              <w:spacing w:line="360" w:lineRule="auto"/>
              <w:ind w:left="0"/>
              <w:jc w:val="both"/>
              <w:rPr>
                <w:rFonts w:ascii="Century Gothic" w:hAnsi="Century Gothic"/>
                <w:b/>
                <w:bCs/>
                <w:kern w:val="1"/>
                <w:sz w:val="20"/>
                <w:szCs w:val="20"/>
              </w:rPr>
            </w:pPr>
          </w:p>
        </w:tc>
        <w:tc>
          <w:tcPr>
            <w:tcW w:w="1584" w:type="dxa"/>
          </w:tcPr>
          <w:p w:rsidR="00DB1543" w:rsidRPr="00DB1543" w:rsidRDefault="00DB1543" w:rsidP="00DB1543">
            <w:pPr>
              <w:pStyle w:val="Akapitzlist"/>
              <w:tabs>
                <w:tab w:val="left" w:pos="6435"/>
              </w:tabs>
              <w:autoSpaceDN/>
              <w:spacing w:line="360" w:lineRule="auto"/>
              <w:ind w:left="0"/>
              <w:jc w:val="both"/>
              <w:rPr>
                <w:rFonts w:ascii="Century Gothic" w:hAnsi="Century Gothic"/>
                <w:b/>
                <w:bCs/>
                <w:kern w:val="1"/>
                <w:sz w:val="20"/>
                <w:szCs w:val="20"/>
              </w:rPr>
            </w:pPr>
          </w:p>
        </w:tc>
        <w:tc>
          <w:tcPr>
            <w:tcW w:w="1134" w:type="dxa"/>
          </w:tcPr>
          <w:p w:rsidR="00DB1543" w:rsidRPr="00DB1543" w:rsidRDefault="00DB1543" w:rsidP="00DB1543">
            <w:pPr>
              <w:pStyle w:val="Akapitzlist"/>
              <w:tabs>
                <w:tab w:val="left" w:pos="6435"/>
              </w:tabs>
              <w:autoSpaceDN/>
              <w:spacing w:line="360" w:lineRule="auto"/>
              <w:ind w:left="0"/>
              <w:jc w:val="both"/>
              <w:rPr>
                <w:rFonts w:ascii="Century Gothic" w:hAnsi="Century Gothic"/>
                <w:b/>
                <w:bCs/>
                <w:kern w:val="1"/>
                <w:sz w:val="20"/>
                <w:szCs w:val="20"/>
              </w:rPr>
            </w:pPr>
          </w:p>
        </w:tc>
        <w:tc>
          <w:tcPr>
            <w:tcW w:w="1559" w:type="dxa"/>
          </w:tcPr>
          <w:p w:rsidR="00DB1543" w:rsidRPr="00DB1543" w:rsidRDefault="00DB1543" w:rsidP="00DB1543">
            <w:pPr>
              <w:pStyle w:val="Akapitzlist"/>
              <w:tabs>
                <w:tab w:val="left" w:pos="6435"/>
              </w:tabs>
              <w:autoSpaceDN/>
              <w:spacing w:line="360" w:lineRule="auto"/>
              <w:ind w:left="0"/>
              <w:jc w:val="both"/>
              <w:rPr>
                <w:rFonts w:ascii="Century Gothic" w:hAnsi="Century Gothic"/>
                <w:b/>
                <w:bCs/>
                <w:kern w:val="1"/>
                <w:sz w:val="20"/>
                <w:szCs w:val="20"/>
              </w:rPr>
            </w:pPr>
          </w:p>
        </w:tc>
      </w:tr>
      <w:tr w:rsidR="00BD02EE" w:rsidTr="00812D85">
        <w:tc>
          <w:tcPr>
            <w:tcW w:w="445" w:type="dxa"/>
          </w:tcPr>
          <w:p w:rsidR="00DB1543" w:rsidRPr="00DB1543" w:rsidRDefault="00DB1543" w:rsidP="00DB1543">
            <w:pPr>
              <w:pStyle w:val="Akapitzlist"/>
              <w:tabs>
                <w:tab w:val="left" w:pos="6435"/>
              </w:tabs>
              <w:autoSpaceDN/>
              <w:spacing w:line="360" w:lineRule="auto"/>
              <w:ind w:left="0"/>
              <w:jc w:val="both"/>
              <w:rPr>
                <w:rFonts w:ascii="Century Gothic" w:hAnsi="Century Gothic"/>
                <w:b/>
                <w:bCs/>
                <w:kern w:val="1"/>
                <w:sz w:val="20"/>
                <w:szCs w:val="20"/>
              </w:rPr>
            </w:pPr>
            <w:r w:rsidRPr="00DB1543">
              <w:rPr>
                <w:rFonts w:ascii="Century Gothic" w:hAnsi="Century Gothic"/>
                <w:b/>
                <w:bCs/>
                <w:kern w:val="1"/>
                <w:sz w:val="20"/>
                <w:szCs w:val="20"/>
              </w:rPr>
              <w:lastRenderedPageBreak/>
              <w:t>7</w:t>
            </w:r>
          </w:p>
        </w:tc>
        <w:tc>
          <w:tcPr>
            <w:tcW w:w="3127" w:type="dxa"/>
            <w:tcBorders>
              <w:top w:val="single" w:sz="4" w:space="0" w:color="auto"/>
              <w:left w:val="single" w:sz="4" w:space="0" w:color="auto"/>
              <w:bottom w:val="single" w:sz="4" w:space="0" w:color="auto"/>
              <w:right w:val="single" w:sz="4" w:space="0" w:color="auto"/>
            </w:tcBorders>
            <w:shd w:val="clear" w:color="auto" w:fill="auto"/>
            <w:vAlign w:val="center"/>
          </w:tcPr>
          <w:p w:rsidR="00DB1543" w:rsidRPr="00DB1543" w:rsidRDefault="00DB1543" w:rsidP="00DB1543">
            <w:pPr>
              <w:rPr>
                <w:rFonts w:ascii="Century Gothic" w:hAnsi="Century Gothic"/>
                <w:color w:val="auto"/>
                <w:sz w:val="20"/>
                <w:szCs w:val="20"/>
              </w:rPr>
            </w:pPr>
            <w:r w:rsidRPr="00DB1543">
              <w:rPr>
                <w:rFonts w:ascii="Century Gothic" w:hAnsi="Century Gothic"/>
                <w:sz w:val="20"/>
                <w:szCs w:val="20"/>
              </w:rPr>
              <w:t xml:space="preserve">Odczynnik DILLE-KOPPANYI'EGO – do wykrywania barbituranów                                     (w opakowaniu  po 10 </w:t>
            </w:r>
            <w:proofErr w:type="spellStart"/>
            <w:r w:rsidRPr="00DB1543">
              <w:rPr>
                <w:rFonts w:ascii="Century Gothic" w:hAnsi="Century Gothic"/>
                <w:sz w:val="20"/>
                <w:szCs w:val="20"/>
              </w:rPr>
              <w:t>szt</w:t>
            </w:r>
            <w:proofErr w:type="spellEnd"/>
            <w:r w:rsidRPr="00DB1543">
              <w:rPr>
                <w:rFonts w:ascii="Century Gothic" w:hAnsi="Century Gothic"/>
                <w:sz w:val="20"/>
                <w:szCs w:val="20"/>
              </w:rPr>
              <w:t xml:space="preserve"> testów) </w:t>
            </w:r>
          </w:p>
        </w:tc>
        <w:tc>
          <w:tcPr>
            <w:tcW w:w="556" w:type="dxa"/>
          </w:tcPr>
          <w:p w:rsidR="00DB1543" w:rsidRPr="00F9799C" w:rsidRDefault="00F9799C" w:rsidP="00DB1543">
            <w:pPr>
              <w:pStyle w:val="Akapitzlist"/>
              <w:tabs>
                <w:tab w:val="left" w:pos="6435"/>
              </w:tabs>
              <w:autoSpaceDN/>
              <w:spacing w:line="360" w:lineRule="auto"/>
              <w:ind w:left="0"/>
              <w:jc w:val="both"/>
              <w:rPr>
                <w:rFonts w:ascii="Century Gothic" w:hAnsi="Century Gothic"/>
                <w:bCs/>
                <w:kern w:val="1"/>
                <w:sz w:val="20"/>
                <w:szCs w:val="20"/>
              </w:rPr>
            </w:pPr>
            <w:r>
              <w:rPr>
                <w:rFonts w:ascii="Century Gothic" w:hAnsi="Century Gothic"/>
                <w:bCs/>
                <w:kern w:val="1"/>
                <w:sz w:val="20"/>
                <w:szCs w:val="20"/>
              </w:rPr>
              <w:t>op</w:t>
            </w:r>
            <w:r w:rsidR="00BD02EE">
              <w:rPr>
                <w:rFonts w:ascii="Century Gothic" w:hAnsi="Century Gothic"/>
                <w:bCs/>
                <w:kern w:val="1"/>
                <w:sz w:val="20"/>
                <w:szCs w:val="20"/>
              </w:rPr>
              <w:t>.</w:t>
            </w:r>
          </w:p>
        </w:tc>
        <w:tc>
          <w:tcPr>
            <w:tcW w:w="1234" w:type="dxa"/>
          </w:tcPr>
          <w:p w:rsidR="00DB1543" w:rsidRPr="00DB1543" w:rsidRDefault="00DB1543" w:rsidP="00DB1543">
            <w:pPr>
              <w:pStyle w:val="Akapitzlist"/>
              <w:tabs>
                <w:tab w:val="left" w:pos="6435"/>
              </w:tabs>
              <w:autoSpaceDN/>
              <w:spacing w:line="360" w:lineRule="auto"/>
              <w:ind w:left="0"/>
              <w:jc w:val="both"/>
              <w:rPr>
                <w:rFonts w:ascii="Century Gothic" w:hAnsi="Century Gothic"/>
                <w:b/>
                <w:bCs/>
                <w:kern w:val="1"/>
                <w:sz w:val="20"/>
                <w:szCs w:val="20"/>
              </w:rPr>
            </w:pPr>
          </w:p>
        </w:tc>
        <w:tc>
          <w:tcPr>
            <w:tcW w:w="1584" w:type="dxa"/>
          </w:tcPr>
          <w:p w:rsidR="00DB1543" w:rsidRPr="00DB1543" w:rsidRDefault="00DB1543" w:rsidP="00DB1543">
            <w:pPr>
              <w:pStyle w:val="Akapitzlist"/>
              <w:tabs>
                <w:tab w:val="left" w:pos="6435"/>
              </w:tabs>
              <w:autoSpaceDN/>
              <w:spacing w:line="360" w:lineRule="auto"/>
              <w:ind w:left="0"/>
              <w:jc w:val="both"/>
              <w:rPr>
                <w:rFonts w:ascii="Century Gothic" w:hAnsi="Century Gothic"/>
                <w:b/>
                <w:bCs/>
                <w:kern w:val="1"/>
                <w:sz w:val="20"/>
                <w:szCs w:val="20"/>
              </w:rPr>
            </w:pPr>
          </w:p>
        </w:tc>
        <w:tc>
          <w:tcPr>
            <w:tcW w:w="1134" w:type="dxa"/>
          </w:tcPr>
          <w:p w:rsidR="00DB1543" w:rsidRPr="00DB1543" w:rsidRDefault="00DB1543" w:rsidP="00DB1543">
            <w:pPr>
              <w:pStyle w:val="Akapitzlist"/>
              <w:tabs>
                <w:tab w:val="left" w:pos="6435"/>
              </w:tabs>
              <w:autoSpaceDN/>
              <w:spacing w:line="360" w:lineRule="auto"/>
              <w:ind w:left="0"/>
              <w:jc w:val="both"/>
              <w:rPr>
                <w:rFonts w:ascii="Century Gothic" w:hAnsi="Century Gothic"/>
                <w:b/>
                <w:bCs/>
                <w:kern w:val="1"/>
                <w:sz w:val="20"/>
                <w:szCs w:val="20"/>
              </w:rPr>
            </w:pPr>
          </w:p>
        </w:tc>
        <w:tc>
          <w:tcPr>
            <w:tcW w:w="1559" w:type="dxa"/>
          </w:tcPr>
          <w:p w:rsidR="00DB1543" w:rsidRPr="00DB1543" w:rsidRDefault="00DB1543" w:rsidP="00DB1543">
            <w:pPr>
              <w:pStyle w:val="Akapitzlist"/>
              <w:tabs>
                <w:tab w:val="left" w:pos="6435"/>
              </w:tabs>
              <w:autoSpaceDN/>
              <w:spacing w:line="360" w:lineRule="auto"/>
              <w:ind w:left="0"/>
              <w:jc w:val="both"/>
              <w:rPr>
                <w:rFonts w:ascii="Century Gothic" w:hAnsi="Century Gothic"/>
                <w:b/>
                <w:bCs/>
                <w:kern w:val="1"/>
                <w:sz w:val="20"/>
                <w:szCs w:val="20"/>
              </w:rPr>
            </w:pPr>
          </w:p>
        </w:tc>
      </w:tr>
      <w:tr w:rsidR="00BD02EE" w:rsidTr="00812D85">
        <w:tc>
          <w:tcPr>
            <w:tcW w:w="445" w:type="dxa"/>
            <w:tcBorders>
              <w:right w:val="single" w:sz="4" w:space="0" w:color="auto"/>
            </w:tcBorders>
          </w:tcPr>
          <w:p w:rsidR="00DB1543" w:rsidRPr="00DB1543" w:rsidRDefault="00DB1543" w:rsidP="00DB1543">
            <w:pPr>
              <w:pStyle w:val="Akapitzlist"/>
              <w:tabs>
                <w:tab w:val="left" w:pos="6435"/>
              </w:tabs>
              <w:autoSpaceDN/>
              <w:spacing w:line="360" w:lineRule="auto"/>
              <w:ind w:left="0"/>
              <w:jc w:val="both"/>
              <w:rPr>
                <w:rFonts w:ascii="Century Gothic" w:hAnsi="Century Gothic"/>
                <w:b/>
                <w:bCs/>
                <w:kern w:val="1"/>
                <w:sz w:val="20"/>
                <w:szCs w:val="20"/>
              </w:rPr>
            </w:pPr>
            <w:r w:rsidRPr="00DB1543">
              <w:rPr>
                <w:rFonts w:ascii="Century Gothic" w:hAnsi="Century Gothic"/>
                <w:b/>
                <w:bCs/>
                <w:kern w:val="1"/>
                <w:sz w:val="20"/>
                <w:szCs w:val="20"/>
              </w:rPr>
              <w:t>8</w:t>
            </w:r>
          </w:p>
        </w:tc>
        <w:tc>
          <w:tcPr>
            <w:tcW w:w="3127" w:type="dxa"/>
            <w:tcBorders>
              <w:top w:val="single" w:sz="4" w:space="0" w:color="auto"/>
              <w:left w:val="single" w:sz="4" w:space="0" w:color="auto"/>
              <w:bottom w:val="single" w:sz="4" w:space="0" w:color="auto"/>
              <w:right w:val="single" w:sz="4" w:space="0" w:color="auto"/>
            </w:tcBorders>
            <w:shd w:val="clear" w:color="auto" w:fill="auto"/>
            <w:vAlign w:val="center"/>
          </w:tcPr>
          <w:p w:rsidR="00DB1543" w:rsidRPr="00DB1543" w:rsidRDefault="00DB1543" w:rsidP="00DB1543">
            <w:pPr>
              <w:rPr>
                <w:rFonts w:ascii="Century Gothic" w:hAnsi="Century Gothic"/>
                <w:sz w:val="20"/>
                <w:szCs w:val="20"/>
              </w:rPr>
            </w:pPr>
            <w:r w:rsidRPr="00DB1543">
              <w:rPr>
                <w:rFonts w:ascii="Century Gothic" w:hAnsi="Century Gothic"/>
                <w:sz w:val="20"/>
                <w:szCs w:val="20"/>
              </w:rPr>
              <w:t xml:space="preserve">Odczynnik  do wykrywania EFEDRYNY (w opakowaniu po 10 </w:t>
            </w:r>
            <w:proofErr w:type="spellStart"/>
            <w:r w:rsidRPr="00DB1543">
              <w:rPr>
                <w:rFonts w:ascii="Century Gothic" w:hAnsi="Century Gothic"/>
                <w:sz w:val="20"/>
                <w:szCs w:val="20"/>
              </w:rPr>
              <w:t>szt</w:t>
            </w:r>
            <w:proofErr w:type="spellEnd"/>
            <w:r w:rsidRPr="00DB1543">
              <w:rPr>
                <w:rFonts w:ascii="Century Gothic" w:hAnsi="Century Gothic"/>
                <w:sz w:val="20"/>
                <w:szCs w:val="20"/>
              </w:rPr>
              <w:t xml:space="preserve"> testów) </w:t>
            </w:r>
          </w:p>
        </w:tc>
        <w:tc>
          <w:tcPr>
            <w:tcW w:w="556" w:type="dxa"/>
            <w:tcBorders>
              <w:left w:val="single" w:sz="4" w:space="0" w:color="auto"/>
            </w:tcBorders>
          </w:tcPr>
          <w:p w:rsidR="00DB1543" w:rsidRPr="00F9799C" w:rsidRDefault="00F9799C" w:rsidP="00DB1543">
            <w:pPr>
              <w:pStyle w:val="Akapitzlist"/>
              <w:tabs>
                <w:tab w:val="left" w:pos="6435"/>
              </w:tabs>
              <w:autoSpaceDN/>
              <w:spacing w:line="360" w:lineRule="auto"/>
              <w:ind w:left="0"/>
              <w:jc w:val="both"/>
              <w:rPr>
                <w:rFonts w:ascii="Century Gothic" w:hAnsi="Century Gothic"/>
                <w:bCs/>
                <w:kern w:val="1"/>
                <w:sz w:val="20"/>
                <w:szCs w:val="20"/>
              </w:rPr>
            </w:pPr>
            <w:r>
              <w:rPr>
                <w:rFonts w:ascii="Century Gothic" w:hAnsi="Century Gothic"/>
                <w:bCs/>
                <w:kern w:val="1"/>
                <w:sz w:val="20"/>
                <w:szCs w:val="20"/>
              </w:rPr>
              <w:t>op</w:t>
            </w:r>
            <w:r w:rsidR="00BD02EE">
              <w:rPr>
                <w:rFonts w:ascii="Century Gothic" w:hAnsi="Century Gothic"/>
                <w:bCs/>
                <w:kern w:val="1"/>
                <w:sz w:val="20"/>
                <w:szCs w:val="20"/>
              </w:rPr>
              <w:t>.</w:t>
            </w:r>
          </w:p>
        </w:tc>
        <w:tc>
          <w:tcPr>
            <w:tcW w:w="1234" w:type="dxa"/>
          </w:tcPr>
          <w:p w:rsidR="00DB1543" w:rsidRPr="00DB1543" w:rsidRDefault="00DB1543" w:rsidP="00DB1543">
            <w:pPr>
              <w:pStyle w:val="Akapitzlist"/>
              <w:tabs>
                <w:tab w:val="left" w:pos="6435"/>
              </w:tabs>
              <w:autoSpaceDN/>
              <w:spacing w:line="360" w:lineRule="auto"/>
              <w:ind w:left="0"/>
              <w:jc w:val="both"/>
              <w:rPr>
                <w:rFonts w:ascii="Century Gothic" w:hAnsi="Century Gothic"/>
                <w:b/>
                <w:bCs/>
                <w:kern w:val="1"/>
                <w:sz w:val="20"/>
                <w:szCs w:val="20"/>
              </w:rPr>
            </w:pPr>
          </w:p>
        </w:tc>
        <w:tc>
          <w:tcPr>
            <w:tcW w:w="1584" w:type="dxa"/>
          </w:tcPr>
          <w:p w:rsidR="00DB1543" w:rsidRPr="00DB1543" w:rsidRDefault="00DB1543" w:rsidP="00DB1543">
            <w:pPr>
              <w:pStyle w:val="Akapitzlist"/>
              <w:tabs>
                <w:tab w:val="left" w:pos="6435"/>
              </w:tabs>
              <w:autoSpaceDN/>
              <w:spacing w:line="360" w:lineRule="auto"/>
              <w:ind w:left="0"/>
              <w:jc w:val="both"/>
              <w:rPr>
                <w:rFonts w:ascii="Century Gothic" w:hAnsi="Century Gothic"/>
                <w:b/>
                <w:bCs/>
                <w:kern w:val="1"/>
                <w:sz w:val="20"/>
                <w:szCs w:val="20"/>
              </w:rPr>
            </w:pPr>
          </w:p>
        </w:tc>
        <w:tc>
          <w:tcPr>
            <w:tcW w:w="1134" w:type="dxa"/>
          </w:tcPr>
          <w:p w:rsidR="00DB1543" w:rsidRPr="00DB1543" w:rsidRDefault="00DB1543" w:rsidP="00DB1543">
            <w:pPr>
              <w:pStyle w:val="Akapitzlist"/>
              <w:tabs>
                <w:tab w:val="left" w:pos="6435"/>
              </w:tabs>
              <w:autoSpaceDN/>
              <w:spacing w:line="360" w:lineRule="auto"/>
              <w:ind w:left="0"/>
              <w:jc w:val="both"/>
              <w:rPr>
                <w:rFonts w:ascii="Century Gothic" w:hAnsi="Century Gothic"/>
                <w:b/>
                <w:bCs/>
                <w:kern w:val="1"/>
                <w:sz w:val="20"/>
                <w:szCs w:val="20"/>
              </w:rPr>
            </w:pPr>
          </w:p>
        </w:tc>
        <w:tc>
          <w:tcPr>
            <w:tcW w:w="1559" w:type="dxa"/>
          </w:tcPr>
          <w:p w:rsidR="00DB1543" w:rsidRPr="00DB1543" w:rsidRDefault="00DB1543" w:rsidP="00DB1543">
            <w:pPr>
              <w:pStyle w:val="Akapitzlist"/>
              <w:tabs>
                <w:tab w:val="left" w:pos="6435"/>
              </w:tabs>
              <w:autoSpaceDN/>
              <w:spacing w:line="360" w:lineRule="auto"/>
              <w:ind w:left="0"/>
              <w:jc w:val="both"/>
              <w:rPr>
                <w:rFonts w:ascii="Century Gothic" w:hAnsi="Century Gothic"/>
                <w:b/>
                <w:bCs/>
                <w:kern w:val="1"/>
                <w:sz w:val="20"/>
                <w:szCs w:val="20"/>
              </w:rPr>
            </w:pPr>
          </w:p>
        </w:tc>
      </w:tr>
      <w:tr w:rsidR="00BD02EE" w:rsidTr="00812D85">
        <w:tc>
          <w:tcPr>
            <w:tcW w:w="445" w:type="dxa"/>
          </w:tcPr>
          <w:p w:rsidR="00DB1543" w:rsidRPr="00DB1543" w:rsidRDefault="00DB1543" w:rsidP="00DB1543">
            <w:pPr>
              <w:pStyle w:val="Akapitzlist"/>
              <w:tabs>
                <w:tab w:val="left" w:pos="6435"/>
              </w:tabs>
              <w:autoSpaceDN/>
              <w:spacing w:line="360" w:lineRule="auto"/>
              <w:ind w:left="0"/>
              <w:jc w:val="both"/>
              <w:rPr>
                <w:rFonts w:ascii="Century Gothic" w:hAnsi="Century Gothic"/>
                <w:b/>
                <w:bCs/>
                <w:kern w:val="1"/>
                <w:sz w:val="20"/>
                <w:szCs w:val="20"/>
              </w:rPr>
            </w:pPr>
            <w:r w:rsidRPr="00DB1543">
              <w:rPr>
                <w:rFonts w:ascii="Century Gothic" w:hAnsi="Century Gothic"/>
                <w:b/>
                <w:bCs/>
                <w:kern w:val="1"/>
                <w:sz w:val="20"/>
                <w:szCs w:val="20"/>
              </w:rPr>
              <w:t>9</w:t>
            </w:r>
          </w:p>
        </w:tc>
        <w:tc>
          <w:tcPr>
            <w:tcW w:w="3127" w:type="dxa"/>
            <w:tcBorders>
              <w:top w:val="single" w:sz="4" w:space="0" w:color="auto"/>
              <w:left w:val="single" w:sz="4" w:space="0" w:color="auto"/>
              <w:bottom w:val="single" w:sz="4" w:space="0" w:color="auto"/>
              <w:right w:val="single" w:sz="4" w:space="0" w:color="auto"/>
            </w:tcBorders>
            <w:shd w:val="clear" w:color="auto" w:fill="auto"/>
            <w:vAlign w:val="center"/>
          </w:tcPr>
          <w:p w:rsidR="00DB1543" w:rsidRPr="00DB1543" w:rsidRDefault="00DB1543" w:rsidP="00DB1543">
            <w:pPr>
              <w:rPr>
                <w:rFonts w:ascii="Century Gothic" w:hAnsi="Century Gothic"/>
                <w:sz w:val="20"/>
                <w:szCs w:val="20"/>
              </w:rPr>
            </w:pPr>
            <w:r w:rsidRPr="00DB1543">
              <w:rPr>
                <w:rFonts w:ascii="Century Gothic" w:hAnsi="Century Gothic"/>
                <w:sz w:val="20"/>
                <w:szCs w:val="20"/>
              </w:rPr>
              <w:t xml:space="preserve">Odczynnik do wykrywania DIAZEPAMU , FLUNITRAZEPAM,KLONAZEPAM                    (w opakowaniu po 10 </w:t>
            </w:r>
            <w:proofErr w:type="spellStart"/>
            <w:r w:rsidRPr="00DB1543">
              <w:rPr>
                <w:rFonts w:ascii="Century Gothic" w:hAnsi="Century Gothic"/>
                <w:sz w:val="20"/>
                <w:szCs w:val="20"/>
              </w:rPr>
              <w:t>szt</w:t>
            </w:r>
            <w:proofErr w:type="spellEnd"/>
            <w:r w:rsidRPr="00DB1543">
              <w:rPr>
                <w:rFonts w:ascii="Century Gothic" w:hAnsi="Century Gothic"/>
                <w:sz w:val="20"/>
                <w:szCs w:val="20"/>
              </w:rPr>
              <w:t xml:space="preserve"> testów) </w:t>
            </w:r>
          </w:p>
        </w:tc>
        <w:tc>
          <w:tcPr>
            <w:tcW w:w="556" w:type="dxa"/>
          </w:tcPr>
          <w:p w:rsidR="00DB1543" w:rsidRPr="00F9799C" w:rsidRDefault="00F9799C" w:rsidP="00DB1543">
            <w:pPr>
              <w:pStyle w:val="Akapitzlist"/>
              <w:tabs>
                <w:tab w:val="left" w:pos="6435"/>
              </w:tabs>
              <w:autoSpaceDN/>
              <w:spacing w:line="360" w:lineRule="auto"/>
              <w:ind w:left="0"/>
              <w:jc w:val="both"/>
              <w:rPr>
                <w:rFonts w:ascii="Century Gothic" w:hAnsi="Century Gothic"/>
                <w:bCs/>
                <w:kern w:val="1"/>
                <w:sz w:val="20"/>
                <w:szCs w:val="20"/>
              </w:rPr>
            </w:pPr>
            <w:r>
              <w:rPr>
                <w:rFonts w:ascii="Century Gothic" w:hAnsi="Century Gothic"/>
                <w:bCs/>
                <w:kern w:val="1"/>
                <w:sz w:val="20"/>
                <w:szCs w:val="20"/>
              </w:rPr>
              <w:t>op</w:t>
            </w:r>
            <w:r w:rsidR="00BD02EE">
              <w:rPr>
                <w:rFonts w:ascii="Century Gothic" w:hAnsi="Century Gothic"/>
                <w:bCs/>
                <w:kern w:val="1"/>
                <w:sz w:val="20"/>
                <w:szCs w:val="20"/>
              </w:rPr>
              <w:t>.</w:t>
            </w:r>
          </w:p>
        </w:tc>
        <w:tc>
          <w:tcPr>
            <w:tcW w:w="1234" w:type="dxa"/>
          </w:tcPr>
          <w:p w:rsidR="00DB1543" w:rsidRPr="00DB1543" w:rsidRDefault="00DB1543" w:rsidP="00DB1543">
            <w:pPr>
              <w:pStyle w:val="Akapitzlist"/>
              <w:tabs>
                <w:tab w:val="left" w:pos="6435"/>
              </w:tabs>
              <w:autoSpaceDN/>
              <w:spacing w:line="360" w:lineRule="auto"/>
              <w:ind w:left="0"/>
              <w:jc w:val="both"/>
              <w:rPr>
                <w:rFonts w:ascii="Century Gothic" w:hAnsi="Century Gothic"/>
                <w:b/>
                <w:bCs/>
                <w:kern w:val="1"/>
                <w:sz w:val="20"/>
                <w:szCs w:val="20"/>
              </w:rPr>
            </w:pPr>
          </w:p>
        </w:tc>
        <w:tc>
          <w:tcPr>
            <w:tcW w:w="1584" w:type="dxa"/>
          </w:tcPr>
          <w:p w:rsidR="00DB1543" w:rsidRPr="00DB1543" w:rsidRDefault="00DB1543" w:rsidP="00DB1543">
            <w:pPr>
              <w:pStyle w:val="Akapitzlist"/>
              <w:tabs>
                <w:tab w:val="left" w:pos="6435"/>
              </w:tabs>
              <w:autoSpaceDN/>
              <w:spacing w:line="360" w:lineRule="auto"/>
              <w:ind w:left="0"/>
              <w:jc w:val="both"/>
              <w:rPr>
                <w:rFonts w:ascii="Century Gothic" w:hAnsi="Century Gothic"/>
                <w:b/>
                <w:bCs/>
                <w:kern w:val="1"/>
                <w:sz w:val="20"/>
                <w:szCs w:val="20"/>
              </w:rPr>
            </w:pPr>
          </w:p>
        </w:tc>
        <w:tc>
          <w:tcPr>
            <w:tcW w:w="1134" w:type="dxa"/>
          </w:tcPr>
          <w:p w:rsidR="00DB1543" w:rsidRPr="00DB1543" w:rsidRDefault="00DB1543" w:rsidP="00DB1543">
            <w:pPr>
              <w:pStyle w:val="Akapitzlist"/>
              <w:tabs>
                <w:tab w:val="left" w:pos="6435"/>
              </w:tabs>
              <w:autoSpaceDN/>
              <w:spacing w:line="360" w:lineRule="auto"/>
              <w:ind w:left="0"/>
              <w:jc w:val="both"/>
              <w:rPr>
                <w:rFonts w:ascii="Century Gothic" w:hAnsi="Century Gothic"/>
                <w:b/>
                <w:bCs/>
                <w:kern w:val="1"/>
                <w:sz w:val="20"/>
                <w:szCs w:val="20"/>
              </w:rPr>
            </w:pPr>
          </w:p>
        </w:tc>
        <w:tc>
          <w:tcPr>
            <w:tcW w:w="1559" w:type="dxa"/>
          </w:tcPr>
          <w:p w:rsidR="00DB1543" w:rsidRPr="00DB1543" w:rsidRDefault="00DB1543" w:rsidP="00DB1543">
            <w:pPr>
              <w:pStyle w:val="Akapitzlist"/>
              <w:tabs>
                <w:tab w:val="left" w:pos="6435"/>
              </w:tabs>
              <w:autoSpaceDN/>
              <w:spacing w:line="360" w:lineRule="auto"/>
              <w:ind w:left="0"/>
              <w:jc w:val="both"/>
              <w:rPr>
                <w:rFonts w:ascii="Century Gothic" w:hAnsi="Century Gothic"/>
                <w:b/>
                <w:bCs/>
                <w:kern w:val="1"/>
                <w:sz w:val="20"/>
                <w:szCs w:val="20"/>
              </w:rPr>
            </w:pPr>
          </w:p>
        </w:tc>
      </w:tr>
      <w:tr w:rsidR="00BD02EE" w:rsidTr="00812D85">
        <w:tc>
          <w:tcPr>
            <w:tcW w:w="445" w:type="dxa"/>
          </w:tcPr>
          <w:p w:rsidR="00DB1543" w:rsidRPr="00DB1543" w:rsidRDefault="00DB1543" w:rsidP="00DB1543">
            <w:pPr>
              <w:pStyle w:val="Akapitzlist"/>
              <w:tabs>
                <w:tab w:val="left" w:pos="6435"/>
              </w:tabs>
              <w:autoSpaceDN/>
              <w:spacing w:line="360" w:lineRule="auto"/>
              <w:ind w:left="0"/>
              <w:jc w:val="both"/>
              <w:rPr>
                <w:rFonts w:ascii="Century Gothic" w:hAnsi="Century Gothic"/>
                <w:b/>
                <w:bCs/>
                <w:kern w:val="1"/>
                <w:sz w:val="20"/>
                <w:szCs w:val="20"/>
              </w:rPr>
            </w:pPr>
            <w:r w:rsidRPr="00DB1543">
              <w:rPr>
                <w:rFonts w:ascii="Century Gothic" w:hAnsi="Century Gothic"/>
                <w:b/>
                <w:bCs/>
                <w:kern w:val="1"/>
                <w:sz w:val="20"/>
                <w:szCs w:val="20"/>
              </w:rPr>
              <w:t>10</w:t>
            </w:r>
          </w:p>
        </w:tc>
        <w:tc>
          <w:tcPr>
            <w:tcW w:w="3127" w:type="dxa"/>
            <w:tcBorders>
              <w:top w:val="nil"/>
              <w:left w:val="single" w:sz="4" w:space="0" w:color="auto"/>
              <w:bottom w:val="single" w:sz="4" w:space="0" w:color="auto"/>
              <w:right w:val="single" w:sz="4" w:space="0" w:color="auto"/>
            </w:tcBorders>
            <w:shd w:val="clear" w:color="auto" w:fill="auto"/>
            <w:vAlign w:val="center"/>
          </w:tcPr>
          <w:p w:rsidR="00DB1543" w:rsidRPr="00DB1543" w:rsidRDefault="00DB1543" w:rsidP="00DB1543">
            <w:pPr>
              <w:rPr>
                <w:rFonts w:ascii="Century Gothic" w:hAnsi="Century Gothic"/>
                <w:sz w:val="20"/>
                <w:szCs w:val="20"/>
              </w:rPr>
            </w:pPr>
            <w:r w:rsidRPr="00DB1543">
              <w:rPr>
                <w:rFonts w:ascii="Century Gothic" w:hAnsi="Century Gothic"/>
                <w:sz w:val="20"/>
                <w:szCs w:val="20"/>
              </w:rPr>
              <w:t xml:space="preserve">Odczynnik NEUTRALIZUJĄCY  - do neutralizacji odczynników pozostałych w pakietach po przeprowadzeniu testowania(w opakowaniu po 10 </w:t>
            </w:r>
            <w:proofErr w:type="spellStart"/>
            <w:r w:rsidRPr="00DB1543">
              <w:rPr>
                <w:rFonts w:ascii="Century Gothic" w:hAnsi="Century Gothic"/>
                <w:sz w:val="20"/>
                <w:szCs w:val="20"/>
              </w:rPr>
              <w:t>szt</w:t>
            </w:r>
            <w:proofErr w:type="spellEnd"/>
            <w:r w:rsidRPr="00DB1543">
              <w:rPr>
                <w:rFonts w:ascii="Century Gothic" w:hAnsi="Century Gothic"/>
                <w:sz w:val="20"/>
                <w:szCs w:val="20"/>
              </w:rPr>
              <w:t xml:space="preserve"> testów) </w:t>
            </w:r>
          </w:p>
        </w:tc>
        <w:tc>
          <w:tcPr>
            <w:tcW w:w="556" w:type="dxa"/>
          </w:tcPr>
          <w:p w:rsidR="00DB1543" w:rsidRPr="00F9799C" w:rsidRDefault="00F9799C" w:rsidP="00DB1543">
            <w:pPr>
              <w:pStyle w:val="Akapitzlist"/>
              <w:tabs>
                <w:tab w:val="left" w:pos="6435"/>
              </w:tabs>
              <w:autoSpaceDN/>
              <w:spacing w:line="360" w:lineRule="auto"/>
              <w:ind w:left="0"/>
              <w:jc w:val="both"/>
              <w:rPr>
                <w:rFonts w:ascii="Century Gothic" w:hAnsi="Century Gothic"/>
                <w:bCs/>
                <w:kern w:val="1"/>
                <w:sz w:val="20"/>
                <w:szCs w:val="20"/>
              </w:rPr>
            </w:pPr>
            <w:r>
              <w:rPr>
                <w:rFonts w:ascii="Century Gothic" w:hAnsi="Century Gothic"/>
                <w:bCs/>
                <w:kern w:val="1"/>
                <w:sz w:val="20"/>
                <w:szCs w:val="20"/>
              </w:rPr>
              <w:t>op</w:t>
            </w:r>
            <w:r w:rsidR="00BD02EE">
              <w:rPr>
                <w:rFonts w:ascii="Century Gothic" w:hAnsi="Century Gothic"/>
                <w:bCs/>
                <w:kern w:val="1"/>
                <w:sz w:val="20"/>
                <w:szCs w:val="20"/>
              </w:rPr>
              <w:t>.</w:t>
            </w:r>
          </w:p>
        </w:tc>
        <w:tc>
          <w:tcPr>
            <w:tcW w:w="1234" w:type="dxa"/>
          </w:tcPr>
          <w:p w:rsidR="00DB1543" w:rsidRPr="00DB1543" w:rsidRDefault="00DB1543" w:rsidP="00DB1543">
            <w:pPr>
              <w:pStyle w:val="Akapitzlist"/>
              <w:tabs>
                <w:tab w:val="left" w:pos="6435"/>
              </w:tabs>
              <w:autoSpaceDN/>
              <w:spacing w:line="360" w:lineRule="auto"/>
              <w:ind w:left="0"/>
              <w:jc w:val="both"/>
              <w:rPr>
                <w:rFonts w:ascii="Century Gothic" w:hAnsi="Century Gothic"/>
                <w:b/>
                <w:bCs/>
                <w:kern w:val="1"/>
                <w:sz w:val="20"/>
                <w:szCs w:val="20"/>
              </w:rPr>
            </w:pPr>
          </w:p>
        </w:tc>
        <w:tc>
          <w:tcPr>
            <w:tcW w:w="1584" w:type="dxa"/>
          </w:tcPr>
          <w:p w:rsidR="00DB1543" w:rsidRPr="00DB1543" w:rsidRDefault="00DB1543" w:rsidP="00DB1543">
            <w:pPr>
              <w:pStyle w:val="Akapitzlist"/>
              <w:tabs>
                <w:tab w:val="left" w:pos="6435"/>
              </w:tabs>
              <w:autoSpaceDN/>
              <w:spacing w:line="360" w:lineRule="auto"/>
              <w:ind w:left="0"/>
              <w:jc w:val="both"/>
              <w:rPr>
                <w:rFonts w:ascii="Century Gothic" w:hAnsi="Century Gothic"/>
                <w:b/>
                <w:bCs/>
                <w:kern w:val="1"/>
                <w:sz w:val="20"/>
                <w:szCs w:val="20"/>
              </w:rPr>
            </w:pPr>
          </w:p>
        </w:tc>
        <w:tc>
          <w:tcPr>
            <w:tcW w:w="1134" w:type="dxa"/>
          </w:tcPr>
          <w:p w:rsidR="00DB1543" w:rsidRPr="00DB1543" w:rsidRDefault="00DB1543" w:rsidP="00DB1543">
            <w:pPr>
              <w:pStyle w:val="Akapitzlist"/>
              <w:tabs>
                <w:tab w:val="left" w:pos="6435"/>
              </w:tabs>
              <w:autoSpaceDN/>
              <w:spacing w:line="360" w:lineRule="auto"/>
              <w:ind w:left="0"/>
              <w:jc w:val="both"/>
              <w:rPr>
                <w:rFonts w:ascii="Century Gothic" w:hAnsi="Century Gothic"/>
                <w:b/>
                <w:bCs/>
                <w:kern w:val="1"/>
                <w:sz w:val="20"/>
                <w:szCs w:val="20"/>
              </w:rPr>
            </w:pPr>
          </w:p>
        </w:tc>
        <w:tc>
          <w:tcPr>
            <w:tcW w:w="1559" w:type="dxa"/>
          </w:tcPr>
          <w:p w:rsidR="00DB1543" w:rsidRPr="00DB1543" w:rsidRDefault="00DB1543" w:rsidP="00DB1543">
            <w:pPr>
              <w:pStyle w:val="Akapitzlist"/>
              <w:tabs>
                <w:tab w:val="left" w:pos="6435"/>
              </w:tabs>
              <w:autoSpaceDN/>
              <w:spacing w:line="360" w:lineRule="auto"/>
              <w:ind w:left="0"/>
              <w:jc w:val="both"/>
              <w:rPr>
                <w:rFonts w:ascii="Century Gothic" w:hAnsi="Century Gothic"/>
                <w:b/>
                <w:bCs/>
                <w:kern w:val="1"/>
                <w:sz w:val="20"/>
                <w:szCs w:val="20"/>
              </w:rPr>
            </w:pPr>
          </w:p>
        </w:tc>
      </w:tr>
      <w:tr w:rsidR="00BD02EE" w:rsidTr="00812D85">
        <w:tc>
          <w:tcPr>
            <w:tcW w:w="445" w:type="dxa"/>
          </w:tcPr>
          <w:p w:rsidR="00DB1543" w:rsidRPr="00DB1543" w:rsidRDefault="00DB1543" w:rsidP="00DB1543">
            <w:pPr>
              <w:pStyle w:val="Akapitzlist"/>
              <w:tabs>
                <w:tab w:val="left" w:pos="6435"/>
              </w:tabs>
              <w:autoSpaceDN/>
              <w:spacing w:line="360" w:lineRule="auto"/>
              <w:ind w:left="0"/>
              <w:jc w:val="both"/>
              <w:rPr>
                <w:rFonts w:ascii="Century Gothic" w:hAnsi="Century Gothic"/>
                <w:b/>
                <w:bCs/>
                <w:kern w:val="1"/>
                <w:sz w:val="20"/>
                <w:szCs w:val="20"/>
              </w:rPr>
            </w:pPr>
            <w:r w:rsidRPr="00DB1543">
              <w:rPr>
                <w:rFonts w:ascii="Century Gothic" w:hAnsi="Century Gothic"/>
                <w:b/>
                <w:bCs/>
                <w:kern w:val="1"/>
                <w:sz w:val="20"/>
                <w:szCs w:val="20"/>
              </w:rPr>
              <w:t>11</w:t>
            </w:r>
          </w:p>
        </w:tc>
        <w:tc>
          <w:tcPr>
            <w:tcW w:w="3127" w:type="dxa"/>
            <w:tcBorders>
              <w:top w:val="nil"/>
              <w:left w:val="single" w:sz="4" w:space="0" w:color="auto"/>
              <w:bottom w:val="single" w:sz="4" w:space="0" w:color="auto"/>
              <w:right w:val="single" w:sz="4" w:space="0" w:color="auto"/>
            </w:tcBorders>
            <w:shd w:val="clear" w:color="auto" w:fill="auto"/>
            <w:vAlign w:val="center"/>
          </w:tcPr>
          <w:p w:rsidR="00DB1543" w:rsidRPr="00DB1543" w:rsidRDefault="00DB1543" w:rsidP="00DB1543">
            <w:pPr>
              <w:rPr>
                <w:rFonts w:ascii="Century Gothic" w:hAnsi="Century Gothic"/>
                <w:sz w:val="20"/>
                <w:szCs w:val="20"/>
              </w:rPr>
            </w:pPr>
            <w:r w:rsidRPr="00DB1543">
              <w:rPr>
                <w:rFonts w:ascii="Century Gothic" w:hAnsi="Century Gothic"/>
                <w:sz w:val="20"/>
                <w:szCs w:val="20"/>
              </w:rPr>
              <w:t xml:space="preserve">Odczynnik MDPV  (w opakowaniu po 10 </w:t>
            </w:r>
            <w:proofErr w:type="spellStart"/>
            <w:r w:rsidRPr="00DB1543">
              <w:rPr>
                <w:rFonts w:ascii="Century Gothic" w:hAnsi="Century Gothic"/>
                <w:sz w:val="20"/>
                <w:szCs w:val="20"/>
              </w:rPr>
              <w:t>szt</w:t>
            </w:r>
            <w:proofErr w:type="spellEnd"/>
            <w:r w:rsidRPr="00DB1543">
              <w:rPr>
                <w:rFonts w:ascii="Century Gothic" w:hAnsi="Century Gothic"/>
                <w:sz w:val="20"/>
                <w:szCs w:val="20"/>
              </w:rPr>
              <w:t xml:space="preserve"> testów) </w:t>
            </w:r>
          </w:p>
        </w:tc>
        <w:tc>
          <w:tcPr>
            <w:tcW w:w="556" w:type="dxa"/>
          </w:tcPr>
          <w:p w:rsidR="00DB1543" w:rsidRPr="00F9799C" w:rsidRDefault="00F9799C" w:rsidP="00DB1543">
            <w:pPr>
              <w:pStyle w:val="Akapitzlist"/>
              <w:tabs>
                <w:tab w:val="left" w:pos="6435"/>
              </w:tabs>
              <w:autoSpaceDN/>
              <w:spacing w:line="360" w:lineRule="auto"/>
              <w:ind w:left="0"/>
              <w:jc w:val="both"/>
              <w:rPr>
                <w:rFonts w:ascii="Century Gothic" w:hAnsi="Century Gothic"/>
                <w:bCs/>
                <w:kern w:val="1"/>
                <w:sz w:val="20"/>
                <w:szCs w:val="20"/>
              </w:rPr>
            </w:pPr>
            <w:r>
              <w:rPr>
                <w:rFonts w:ascii="Century Gothic" w:hAnsi="Century Gothic"/>
                <w:bCs/>
                <w:kern w:val="1"/>
                <w:sz w:val="20"/>
                <w:szCs w:val="20"/>
              </w:rPr>
              <w:t>op</w:t>
            </w:r>
            <w:r w:rsidR="00BD02EE">
              <w:rPr>
                <w:rFonts w:ascii="Century Gothic" w:hAnsi="Century Gothic"/>
                <w:bCs/>
                <w:kern w:val="1"/>
                <w:sz w:val="20"/>
                <w:szCs w:val="20"/>
              </w:rPr>
              <w:t>.</w:t>
            </w:r>
          </w:p>
        </w:tc>
        <w:tc>
          <w:tcPr>
            <w:tcW w:w="1234" w:type="dxa"/>
          </w:tcPr>
          <w:p w:rsidR="00DB1543" w:rsidRPr="00DB1543" w:rsidRDefault="00DB1543" w:rsidP="00DB1543">
            <w:pPr>
              <w:pStyle w:val="Akapitzlist"/>
              <w:tabs>
                <w:tab w:val="left" w:pos="6435"/>
              </w:tabs>
              <w:autoSpaceDN/>
              <w:spacing w:line="360" w:lineRule="auto"/>
              <w:ind w:left="0"/>
              <w:jc w:val="both"/>
              <w:rPr>
                <w:rFonts w:ascii="Century Gothic" w:hAnsi="Century Gothic"/>
                <w:b/>
                <w:bCs/>
                <w:kern w:val="1"/>
                <w:sz w:val="20"/>
                <w:szCs w:val="20"/>
              </w:rPr>
            </w:pPr>
          </w:p>
        </w:tc>
        <w:tc>
          <w:tcPr>
            <w:tcW w:w="1584" w:type="dxa"/>
          </w:tcPr>
          <w:p w:rsidR="00DB1543" w:rsidRPr="00DB1543" w:rsidRDefault="00DB1543" w:rsidP="00DB1543">
            <w:pPr>
              <w:pStyle w:val="Akapitzlist"/>
              <w:tabs>
                <w:tab w:val="left" w:pos="6435"/>
              </w:tabs>
              <w:autoSpaceDN/>
              <w:spacing w:line="360" w:lineRule="auto"/>
              <w:ind w:left="0"/>
              <w:jc w:val="both"/>
              <w:rPr>
                <w:rFonts w:ascii="Century Gothic" w:hAnsi="Century Gothic"/>
                <w:b/>
                <w:bCs/>
                <w:kern w:val="1"/>
                <w:sz w:val="20"/>
                <w:szCs w:val="20"/>
              </w:rPr>
            </w:pPr>
          </w:p>
        </w:tc>
        <w:tc>
          <w:tcPr>
            <w:tcW w:w="1134" w:type="dxa"/>
          </w:tcPr>
          <w:p w:rsidR="00DB1543" w:rsidRPr="00DB1543" w:rsidRDefault="00DB1543" w:rsidP="00DB1543">
            <w:pPr>
              <w:pStyle w:val="Akapitzlist"/>
              <w:tabs>
                <w:tab w:val="left" w:pos="6435"/>
              </w:tabs>
              <w:autoSpaceDN/>
              <w:spacing w:line="360" w:lineRule="auto"/>
              <w:ind w:left="0"/>
              <w:jc w:val="both"/>
              <w:rPr>
                <w:rFonts w:ascii="Century Gothic" w:hAnsi="Century Gothic"/>
                <w:b/>
                <w:bCs/>
                <w:kern w:val="1"/>
                <w:sz w:val="20"/>
                <w:szCs w:val="20"/>
              </w:rPr>
            </w:pPr>
          </w:p>
        </w:tc>
        <w:tc>
          <w:tcPr>
            <w:tcW w:w="1559" w:type="dxa"/>
          </w:tcPr>
          <w:p w:rsidR="00DB1543" w:rsidRPr="00DB1543" w:rsidRDefault="00DB1543" w:rsidP="00DB1543">
            <w:pPr>
              <w:pStyle w:val="Akapitzlist"/>
              <w:tabs>
                <w:tab w:val="left" w:pos="6435"/>
              </w:tabs>
              <w:autoSpaceDN/>
              <w:spacing w:line="360" w:lineRule="auto"/>
              <w:ind w:left="0"/>
              <w:jc w:val="both"/>
              <w:rPr>
                <w:rFonts w:ascii="Century Gothic" w:hAnsi="Century Gothic"/>
                <w:b/>
                <w:bCs/>
                <w:kern w:val="1"/>
                <w:sz w:val="20"/>
                <w:szCs w:val="20"/>
              </w:rPr>
            </w:pPr>
          </w:p>
        </w:tc>
      </w:tr>
      <w:tr w:rsidR="00BD02EE" w:rsidTr="00812D85">
        <w:tc>
          <w:tcPr>
            <w:tcW w:w="445" w:type="dxa"/>
            <w:tcBorders>
              <w:bottom w:val="single" w:sz="4" w:space="0" w:color="auto"/>
            </w:tcBorders>
          </w:tcPr>
          <w:p w:rsidR="00DB1543" w:rsidRPr="00DB1543" w:rsidRDefault="00DB1543" w:rsidP="00DB1543">
            <w:pPr>
              <w:pStyle w:val="Akapitzlist"/>
              <w:tabs>
                <w:tab w:val="left" w:pos="6435"/>
              </w:tabs>
              <w:autoSpaceDN/>
              <w:spacing w:line="360" w:lineRule="auto"/>
              <w:ind w:left="0"/>
              <w:jc w:val="both"/>
              <w:rPr>
                <w:rFonts w:ascii="Century Gothic" w:hAnsi="Century Gothic"/>
                <w:b/>
                <w:bCs/>
                <w:kern w:val="1"/>
                <w:sz w:val="20"/>
                <w:szCs w:val="20"/>
              </w:rPr>
            </w:pPr>
            <w:r w:rsidRPr="00DB1543">
              <w:rPr>
                <w:rFonts w:ascii="Century Gothic" w:hAnsi="Century Gothic"/>
                <w:b/>
                <w:bCs/>
                <w:kern w:val="1"/>
                <w:sz w:val="20"/>
                <w:szCs w:val="20"/>
              </w:rPr>
              <w:t>12</w:t>
            </w:r>
          </w:p>
        </w:tc>
        <w:tc>
          <w:tcPr>
            <w:tcW w:w="3127" w:type="dxa"/>
            <w:tcBorders>
              <w:top w:val="nil"/>
              <w:left w:val="single" w:sz="4" w:space="0" w:color="auto"/>
              <w:bottom w:val="single" w:sz="4" w:space="0" w:color="auto"/>
              <w:right w:val="single" w:sz="4" w:space="0" w:color="auto"/>
            </w:tcBorders>
            <w:shd w:val="clear" w:color="auto" w:fill="auto"/>
            <w:vAlign w:val="center"/>
          </w:tcPr>
          <w:p w:rsidR="00DB1543" w:rsidRPr="00DB1543" w:rsidRDefault="00DB1543" w:rsidP="00DB1543">
            <w:pPr>
              <w:rPr>
                <w:rFonts w:ascii="Century Gothic" w:hAnsi="Century Gothic"/>
                <w:sz w:val="20"/>
                <w:szCs w:val="20"/>
              </w:rPr>
            </w:pPr>
            <w:r w:rsidRPr="00DB1543">
              <w:rPr>
                <w:rFonts w:ascii="Century Gothic" w:hAnsi="Century Gothic"/>
                <w:sz w:val="20"/>
                <w:szCs w:val="20"/>
              </w:rPr>
              <w:t xml:space="preserve">Odczynnik </w:t>
            </w:r>
            <w:proofErr w:type="spellStart"/>
            <w:r w:rsidRPr="00DB1543">
              <w:rPr>
                <w:rFonts w:ascii="Century Gothic" w:hAnsi="Century Gothic"/>
                <w:sz w:val="20"/>
                <w:szCs w:val="20"/>
              </w:rPr>
              <w:t>Mefedron</w:t>
            </w:r>
            <w:proofErr w:type="spellEnd"/>
            <w:r w:rsidRPr="00DB1543">
              <w:rPr>
                <w:rFonts w:ascii="Century Gothic" w:hAnsi="Century Gothic"/>
                <w:sz w:val="20"/>
                <w:szCs w:val="20"/>
              </w:rPr>
              <w:t xml:space="preserve"> (w opakowaniu po 10 </w:t>
            </w:r>
            <w:proofErr w:type="spellStart"/>
            <w:r w:rsidRPr="00DB1543">
              <w:rPr>
                <w:rFonts w:ascii="Century Gothic" w:hAnsi="Century Gothic"/>
                <w:sz w:val="20"/>
                <w:szCs w:val="20"/>
              </w:rPr>
              <w:t>szt</w:t>
            </w:r>
            <w:proofErr w:type="spellEnd"/>
            <w:r w:rsidRPr="00DB1543">
              <w:rPr>
                <w:rFonts w:ascii="Century Gothic" w:hAnsi="Century Gothic"/>
                <w:sz w:val="20"/>
                <w:szCs w:val="20"/>
              </w:rPr>
              <w:t xml:space="preserve"> testów) </w:t>
            </w:r>
          </w:p>
        </w:tc>
        <w:tc>
          <w:tcPr>
            <w:tcW w:w="556" w:type="dxa"/>
            <w:tcBorders>
              <w:bottom w:val="single" w:sz="4" w:space="0" w:color="auto"/>
            </w:tcBorders>
          </w:tcPr>
          <w:p w:rsidR="00DB1543" w:rsidRPr="00F9799C" w:rsidRDefault="00F9799C" w:rsidP="00DB1543">
            <w:pPr>
              <w:pStyle w:val="Akapitzlist"/>
              <w:tabs>
                <w:tab w:val="left" w:pos="6435"/>
              </w:tabs>
              <w:autoSpaceDN/>
              <w:spacing w:line="360" w:lineRule="auto"/>
              <w:ind w:left="0"/>
              <w:jc w:val="both"/>
              <w:rPr>
                <w:rFonts w:ascii="Century Gothic" w:hAnsi="Century Gothic"/>
                <w:bCs/>
                <w:kern w:val="1"/>
                <w:sz w:val="20"/>
                <w:szCs w:val="20"/>
              </w:rPr>
            </w:pPr>
            <w:r>
              <w:rPr>
                <w:rFonts w:ascii="Century Gothic" w:hAnsi="Century Gothic"/>
                <w:bCs/>
                <w:kern w:val="1"/>
                <w:sz w:val="20"/>
                <w:szCs w:val="20"/>
              </w:rPr>
              <w:t>op</w:t>
            </w:r>
            <w:r w:rsidR="00BD02EE">
              <w:rPr>
                <w:rFonts w:ascii="Century Gothic" w:hAnsi="Century Gothic"/>
                <w:bCs/>
                <w:kern w:val="1"/>
                <w:sz w:val="20"/>
                <w:szCs w:val="20"/>
              </w:rPr>
              <w:t>.</w:t>
            </w:r>
          </w:p>
        </w:tc>
        <w:tc>
          <w:tcPr>
            <w:tcW w:w="1234" w:type="dxa"/>
            <w:tcBorders>
              <w:bottom w:val="single" w:sz="4" w:space="0" w:color="auto"/>
            </w:tcBorders>
          </w:tcPr>
          <w:p w:rsidR="00DB1543" w:rsidRPr="00DB1543" w:rsidRDefault="00DB1543" w:rsidP="00DB1543">
            <w:pPr>
              <w:pStyle w:val="Akapitzlist"/>
              <w:tabs>
                <w:tab w:val="left" w:pos="6435"/>
              </w:tabs>
              <w:autoSpaceDN/>
              <w:spacing w:line="360" w:lineRule="auto"/>
              <w:ind w:left="0"/>
              <w:jc w:val="both"/>
              <w:rPr>
                <w:rFonts w:ascii="Century Gothic" w:hAnsi="Century Gothic"/>
                <w:b/>
                <w:bCs/>
                <w:kern w:val="1"/>
                <w:sz w:val="20"/>
                <w:szCs w:val="20"/>
              </w:rPr>
            </w:pPr>
          </w:p>
        </w:tc>
        <w:tc>
          <w:tcPr>
            <w:tcW w:w="1584" w:type="dxa"/>
            <w:tcBorders>
              <w:bottom w:val="single" w:sz="4" w:space="0" w:color="auto"/>
            </w:tcBorders>
          </w:tcPr>
          <w:p w:rsidR="00DB1543" w:rsidRPr="00DB1543" w:rsidRDefault="00DB1543" w:rsidP="00DB1543">
            <w:pPr>
              <w:pStyle w:val="Akapitzlist"/>
              <w:tabs>
                <w:tab w:val="left" w:pos="6435"/>
              </w:tabs>
              <w:autoSpaceDN/>
              <w:spacing w:line="360" w:lineRule="auto"/>
              <w:ind w:left="0"/>
              <w:jc w:val="both"/>
              <w:rPr>
                <w:rFonts w:ascii="Century Gothic" w:hAnsi="Century Gothic"/>
                <w:b/>
                <w:bCs/>
                <w:kern w:val="1"/>
                <w:sz w:val="20"/>
                <w:szCs w:val="20"/>
              </w:rPr>
            </w:pPr>
          </w:p>
        </w:tc>
        <w:tc>
          <w:tcPr>
            <w:tcW w:w="1134" w:type="dxa"/>
            <w:tcBorders>
              <w:bottom w:val="single" w:sz="4" w:space="0" w:color="auto"/>
            </w:tcBorders>
          </w:tcPr>
          <w:p w:rsidR="00DB1543" w:rsidRPr="00DB1543" w:rsidRDefault="00DB1543" w:rsidP="00DB1543">
            <w:pPr>
              <w:pStyle w:val="Akapitzlist"/>
              <w:tabs>
                <w:tab w:val="left" w:pos="6435"/>
              </w:tabs>
              <w:autoSpaceDN/>
              <w:spacing w:line="360" w:lineRule="auto"/>
              <w:ind w:left="0"/>
              <w:jc w:val="both"/>
              <w:rPr>
                <w:rFonts w:ascii="Century Gothic" w:hAnsi="Century Gothic"/>
                <w:b/>
                <w:bCs/>
                <w:kern w:val="1"/>
                <w:sz w:val="20"/>
                <w:szCs w:val="20"/>
              </w:rPr>
            </w:pPr>
          </w:p>
        </w:tc>
        <w:tc>
          <w:tcPr>
            <w:tcW w:w="1559" w:type="dxa"/>
            <w:tcBorders>
              <w:bottom w:val="single" w:sz="4" w:space="0" w:color="auto"/>
            </w:tcBorders>
          </w:tcPr>
          <w:p w:rsidR="00DB1543" w:rsidRPr="00DB1543" w:rsidRDefault="00DB1543" w:rsidP="00DB1543">
            <w:pPr>
              <w:pStyle w:val="Akapitzlist"/>
              <w:tabs>
                <w:tab w:val="left" w:pos="6435"/>
              </w:tabs>
              <w:autoSpaceDN/>
              <w:spacing w:line="360" w:lineRule="auto"/>
              <w:ind w:left="0"/>
              <w:jc w:val="both"/>
              <w:rPr>
                <w:rFonts w:ascii="Century Gothic" w:hAnsi="Century Gothic"/>
                <w:b/>
                <w:bCs/>
                <w:kern w:val="1"/>
                <w:sz w:val="20"/>
                <w:szCs w:val="20"/>
              </w:rPr>
            </w:pPr>
          </w:p>
        </w:tc>
      </w:tr>
      <w:tr w:rsidR="001A6E96" w:rsidTr="00812D85">
        <w:tc>
          <w:tcPr>
            <w:tcW w:w="445" w:type="dxa"/>
            <w:tcBorders>
              <w:top w:val="single" w:sz="4" w:space="0" w:color="auto"/>
            </w:tcBorders>
          </w:tcPr>
          <w:p w:rsidR="001A6E96" w:rsidRPr="00DB1543" w:rsidRDefault="001A6E96" w:rsidP="00DB1543">
            <w:pPr>
              <w:pStyle w:val="Akapitzlist"/>
              <w:tabs>
                <w:tab w:val="left" w:pos="6435"/>
              </w:tabs>
              <w:autoSpaceDN/>
              <w:spacing w:line="360" w:lineRule="auto"/>
              <w:ind w:left="0"/>
              <w:jc w:val="both"/>
              <w:rPr>
                <w:rFonts w:ascii="Century Gothic" w:hAnsi="Century Gothic"/>
                <w:b/>
                <w:bCs/>
                <w:kern w:val="1"/>
                <w:sz w:val="20"/>
                <w:szCs w:val="20"/>
              </w:rPr>
            </w:pPr>
            <w:r>
              <w:rPr>
                <w:rFonts w:ascii="Century Gothic" w:hAnsi="Century Gothic"/>
                <w:b/>
                <w:bCs/>
                <w:kern w:val="1"/>
                <w:sz w:val="20"/>
                <w:szCs w:val="20"/>
              </w:rPr>
              <w:t>13</w:t>
            </w:r>
          </w:p>
        </w:tc>
        <w:tc>
          <w:tcPr>
            <w:tcW w:w="3127" w:type="dxa"/>
            <w:tcBorders>
              <w:top w:val="single" w:sz="4" w:space="0" w:color="auto"/>
              <w:left w:val="single" w:sz="4" w:space="0" w:color="auto"/>
              <w:bottom w:val="single" w:sz="4" w:space="0" w:color="auto"/>
              <w:right w:val="single" w:sz="4" w:space="0" w:color="auto"/>
            </w:tcBorders>
            <w:shd w:val="clear" w:color="auto" w:fill="auto"/>
            <w:vAlign w:val="center"/>
          </w:tcPr>
          <w:p w:rsidR="001A6E96" w:rsidRPr="00DB1543" w:rsidRDefault="001A6E96" w:rsidP="00DB1543">
            <w:pPr>
              <w:rPr>
                <w:rFonts w:ascii="Century Gothic" w:hAnsi="Century Gothic"/>
                <w:sz w:val="20"/>
                <w:szCs w:val="20"/>
              </w:rPr>
            </w:pPr>
            <w:r>
              <w:rPr>
                <w:rFonts w:ascii="Century Gothic" w:hAnsi="Century Gothic"/>
                <w:sz w:val="20"/>
                <w:szCs w:val="20"/>
              </w:rPr>
              <w:t>Suma cen jednostkowych brutto</w:t>
            </w:r>
            <w:r w:rsidR="00281FB2">
              <w:rPr>
                <w:rFonts w:ascii="Century Gothic" w:hAnsi="Century Gothic"/>
                <w:sz w:val="20"/>
                <w:szCs w:val="20"/>
              </w:rPr>
              <w:t xml:space="preserve"> wskazanych w kolumnie 7</w:t>
            </w:r>
          </w:p>
        </w:tc>
        <w:tc>
          <w:tcPr>
            <w:tcW w:w="6067" w:type="dxa"/>
            <w:gridSpan w:val="5"/>
            <w:tcBorders>
              <w:top w:val="single" w:sz="4" w:space="0" w:color="auto"/>
            </w:tcBorders>
          </w:tcPr>
          <w:p w:rsidR="001A6E96" w:rsidRDefault="001A6E96" w:rsidP="00DB1543">
            <w:pPr>
              <w:pStyle w:val="Akapitzlist"/>
              <w:tabs>
                <w:tab w:val="left" w:pos="6435"/>
              </w:tabs>
              <w:autoSpaceDN/>
              <w:spacing w:line="360" w:lineRule="auto"/>
              <w:ind w:left="0"/>
              <w:jc w:val="both"/>
              <w:rPr>
                <w:rFonts w:ascii="Century Gothic" w:hAnsi="Century Gothic"/>
                <w:b/>
                <w:bCs/>
                <w:kern w:val="1"/>
                <w:sz w:val="20"/>
                <w:szCs w:val="20"/>
              </w:rPr>
            </w:pPr>
          </w:p>
          <w:p w:rsidR="00281FB2" w:rsidRPr="00DB1543" w:rsidRDefault="00281FB2" w:rsidP="00281FB2">
            <w:pPr>
              <w:pStyle w:val="Akapitzlist"/>
              <w:tabs>
                <w:tab w:val="left" w:pos="6435"/>
              </w:tabs>
              <w:autoSpaceDN/>
              <w:spacing w:line="360" w:lineRule="auto"/>
              <w:ind w:left="0"/>
              <w:jc w:val="both"/>
              <w:rPr>
                <w:rFonts w:ascii="Century Gothic" w:hAnsi="Century Gothic"/>
                <w:b/>
                <w:bCs/>
                <w:kern w:val="1"/>
                <w:sz w:val="20"/>
                <w:szCs w:val="20"/>
              </w:rPr>
            </w:pPr>
            <w:r>
              <w:rPr>
                <w:rFonts w:ascii="Century Gothic" w:hAnsi="Century Gothic"/>
                <w:b/>
                <w:bCs/>
                <w:kern w:val="1"/>
                <w:sz w:val="20"/>
                <w:szCs w:val="20"/>
              </w:rPr>
              <w:t>……………………. PLN brutto (słownie ……………………)</w:t>
            </w:r>
          </w:p>
        </w:tc>
      </w:tr>
    </w:tbl>
    <w:p w:rsidR="006816AF" w:rsidRDefault="006816AF" w:rsidP="006816AF">
      <w:pPr>
        <w:pStyle w:val="Akapitzlist"/>
        <w:tabs>
          <w:tab w:val="left" w:pos="6435"/>
        </w:tabs>
        <w:autoSpaceDN/>
        <w:spacing w:line="360" w:lineRule="auto"/>
        <w:ind w:left="1080"/>
        <w:jc w:val="both"/>
        <w:rPr>
          <w:rFonts w:ascii="Century Gothic" w:hAnsi="Century Gothic"/>
          <w:b/>
          <w:bCs/>
          <w:kern w:val="1"/>
          <w:sz w:val="20"/>
          <w:szCs w:val="20"/>
        </w:rPr>
      </w:pPr>
    </w:p>
    <w:p w:rsidR="00676CEB" w:rsidRPr="006816AF" w:rsidRDefault="006816AF" w:rsidP="009765AE">
      <w:pPr>
        <w:pStyle w:val="Akapitzlist"/>
        <w:numPr>
          <w:ilvl w:val="0"/>
          <w:numId w:val="153"/>
        </w:numPr>
        <w:ind w:left="284" w:hanging="284"/>
        <w:jc w:val="both"/>
        <w:rPr>
          <w:rFonts w:ascii="Century Gothic" w:eastAsia="SimSun" w:hAnsi="Century Gothic" w:cs="Mangal"/>
          <w:sz w:val="20"/>
          <w:szCs w:val="20"/>
          <w:lang w:bidi="hi-IN"/>
        </w:rPr>
      </w:pPr>
      <w:r w:rsidRPr="006816AF">
        <w:rPr>
          <w:rFonts w:ascii="Century Gothic" w:hAnsi="Century Gothic"/>
          <w:b/>
          <w:kern w:val="1"/>
          <w:sz w:val="20"/>
          <w:szCs w:val="20"/>
        </w:rPr>
        <w:t xml:space="preserve">Oferujemy wykonanie dostaw </w:t>
      </w:r>
      <w:r w:rsidR="00676CEB" w:rsidRPr="006816AF">
        <w:rPr>
          <w:rFonts w:ascii="Century Gothic" w:hAnsi="Century Gothic"/>
          <w:b/>
          <w:kern w:val="1"/>
          <w:sz w:val="20"/>
          <w:szCs w:val="20"/>
        </w:rPr>
        <w:t>w terminie ….……..</w:t>
      </w:r>
      <w:r w:rsidR="006C504E">
        <w:rPr>
          <w:rFonts w:ascii="Century Gothic" w:hAnsi="Century Gothic"/>
          <w:b/>
          <w:kern w:val="1"/>
          <w:sz w:val="20"/>
          <w:szCs w:val="20"/>
        </w:rPr>
        <w:t>***</w:t>
      </w:r>
      <w:r w:rsidR="00676CEB" w:rsidRPr="006816AF">
        <w:rPr>
          <w:rFonts w:ascii="Century Gothic" w:hAnsi="Century Gothic"/>
          <w:b/>
          <w:kern w:val="1"/>
          <w:sz w:val="20"/>
          <w:szCs w:val="20"/>
        </w:rPr>
        <w:t xml:space="preserve"> dni roboczych (max. </w:t>
      </w:r>
      <w:r w:rsidR="00FA6D3D" w:rsidRPr="006816AF">
        <w:rPr>
          <w:rFonts w:ascii="Century Gothic" w:hAnsi="Century Gothic"/>
          <w:b/>
          <w:kern w:val="1"/>
          <w:sz w:val="20"/>
          <w:szCs w:val="20"/>
        </w:rPr>
        <w:t>1</w:t>
      </w:r>
      <w:r w:rsidR="00C20877">
        <w:rPr>
          <w:rFonts w:ascii="Century Gothic" w:hAnsi="Century Gothic"/>
          <w:b/>
          <w:kern w:val="1"/>
          <w:sz w:val="20"/>
          <w:szCs w:val="20"/>
        </w:rPr>
        <w:t>4</w:t>
      </w:r>
      <w:r w:rsidR="00676CEB" w:rsidRPr="006816AF">
        <w:rPr>
          <w:rFonts w:ascii="Century Gothic" w:hAnsi="Century Gothic"/>
          <w:b/>
          <w:kern w:val="1"/>
          <w:sz w:val="20"/>
          <w:szCs w:val="20"/>
        </w:rPr>
        <w:t xml:space="preserve"> dni roboczych)</w:t>
      </w:r>
      <w:r w:rsidRPr="006816AF">
        <w:rPr>
          <w:rFonts w:ascii="Century Gothic" w:eastAsia="SimSun" w:hAnsi="Century Gothic" w:cs="Mangal"/>
          <w:sz w:val="20"/>
          <w:szCs w:val="20"/>
          <w:lang w:bidi="hi-IN"/>
        </w:rPr>
        <w:t xml:space="preserve"> - od momentu upływu terminu, o którym mowa w Rozdz. XVII </w:t>
      </w:r>
      <w:r w:rsidRPr="00913539">
        <w:rPr>
          <w:rFonts w:ascii="Century Gothic" w:hAnsi="Century Gothic"/>
          <w:bCs/>
          <w:sz w:val="20"/>
          <w:szCs w:val="20"/>
        </w:rPr>
        <w:t>§3</w:t>
      </w:r>
      <w:r w:rsidRPr="006816AF">
        <w:rPr>
          <w:rFonts w:ascii="Century Gothic" w:hAnsi="Century Gothic"/>
          <w:b/>
          <w:bCs/>
          <w:sz w:val="20"/>
          <w:szCs w:val="20"/>
        </w:rPr>
        <w:t xml:space="preserve"> </w:t>
      </w:r>
      <w:r w:rsidRPr="006816AF">
        <w:rPr>
          <w:rFonts w:ascii="Century Gothic" w:eastAsia="SimSun" w:hAnsi="Century Gothic" w:cs="Mangal"/>
          <w:sz w:val="20"/>
          <w:szCs w:val="20"/>
          <w:lang w:bidi="hi-IN"/>
        </w:rPr>
        <w:t xml:space="preserve">ust </w:t>
      </w:r>
      <w:r w:rsidR="001A6E96">
        <w:rPr>
          <w:rFonts w:ascii="Century Gothic" w:eastAsia="SimSun" w:hAnsi="Century Gothic" w:cs="Mangal"/>
          <w:sz w:val="20"/>
          <w:szCs w:val="20"/>
          <w:lang w:bidi="hi-IN"/>
        </w:rPr>
        <w:t>3</w:t>
      </w:r>
      <w:r w:rsidR="00C245E9">
        <w:rPr>
          <w:rFonts w:ascii="Century Gothic" w:eastAsia="SimSun" w:hAnsi="Century Gothic" w:cs="Mangal"/>
          <w:sz w:val="20"/>
          <w:szCs w:val="20"/>
          <w:lang w:bidi="hi-IN"/>
        </w:rPr>
        <w:t xml:space="preserve"> SIWZ</w:t>
      </w:r>
      <w:r w:rsidRPr="006816AF">
        <w:rPr>
          <w:rFonts w:ascii="Century Gothic" w:eastAsia="SimSun" w:hAnsi="Century Gothic" w:cs="Mangal"/>
          <w:sz w:val="20"/>
          <w:szCs w:val="20"/>
          <w:lang w:bidi="hi-IN"/>
        </w:rPr>
        <w:t>.</w:t>
      </w:r>
    </w:p>
    <w:p w:rsidR="00C818AF" w:rsidRDefault="00C818AF" w:rsidP="00676CEB">
      <w:pPr>
        <w:tabs>
          <w:tab w:val="left" w:pos="6435"/>
        </w:tabs>
        <w:autoSpaceDN/>
        <w:jc w:val="both"/>
        <w:rPr>
          <w:rFonts w:ascii="Century Gothic" w:hAnsi="Century Gothic" w:cs="Times New Roman"/>
          <w:b/>
          <w:bCs/>
          <w:color w:val="auto"/>
          <w:kern w:val="1"/>
          <w:sz w:val="20"/>
          <w:szCs w:val="20"/>
        </w:rPr>
      </w:pPr>
    </w:p>
    <w:p w:rsidR="00676CEB" w:rsidRPr="00676CEB" w:rsidRDefault="006816AF" w:rsidP="00676CEB">
      <w:pPr>
        <w:tabs>
          <w:tab w:val="left" w:pos="6435"/>
        </w:tabs>
        <w:autoSpaceDN/>
        <w:jc w:val="both"/>
        <w:rPr>
          <w:rFonts w:ascii="Century Gothic" w:hAnsi="Century Gothic" w:cs="Century Gothic"/>
          <w:kern w:val="1"/>
          <w:sz w:val="20"/>
        </w:rPr>
      </w:pPr>
      <w:r>
        <w:rPr>
          <w:rFonts w:ascii="Century Gothic" w:hAnsi="Century Gothic" w:cs="Times New Roman"/>
          <w:b/>
          <w:bCs/>
          <w:color w:val="auto"/>
          <w:kern w:val="1"/>
          <w:sz w:val="20"/>
          <w:szCs w:val="20"/>
        </w:rPr>
        <w:t>I</w:t>
      </w:r>
      <w:r w:rsidR="00676CEB" w:rsidRPr="00676CEB">
        <w:rPr>
          <w:rFonts w:ascii="Century Gothic" w:hAnsi="Century Gothic" w:cs="Times New Roman"/>
          <w:b/>
          <w:bCs/>
          <w:color w:val="auto"/>
          <w:kern w:val="1"/>
          <w:sz w:val="20"/>
          <w:szCs w:val="20"/>
        </w:rPr>
        <w:t>II. Oświadczamy, że:</w:t>
      </w:r>
    </w:p>
    <w:p w:rsidR="00186A38" w:rsidRPr="00186A38" w:rsidRDefault="00C36291" w:rsidP="009765AE">
      <w:pPr>
        <w:widowControl w:val="0"/>
        <w:numPr>
          <w:ilvl w:val="0"/>
          <w:numId w:val="144"/>
        </w:numPr>
        <w:tabs>
          <w:tab w:val="left" w:pos="-2880"/>
          <w:tab w:val="left" w:pos="284"/>
        </w:tabs>
        <w:autoSpaceDE/>
        <w:autoSpaceDN/>
        <w:ind w:left="284" w:hanging="284"/>
        <w:jc w:val="both"/>
        <w:textAlignment w:val="auto"/>
        <w:rPr>
          <w:rFonts w:ascii="Century Gothic" w:hAnsi="Century Gothic" w:cs="Century Gothic"/>
          <w:color w:val="auto"/>
          <w:kern w:val="1"/>
          <w:sz w:val="20"/>
          <w:szCs w:val="20"/>
        </w:rPr>
      </w:pPr>
      <w:r w:rsidRPr="00676CEB">
        <w:rPr>
          <w:rFonts w:ascii="Century Gothic" w:hAnsi="Century Gothic"/>
          <w:color w:val="auto"/>
          <w:sz w:val="20"/>
          <w:szCs w:val="20"/>
        </w:rPr>
        <w:t>udziela</w:t>
      </w:r>
      <w:r>
        <w:rPr>
          <w:rFonts w:ascii="Century Gothic" w:hAnsi="Century Gothic"/>
          <w:color w:val="auto"/>
          <w:sz w:val="20"/>
          <w:szCs w:val="20"/>
        </w:rPr>
        <w:t>my</w:t>
      </w:r>
      <w:r w:rsidRPr="00676CEB">
        <w:rPr>
          <w:rFonts w:ascii="Century Gothic" w:hAnsi="Century Gothic"/>
          <w:color w:val="auto"/>
          <w:sz w:val="20"/>
          <w:szCs w:val="20"/>
        </w:rPr>
        <w:t xml:space="preserve"> na dostarczony asortyment </w:t>
      </w:r>
      <w:r w:rsidR="00186A38">
        <w:rPr>
          <w:rFonts w:ascii="Century Gothic" w:hAnsi="Century Gothic"/>
          <w:color w:val="auto"/>
          <w:sz w:val="20"/>
          <w:szCs w:val="20"/>
        </w:rPr>
        <w:t>…..</w:t>
      </w:r>
      <w:r w:rsidR="006A30E4">
        <w:rPr>
          <w:rFonts w:ascii="Century Gothic" w:hAnsi="Century Gothic"/>
          <w:color w:val="auto"/>
          <w:sz w:val="20"/>
          <w:szCs w:val="20"/>
        </w:rPr>
        <w:t>****</w:t>
      </w:r>
      <w:r w:rsidR="00186A38">
        <w:rPr>
          <w:rFonts w:ascii="Century Gothic" w:hAnsi="Century Gothic"/>
          <w:color w:val="auto"/>
          <w:sz w:val="20"/>
          <w:szCs w:val="20"/>
        </w:rPr>
        <w:t xml:space="preserve"> (min. 12)</w:t>
      </w:r>
      <w:r w:rsidRPr="00C36291">
        <w:rPr>
          <w:rFonts w:ascii="Century Gothic" w:hAnsi="Century Gothic"/>
          <w:color w:val="auto"/>
          <w:sz w:val="20"/>
          <w:szCs w:val="20"/>
        </w:rPr>
        <w:t xml:space="preserve"> </w:t>
      </w:r>
      <w:r w:rsidRPr="00C36291">
        <w:rPr>
          <w:rFonts w:ascii="Century Gothic" w:hAnsi="Century Gothic"/>
          <w:bCs/>
          <w:color w:val="auto"/>
          <w:sz w:val="20"/>
          <w:szCs w:val="20"/>
        </w:rPr>
        <w:t>miesięcy</w:t>
      </w:r>
      <w:r w:rsidRPr="00C36291">
        <w:rPr>
          <w:rFonts w:ascii="Century Gothic" w:hAnsi="Century Gothic"/>
          <w:b/>
          <w:bCs/>
          <w:color w:val="auto"/>
          <w:sz w:val="20"/>
          <w:szCs w:val="20"/>
        </w:rPr>
        <w:t xml:space="preserve"> </w:t>
      </w:r>
      <w:r w:rsidRPr="00676CEB">
        <w:rPr>
          <w:rFonts w:ascii="Century Gothic" w:hAnsi="Century Gothic"/>
          <w:color w:val="auto"/>
          <w:sz w:val="20"/>
          <w:szCs w:val="20"/>
        </w:rPr>
        <w:t>gwarancji</w:t>
      </w:r>
      <w:r>
        <w:rPr>
          <w:rFonts w:ascii="Century Gothic" w:hAnsi="Century Gothic"/>
          <w:color w:val="auto"/>
          <w:sz w:val="20"/>
          <w:szCs w:val="20"/>
        </w:rPr>
        <w:t>,</w:t>
      </w:r>
      <w:r w:rsidRPr="00676CEB">
        <w:rPr>
          <w:rFonts w:ascii="Century Gothic" w:hAnsi="Century Gothic"/>
          <w:i/>
          <w:iCs/>
          <w:color w:val="auto"/>
          <w:sz w:val="20"/>
          <w:szCs w:val="20"/>
        </w:rPr>
        <w:t xml:space="preserve"> </w:t>
      </w:r>
      <w:r w:rsidRPr="00676CEB">
        <w:rPr>
          <w:rFonts w:ascii="Century Gothic" w:hAnsi="Century Gothic"/>
          <w:color w:val="auto"/>
          <w:sz w:val="20"/>
          <w:szCs w:val="20"/>
        </w:rPr>
        <w:t>licząc od dnia podpisania protokołu, o którym mowa w</w:t>
      </w:r>
      <w:r>
        <w:rPr>
          <w:rFonts w:ascii="Century Gothic" w:hAnsi="Century Gothic"/>
          <w:color w:val="auto"/>
          <w:sz w:val="20"/>
          <w:szCs w:val="20"/>
        </w:rPr>
        <w:t xml:space="preserve"> Rozdz. XVII</w:t>
      </w:r>
      <w:r w:rsidRPr="00676CEB">
        <w:rPr>
          <w:rFonts w:ascii="Century Gothic" w:hAnsi="Century Gothic"/>
          <w:color w:val="auto"/>
          <w:sz w:val="20"/>
          <w:szCs w:val="20"/>
        </w:rPr>
        <w:t xml:space="preserve"> §4 ust. </w:t>
      </w:r>
      <w:r w:rsidR="00186A38">
        <w:rPr>
          <w:rFonts w:ascii="Century Gothic" w:hAnsi="Century Gothic"/>
          <w:color w:val="auto"/>
          <w:sz w:val="20"/>
          <w:szCs w:val="20"/>
        </w:rPr>
        <w:t>7</w:t>
      </w:r>
      <w:r w:rsidR="00C245E9">
        <w:rPr>
          <w:rFonts w:ascii="Century Gothic" w:hAnsi="Century Gothic"/>
          <w:color w:val="auto"/>
          <w:sz w:val="20"/>
          <w:szCs w:val="20"/>
        </w:rPr>
        <w:t xml:space="preserve"> SIWZ</w:t>
      </w:r>
      <w:r w:rsidR="00186A38">
        <w:rPr>
          <w:rFonts w:ascii="Century Gothic" w:hAnsi="Century Gothic"/>
          <w:color w:val="auto"/>
          <w:sz w:val="20"/>
          <w:szCs w:val="20"/>
        </w:rPr>
        <w:t>, ale nie krótszej niż termin ważności asortymentu</w:t>
      </w:r>
      <w:r>
        <w:rPr>
          <w:rFonts w:ascii="Century Gothic" w:hAnsi="Century Gothic"/>
          <w:color w:val="auto"/>
          <w:sz w:val="20"/>
          <w:szCs w:val="20"/>
        </w:rPr>
        <w:t>.</w:t>
      </w:r>
    </w:p>
    <w:p w:rsidR="00C36291" w:rsidRPr="00C36291" w:rsidRDefault="00186A38" w:rsidP="00186A38">
      <w:pPr>
        <w:widowControl w:val="0"/>
        <w:numPr>
          <w:ilvl w:val="0"/>
          <w:numId w:val="144"/>
        </w:numPr>
        <w:tabs>
          <w:tab w:val="left" w:pos="-2880"/>
          <w:tab w:val="left" w:pos="284"/>
        </w:tabs>
        <w:autoSpaceDE/>
        <w:autoSpaceDN/>
        <w:ind w:left="284" w:hanging="284"/>
        <w:jc w:val="both"/>
        <w:textAlignment w:val="auto"/>
        <w:rPr>
          <w:rFonts w:ascii="Century Gothic" w:hAnsi="Century Gothic" w:cs="Century Gothic"/>
          <w:color w:val="auto"/>
          <w:kern w:val="1"/>
          <w:sz w:val="20"/>
          <w:szCs w:val="20"/>
        </w:rPr>
      </w:pPr>
      <w:r>
        <w:rPr>
          <w:rFonts w:ascii="Century Gothic" w:hAnsi="Century Gothic"/>
          <w:color w:val="auto"/>
          <w:sz w:val="20"/>
          <w:szCs w:val="20"/>
        </w:rPr>
        <w:t xml:space="preserve">Dostarczony asortyment będzie posiadał ….. </w:t>
      </w:r>
      <w:r w:rsidR="006A30E4">
        <w:rPr>
          <w:rFonts w:ascii="Century Gothic" w:hAnsi="Century Gothic"/>
          <w:color w:val="auto"/>
          <w:sz w:val="20"/>
          <w:szCs w:val="20"/>
        </w:rPr>
        <w:t>****</w:t>
      </w:r>
      <w:r>
        <w:rPr>
          <w:rFonts w:ascii="Century Gothic" w:hAnsi="Century Gothic"/>
          <w:color w:val="auto"/>
          <w:sz w:val="20"/>
          <w:szCs w:val="20"/>
        </w:rPr>
        <w:t xml:space="preserve">(min 12) miesięczny termin ważności, </w:t>
      </w:r>
      <w:r w:rsidR="00C36291">
        <w:rPr>
          <w:rFonts w:ascii="Century Gothic" w:hAnsi="Century Gothic"/>
          <w:color w:val="auto"/>
          <w:sz w:val="20"/>
          <w:szCs w:val="20"/>
        </w:rPr>
        <w:t xml:space="preserve"> </w:t>
      </w:r>
      <w:r w:rsidRPr="00186A38">
        <w:rPr>
          <w:rFonts w:ascii="Century Gothic" w:hAnsi="Century Gothic"/>
          <w:color w:val="auto"/>
          <w:sz w:val="20"/>
          <w:szCs w:val="20"/>
        </w:rPr>
        <w:t xml:space="preserve"> licząc od dnia podpisania protokołu, o którym mowa w Rozdz. XVII §4 ust. 7 SIWZ, </w:t>
      </w:r>
    </w:p>
    <w:p w:rsidR="006816AF" w:rsidRDefault="00676CEB" w:rsidP="009765AE">
      <w:pPr>
        <w:widowControl w:val="0"/>
        <w:numPr>
          <w:ilvl w:val="0"/>
          <w:numId w:val="144"/>
        </w:numPr>
        <w:tabs>
          <w:tab w:val="left" w:pos="-2880"/>
          <w:tab w:val="left" w:pos="284"/>
        </w:tabs>
        <w:autoSpaceDE/>
        <w:autoSpaceDN/>
        <w:ind w:left="284" w:hanging="284"/>
        <w:jc w:val="both"/>
        <w:textAlignment w:val="auto"/>
        <w:rPr>
          <w:rFonts w:ascii="Century Gothic" w:hAnsi="Century Gothic" w:cs="Century Gothic"/>
          <w:color w:val="auto"/>
          <w:kern w:val="1"/>
          <w:sz w:val="20"/>
          <w:szCs w:val="20"/>
        </w:rPr>
      </w:pPr>
      <w:r w:rsidRPr="00676CEB">
        <w:rPr>
          <w:rFonts w:ascii="Century Gothic" w:hAnsi="Century Gothic" w:cs="Century Gothic"/>
          <w:color w:val="auto"/>
          <w:kern w:val="1"/>
          <w:sz w:val="20"/>
          <w:szCs w:val="20"/>
        </w:rPr>
        <w:t>o</w:t>
      </w:r>
      <w:r w:rsidRPr="00676CEB">
        <w:rPr>
          <w:rFonts w:ascii="Century Gothic" w:hAnsi="Century Gothic" w:cs="Century Gothic"/>
          <w:bCs/>
          <w:color w:val="auto"/>
          <w:kern w:val="1"/>
          <w:sz w:val="20"/>
          <w:szCs w:val="20"/>
        </w:rPr>
        <w:t xml:space="preserve">ferowany przedmiot zamówienia jest zgodny z wymaganiami Zamawiającego wskazanymi w załączniku </w:t>
      </w:r>
      <w:r w:rsidR="006816AF">
        <w:rPr>
          <w:rFonts w:ascii="Century Gothic" w:hAnsi="Century Gothic" w:cs="Century Gothic"/>
          <w:bCs/>
          <w:color w:val="auto"/>
          <w:kern w:val="1"/>
          <w:sz w:val="20"/>
          <w:szCs w:val="20"/>
        </w:rPr>
        <w:t>nr 2 do SIWZ</w:t>
      </w:r>
      <w:r w:rsidRPr="00676CEB">
        <w:rPr>
          <w:rFonts w:ascii="Century Gothic" w:hAnsi="Century Gothic" w:cs="Century Gothic"/>
          <w:bCs/>
          <w:color w:val="auto"/>
          <w:kern w:val="1"/>
          <w:sz w:val="20"/>
          <w:szCs w:val="20"/>
        </w:rPr>
        <w:t>.</w:t>
      </w:r>
      <w:r w:rsidRPr="00676CEB">
        <w:rPr>
          <w:rFonts w:ascii="Century Gothic" w:hAnsi="Century Gothic" w:cs="Century Gothic"/>
          <w:color w:val="auto"/>
          <w:kern w:val="1"/>
          <w:sz w:val="20"/>
          <w:szCs w:val="20"/>
        </w:rPr>
        <w:t xml:space="preserve"> </w:t>
      </w:r>
    </w:p>
    <w:p w:rsidR="00676CEB" w:rsidRPr="006816AF" w:rsidRDefault="00676CEB" w:rsidP="009765AE">
      <w:pPr>
        <w:widowControl w:val="0"/>
        <w:numPr>
          <w:ilvl w:val="0"/>
          <w:numId w:val="144"/>
        </w:numPr>
        <w:tabs>
          <w:tab w:val="left" w:pos="-2880"/>
          <w:tab w:val="left" w:pos="284"/>
        </w:tabs>
        <w:autoSpaceDE/>
        <w:autoSpaceDN/>
        <w:ind w:left="284" w:hanging="284"/>
        <w:jc w:val="both"/>
        <w:textAlignment w:val="auto"/>
        <w:rPr>
          <w:rFonts w:ascii="Century Gothic" w:hAnsi="Century Gothic" w:cs="Century Gothic"/>
          <w:color w:val="auto"/>
          <w:kern w:val="1"/>
          <w:sz w:val="20"/>
          <w:szCs w:val="20"/>
        </w:rPr>
      </w:pPr>
      <w:r w:rsidRPr="006816AF">
        <w:rPr>
          <w:rFonts w:ascii="Century Gothic" w:hAnsi="Century Gothic" w:cs="Century Gothic"/>
          <w:color w:val="auto"/>
          <w:kern w:val="1"/>
          <w:sz w:val="20"/>
          <w:szCs w:val="20"/>
        </w:rPr>
        <w:t>zgodnie z ustawą o podatku od towarów i usług obowiązek odprowadzenia podatku z tytułu dostawy leży po stronie</w:t>
      </w:r>
      <w:r w:rsidR="006816AF" w:rsidRPr="006816AF">
        <w:rPr>
          <w:rFonts w:ascii="Century Gothic" w:hAnsi="Century Gothic" w:cs="Century Gothic"/>
          <w:color w:val="auto"/>
          <w:kern w:val="1"/>
          <w:sz w:val="20"/>
          <w:szCs w:val="20"/>
        </w:rPr>
        <w:t xml:space="preserve"> </w:t>
      </w:r>
      <w:r w:rsidRPr="006816AF">
        <w:rPr>
          <w:rFonts w:ascii="Century Gothic" w:hAnsi="Century Gothic" w:cs="Century Gothic"/>
          <w:color w:val="auto"/>
          <w:kern w:val="1"/>
          <w:sz w:val="20"/>
          <w:szCs w:val="20"/>
        </w:rPr>
        <w:t xml:space="preserve">Zamawiającego </w:t>
      </w:r>
      <w:r w:rsidR="002C6F24">
        <w:rPr>
          <w:rFonts w:ascii="Century Gothic" w:hAnsi="Century Gothic" w:cs="Century Gothic"/>
          <w:color w:val="auto"/>
          <w:kern w:val="1"/>
          <w:sz w:val="20"/>
          <w:szCs w:val="20"/>
        </w:rPr>
        <w:t>****</w:t>
      </w:r>
      <w:r w:rsidR="006A30E4">
        <w:rPr>
          <w:rFonts w:ascii="Century Gothic" w:hAnsi="Century Gothic" w:cs="Century Gothic"/>
          <w:color w:val="auto"/>
          <w:kern w:val="1"/>
          <w:sz w:val="20"/>
          <w:szCs w:val="20"/>
        </w:rPr>
        <w:t xml:space="preserve">* w poz. …….. </w:t>
      </w:r>
      <w:r w:rsidR="006816AF" w:rsidRPr="006816AF">
        <w:rPr>
          <w:rFonts w:ascii="Century Gothic" w:hAnsi="Century Gothic" w:cs="Century Gothic"/>
          <w:color w:val="auto"/>
          <w:kern w:val="1"/>
          <w:sz w:val="20"/>
          <w:szCs w:val="20"/>
        </w:rPr>
        <w:t xml:space="preserve">/ </w:t>
      </w:r>
      <w:r w:rsidRPr="006816AF">
        <w:rPr>
          <w:rFonts w:ascii="Century Gothic" w:hAnsi="Century Gothic" w:cs="Century Gothic"/>
          <w:color w:val="auto"/>
          <w:kern w:val="1"/>
          <w:sz w:val="20"/>
          <w:szCs w:val="20"/>
        </w:rPr>
        <w:t>Wykonawcy</w:t>
      </w:r>
      <w:r w:rsidR="002C6F24">
        <w:rPr>
          <w:rFonts w:ascii="Century Gothic" w:hAnsi="Century Gothic" w:cs="Century Gothic"/>
          <w:color w:val="auto"/>
          <w:kern w:val="1"/>
          <w:sz w:val="20"/>
          <w:szCs w:val="20"/>
        </w:rPr>
        <w:t>****</w:t>
      </w:r>
      <w:r w:rsidR="006A30E4">
        <w:rPr>
          <w:rFonts w:ascii="Century Gothic" w:hAnsi="Century Gothic" w:cs="Century Gothic"/>
          <w:color w:val="auto"/>
          <w:kern w:val="1"/>
          <w:sz w:val="20"/>
          <w:szCs w:val="20"/>
        </w:rPr>
        <w:t xml:space="preserve">* ………… w poz. ….. . </w:t>
      </w:r>
    </w:p>
    <w:p w:rsidR="006A30E4" w:rsidRDefault="006A30E4" w:rsidP="009765AE">
      <w:pPr>
        <w:widowControl w:val="0"/>
        <w:numPr>
          <w:ilvl w:val="0"/>
          <w:numId w:val="144"/>
        </w:numPr>
        <w:tabs>
          <w:tab w:val="left" w:pos="-2880"/>
          <w:tab w:val="left" w:pos="284"/>
        </w:tabs>
        <w:autoSpaceDE/>
        <w:autoSpaceDN/>
        <w:ind w:left="284" w:hanging="284"/>
        <w:jc w:val="both"/>
        <w:textAlignment w:val="auto"/>
        <w:rPr>
          <w:rFonts w:ascii="Century Gothic" w:hAnsi="Century Gothic" w:cs="Century Gothic"/>
          <w:color w:val="auto"/>
          <w:kern w:val="1"/>
          <w:sz w:val="20"/>
          <w:szCs w:val="20"/>
        </w:rPr>
      </w:pPr>
      <w:r w:rsidRPr="00676CEB">
        <w:rPr>
          <w:rFonts w:ascii="Century Gothic" w:hAnsi="Century Gothic" w:cs="Century Gothic"/>
          <w:color w:val="auto"/>
          <w:kern w:val="1"/>
          <w:sz w:val="20"/>
          <w:szCs w:val="20"/>
        </w:rPr>
        <w:t>Jesteśmy/ nie jesteśmy****</w:t>
      </w:r>
      <w:r>
        <w:rPr>
          <w:rFonts w:ascii="Century Gothic" w:hAnsi="Century Gothic" w:cs="Century Gothic"/>
          <w:color w:val="auto"/>
          <w:kern w:val="1"/>
          <w:sz w:val="20"/>
          <w:szCs w:val="20"/>
        </w:rPr>
        <w:t>**</w:t>
      </w:r>
      <w:r w:rsidRPr="00676CEB">
        <w:rPr>
          <w:rFonts w:ascii="Century Gothic" w:hAnsi="Century Gothic" w:cs="Century Gothic"/>
          <w:color w:val="auto"/>
          <w:kern w:val="1"/>
          <w:sz w:val="20"/>
          <w:szCs w:val="20"/>
        </w:rPr>
        <w:t xml:space="preserve"> małym przedsiębiorstwem /średnim przedsiębiorstwem****</w:t>
      </w:r>
      <w:r>
        <w:rPr>
          <w:rFonts w:ascii="Century Gothic" w:hAnsi="Century Gothic" w:cs="Century Gothic"/>
          <w:color w:val="auto"/>
          <w:kern w:val="1"/>
          <w:sz w:val="20"/>
          <w:szCs w:val="20"/>
        </w:rPr>
        <w:t>**</w:t>
      </w:r>
    </w:p>
    <w:p w:rsidR="00676CEB" w:rsidRPr="00676CEB" w:rsidRDefault="00676CEB" w:rsidP="009765AE">
      <w:pPr>
        <w:widowControl w:val="0"/>
        <w:numPr>
          <w:ilvl w:val="0"/>
          <w:numId w:val="144"/>
        </w:numPr>
        <w:tabs>
          <w:tab w:val="left" w:pos="-2880"/>
          <w:tab w:val="left" w:pos="284"/>
        </w:tabs>
        <w:autoSpaceDE/>
        <w:autoSpaceDN/>
        <w:ind w:left="284" w:hanging="284"/>
        <w:jc w:val="both"/>
        <w:textAlignment w:val="auto"/>
        <w:rPr>
          <w:rFonts w:ascii="Century Gothic" w:hAnsi="Century Gothic" w:cs="Century Gothic"/>
          <w:color w:val="auto"/>
          <w:kern w:val="1"/>
          <w:sz w:val="20"/>
          <w:szCs w:val="20"/>
        </w:rPr>
      </w:pPr>
      <w:r w:rsidRPr="00676CEB">
        <w:rPr>
          <w:rFonts w:ascii="Century Gothic" w:hAnsi="Century Gothic" w:cs="Century Gothic"/>
          <w:color w:val="auto"/>
          <w:kern w:val="1"/>
          <w:sz w:val="20"/>
          <w:szCs w:val="20"/>
        </w:rPr>
        <w:t xml:space="preserve">Zawarte w Rozdziale XVII SIWZ ogólne warunki umowy zostały przez nas zaakceptowane </w:t>
      </w:r>
      <w:r w:rsidRPr="00676CEB">
        <w:rPr>
          <w:rFonts w:ascii="Century Gothic" w:hAnsi="Century Gothic" w:cs="Century Gothic"/>
          <w:color w:val="auto"/>
          <w:kern w:val="1"/>
          <w:sz w:val="20"/>
          <w:szCs w:val="20"/>
        </w:rPr>
        <w:br/>
        <w:t>i w przypadku wyboru naszej oferty zobowiązujemy się do zawarcia umowy na warunkach tam określonych w miejscu i terminie wskazanym przez Zamawiającego.</w:t>
      </w:r>
    </w:p>
    <w:p w:rsidR="00676CEB" w:rsidRPr="00676CEB" w:rsidRDefault="00676CEB" w:rsidP="009765AE">
      <w:pPr>
        <w:widowControl w:val="0"/>
        <w:numPr>
          <w:ilvl w:val="0"/>
          <w:numId w:val="144"/>
        </w:numPr>
        <w:tabs>
          <w:tab w:val="left" w:pos="-2880"/>
          <w:tab w:val="left" w:pos="284"/>
        </w:tabs>
        <w:autoSpaceDE/>
        <w:autoSpaceDN/>
        <w:ind w:left="284" w:hanging="284"/>
        <w:jc w:val="both"/>
        <w:textAlignment w:val="auto"/>
        <w:rPr>
          <w:rFonts w:ascii="Century Gothic" w:hAnsi="Century Gothic" w:cs="Century Gothic"/>
          <w:color w:val="auto"/>
          <w:kern w:val="1"/>
          <w:sz w:val="20"/>
          <w:szCs w:val="20"/>
        </w:rPr>
      </w:pPr>
      <w:r w:rsidRPr="00676CEB">
        <w:rPr>
          <w:rFonts w:ascii="Century Gothic" w:hAnsi="Century Gothic" w:cs="Century Gothic"/>
          <w:color w:val="auto"/>
          <w:kern w:val="1"/>
          <w:sz w:val="20"/>
          <w:szCs w:val="20"/>
        </w:rPr>
        <w:t>Uważamy się za związanych niniejsza ofertą na czas wskazany w SIWZ, tj. 30 dni od upływu terminu składania ofert.</w:t>
      </w:r>
    </w:p>
    <w:p w:rsidR="00676CEB" w:rsidRPr="00676CEB" w:rsidRDefault="00676CEB" w:rsidP="009765AE">
      <w:pPr>
        <w:widowControl w:val="0"/>
        <w:numPr>
          <w:ilvl w:val="0"/>
          <w:numId w:val="144"/>
        </w:numPr>
        <w:tabs>
          <w:tab w:val="left" w:pos="-2880"/>
          <w:tab w:val="left" w:pos="284"/>
        </w:tabs>
        <w:autoSpaceDE/>
        <w:autoSpaceDN/>
        <w:ind w:left="284" w:hanging="284"/>
        <w:jc w:val="both"/>
        <w:textAlignment w:val="auto"/>
        <w:rPr>
          <w:rFonts w:ascii="Century Gothic" w:hAnsi="Century Gothic" w:cs="Century Gothic"/>
          <w:iCs/>
          <w:color w:val="auto"/>
          <w:kern w:val="1"/>
          <w:sz w:val="20"/>
          <w:szCs w:val="20"/>
        </w:rPr>
      </w:pPr>
      <w:r w:rsidRPr="00676CEB">
        <w:rPr>
          <w:rFonts w:ascii="Century Gothic" w:hAnsi="Century Gothic" w:cs="Century Gothic"/>
          <w:color w:val="auto"/>
          <w:kern w:val="1"/>
          <w:sz w:val="20"/>
          <w:szCs w:val="20"/>
        </w:rPr>
        <w:t>Warunki płatności: 30 dni od dnia dostarczenia do Zamawiającego prawidłowo wystawionej faktury.</w:t>
      </w:r>
    </w:p>
    <w:p w:rsidR="00676CEB" w:rsidRPr="00676CEB" w:rsidRDefault="00676CEB" w:rsidP="009765AE">
      <w:pPr>
        <w:widowControl w:val="0"/>
        <w:numPr>
          <w:ilvl w:val="0"/>
          <w:numId w:val="144"/>
        </w:numPr>
        <w:tabs>
          <w:tab w:val="left" w:pos="-2880"/>
          <w:tab w:val="left" w:pos="284"/>
        </w:tabs>
        <w:autoSpaceDE/>
        <w:autoSpaceDN/>
        <w:ind w:left="284" w:hanging="284"/>
        <w:jc w:val="both"/>
        <w:textAlignment w:val="auto"/>
        <w:rPr>
          <w:rFonts w:ascii="Century Gothic" w:hAnsi="Century Gothic" w:cs="Century Gothic"/>
          <w:bCs/>
          <w:color w:val="auto"/>
          <w:kern w:val="1"/>
          <w:sz w:val="20"/>
          <w:szCs w:val="20"/>
        </w:rPr>
      </w:pPr>
      <w:r w:rsidRPr="00676CEB">
        <w:rPr>
          <w:rFonts w:ascii="Century Gothic" w:hAnsi="Century Gothic" w:cs="Century Gothic"/>
          <w:iCs/>
          <w:color w:val="auto"/>
          <w:kern w:val="1"/>
          <w:sz w:val="20"/>
          <w:szCs w:val="20"/>
        </w:rPr>
        <w:t xml:space="preserve">Zobowiązujemy się do zapewnienia możliwości odbierania wszelkiej korespondencji związanej z prowadzonym postępowaniem przez całą dobę na </w:t>
      </w:r>
      <w:r w:rsidR="002C6F24">
        <w:rPr>
          <w:rFonts w:ascii="Century Gothic" w:hAnsi="Century Gothic" w:cs="Century Gothic"/>
          <w:iCs/>
          <w:color w:val="auto"/>
          <w:kern w:val="1"/>
          <w:sz w:val="20"/>
          <w:szCs w:val="20"/>
        </w:rPr>
        <w:t>adres</w:t>
      </w:r>
      <w:r w:rsidRPr="00676CEB">
        <w:rPr>
          <w:rFonts w:ascii="Century Gothic" w:hAnsi="Century Gothic" w:cs="Century Gothic"/>
          <w:iCs/>
          <w:color w:val="auto"/>
          <w:kern w:val="1"/>
          <w:sz w:val="20"/>
          <w:szCs w:val="20"/>
        </w:rPr>
        <w:t xml:space="preserve"> e-mail:</w:t>
      </w:r>
      <w:r w:rsidRPr="00676CEB">
        <w:rPr>
          <w:rFonts w:ascii="Century Gothic" w:hAnsi="Century Gothic" w:cs="Century Gothic"/>
          <w:bCs/>
          <w:iCs/>
          <w:color w:val="auto"/>
          <w:kern w:val="1"/>
          <w:sz w:val="20"/>
          <w:szCs w:val="20"/>
        </w:rPr>
        <w:t xml:space="preserve"> ……………………..…………………………………….*.</w:t>
      </w:r>
    </w:p>
    <w:p w:rsidR="00676CEB" w:rsidRPr="00676CEB" w:rsidRDefault="00676CEB" w:rsidP="009765AE">
      <w:pPr>
        <w:widowControl w:val="0"/>
        <w:numPr>
          <w:ilvl w:val="0"/>
          <w:numId w:val="144"/>
        </w:numPr>
        <w:tabs>
          <w:tab w:val="left" w:pos="284"/>
        </w:tabs>
        <w:autoSpaceDE/>
        <w:autoSpaceDN/>
        <w:ind w:left="284" w:hanging="284"/>
        <w:jc w:val="both"/>
        <w:textAlignment w:val="auto"/>
        <w:rPr>
          <w:rFonts w:ascii="Century Gothic" w:hAnsi="Century Gothic" w:cs="Century Gothic"/>
          <w:color w:val="auto"/>
          <w:kern w:val="1"/>
          <w:sz w:val="20"/>
          <w:szCs w:val="20"/>
        </w:rPr>
      </w:pPr>
      <w:r w:rsidRPr="00676CEB">
        <w:rPr>
          <w:rFonts w:ascii="Century Gothic" w:hAnsi="Century Gothic" w:cs="Century Gothic"/>
          <w:bCs/>
          <w:color w:val="auto"/>
          <w:kern w:val="1"/>
          <w:sz w:val="20"/>
          <w:szCs w:val="20"/>
        </w:rPr>
        <w:t xml:space="preserve">Będziemy niezwłocznie potwierdzać fakt otrzymania wszelkiej korespondencji od Zamawiającego na </w:t>
      </w:r>
      <w:r w:rsidR="002C6F24">
        <w:rPr>
          <w:rFonts w:ascii="Century Gothic" w:hAnsi="Century Gothic" w:cs="Century Gothic"/>
          <w:bCs/>
          <w:color w:val="auto"/>
          <w:kern w:val="1"/>
          <w:sz w:val="20"/>
          <w:szCs w:val="20"/>
        </w:rPr>
        <w:t>adres</w:t>
      </w:r>
      <w:r w:rsidRPr="00676CEB">
        <w:rPr>
          <w:rFonts w:ascii="Century Gothic" w:hAnsi="Century Gothic" w:cs="Century Gothic"/>
          <w:bCs/>
          <w:color w:val="auto"/>
          <w:kern w:val="1"/>
          <w:sz w:val="20"/>
          <w:szCs w:val="20"/>
        </w:rPr>
        <w:t xml:space="preserve"> e-mail wskazany w Rozdz. I pkt. 7 SIWZ.</w:t>
      </w:r>
    </w:p>
    <w:p w:rsidR="00676CEB" w:rsidRPr="00676CEB" w:rsidRDefault="00676CEB" w:rsidP="009765AE">
      <w:pPr>
        <w:widowControl w:val="0"/>
        <w:numPr>
          <w:ilvl w:val="0"/>
          <w:numId w:val="144"/>
        </w:numPr>
        <w:tabs>
          <w:tab w:val="left" w:pos="284"/>
        </w:tabs>
        <w:autoSpaceDE/>
        <w:autoSpaceDN/>
        <w:ind w:left="284" w:hanging="284"/>
        <w:jc w:val="both"/>
        <w:textAlignment w:val="auto"/>
        <w:rPr>
          <w:rFonts w:ascii="Century Gothic" w:hAnsi="Century Gothic" w:cs="Century Gothic"/>
          <w:color w:val="auto"/>
          <w:kern w:val="1"/>
          <w:sz w:val="20"/>
          <w:szCs w:val="20"/>
        </w:rPr>
      </w:pPr>
      <w:r w:rsidRPr="00676CEB">
        <w:rPr>
          <w:rFonts w:ascii="Century Gothic" w:hAnsi="Century Gothic" w:cs="Century Gothic"/>
          <w:color w:val="auto"/>
          <w:kern w:val="1"/>
          <w:sz w:val="20"/>
          <w:szCs w:val="20"/>
        </w:rPr>
        <w:t>W przypadku braku potwierdzenia faktu otrzymania korespondencji, Zamawiający ma prawo uznać, że korespondencja została skutecznie przekazana.</w:t>
      </w:r>
    </w:p>
    <w:p w:rsidR="00676CEB" w:rsidRPr="00743BFA" w:rsidRDefault="00676CEB" w:rsidP="009765AE">
      <w:pPr>
        <w:widowControl w:val="0"/>
        <w:numPr>
          <w:ilvl w:val="0"/>
          <w:numId w:val="144"/>
        </w:numPr>
        <w:tabs>
          <w:tab w:val="left" w:pos="284"/>
        </w:tabs>
        <w:autoSpaceDE/>
        <w:autoSpaceDN/>
        <w:ind w:left="284" w:hanging="284"/>
        <w:jc w:val="both"/>
        <w:textAlignment w:val="auto"/>
        <w:rPr>
          <w:rFonts w:ascii="Century Gothic" w:hAnsi="Century Gothic" w:cs="Times New Roman"/>
          <w:b/>
          <w:bCs/>
          <w:i/>
          <w:color w:val="auto"/>
          <w:kern w:val="1"/>
          <w:sz w:val="20"/>
          <w:szCs w:val="20"/>
        </w:rPr>
      </w:pPr>
      <w:r w:rsidRPr="00676CEB">
        <w:rPr>
          <w:rFonts w:ascii="Century Gothic" w:hAnsi="Century Gothic" w:cs="Century Gothic"/>
          <w:color w:val="auto"/>
          <w:kern w:val="1"/>
          <w:sz w:val="20"/>
          <w:szCs w:val="20"/>
        </w:rPr>
        <w:t xml:space="preserve">Oświadczam/y, pod groźbą odpowiedzialności karnej, że załączone do oferty dokumenty </w:t>
      </w:r>
      <w:r w:rsidRPr="00676CEB">
        <w:rPr>
          <w:rFonts w:ascii="Century Gothic" w:hAnsi="Century Gothic" w:cs="Century Gothic"/>
          <w:color w:val="auto"/>
          <w:kern w:val="1"/>
          <w:sz w:val="20"/>
          <w:szCs w:val="20"/>
        </w:rPr>
        <w:lastRenderedPageBreak/>
        <w:t xml:space="preserve">opisują stan prawny. </w:t>
      </w:r>
    </w:p>
    <w:p w:rsidR="00676CEB" w:rsidRPr="00676CEB" w:rsidRDefault="00676CEB" w:rsidP="00676CEB">
      <w:pPr>
        <w:widowControl w:val="0"/>
        <w:tabs>
          <w:tab w:val="left" w:pos="284"/>
        </w:tabs>
        <w:autoSpaceDE/>
        <w:autoSpaceDN/>
        <w:ind w:left="284"/>
        <w:jc w:val="both"/>
        <w:textAlignment w:val="auto"/>
        <w:rPr>
          <w:rFonts w:ascii="Century Gothic" w:hAnsi="Century Gothic" w:cs="Times New Roman"/>
          <w:b/>
          <w:bCs/>
          <w:i/>
          <w:color w:val="auto"/>
          <w:kern w:val="1"/>
          <w:sz w:val="20"/>
          <w:szCs w:val="20"/>
        </w:rPr>
      </w:pPr>
    </w:p>
    <w:p w:rsidR="00676CEB" w:rsidRPr="00676CEB" w:rsidRDefault="00676CEB" w:rsidP="00676CEB">
      <w:pPr>
        <w:autoSpaceDN/>
        <w:rPr>
          <w:rFonts w:ascii="Century Gothic" w:hAnsi="Century Gothic" w:cs="Century Gothic"/>
          <w:bCs/>
          <w:kern w:val="1"/>
          <w:sz w:val="20"/>
        </w:rPr>
      </w:pPr>
      <w:r w:rsidRPr="00676CEB">
        <w:rPr>
          <w:rFonts w:ascii="Century Gothic" w:hAnsi="Century Gothic" w:cs="Times New Roman"/>
          <w:b/>
          <w:bCs/>
          <w:color w:val="auto"/>
          <w:kern w:val="1"/>
          <w:sz w:val="20"/>
          <w:szCs w:val="20"/>
        </w:rPr>
        <w:t>I</w:t>
      </w:r>
      <w:r w:rsidR="00C818AF">
        <w:rPr>
          <w:rFonts w:ascii="Century Gothic" w:hAnsi="Century Gothic" w:cs="Times New Roman"/>
          <w:b/>
          <w:bCs/>
          <w:color w:val="auto"/>
          <w:kern w:val="1"/>
          <w:sz w:val="20"/>
          <w:szCs w:val="20"/>
        </w:rPr>
        <w:t>V</w:t>
      </w:r>
      <w:r w:rsidRPr="00676CEB">
        <w:rPr>
          <w:rFonts w:ascii="Century Gothic" w:hAnsi="Century Gothic" w:cs="Times New Roman"/>
          <w:b/>
          <w:bCs/>
          <w:color w:val="auto"/>
          <w:kern w:val="1"/>
          <w:sz w:val="20"/>
          <w:szCs w:val="20"/>
        </w:rPr>
        <w:t>. Informujemy, że:</w:t>
      </w:r>
    </w:p>
    <w:p w:rsidR="00676CEB" w:rsidRPr="00676CEB" w:rsidRDefault="00676CEB" w:rsidP="009765AE">
      <w:pPr>
        <w:numPr>
          <w:ilvl w:val="0"/>
          <w:numId w:val="143"/>
        </w:numPr>
        <w:tabs>
          <w:tab w:val="num" w:pos="360"/>
        </w:tabs>
        <w:autoSpaceDE/>
        <w:autoSpaceDN/>
        <w:ind w:left="360"/>
        <w:jc w:val="both"/>
        <w:rPr>
          <w:rFonts w:ascii="Century Gothic" w:hAnsi="Century Gothic" w:cs="Times New Roman"/>
          <w:bCs/>
          <w:i/>
          <w:color w:val="auto"/>
          <w:kern w:val="1"/>
          <w:sz w:val="20"/>
          <w:szCs w:val="20"/>
        </w:rPr>
      </w:pPr>
      <w:r w:rsidRPr="00676CEB">
        <w:rPr>
          <w:rFonts w:ascii="Century Gothic" w:hAnsi="Century Gothic" w:cs="Century Gothic"/>
          <w:bCs/>
          <w:color w:val="auto"/>
          <w:kern w:val="1"/>
          <w:sz w:val="20"/>
          <w:szCs w:val="20"/>
        </w:rPr>
        <w:t>Dostawy wykonywane będą własnymi siłami*****</w:t>
      </w:r>
      <w:r w:rsidR="006A30E4">
        <w:rPr>
          <w:rFonts w:ascii="Century Gothic" w:hAnsi="Century Gothic" w:cs="Century Gothic"/>
          <w:bCs/>
          <w:color w:val="auto"/>
          <w:kern w:val="1"/>
          <w:sz w:val="20"/>
          <w:szCs w:val="20"/>
        </w:rPr>
        <w:t>**</w:t>
      </w:r>
      <w:r w:rsidRPr="00676CEB">
        <w:rPr>
          <w:rFonts w:ascii="Century Gothic" w:hAnsi="Century Gothic" w:cs="Century Gothic"/>
          <w:bCs/>
          <w:color w:val="auto"/>
          <w:kern w:val="1"/>
          <w:sz w:val="20"/>
          <w:szCs w:val="20"/>
        </w:rPr>
        <w:t>/z pomocą Podwykonawcy*****</w:t>
      </w:r>
      <w:r w:rsidR="006A30E4">
        <w:rPr>
          <w:rFonts w:ascii="Century Gothic" w:hAnsi="Century Gothic" w:cs="Century Gothic"/>
          <w:bCs/>
          <w:color w:val="auto"/>
          <w:kern w:val="1"/>
          <w:sz w:val="20"/>
          <w:szCs w:val="20"/>
        </w:rPr>
        <w:t>**</w:t>
      </w:r>
      <w:r w:rsidRPr="00676CEB">
        <w:rPr>
          <w:rFonts w:ascii="Century Gothic" w:hAnsi="Century Gothic" w:cs="Century Gothic"/>
          <w:bCs/>
          <w:color w:val="auto"/>
          <w:kern w:val="1"/>
          <w:sz w:val="20"/>
          <w:szCs w:val="20"/>
        </w:rPr>
        <w:t xml:space="preserve"> tj.: …………………………..</w:t>
      </w:r>
      <w:r w:rsidRPr="00676CEB">
        <w:rPr>
          <w:rFonts w:ascii="Century Gothic" w:hAnsi="Century Gothic" w:cs="Century Gothic"/>
          <w:bCs/>
          <w:i/>
          <w:color w:val="auto"/>
          <w:kern w:val="1"/>
          <w:sz w:val="20"/>
          <w:szCs w:val="20"/>
        </w:rPr>
        <w:t>(nazwa firmy Podwykonawcy)</w:t>
      </w:r>
      <w:r w:rsidRPr="00676CEB">
        <w:rPr>
          <w:rFonts w:ascii="Century Gothic" w:hAnsi="Century Gothic" w:cs="Century Gothic"/>
          <w:bCs/>
          <w:color w:val="auto"/>
          <w:kern w:val="1"/>
          <w:sz w:val="20"/>
          <w:szCs w:val="20"/>
        </w:rPr>
        <w:t xml:space="preserve"> *, który wykonywać będzie część zamówienia obejmującą: ………………………………………….……*</w:t>
      </w:r>
    </w:p>
    <w:p w:rsidR="00676CEB" w:rsidRPr="00676CEB" w:rsidRDefault="00676CEB" w:rsidP="009765AE">
      <w:pPr>
        <w:numPr>
          <w:ilvl w:val="0"/>
          <w:numId w:val="143"/>
        </w:numPr>
        <w:tabs>
          <w:tab w:val="num" w:pos="360"/>
          <w:tab w:val="left" w:pos="4500"/>
        </w:tabs>
        <w:autoSpaceDN/>
        <w:ind w:left="360"/>
        <w:jc w:val="both"/>
        <w:rPr>
          <w:rFonts w:ascii="Century Gothic" w:hAnsi="Century Gothic" w:cs="Times New Roman"/>
          <w:color w:val="auto"/>
          <w:kern w:val="1"/>
          <w:sz w:val="20"/>
          <w:szCs w:val="20"/>
        </w:rPr>
      </w:pPr>
      <w:r w:rsidRPr="00676CEB">
        <w:rPr>
          <w:rFonts w:ascii="Century Gothic" w:hAnsi="Century Gothic" w:cs="Times New Roman"/>
          <w:bCs/>
          <w:color w:val="auto"/>
          <w:kern w:val="1"/>
          <w:sz w:val="20"/>
          <w:szCs w:val="20"/>
        </w:rPr>
        <w:t>Za</w:t>
      </w:r>
      <w:r w:rsidR="002C6F24">
        <w:rPr>
          <w:rFonts w:ascii="Century Gothic" w:hAnsi="Century Gothic" w:cs="Times New Roman"/>
          <w:bCs/>
          <w:color w:val="auto"/>
          <w:kern w:val="1"/>
          <w:sz w:val="20"/>
          <w:szCs w:val="20"/>
        </w:rPr>
        <w:t xml:space="preserve">potrzebowanie </w:t>
      </w:r>
      <w:r w:rsidRPr="00676CEB">
        <w:rPr>
          <w:rFonts w:ascii="Century Gothic" w:hAnsi="Century Gothic" w:cs="Times New Roman"/>
          <w:bCs/>
          <w:color w:val="auto"/>
          <w:kern w:val="1"/>
          <w:sz w:val="20"/>
          <w:szCs w:val="20"/>
        </w:rPr>
        <w:t>i reklamacje będą zgłaszane na pocztę elektroniczną na e-mail ………………..……………………………………..*</w:t>
      </w:r>
    </w:p>
    <w:p w:rsidR="00676CEB" w:rsidRPr="00676CEB" w:rsidRDefault="00676CEB" w:rsidP="009765AE">
      <w:pPr>
        <w:numPr>
          <w:ilvl w:val="0"/>
          <w:numId w:val="143"/>
        </w:numPr>
        <w:tabs>
          <w:tab w:val="num" w:pos="360"/>
          <w:tab w:val="left" w:pos="4500"/>
        </w:tabs>
        <w:autoSpaceDN/>
        <w:ind w:left="360"/>
        <w:jc w:val="both"/>
        <w:rPr>
          <w:rFonts w:ascii="Century Gothic" w:hAnsi="Century Gothic" w:cs="Century Gothic"/>
          <w:iCs/>
          <w:kern w:val="1"/>
          <w:sz w:val="20"/>
        </w:rPr>
      </w:pPr>
      <w:r w:rsidRPr="00676CEB">
        <w:rPr>
          <w:rFonts w:ascii="Century Gothic" w:hAnsi="Century Gothic" w:cs="Times New Roman"/>
          <w:color w:val="auto"/>
          <w:kern w:val="1"/>
          <w:sz w:val="20"/>
          <w:szCs w:val="20"/>
        </w:rPr>
        <w:t>Osobą odpowiedzialną za realizację umowy ze strony Wykonawcy jest: ……………………..- tel. …………..* e-mail: ……………………*</w:t>
      </w:r>
    </w:p>
    <w:p w:rsidR="00676CEB" w:rsidRPr="00676CEB" w:rsidRDefault="00676CEB" w:rsidP="006C504E">
      <w:pPr>
        <w:widowControl w:val="0"/>
        <w:tabs>
          <w:tab w:val="num" w:pos="360"/>
        </w:tabs>
        <w:autoSpaceDE/>
        <w:autoSpaceDN/>
        <w:ind w:left="360"/>
        <w:jc w:val="both"/>
        <w:textAlignment w:val="auto"/>
        <w:rPr>
          <w:rFonts w:ascii="Century Gothic" w:eastAsia="Century Gothic" w:hAnsi="Century Gothic" w:cs="Century Gothic"/>
          <w:iCs/>
          <w:color w:val="auto"/>
          <w:kern w:val="1"/>
          <w:sz w:val="20"/>
          <w:szCs w:val="20"/>
        </w:rPr>
      </w:pPr>
    </w:p>
    <w:p w:rsidR="00676CEB" w:rsidRPr="00676CEB" w:rsidRDefault="00676CEB" w:rsidP="00676CEB">
      <w:pPr>
        <w:widowControl w:val="0"/>
        <w:autoSpaceDE/>
        <w:autoSpaceDN/>
        <w:ind w:left="360"/>
        <w:jc w:val="both"/>
        <w:textAlignment w:val="auto"/>
        <w:rPr>
          <w:rFonts w:ascii="Century Gothic" w:eastAsia="Century Gothic" w:hAnsi="Century Gothic" w:cs="Century Gothic"/>
          <w:iCs/>
          <w:color w:val="auto"/>
          <w:kern w:val="1"/>
          <w:sz w:val="20"/>
          <w:szCs w:val="20"/>
        </w:rPr>
      </w:pPr>
    </w:p>
    <w:p w:rsidR="00676CEB" w:rsidRPr="00676CEB" w:rsidRDefault="00C818AF" w:rsidP="00C818AF">
      <w:pPr>
        <w:widowControl w:val="0"/>
        <w:autoSpaceDE/>
        <w:autoSpaceDN/>
        <w:jc w:val="both"/>
        <w:textAlignment w:val="auto"/>
        <w:rPr>
          <w:rFonts w:ascii="Century Gothic" w:hAnsi="Century Gothic" w:cs="Century Gothic"/>
          <w:i/>
          <w:color w:val="auto"/>
          <w:kern w:val="1"/>
          <w:sz w:val="20"/>
          <w:szCs w:val="20"/>
        </w:rPr>
      </w:pPr>
      <w:r w:rsidRPr="00C818AF">
        <w:rPr>
          <w:rFonts w:ascii="Century Gothic" w:eastAsia="Century Gothic" w:hAnsi="Century Gothic" w:cs="Century Gothic"/>
          <w:b/>
          <w:iCs/>
          <w:color w:val="auto"/>
          <w:kern w:val="1"/>
          <w:sz w:val="20"/>
          <w:szCs w:val="20"/>
        </w:rPr>
        <w:t>V.</w:t>
      </w:r>
      <w:r w:rsidR="00676CEB" w:rsidRPr="00676CEB">
        <w:rPr>
          <w:rFonts w:ascii="Century Gothic" w:eastAsia="Century Gothic" w:hAnsi="Century Gothic" w:cs="Century Gothic"/>
          <w:iCs/>
          <w:color w:val="auto"/>
          <w:kern w:val="1"/>
          <w:sz w:val="20"/>
          <w:szCs w:val="20"/>
        </w:rPr>
        <w:t xml:space="preserve"> </w:t>
      </w:r>
      <w:r w:rsidR="00676CEB" w:rsidRPr="00676CEB">
        <w:rPr>
          <w:rFonts w:ascii="Century Gothic" w:hAnsi="Century Gothic"/>
          <w:b/>
          <w:kern w:val="1"/>
          <w:sz w:val="20"/>
          <w:szCs w:val="20"/>
        </w:rPr>
        <w:t>Oświadczam, że</w:t>
      </w:r>
      <w:r w:rsidR="00676CEB" w:rsidRPr="00676CEB">
        <w:rPr>
          <w:rFonts w:ascii="Century Gothic" w:hAnsi="Century Gothic"/>
          <w:i/>
          <w:kern w:val="1"/>
          <w:sz w:val="20"/>
          <w:szCs w:val="20"/>
        </w:rPr>
        <w:t xml:space="preserve"> wypełniłem obowiązki informacyjne przewidziane w art. 13 lub art. 14 RODO</w:t>
      </w:r>
      <w:r w:rsidR="00676CEB" w:rsidRPr="00676CEB">
        <w:rPr>
          <w:rFonts w:ascii="Century Gothic" w:hAnsi="Century Gothic"/>
          <w:i/>
          <w:kern w:val="1"/>
          <w:sz w:val="20"/>
          <w:szCs w:val="20"/>
          <w:vertAlign w:val="superscript"/>
        </w:rPr>
        <w:t>1)</w:t>
      </w:r>
      <w:r w:rsidR="00676CEB" w:rsidRPr="00676CEB">
        <w:rPr>
          <w:rFonts w:ascii="Century Gothic" w:hAnsi="Century Gothic"/>
          <w:i/>
          <w:kern w:val="1"/>
          <w:sz w:val="20"/>
          <w:szCs w:val="20"/>
        </w:rPr>
        <w:t xml:space="preserve"> wobec osób fizycznych, </w:t>
      </w:r>
      <w:r w:rsidR="00676CEB" w:rsidRPr="00676CEB">
        <w:rPr>
          <w:rFonts w:ascii="Century Gothic" w:hAnsi="Century Gothic"/>
          <w:i/>
          <w:color w:val="auto"/>
          <w:kern w:val="1"/>
          <w:sz w:val="20"/>
          <w:szCs w:val="20"/>
        </w:rPr>
        <w:t>od których dane osobowe bezpośrednio lub pośrednio pozyskałem</w:t>
      </w:r>
      <w:r w:rsidR="00676CEB" w:rsidRPr="00676CEB">
        <w:rPr>
          <w:rFonts w:ascii="Century Gothic" w:hAnsi="Century Gothic"/>
          <w:i/>
          <w:kern w:val="1"/>
          <w:sz w:val="20"/>
          <w:szCs w:val="20"/>
        </w:rPr>
        <w:t xml:space="preserve"> w celu ubiegania się o udzielenie zamówienia publicznego w niniejszym postępowaniu</w:t>
      </w:r>
      <w:r w:rsidR="00676CEB" w:rsidRPr="00676CEB">
        <w:rPr>
          <w:rFonts w:ascii="Century Gothic" w:hAnsi="Century Gothic"/>
          <w:i/>
          <w:color w:val="auto"/>
          <w:kern w:val="1"/>
          <w:sz w:val="20"/>
          <w:szCs w:val="20"/>
        </w:rPr>
        <w:t>.</w:t>
      </w:r>
      <w:r w:rsidR="00676CEB" w:rsidRPr="00676CEB">
        <w:rPr>
          <w:rFonts w:ascii="Century Gothic" w:hAnsi="Century Gothic" w:cs="Century Gothic"/>
          <w:i/>
          <w:color w:val="auto"/>
          <w:kern w:val="1"/>
          <w:sz w:val="20"/>
          <w:szCs w:val="20"/>
          <w:vertAlign w:val="superscript"/>
        </w:rPr>
        <w:t xml:space="preserve"> 2)</w:t>
      </w:r>
    </w:p>
    <w:p w:rsidR="00676CEB" w:rsidRPr="00676CEB" w:rsidRDefault="00676CEB" w:rsidP="00676CEB">
      <w:pPr>
        <w:tabs>
          <w:tab w:val="left" w:pos="-1800"/>
          <w:tab w:val="left" w:pos="720"/>
        </w:tabs>
        <w:suppressAutoHyphens w:val="0"/>
        <w:autoSpaceDE/>
        <w:autoSpaceDN/>
        <w:ind w:left="709" w:hanging="425"/>
        <w:jc w:val="both"/>
        <w:textAlignment w:val="auto"/>
        <w:rPr>
          <w:rFonts w:ascii="Century Gothic" w:hAnsi="Century Gothic" w:cs="Century Gothic"/>
          <w:kern w:val="1"/>
          <w:sz w:val="20"/>
          <w:szCs w:val="20"/>
        </w:rPr>
      </w:pPr>
    </w:p>
    <w:p w:rsidR="00676CEB" w:rsidRPr="00676CEB" w:rsidRDefault="00676CEB" w:rsidP="00676CEB">
      <w:pPr>
        <w:autoSpaceDN/>
        <w:jc w:val="both"/>
        <w:rPr>
          <w:rFonts w:ascii="Century Gothic" w:hAnsi="Century Gothic"/>
          <w:kern w:val="1"/>
          <w:sz w:val="16"/>
          <w:szCs w:val="16"/>
        </w:rPr>
      </w:pPr>
      <w:r w:rsidRPr="00676CEB">
        <w:rPr>
          <w:rFonts w:ascii="Century Gothic" w:hAnsi="Century Gothic" w:cs="Century Gothic"/>
          <w:kern w:val="1"/>
          <w:sz w:val="22"/>
          <w:szCs w:val="22"/>
          <w:vertAlign w:val="superscript"/>
        </w:rPr>
        <w:t xml:space="preserve">1) </w:t>
      </w:r>
      <w:r w:rsidRPr="00676CEB">
        <w:rPr>
          <w:rFonts w:ascii="Century Gothic" w:hAnsi="Century Gothic" w:cs="Century Gothic"/>
          <w:kern w:val="1"/>
          <w:sz w:val="16"/>
          <w:szCs w:val="16"/>
        </w:rPr>
        <w:t xml:space="preserve">rozporządzenie Parlamentu Europejskiego i Rady (UE) 2016/679 z dnia 27 kwietnia 2016 r. w sprawie ochrony osób fizycznych </w:t>
      </w:r>
      <w:r w:rsidRPr="00676CEB">
        <w:rPr>
          <w:rFonts w:ascii="Century Gothic" w:hAnsi="Century Gothic" w:cs="Century Gothic"/>
          <w:kern w:val="1"/>
          <w:sz w:val="16"/>
          <w:szCs w:val="16"/>
        </w:rPr>
        <w:br/>
        <w:t xml:space="preserve">w związku z przetwarzaniem danych osobowych i w sprawie swobodnego przepływu takich danych oraz uchylenia dyrektywy 95/46/WE (ogólne rozporządzenie o ochronie danych) (Dz. Urz. UE L 119 z 04.05.2016, str. 1). </w:t>
      </w:r>
    </w:p>
    <w:p w:rsidR="00676CEB" w:rsidRPr="00676CEB" w:rsidRDefault="00676CEB" w:rsidP="00676CEB">
      <w:pPr>
        <w:autoSpaceDE/>
        <w:autoSpaceDN/>
        <w:spacing w:before="100" w:after="100" w:line="276" w:lineRule="auto"/>
        <w:ind w:left="142" w:hanging="142"/>
        <w:jc w:val="both"/>
        <w:rPr>
          <w:rFonts w:ascii="Century Gothic" w:hAnsi="Century Gothic" w:cs="Century Gothic"/>
          <w:iCs/>
          <w:color w:val="auto"/>
          <w:kern w:val="1"/>
          <w:sz w:val="20"/>
          <w:szCs w:val="20"/>
        </w:rPr>
      </w:pPr>
      <w:r w:rsidRPr="00676CEB">
        <w:rPr>
          <w:rFonts w:ascii="Century Gothic" w:hAnsi="Century Gothic"/>
          <w:kern w:val="1"/>
          <w:sz w:val="16"/>
          <w:szCs w:val="16"/>
        </w:rPr>
        <w:t>2</w:t>
      </w:r>
      <w:r w:rsidRPr="00676CEB">
        <w:rPr>
          <w:rFonts w:ascii="Century Gothic" w:hAnsi="Century Gothic" w:cs="Century Gothic"/>
          <w:color w:val="auto"/>
          <w:kern w:val="1"/>
          <w:sz w:val="22"/>
          <w:szCs w:val="22"/>
          <w:vertAlign w:val="superscript"/>
        </w:rPr>
        <w:t xml:space="preserve">) </w:t>
      </w:r>
      <w:r w:rsidRPr="00676CEB">
        <w:rPr>
          <w:rFonts w:ascii="Century Gothic" w:hAnsi="Century Gothic"/>
          <w:kern w:val="1"/>
          <w:sz w:val="16"/>
          <w:szCs w:val="16"/>
        </w:rPr>
        <w:t xml:space="preserve"> W przypadku gdy wykonawca </w:t>
      </w:r>
      <w:r w:rsidRPr="00676CEB">
        <w:rPr>
          <w:rFonts w:ascii="Century Gothic" w:hAnsi="Century Gothic"/>
          <w:color w:val="auto"/>
          <w:kern w:val="1"/>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676CEB" w:rsidRPr="00676CEB" w:rsidRDefault="00676CEB" w:rsidP="00676CEB">
      <w:pPr>
        <w:widowControl w:val="0"/>
        <w:autoSpaceDE/>
        <w:autoSpaceDN/>
        <w:ind w:left="360"/>
        <w:jc w:val="both"/>
        <w:textAlignment w:val="auto"/>
        <w:rPr>
          <w:rFonts w:ascii="Century Gothic" w:hAnsi="Century Gothic" w:cs="Century Gothic"/>
          <w:iCs/>
          <w:color w:val="auto"/>
          <w:kern w:val="1"/>
          <w:sz w:val="20"/>
          <w:szCs w:val="20"/>
        </w:rPr>
      </w:pPr>
    </w:p>
    <w:p w:rsidR="00676CEB" w:rsidRPr="00676CEB" w:rsidRDefault="00676CEB" w:rsidP="00676CEB">
      <w:pPr>
        <w:tabs>
          <w:tab w:val="left" w:pos="4500"/>
        </w:tabs>
        <w:autoSpaceDN/>
        <w:ind w:left="284" w:hanging="568"/>
        <w:jc w:val="both"/>
        <w:rPr>
          <w:rFonts w:ascii="Century Gothic" w:hAnsi="Century Gothic" w:cs="Times New Roman"/>
          <w:color w:val="auto"/>
          <w:kern w:val="1"/>
          <w:sz w:val="20"/>
          <w:szCs w:val="20"/>
        </w:rPr>
      </w:pPr>
    </w:p>
    <w:p w:rsidR="00676CEB" w:rsidRPr="00676CEB" w:rsidRDefault="00676CEB" w:rsidP="00676CEB">
      <w:pPr>
        <w:tabs>
          <w:tab w:val="left" w:pos="4500"/>
        </w:tabs>
        <w:autoSpaceDN/>
        <w:ind w:left="284" w:hanging="568"/>
        <w:jc w:val="both"/>
        <w:rPr>
          <w:rFonts w:ascii="Century Gothic" w:hAnsi="Century Gothic" w:cs="Times New Roman"/>
          <w:color w:val="auto"/>
          <w:kern w:val="1"/>
          <w:sz w:val="20"/>
          <w:szCs w:val="20"/>
        </w:rPr>
      </w:pPr>
    </w:p>
    <w:p w:rsidR="00676CEB" w:rsidRPr="00676CEB" w:rsidRDefault="00676CEB" w:rsidP="00676CEB">
      <w:pPr>
        <w:tabs>
          <w:tab w:val="left" w:pos="4500"/>
        </w:tabs>
        <w:autoSpaceDN/>
        <w:ind w:left="284" w:hanging="568"/>
        <w:jc w:val="both"/>
        <w:rPr>
          <w:rFonts w:ascii="Century Gothic" w:hAnsi="Century Gothic" w:cs="Times New Roman"/>
          <w:color w:val="auto"/>
          <w:kern w:val="1"/>
          <w:sz w:val="20"/>
          <w:szCs w:val="20"/>
        </w:rPr>
      </w:pPr>
    </w:p>
    <w:p w:rsidR="00676CEB" w:rsidRPr="00676CEB" w:rsidRDefault="00676CEB" w:rsidP="00676CEB">
      <w:pPr>
        <w:tabs>
          <w:tab w:val="left" w:pos="4500"/>
        </w:tabs>
        <w:autoSpaceDN/>
        <w:ind w:left="284" w:hanging="568"/>
        <w:jc w:val="both"/>
        <w:rPr>
          <w:rFonts w:ascii="Century Gothic" w:eastAsia="Century Gothic" w:hAnsi="Century Gothic" w:cs="Century Gothic"/>
          <w:color w:val="auto"/>
          <w:kern w:val="1"/>
          <w:sz w:val="20"/>
          <w:szCs w:val="20"/>
        </w:rPr>
      </w:pPr>
      <w:r w:rsidRPr="00676CEB">
        <w:rPr>
          <w:rFonts w:ascii="Century Gothic" w:hAnsi="Century Gothic" w:cs="Times New Roman"/>
          <w:color w:val="auto"/>
          <w:kern w:val="1"/>
          <w:sz w:val="20"/>
          <w:szCs w:val="20"/>
        </w:rPr>
        <w:tab/>
      </w:r>
      <w:r w:rsidRPr="00676CEB">
        <w:rPr>
          <w:rFonts w:ascii="Century Gothic" w:hAnsi="Century Gothic" w:cs="Times New Roman"/>
          <w:color w:val="auto"/>
          <w:kern w:val="1"/>
          <w:sz w:val="20"/>
          <w:szCs w:val="20"/>
        </w:rPr>
        <w:tab/>
      </w:r>
      <w:r w:rsidRPr="00676CEB">
        <w:rPr>
          <w:rFonts w:ascii="Century Gothic" w:hAnsi="Century Gothic" w:cs="Times New Roman"/>
          <w:b/>
          <w:color w:val="auto"/>
          <w:kern w:val="1"/>
          <w:sz w:val="20"/>
          <w:szCs w:val="20"/>
        </w:rPr>
        <w:t>________________________________________</w:t>
      </w:r>
    </w:p>
    <w:p w:rsidR="00676CEB" w:rsidRPr="00676CEB" w:rsidRDefault="00676CEB" w:rsidP="00676CEB">
      <w:pPr>
        <w:tabs>
          <w:tab w:val="left" w:pos="4500"/>
        </w:tabs>
        <w:autoSpaceDN/>
        <w:ind w:left="284" w:hanging="568"/>
        <w:jc w:val="both"/>
        <w:rPr>
          <w:rFonts w:ascii="Century Gothic" w:hAnsi="Century Gothic" w:cs="Century Gothic"/>
          <w:iCs/>
          <w:kern w:val="1"/>
          <w:sz w:val="20"/>
          <w:u w:val="single"/>
        </w:rPr>
      </w:pPr>
      <w:r w:rsidRPr="00676CEB">
        <w:rPr>
          <w:rFonts w:ascii="Century Gothic" w:eastAsia="Century Gothic" w:hAnsi="Century Gothic" w:cs="Century Gothic"/>
          <w:color w:val="auto"/>
          <w:kern w:val="1"/>
          <w:sz w:val="20"/>
          <w:szCs w:val="20"/>
        </w:rPr>
        <w:t xml:space="preserve">     </w:t>
      </w:r>
      <w:r w:rsidRPr="00676CEB">
        <w:rPr>
          <w:rFonts w:ascii="Century Gothic" w:eastAsia="Century Gothic" w:hAnsi="Century Gothic" w:cs="Century Gothic"/>
          <w:b/>
          <w:color w:val="auto"/>
          <w:kern w:val="1"/>
          <w:sz w:val="20"/>
          <w:szCs w:val="20"/>
        </w:rPr>
        <w:t xml:space="preserve">                                                    </w:t>
      </w:r>
      <w:r w:rsidRPr="00676CEB">
        <w:rPr>
          <w:rFonts w:ascii="Century Gothic" w:hAnsi="Century Gothic" w:cs="Times New Roman"/>
          <w:b/>
          <w:color w:val="auto"/>
          <w:kern w:val="1"/>
          <w:sz w:val="20"/>
          <w:szCs w:val="20"/>
        </w:rPr>
        <w:tab/>
      </w:r>
      <w:r w:rsidRPr="00676CEB">
        <w:rPr>
          <w:rFonts w:ascii="Century Gothic" w:hAnsi="Century Gothic" w:cs="Times New Roman"/>
          <w:b/>
          <w:color w:val="auto"/>
          <w:kern w:val="1"/>
          <w:sz w:val="20"/>
          <w:szCs w:val="20"/>
        </w:rPr>
        <w:tab/>
        <w:t xml:space="preserve">     PODPIS I PIECZĘĆ WYKONAWCY</w:t>
      </w:r>
    </w:p>
    <w:p w:rsidR="00676CEB" w:rsidRPr="00676CEB" w:rsidRDefault="00676CEB" w:rsidP="00676CEB">
      <w:pPr>
        <w:tabs>
          <w:tab w:val="left" w:pos="-2880"/>
          <w:tab w:val="left" w:pos="709"/>
        </w:tabs>
        <w:autoSpaceDE/>
        <w:autoSpaceDN/>
        <w:ind w:left="709" w:hanging="709"/>
        <w:jc w:val="both"/>
        <w:rPr>
          <w:rFonts w:ascii="Century Gothic" w:hAnsi="Century Gothic" w:cs="Century Gothic"/>
          <w:i/>
          <w:iCs/>
          <w:color w:val="auto"/>
          <w:kern w:val="1"/>
          <w:sz w:val="20"/>
          <w:szCs w:val="20"/>
        </w:rPr>
      </w:pPr>
      <w:r w:rsidRPr="00676CEB">
        <w:rPr>
          <w:rFonts w:ascii="Century Gothic" w:hAnsi="Century Gothic" w:cs="Century Gothic"/>
          <w:i/>
          <w:iCs/>
          <w:color w:val="auto"/>
          <w:kern w:val="1"/>
          <w:sz w:val="20"/>
          <w:szCs w:val="20"/>
          <w:u w:val="single"/>
        </w:rPr>
        <w:t>Uwaga:</w:t>
      </w:r>
    </w:p>
    <w:p w:rsidR="00676CEB" w:rsidRPr="00C818AF" w:rsidRDefault="00676CEB" w:rsidP="00C818AF">
      <w:pPr>
        <w:autoSpaceDN/>
        <w:jc w:val="both"/>
        <w:rPr>
          <w:rFonts w:ascii="Century Gothic" w:hAnsi="Century Gothic" w:cs="Times New Roman"/>
          <w:color w:val="auto"/>
          <w:kern w:val="1"/>
          <w:sz w:val="18"/>
          <w:szCs w:val="18"/>
          <w:lang w:eastAsia="pl-PL"/>
        </w:rPr>
      </w:pPr>
      <w:r w:rsidRPr="00C818AF">
        <w:rPr>
          <w:rFonts w:ascii="Century Gothic" w:hAnsi="Century Gothic" w:cs="Century Gothic"/>
          <w:iCs/>
          <w:kern w:val="1"/>
          <w:sz w:val="18"/>
          <w:szCs w:val="18"/>
        </w:rPr>
        <w:t>* - należy wpisać,</w:t>
      </w:r>
    </w:p>
    <w:p w:rsidR="00676CEB" w:rsidRPr="00C818AF" w:rsidRDefault="00676CEB" w:rsidP="00C818AF">
      <w:pPr>
        <w:tabs>
          <w:tab w:val="left" w:pos="0"/>
        </w:tabs>
        <w:suppressAutoHyphens w:val="0"/>
        <w:autoSpaceDE/>
        <w:autoSpaceDN/>
        <w:jc w:val="both"/>
        <w:textAlignment w:val="auto"/>
        <w:rPr>
          <w:rFonts w:ascii="Century Gothic" w:hAnsi="Century Gothic" w:cs="Times New Roman"/>
          <w:color w:val="auto"/>
          <w:kern w:val="1"/>
          <w:sz w:val="18"/>
          <w:szCs w:val="18"/>
          <w:lang w:eastAsia="pl-PL"/>
        </w:rPr>
      </w:pPr>
      <w:r w:rsidRPr="00C818AF">
        <w:rPr>
          <w:rFonts w:ascii="Century Gothic" w:hAnsi="Century Gothic" w:cs="Times New Roman"/>
          <w:color w:val="auto"/>
          <w:kern w:val="1"/>
          <w:sz w:val="18"/>
          <w:szCs w:val="18"/>
          <w:lang w:eastAsia="pl-PL"/>
        </w:rPr>
        <w:t>** - należy wpisać do dwóch miejsc po przecinku,</w:t>
      </w:r>
    </w:p>
    <w:p w:rsidR="00676CEB" w:rsidRDefault="00676CEB" w:rsidP="00C818AF">
      <w:pPr>
        <w:tabs>
          <w:tab w:val="left" w:pos="0"/>
        </w:tabs>
        <w:suppressAutoHyphens w:val="0"/>
        <w:autoSpaceDE/>
        <w:autoSpaceDN/>
        <w:ind w:left="426" w:hanging="426"/>
        <w:jc w:val="both"/>
        <w:textAlignment w:val="auto"/>
        <w:rPr>
          <w:rFonts w:ascii="Century Gothic" w:hAnsi="Century Gothic" w:cs="Times New Roman"/>
          <w:i/>
          <w:color w:val="auto"/>
          <w:kern w:val="1"/>
          <w:sz w:val="18"/>
          <w:szCs w:val="18"/>
          <w:lang w:eastAsia="pl-PL"/>
        </w:rPr>
      </w:pPr>
      <w:r w:rsidRPr="00C818AF">
        <w:rPr>
          <w:rFonts w:ascii="Century Gothic" w:hAnsi="Century Gothic" w:cs="Times New Roman"/>
          <w:color w:val="auto"/>
          <w:kern w:val="1"/>
          <w:sz w:val="18"/>
          <w:szCs w:val="18"/>
          <w:lang w:eastAsia="pl-PL"/>
        </w:rPr>
        <w:t>*** - należy wpisać, jeżeli Wykonawca nie dokona wpisu  Zamawiający uzna, że Wykonawca oferuje</w:t>
      </w:r>
      <w:r w:rsidR="00C90BCF" w:rsidRPr="00C818AF">
        <w:rPr>
          <w:rFonts w:ascii="Century Gothic" w:hAnsi="Century Gothic" w:cs="Times New Roman"/>
          <w:color w:val="auto"/>
          <w:kern w:val="1"/>
          <w:sz w:val="18"/>
          <w:szCs w:val="18"/>
          <w:lang w:eastAsia="pl-PL"/>
        </w:rPr>
        <w:t xml:space="preserve"> maksymalny</w:t>
      </w:r>
      <w:r w:rsidRPr="00C818AF">
        <w:rPr>
          <w:rFonts w:ascii="Century Gothic" w:hAnsi="Century Gothic" w:cs="Times New Roman"/>
          <w:color w:val="auto"/>
          <w:kern w:val="1"/>
          <w:sz w:val="18"/>
          <w:szCs w:val="18"/>
          <w:lang w:eastAsia="pl-PL"/>
        </w:rPr>
        <w:t xml:space="preserve"> </w:t>
      </w:r>
      <w:r w:rsidRPr="00C818AF">
        <w:rPr>
          <w:rFonts w:ascii="Century Gothic" w:hAnsi="Century Gothic" w:cs="Times New Roman"/>
          <w:i/>
          <w:color w:val="auto"/>
          <w:kern w:val="1"/>
          <w:sz w:val="18"/>
          <w:szCs w:val="18"/>
          <w:lang w:eastAsia="pl-PL"/>
        </w:rPr>
        <w:t>termin dostawy</w:t>
      </w:r>
      <w:r w:rsidR="006A30E4">
        <w:rPr>
          <w:rFonts w:ascii="Century Gothic" w:hAnsi="Century Gothic" w:cs="Times New Roman"/>
          <w:i/>
          <w:color w:val="auto"/>
          <w:kern w:val="1"/>
          <w:sz w:val="18"/>
          <w:szCs w:val="18"/>
          <w:lang w:eastAsia="pl-PL"/>
        </w:rPr>
        <w:t xml:space="preserve"> wskazany w nawiasie</w:t>
      </w:r>
    </w:p>
    <w:p w:rsidR="006A30E4" w:rsidRPr="00C818AF" w:rsidRDefault="006A30E4" w:rsidP="00C818AF">
      <w:pPr>
        <w:tabs>
          <w:tab w:val="left" w:pos="0"/>
        </w:tabs>
        <w:suppressAutoHyphens w:val="0"/>
        <w:autoSpaceDE/>
        <w:autoSpaceDN/>
        <w:ind w:left="426" w:hanging="426"/>
        <w:jc w:val="both"/>
        <w:textAlignment w:val="auto"/>
        <w:rPr>
          <w:rFonts w:ascii="Century Gothic" w:hAnsi="Century Gothic" w:cs="Times New Roman"/>
          <w:color w:val="auto"/>
          <w:kern w:val="1"/>
          <w:sz w:val="18"/>
          <w:szCs w:val="18"/>
          <w:lang w:eastAsia="pl-PL"/>
        </w:rPr>
      </w:pPr>
      <w:r>
        <w:rPr>
          <w:rFonts w:ascii="Century Gothic" w:hAnsi="Century Gothic" w:cs="Times New Roman"/>
          <w:i/>
          <w:color w:val="auto"/>
          <w:kern w:val="1"/>
          <w:sz w:val="18"/>
          <w:szCs w:val="18"/>
          <w:lang w:eastAsia="pl-PL"/>
        </w:rPr>
        <w:t>****</w:t>
      </w:r>
      <w:r w:rsidRPr="006A30E4">
        <w:t xml:space="preserve"> </w:t>
      </w:r>
      <w:r w:rsidRPr="006A30E4">
        <w:rPr>
          <w:rFonts w:ascii="Century Gothic" w:hAnsi="Century Gothic" w:cs="Times New Roman"/>
          <w:i/>
          <w:color w:val="auto"/>
          <w:kern w:val="1"/>
          <w:sz w:val="18"/>
          <w:szCs w:val="18"/>
          <w:lang w:eastAsia="pl-PL"/>
        </w:rPr>
        <w:t xml:space="preserve">należy wpisać, jeżeli Wykonawca nie dokona wpisu  Zamawiający uzna, że Wykonawca oferuje </w:t>
      </w:r>
      <w:r>
        <w:rPr>
          <w:rFonts w:ascii="Century Gothic" w:hAnsi="Century Gothic" w:cs="Times New Roman"/>
          <w:i/>
          <w:color w:val="auto"/>
          <w:kern w:val="1"/>
          <w:sz w:val="18"/>
          <w:szCs w:val="18"/>
          <w:lang w:eastAsia="pl-PL"/>
        </w:rPr>
        <w:t>minimalny okres gwarancji/termin ważności wskazany w nawiasie</w:t>
      </w:r>
    </w:p>
    <w:p w:rsidR="00D31730" w:rsidRDefault="00D31730" w:rsidP="00D31730">
      <w:pPr>
        <w:autoSpaceDN/>
        <w:ind w:left="426" w:hanging="426"/>
        <w:jc w:val="both"/>
        <w:rPr>
          <w:rFonts w:ascii="Century Gothic" w:hAnsi="Century Gothic" w:cs="Times New Roman"/>
          <w:bCs/>
          <w:kern w:val="1"/>
          <w:sz w:val="18"/>
          <w:szCs w:val="18"/>
        </w:rPr>
      </w:pPr>
      <w:r w:rsidRPr="00C818AF">
        <w:rPr>
          <w:rFonts w:ascii="Century Gothic" w:hAnsi="Century Gothic" w:cs="Times New Roman"/>
          <w:color w:val="auto"/>
          <w:kern w:val="1"/>
          <w:sz w:val="18"/>
          <w:szCs w:val="18"/>
          <w:lang w:eastAsia="pl-PL"/>
        </w:rPr>
        <w:t>****</w:t>
      </w:r>
      <w:r w:rsidR="006A30E4">
        <w:rPr>
          <w:rFonts w:ascii="Century Gothic" w:hAnsi="Century Gothic" w:cs="Times New Roman"/>
          <w:color w:val="auto"/>
          <w:kern w:val="1"/>
          <w:sz w:val="18"/>
          <w:szCs w:val="18"/>
          <w:lang w:eastAsia="pl-PL"/>
        </w:rPr>
        <w:t>*</w:t>
      </w:r>
      <w:r w:rsidRPr="00C818AF">
        <w:rPr>
          <w:rFonts w:ascii="Century Gothic" w:hAnsi="Century Gothic" w:cs="Times New Roman"/>
          <w:color w:val="auto"/>
          <w:kern w:val="1"/>
          <w:sz w:val="18"/>
          <w:szCs w:val="18"/>
          <w:lang w:eastAsia="pl-PL"/>
        </w:rPr>
        <w:t xml:space="preserve">   niepotrzebne skreślić,</w:t>
      </w:r>
      <w:r>
        <w:rPr>
          <w:rFonts w:ascii="Century Gothic" w:hAnsi="Century Gothic" w:cs="Times New Roman"/>
          <w:color w:val="auto"/>
          <w:kern w:val="1"/>
          <w:sz w:val="18"/>
          <w:szCs w:val="18"/>
          <w:lang w:eastAsia="pl-PL"/>
        </w:rPr>
        <w:t xml:space="preserve"> jeżeli </w:t>
      </w:r>
      <w:r w:rsidRPr="00C818AF">
        <w:rPr>
          <w:rFonts w:ascii="Century Gothic" w:hAnsi="Century Gothic" w:cs="Times New Roman"/>
          <w:bCs/>
          <w:kern w:val="1"/>
          <w:sz w:val="18"/>
          <w:szCs w:val="18"/>
        </w:rPr>
        <w:t>Wykonawca nie dokona skreślenia</w:t>
      </w:r>
      <w:r>
        <w:rPr>
          <w:rFonts w:ascii="Century Gothic" w:hAnsi="Century Gothic" w:cs="Times New Roman"/>
          <w:bCs/>
          <w:kern w:val="1"/>
          <w:sz w:val="18"/>
          <w:szCs w:val="18"/>
        </w:rPr>
        <w:t xml:space="preserve"> Zamawiający uzna, że </w:t>
      </w:r>
      <w:r w:rsidRPr="00D31730">
        <w:rPr>
          <w:rFonts w:ascii="Century Gothic" w:hAnsi="Century Gothic" w:cs="Times New Roman"/>
          <w:bCs/>
          <w:kern w:val="1"/>
          <w:sz w:val="18"/>
          <w:szCs w:val="18"/>
        </w:rPr>
        <w:t>obowiązek odprowadzenia podatku z tytułu dostawy leży po stronie</w:t>
      </w:r>
      <w:r>
        <w:rPr>
          <w:rFonts w:ascii="Century Gothic" w:hAnsi="Century Gothic" w:cs="Times New Roman"/>
          <w:bCs/>
          <w:kern w:val="1"/>
          <w:sz w:val="18"/>
          <w:szCs w:val="18"/>
        </w:rPr>
        <w:t xml:space="preserve"> Wykonawcy</w:t>
      </w:r>
    </w:p>
    <w:p w:rsidR="006A30E4" w:rsidRPr="00D31730" w:rsidRDefault="006A30E4" w:rsidP="00D31730">
      <w:pPr>
        <w:autoSpaceDN/>
        <w:ind w:left="426" w:hanging="426"/>
        <w:jc w:val="both"/>
        <w:rPr>
          <w:rFonts w:ascii="Century Gothic" w:hAnsi="Century Gothic" w:cs="Times New Roman"/>
          <w:bCs/>
          <w:kern w:val="1"/>
          <w:sz w:val="18"/>
          <w:szCs w:val="18"/>
        </w:rPr>
      </w:pPr>
      <w:r>
        <w:rPr>
          <w:rFonts w:ascii="Century Gothic" w:hAnsi="Century Gothic" w:cs="Times New Roman"/>
          <w:bCs/>
          <w:kern w:val="1"/>
          <w:sz w:val="18"/>
          <w:szCs w:val="18"/>
        </w:rPr>
        <w:t xml:space="preserve">******  </w:t>
      </w:r>
      <w:r w:rsidRPr="006A30E4">
        <w:rPr>
          <w:rFonts w:ascii="Century Gothic" w:hAnsi="Century Gothic" w:cs="Times New Roman"/>
          <w:bCs/>
          <w:kern w:val="1"/>
          <w:sz w:val="18"/>
          <w:szCs w:val="18"/>
        </w:rPr>
        <w:t>niepotrzebne skreślić, w przypadku nie skreślenia Zamawiający uzna, że Wykonawca nie jest żadnym z wymienionych przedsiębiorstw</w:t>
      </w:r>
    </w:p>
    <w:p w:rsidR="00676CEB" w:rsidRPr="00C818AF" w:rsidRDefault="00676CEB" w:rsidP="00C818AF">
      <w:pPr>
        <w:tabs>
          <w:tab w:val="left" w:pos="426"/>
        </w:tabs>
        <w:suppressAutoHyphens w:val="0"/>
        <w:autoSpaceDE/>
        <w:autoSpaceDN/>
        <w:ind w:left="426" w:hanging="426"/>
        <w:jc w:val="both"/>
        <w:textAlignment w:val="auto"/>
        <w:rPr>
          <w:rFonts w:ascii="Century Gothic" w:eastAsia="SimSun" w:hAnsi="Century Gothic" w:cs="Times New Roman"/>
          <w:kern w:val="1"/>
          <w:sz w:val="18"/>
          <w:szCs w:val="18"/>
          <w:lang w:eastAsia="pl-PL"/>
        </w:rPr>
      </w:pPr>
      <w:r w:rsidRPr="00C818AF">
        <w:rPr>
          <w:rFonts w:ascii="Century Gothic" w:hAnsi="Century Gothic" w:cs="Times New Roman"/>
          <w:bCs/>
          <w:kern w:val="1"/>
          <w:sz w:val="18"/>
          <w:szCs w:val="18"/>
        </w:rPr>
        <w:t>*****</w:t>
      </w:r>
      <w:r w:rsidR="006A30E4">
        <w:rPr>
          <w:rFonts w:ascii="Century Gothic" w:hAnsi="Century Gothic" w:cs="Times New Roman"/>
          <w:bCs/>
          <w:kern w:val="1"/>
          <w:sz w:val="18"/>
          <w:szCs w:val="18"/>
        </w:rPr>
        <w:t>**</w:t>
      </w:r>
      <w:r w:rsidRPr="00C818AF">
        <w:rPr>
          <w:rFonts w:ascii="Century Gothic" w:hAnsi="Century Gothic" w:cs="Times New Roman"/>
          <w:bCs/>
          <w:kern w:val="1"/>
          <w:sz w:val="18"/>
          <w:szCs w:val="18"/>
        </w:rPr>
        <w:t xml:space="preserve">  niepotrzebne skreślić - jeżeli Wykonawca nie dokona skreślenia pkt I</w:t>
      </w:r>
      <w:r w:rsidR="00C818AF" w:rsidRPr="00C818AF">
        <w:rPr>
          <w:rFonts w:ascii="Century Gothic" w:hAnsi="Century Gothic" w:cs="Times New Roman"/>
          <w:bCs/>
          <w:kern w:val="1"/>
          <w:sz w:val="18"/>
          <w:szCs w:val="18"/>
        </w:rPr>
        <w:t>V</w:t>
      </w:r>
      <w:r w:rsidRPr="00C818AF">
        <w:rPr>
          <w:rFonts w:ascii="Century Gothic" w:hAnsi="Century Gothic" w:cs="Times New Roman"/>
          <w:bCs/>
          <w:kern w:val="1"/>
          <w:sz w:val="18"/>
          <w:szCs w:val="18"/>
        </w:rPr>
        <w:t xml:space="preserve"> </w:t>
      </w:r>
      <w:r w:rsidR="00C818AF" w:rsidRPr="00C818AF">
        <w:rPr>
          <w:rFonts w:ascii="Century Gothic" w:hAnsi="Century Gothic" w:cs="Times New Roman"/>
          <w:bCs/>
          <w:kern w:val="1"/>
          <w:sz w:val="18"/>
          <w:szCs w:val="18"/>
        </w:rPr>
        <w:t>lit. a)</w:t>
      </w:r>
      <w:r w:rsidRPr="00C818AF">
        <w:rPr>
          <w:rFonts w:ascii="Century Gothic" w:hAnsi="Century Gothic" w:cs="Times New Roman"/>
          <w:bCs/>
          <w:kern w:val="1"/>
          <w:sz w:val="18"/>
          <w:szCs w:val="18"/>
        </w:rPr>
        <w:t>, Zamawiający uzna, że Wykonawca nie zamierza powierzyć części zamówienia Podwykonawcom.</w:t>
      </w:r>
    </w:p>
    <w:p w:rsidR="00676CEB" w:rsidRPr="00676CEB" w:rsidRDefault="00676CEB" w:rsidP="00676CEB">
      <w:pPr>
        <w:suppressAutoHyphens w:val="0"/>
        <w:autoSpaceDN/>
        <w:textAlignment w:val="auto"/>
        <w:rPr>
          <w:rFonts w:ascii="Century Gothic" w:eastAsia="SimSun" w:hAnsi="Century Gothic" w:cs="Times New Roman"/>
          <w:b/>
          <w:kern w:val="1"/>
          <w:sz w:val="20"/>
          <w:szCs w:val="20"/>
          <w:lang w:eastAsia="pl-PL"/>
        </w:rPr>
      </w:pPr>
      <w:r w:rsidRPr="00676CEB">
        <w:rPr>
          <w:rFonts w:ascii="Century Gothic" w:eastAsia="SimSun" w:hAnsi="Century Gothic" w:cs="Times New Roman"/>
          <w:kern w:val="1"/>
          <w:sz w:val="20"/>
          <w:szCs w:val="20"/>
          <w:lang w:eastAsia="pl-PL"/>
        </w:rPr>
        <w:br/>
      </w:r>
    </w:p>
    <w:p w:rsidR="00676CEB" w:rsidRPr="00676CEB" w:rsidRDefault="00676CEB" w:rsidP="00676CEB">
      <w:pPr>
        <w:suppressAutoHyphens w:val="0"/>
        <w:autoSpaceDN/>
        <w:textAlignment w:val="auto"/>
        <w:rPr>
          <w:rFonts w:ascii="Century Gothic" w:eastAsia="SimSun" w:hAnsi="Century Gothic" w:cs="Times New Roman"/>
          <w:b/>
          <w:kern w:val="1"/>
          <w:sz w:val="20"/>
          <w:szCs w:val="20"/>
          <w:lang w:eastAsia="pl-PL"/>
        </w:rPr>
      </w:pPr>
    </w:p>
    <w:p w:rsidR="00676CEB" w:rsidRPr="00676CEB" w:rsidRDefault="00676CEB" w:rsidP="00676CEB">
      <w:pPr>
        <w:suppressAutoHyphens w:val="0"/>
        <w:autoSpaceDN/>
        <w:textAlignment w:val="auto"/>
        <w:rPr>
          <w:rFonts w:ascii="Century Gothic" w:eastAsia="SimSun" w:hAnsi="Century Gothic" w:cs="Times New Roman"/>
          <w:bCs/>
          <w:kern w:val="1"/>
          <w:sz w:val="20"/>
          <w:szCs w:val="20"/>
          <w:lang w:eastAsia="pl-PL"/>
        </w:rPr>
      </w:pPr>
      <w:r w:rsidRPr="00676CEB">
        <w:rPr>
          <w:rFonts w:ascii="Century Gothic" w:eastAsia="SimSun" w:hAnsi="Century Gothic" w:cs="Times New Roman"/>
          <w:b/>
          <w:kern w:val="1"/>
          <w:sz w:val="20"/>
          <w:szCs w:val="20"/>
          <w:lang w:eastAsia="pl-PL"/>
        </w:rPr>
        <w:t>Słowniczek:</w:t>
      </w:r>
    </w:p>
    <w:p w:rsidR="00676CEB" w:rsidRPr="00676CEB" w:rsidRDefault="00676CEB" w:rsidP="00676CEB">
      <w:pPr>
        <w:suppressAutoHyphens w:val="0"/>
        <w:autoSpaceDN/>
        <w:jc w:val="both"/>
        <w:textAlignment w:val="auto"/>
        <w:rPr>
          <w:rFonts w:ascii="Century Gothic" w:eastAsia="SimSun" w:hAnsi="Century Gothic" w:cs="Times New Roman"/>
          <w:bCs/>
          <w:kern w:val="1"/>
          <w:sz w:val="20"/>
          <w:szCs w:val="20"/>
          <w:lang w:eastAsia="pl-PL"/>
        </w:rPr>
      </w:pPr>
      <w:r w:rsidRPr="00676CEB">
        <w:rPr>
          <w:rFonts w:ascii="Century Gothic" w:eastAsia="SimSun" w:hAnsi="Century Gothic" w:cs="Times New Roman"/>
          <w:b/>
          <w:bCs/>
          <w:i/>
          <w:kern w:val="1"/>
          <w:sz w:val="20"/>
          <w:szCs w:val="20"/>
          <w:lang w:eastAsia="pl-PL"/>
        </w:rPr>
        <w:t>Małe przedsiębiorstwo</w:t>
      </w:r>
      <w:r w:rsidRPr="00676CEB">
        <w:rPr>
          <w:rFonts w:ascii="Century Gothic" w:eastAsia="SimSun" w:hAnsi="Century Gothic" w:cs="Times New Roman"/>
          <w:bCs/>
          <w:kern w:val="1"/>
          <w:sz w:val="20"/>
          <w:szCs w:val="20"/>
          <w:lang w:eastAsia="pl-PL"/>
        </w:rPr>
        <w:t>:</w:t>
      </w:r>
      <w:r w:rsidRPr="00676CEB">
        <w:rPr>
          <w:rFonts w:ascii="Century Gothic" w:eastAsia="SimSun" w:hAnsi="Century Gothic" w:cs="Times New Roman"/>
          <w:kern w:val="1"/>
          <w:sz w:val="20"/>
          <w:szCs w:val="20"/>
          <w:lang w:eastAsia="pl-PL"/>
        </w:rPr>
        <w:t xml:space="preserve"> przedsiębiorstwo, które </w:t>
      </w:r>
      <w:r w:rsidRPr="00676CEB">
        <w:rPr>
          <w:rFonts w:ascii="Century Gothic" w:eastAsia="SimSun" w:hAnsi="Century Gothic" w:cs="Times New Roman"/>
          <w:bCs/>
          <w:kern w:val="1"/>
          <w:sz w:val="20"/>
          <w:szCs w:val="20"/>
          <w:lang w:eastAsia="pl-PL"/>
        </w:rPr>
        <w:t>zatrudnia mniej niż 50 osób</w:t>
      </w:r>
      <w:r w:rsidRPr="00676CEB">
        <w:rPr>
          <w:rFonts w:ascii="Century Gothic" w:eastAsia="SimSun" w:hAnsi="Century Gothic" w:cs="Times New Roman"/>
          <w:kern w:val="1"/>
          <w:sz w:val="20"/>
          <w:szCs w:val="20"/>
          <w:lang w:eastAsia="pl-PL"/>
        </w:rPr>
        <w:t xml:space="preserve"> i którego roczny obrót lub roczna suma bilansowa </w:t>
      </w:r>
      <w:r w:rsidRPr="00676CEB">
        <w:rPr>
          <w:rFonts w:ascii="Century Gothic" w:eastAsia="SimSun" w:hAnsi="Century Gothic" w:cs="Times New Roman"/>
          <w:bCs/>
          <w:kern w:val="1"/>
          <w:sz w:val="20"/>
          <w:szCs w:val="20"/>
          <w:lang w:eastAsia="pl-PL"/>
        </w:rPr>
        <w:t>nie przekracza 10 milionów EUR</w:t>
      </w:r>
      <w:r w:rsidRPr="00676CEB">
        <w:rPr>
          <w:rFonts w:ascii="Century Gothic" w:eastAsia="SimSun" w:hAnsi="Century Gothic" w:cs="Century Gothic"/>
          <w:kern w:val="1"/>
          <w:sz w:val="20"/>
          <w:szCs w:val="20"/>
          <w:lang w:eastAsia="pl-PL"/>
        </w:rPr>
        <w:t>.</w:t>
      </w:r>
    </w:p>
    <w:p w:rsidR="00676CEB" w:rsidRPr="00676CEB" w:rsidRDefault="00676CEB" w:rsidP="00676CEB">
      <w:pPr>
        <w:tabs>
          <w:tab w:val="left" w:pos="6435"/>
        </w:tabs>
        <w:autoSpaceDN/>
        <w:jc w:val="both"/>
        <w:rPr>
          <w:rFonts w:ascii="Century Gothic" w:hAnsi="Century Gothic" w:cs="Times New Roman"/>
          <w:b/>
          <w:color w:val="auto"/>
          <w:kern w:val="1"/>
          <w:sz w:val="20"/>
          <w:szCs w:val="20"/>
        </w:rPr>
      </w:pPr>
      <w:r w:rsidRPr="00676CEB">
        <w:rPr>
          <w:rFonts w:ascii="Century Gothic" w:eastAsia="SimSun" w:hAnsi="Century Gothic" w:cs="Times New Roman"/>
          <w:b/>
          <w:bCs/>
          <w:i/>
          <w:kern w:val="1"/>
          <w:sz w:val="20"/>
          <w:szCs w:val="20"/>
          <w:lang w:eastAsia="pl-PL"/>
        </w:rPr>
        <w:t>Średnie przedsiębiorstwa</w:t>
      </w:r>
      <w:r w:rsidRPr="00676CEB">
        <w:rPr>
          <w:rFonts w:ascii="Century Gothic" w:eastAsia="SimSun" w:hAnsi="Century Gothic" w:cs="Times New Roman"/>
          <w:bCs/>
          <w:kern w:val="1"/>
          <w:sz w:val="20"/>
          <w:szCs w:val="20"/>
          <w:lang w:eastAsia="pl-PL"/>
        </w:rPr>
        <w:t>: przedsiębiorstwa, które nie są mikroprzedsiębiorstwami ani małymi przedsiębiorstwami</w:t>
      </w:r>
      <w:r w:rsidRPr="00676CEB">
        <w:rPr>
          <w:rFonts w:ascii="Century Gothic" w:eastAsia="SimSun" w:hAnsi="Century Gothic" w:cs="Times New Roman"/>
          <w:kern w:val="1"/>
          <w:sz w:val="20"/>
          <w:szCs w:val="20"/>
          <w:lang w:eastAsia="pl-PL"/>
        </w:rPr>
        <w:t xml:space="preserve"> i które </w:t>
      </w:r>
      <w:r w:rsidRPr="00676CEB">
        <w:rPr>
          <w:rFonts w:ascii="Century Gothic" w:eastAsia="SimSun" w:hAnsi="Century Gothic" w:cs="Times New Roman"/>
          <w:bCs/>
          <w:kern w:val="1"/>
          <w:sz w:val="20"/>
          <w:szCs w:val="20"/>
          <w:lang w:eastAsia="pl-PL"/>
        </w:rPr>
        <w:t>zatrudniają mniej niż 250 osób</w:t>
      </w:r>
      <w:r w:rsidRPr="00676CEB">
        <w:rPr>
          <w:rFonts w:ascii="Century Gothic" w:eastAsia="SimSun" w:hAnsi="Century Gothic" w:cs="Times New Roman"/>
          <w:kern w:val="1"/>
          <w:sz w:val="20"/>
          <w:szCs w:val="20"/>
          <w:lang w:eastAsia="pl-PL"/>
        </w:rPr>
        <w:t xml:space="preserve"> i których </w:t>
      </w:r>
      <w:r w:rsidRPr="00676CEB">
        <w:rPr>
          <w:rFonts w:ascii="Century Gothic" w:eastAsia="SimSun" w:hAnsi="Century Gothic" w:cs="Times New Roman"/>
          <w:bCs/>
          <w:kern w:val="1"/>
          <w:sz w:val="20"/>
          <w:szCs w:val="20"/>
          <w:lang w:eastAsia="pl-PL"/>
        </w:rPr>
        <w:t>roczny obrót nie przekracza 50 milionów EUR</w:t>
      </w:r>
      <w:r w:rsidRPr="00676CEB">
        <w:rPr>
          <w:rFonts w:ascii="Century Gothic" w:eastAsia="SimSun" w:hAnsi="Century Gothic" w:cs="Times New Roman"/>
          <w:kern w:val="1"/>
          <w:sz w:val="20"/>
          <w:szCs w:val="20"/>
          <w:lang w:eastAsia="pl-PL"/>
        </w:rPr>
        <w:t xml:space="preserve"> </w:t>
      </w:r>
      <w:r w:rsidRPr="00676CEB">
        <w:rPr>
          <w:rFonts w:ascii="Century Gothic" w:eastAsia="SimSun" w:hAnsi="Century Gothic" w:cs="Times New Roman"/>
          <w:bCs/>
          <w:i/>
          <w:iCs/>
          <w:kern w:val="1"/>
          <w:sz w:val="20"/>
          <w:szCs w:val="20"/>
          <w:lang w:eastAsia="pl-PL"/>
        </w:rPr>
        <w:t>lub</w:t>
      </w:r>
      <w:r w:rsidRPr="00676CEB">
        <w:rPr>
          <w:rFonts w:ascii="Century Gothic" w:eastAsia="SimSun" w:hAnsi="Century Gothic" w:cs="Times New Roman"/>
          <w:kern w:val="1"/>
          <w:sz w:val="20"/>
          <w:szCs w:val="20"/>
          <w:lang w:eastAsia="pl-PL"/>
        </w:rPr>
        <w:t xml:space="preserve"> </w:t>
      </w:r>
      <w:r w:rsidRPr="00676CEB">
        <w:rPr>
          <w:rFonts w:ascii="Century Gothic" w:eastAsia="SimSun" w:hAnsi="Century Gothic" w:cs="Times New Roman"/>
          <w:bCs/>
          <w:kern w:val="1"/>
          <w:sz w:val="20"/>
          <w:szCs w:val="20"/>
          <w:lang w:eastAsia="pl-PL"/>
        </w:rPr>
        <w:t>roczna suma bilansowa nie przekracza 43 milionów EUR</w:t>
      </w:r>
      <w:r w:rsidRPr="00676CEB">
        <w:rPr>
          <w:rFonts w:ascii="Century Gothic" w:eastAsia="SimSun" w:hAnsi="Century Gothic" w:cs="Century Gothic"/>
          <w:kern w:val="1"/>
          <w:sz w:val="20"/>
          <w:szCs w:val="20"/>
          <w:lang w:eastAsia="pl-PL"/>
        </w:rPr>
        <w:t>.</w:t>
      </w:r>
    </w:p>
    <w:p w:rsidR="00676CEB" w:rsidRPr="00676CEB" w:rsidRDefault="00676CEB" w:rsidP="00676CEB">
      <w:pPr>
        <w:tabs>
          <w:tab w:val="left" w:pos="6435"/>
        </w:tabs>
        <w:autoSpaceDN/>
        <w:jc w:val="right"/>
        <w:rPr>
          <w:rFonts w:ascii="Century Gothic" w:hAnsi="Century Gothic" w:cs="Times New Roman"/>
          <w:b/>
          <w:color w:val="auto"/>
          <w:kern w:val="1"/>
          <w:sz w:val="20"/>
          <w:szCs w:val="20"/>
        </w:rPr>
      </w:pPr>
    </w:p>
    <w:p w:rsidR="0086191E" w:rsidRDefault="0086191E" w:rsidP="00C904E2">
      <w:pPr>
        <w:keepNext/>
        <w:keepLines/>
        <w:tabs>
          <w:tab w:val="left" w:pos="6435"/>
        </w:tabs>
        <w:autoSpaceDN/>
        <w:jc w:val="right"/>
        <w:rPr>
          <w:rFonts w:ascii="Century Gothic" w:hAnsi="Century Gothic" w:cs="Times New Roman"/>
          <w:b/>
          <w:color w:val="auto"/>
          <w:kern w:val="1"/>
          <w:sz w:val="20"/>
          <w:szCs w:val="20"/>
        </w:rPr>
      </w:pPr>
      <w:r>
        <w:rPr>
          <w:rFonts w:ascii="Century Gothic" w:hAnsi="Century Gothic" w:cs="Times New Roman"/>
          <w:b/>
          <w:color w:val="auto"/>
          <w:kern w:val="1"/>
          <w:sz w:val="20"/>
          <w:szCs w:val="20"/>
        </w:rPr>
        <w:br w:type="page"/>
      </w:r>
    </w:p>
    <w:p w:rsidR="00913539" w:rsidRPr="00D62403" w:rsidRDefault="00913539" w:rsidP="00676CEB">
      <w:pPr>
        <w:jc w:val="right"/>
        <w:rPr>
          <w:rFonts w:ascii="Century Gothic" w:hAnsi="Century Gothic"/>
          <w:b/>
          <w:color w:val="auto"/>
          <w:sz w:val="20"/>
          <w:szCs w:val="20"/>
          <w:u w:val="single"/>
        </w:rPr>
      </w:pPr>
    </w:p>
    <w:p w:rsidR="00676CEB" w:rsidRPr="00676CEB" w:rsidRDefault="00676CEB" w:rsidP="00FF3B6A">
      <w:pPr>
        <w:suppressAutoHyphens w:val="0"/>
        <w:autoSpaceDE/>
        <w:autoSpaceDN/>
        <w:spacing w:after="160" w:line="259" w:lineRule="auto"/>
        <w:textAlignment w:val="auto"/>
        <w:rPr>
          <w:rFonts w:ascii="Century Gothic" w:hAnsi="Century Gothic"/>
          <w:color w:val="auto"/>
          <w:sz w:val="20"/>
          <w:szCs w:val="20"/>
          <w:u w:val="single"/>
        </w:rPr>
      </w:pPr>
      <w:r w:rsidRPr="00676CEB">
        <w:rPr>
          <w:rFonts w:ascii="Century Gothic" w:hAnsi="Century Gothic"/>
          <w:b/>
          <w:color w:val="auto"/>
          <w:sz w:val="20"/>
          <w:szCs w:val="20"/>
          <w:u w:val="single"/>
        </w:rPr>
        <w:t>Wzór -</w:t>
      </w:r>
      <w:r w:rsidRPr="00676CEB">
        <w:rPr>
          <w:rFonts w:ascii="Century Gothic" w:hAnsi="Century Gothic"/>
          <w:b/>
          <w:i/>
          <w:color w:val="auto"/>
          <w:sz w:val="20"/>
          <w:szCs w:val="20"/>
          <w:u w:val="single"/>
        </w:rPr>
        <w:t xml:space="preserve"> </w:t>
      </w:r>
      <w:r w:rsidRPr="00676CEB">
        <w:rPr>
          <w:rFonts w:ascii="Century Gothic" w:hAnsi="Century Gothic"/>
          <w:b/>
          <w:color w:val="auto"/>
          <w:sz w:val="20"/>
          <w:szCs w:val="20"/>
          <w:u w:val="single"/>
        </w:rPr>
        <w:t>Załącznik nr 3 do SIWZ</w:t>
      </w:r>
    </w:p>
    <w:p w:rsidR="00676CEB" w:rsidRPr="00676CEB" w:rsidRDefault="00676CEB" w:rsidP="00676CEB">
      <w:pPr>
        <w:pStyle w:val="Textbody"/>
        <w:rPr>
          <w:rFonts w:ascii="Century Gothic" w:hAnsi="Century Gothic"/>
          <w:b/>
          <w:i/>
          <w:sz w:val="20"/>
        </w:rPr>
      </w:pPr>
    </w:p>
    <w:p w:rsidR="009253CB" w:rsidRPr="009B6754" w:rsidRDefault="00676CEB" w:rsidP="009253CB">
      <w:pPr>
        <w:autoSpaceDE/>
        <w:autoSpaceDN/>
        <w:rPr>
          <w:rFonts w:ascii="Century Gothic" w:hAnsi="Century Gothic" w:cs="Century Gothic"/>
          <w:b/>
          <w:bCs/>
          <w:color w:val="auto"/>
          <w:kern w:val="1"/>
          <w:sz w:val="20"/>
          <w:szCs w:val="20"/>
        </w:rPr>
      </w:pPr>
      <w:r w:rsidRPr="00676CEB">
        <w:rPr>
          <w:rFonts w:ascii="Century Gothic" w:hAnsi="Century Gothic"/>
          <w:b/>
          <w:i/>
          <w:sz w:val="20"/>
        </w:rPr>
        <w:tab/>
      </w:r>
      <w:r w:rsidRPr="00676CEB">
        <w:rPr>
          <w:rFonts w:ascii="Century Gothic" w:hAnsi="Century Gothic"/>
          <w:b/>
          <w:i/>
          <w:sz w:val="20"/>
        </w:rPr>
        <w:tab/>
      </w:r>
      <w:r w:rsidRPr="00676CEB">
        <w:rPr>
          <w:rFonts w:ascii="Century Gothic" w:hAnsi="Century Gothic"/>
          <w:b/>
          <w:i/>
          <w:sz w:val="20"/>
        </w:rPr>
        <w:tab/>
      </w:r>
      <w:r w:rsidRPr="00676CEB">
        <w:rPr>
          <w:rFonts w:ascii="Century Gothic" w:hAnsi="Century Gothic"/>
          <w:b/>
          <w:i/>
          <w:sz w:val="20"/>
        </w:rPr>
        <w:tab/>
      </w:r>
      <w:r w:rsidRPr="00676CEB">
        <w:rPr>
          <w:rFonts w:ascii="Century Gothic" w:hAnsi="Century Gothic"/>
          <w:b/>
          <w:i/>
          <w:sz w:val="20"/>
        </w:rPr>
        <w:tab/>
      </w:r>
      <w:r w:rsidRPr="00676CEB">
        <w:rPr>
          <w:rFonts w:ascii="Century Gothic" w:hAnsi="Century Gothic"/>
          <w:b/>
          <w:i/>
          <w:sz w:val="20"/>
        </w:rPr>
        <w:tab/>
      </w:r>
      <w:r w:rsidRPr="00676CEB">
        <w:rPr>
          <w:rFonts w:ascii="Century Gothic" w:hAnsi="Century Gothic"/>
          <w:b/>
          <w:i/>
          <w:sz w:val="20"/>
        </w:rPr>
        <w:tab/>
      </w:r>
      <w:r w:rsidRPr="00676CEB">
        <w:rPr>
          <w:rFonts w:ascii="Century Gothic" w:hAnsi="Century Gothic"/>
          <w:b/>
          <w:i/>
          <w:sz w:val="20"/>
        </w:rPr>
        <w:tab/>
      </w:r>
      <w:r w:rsidR="009253CB" w:rsidRPr="009B6754">
        <w:rPr>
          <w:rFonts w:ascii="Century Gothic" w:hAnsi="Century Gothic" w:cs="Century Gothic"/>
          <w:color w:val="auto"/>
          <w:kern w:val="1"/>
          <w:sz w:val="20"/>
          <w:szCs w:val="20"/>
        </w:rPr>
        <w:t>Zamawiający:</w:t>
      </w:r>
    </w:p>
    <w:p w:rsidR="009253CB" w:rsidRPr="009B6754" w:rsidRDefault="009253CB" w:rsidP="009253CB">
      <w:pPr>
        <w:autoSpaceDE/>
        <w:autoSpaceDN/>
        <w:ind w:left="720"/>
        <w:rPr>
          <w:rFonts w:ascii="Century Gothic" w:hAnsi="Century Gothic" w:cs="Century Gothic"/>
          <w:b/>
          <w:color w:val="auto"/>
          <w:kern w:val="1"/>
          <w:sz w:val="20"/>
          <w:szCs w:val="20"/>
        </w:rPr>
      </w:pPr>
      <w:r w:rsidRPr="009B6754">
        <w:rPr>
          <w:rFonts w:ascii="Century Gothic" w:hAnsi="Century Gothic" w:cs="Century Gothic"/>
          <w:b/>
          <w:bCs/>
          <w:color w:val="auto"/>
          <w:kern w:val="1"/>
          <w:sz w:val="20"/>
          <w:szCs w:val="20"/>
        </w:rPr>
        <w:tab/>
      </w:r>
      <w:r w:rsidRPr="009B6754">
        <w:rPr>
          <w:rFonts w:ascii="Century Gothic" w:hAnsi="Century Gothic" w:cs="Century Gothic"/>
          <w:b/>
          <w:bCs/>
          <w:color w:val="auto"/>
          <w:kern w:val="1"/>
          <w:sz w:val="20"/>
          <w:szCs w:val="20"/>
        </w:rPr>
        <w:tab/>
      </w:r>
      <w:r w:rsidRPr="009B6754">
        <w:rPr>
          <w:rFonts w:ascii="Century Gothic" w:hAnsi="Century Gothic" w:cs="Century Gothic"/>
          <w:b/>
          <w:bCs/>
          <w:color w:val="auto"/>
          <w:kern w:val="1"/>
          <w:sz w:val="20"/>
          <w:szCs w:val="20"/>
        </w:rPr>
        <w:tab/>
      </w:r>
      <w:r w:rsidRPr="009B6754">
        <w:rPr>
          <w:rFonts w:ascii="Century Gothic" w:hAnsi="Century Gothic" w:cs="Century Gothic"/>
          <w:b/>
          <w:bCs/>
          <w:color w:val="auto"/>
          <w:kern w:val="1"/>
          <w:sz w:val="20"/>
          <w:szCs w:val="20"/>
        </w:rPr>
        <w:tab/>
      </w:r>
      <w:r w:rsidRPr="009B6754">
        <w:rPr>
          <w:rFonts w:ascii="Century Gothic" w:hAnsi="Century Gothic" w:cs="Century Gothic"/>
          <w:b/>
          <w:bCs/>
          <w:color w:val="auto"/>
          <w:kern w:val="1"/>
          <w:sz w:val="20"/>
          <w:szCs w:val="20"/>
        </w:rPr>
        <w:tab/>
      </w:r>
      <w:r w:rsidRPr="009B6754">
        <w:rPr>
          <w:rFonts w:ascii="Century Gothic" w:hAnsi="Century Gothic" w:cs="Century Gothic"/>
          <w:b/>
          <w:bCs/>
          <w:color w:val="auto"/>
          <w:kern w:val="1"/>
          <w:sz w:val="20"/>
          <w:szCs w:val="20"/>
        </w:rPr>
        <w:tab/>
      </w:r>
      <w:r w:rsidRPr="009B6754">
        <w:rPr>
          <w:rFonts w:ascii="Century Gothic" w:hAnsi="Century Gothic" w:cs="Century Gothic"/>
          <w:b/>
          <w:bCs/>
          <w:color w:val="auto"/>
          <w:kern w:val="1"/>
          <w:sz w:val="20"/>
          <w:szCs w:val="20"/>
        </w:rPr>
        <w:tab/>
        <w:t xml:space="preserve">KOMENDA STOŁECZNA POLICJI </w:t>
      </w:r>
    </w:p>
    <w:p w:rsidR="009253CB" w:rsidRPr="009B6754" w:rsidRDefault="009253CB" w:rsidP="009253CB">
      <w:pPr>
        <w:autoSpaceDE/>
        <w:autoSpaceDN/>
        <w:rPr>
          <w:rFonts w:ascii="Century Gothic" w:hAnsi="Century Gothic" w:cs="Century Gothic"/>
          <w:b/>
          <w:color w:val="auto"/>
          <w:kern w:val="1"/>
          <w:sz w:val="20"/>
          <w:szCs w:val="20"/>
        </w:rPr>
      </w:pPr>
      <w:r w:rsidRPr="009B6754">
        <w:rPr>
          <w:rFonts w:ascii="Century Gothic" w:hAnsi="Century Gothic" w:cs="Century Gothic"/>
          <w:b/>
          <w:color w:val="auto"/>
          <w:kern w:val="1"/>
          <w:sz w:val="20"/>
          <w:szCs w:val="20"/>
        </w:rPr>
        <w:tab/>
      </w:r>
      <w:r w:rsidRPr="009B6754">
        <w:rPr>
          <w:rFonts w:ascii="Century Gothic" w:hAnsi="Century Gothic" w:cs="Century Gothic"/>
          <w:b/>
          <w:color w:val="auto"/>
          <w:kern w:val="1"/>
          <w:sz w:val="20"/>
          <w:szCs w:val="20"/>
        </w:rPr>
        <w:tab/>
      </w:r>
      <w:r w:rsidRPr="009B6754">
        <w:rPr>
          <w:rFonts w:ascii="Century Gothic" w:hAnsi="Century Gothic" w:cs="Century Gothic"/>
          <w:b/>
          <w:color w:val="auto"/>
          <w:kern w:val="1"/>
          <w:sz w:val="20"/>
          <w:szCs w:val="20"/>
        </w:rPr>
        <w:tab/>
      </w:r>
      <w:r w:rsidRPr="009B6754">
        <w:rPr>
          <w:rFonts w:ascii="Century Gothic" w:hAnsi="Century Gothic" w:cs="Century Gothic"/>
          <w:b/>
          <w:color w:val="auto"/>
          <w:kern w:val="1"/>
          <w:sz w:val="20"/>
          <w:szCs w:val="20"/>
        </w:rPr>
        <w:tab/>
      </w:r>
      <w:r w:rsidRPr="009B6754">
        <w:rPr>
          <w:rFonts w:ascii="Century Gothic" w:hAnsi="Century Gothic" w:cs="Century Gothic"/>
          <w:b/>
          <w:color w:val="auto"/>
          <w:kern w:val="1"/>
          <w:sz w:val="20"/>
          <w:szCs w:val="20"/>
        </w:rPr>
        <w:tab/>
      </w:r>
      <w:r w:rsidRPr="009B6754">
        <w:rPr>
          <w:rFonts w:ascii="Century Gothic" w:hAnsi="Century Gothic" w:cs="Century Gothic"/>
          <w:b/>
          <w:color w:val="auto"/>
          <w:kern w:val="1"/>
          <w:sz w:val="20"/>
          <w:szCs w:val="20"/>
        </w:rPr>
        <w:tab/>
      </w:r>
      <w:r w:rsidRPr="009B6754">
        <w:rPr>
          <w:rFonts w:ascii="Century Gothic" w:hAnsi="Century Gothic" w:cs="Century Gothic"/>
          <w:b/>
          <w:color w:val="auto"/>
          <w:kern w:val="1"/>
          <w:sz w:val="20"/>
          <w:szCs w:val="20"/>
        </w:rPr>
        <w:tab/>
      </w:r>
      <w:r w:rsidRPr="009B6754">
        <w:rPr>
          <w:rFonts w:ascii="Century Gothic" w:hAnsi="Century Gothic" w:cs="Century Gothic"/>
          <w:b/>
          <w:color w:val="auto"/>
          <w:kern w:val="1"/>
          <w:sz w:val="20"/>
          <w:szCs w:val="20"/>
        </w:rPr>
        <w:tab/>
        <w:t>ul. Nowolipie 2</w:t>
      </w:r>
    </w:p>
    <w:p w:rsidR="009253CB" w:rsidRPr="009B6754" w:rsidRDefault="009253CB" w:rsidP="009253CB">
      <w:pPr>
        <w:autoSpaceDE/>
        <w:autoSpaceDN/>
        <w:rPr>
          <w:rFonts w:ascii="Century Gothic" w:hAnsi="Century Gothic" w:cs="Century Gothic"/>
          <w:b/>
          <w:bCs/>
          <w:color w:val="auto"/>
          <w:kern w:val="1"/>
          <w:sz w:val="20"/>
          <w:szCs w:val="20"/>
        </w:rPr>
      </w:pPr>
      <w:r w:rsidRPr="009B6754">
        <w:rPr>
          <w:rFonts w:ascii="Century Gothic" w:hAnsi="Century Gothic" w:cs="Century Gothic"/>
          <w:b/>
          <w:color w:val="auto"/>
          <w:kern w:val="1"/>
          <w:sz w:val="20"/>
          <w:szCs w:val="20"/>
        </w:rPr>
        <w:tab/>
      </w:r>
      <w:r w:rsidRPr="009B6754">
        <w:rPr>
          <w:rFonts w:ascii="Century Gothic" w:hAnsi="Century Gothic" w:cs="Century Gothic"/>
          <w:b/>
          <w:color w:val="auto"/>
          <w:kern w:val="1"/>
          <w:sz w:val="20"/>
          <w:szCs w:val="20"/>
        </w:rPr>
        <w:tab/>
      </w:r>
      <w:r w:rsidRPr="009B6754">
        <w:rPr>
          <w:rFonts w:ascii="Century Gothic" w:hAnsi="Century Gothic" w:cs="Century Gothic"/>
          <w:b/>
          <w:color w:val="auto"/>
          <w:kern w:val="1"/>
          <w:sz w:val="20"/>
          <w:szCs w:val="20"/>
        </w:rPr>
        <w:tab/>
      </w:r>
      <w:r w:rsidRPr="009B6754">
        <w:rPr>
          <w:rFonts w:ascii="Century Gothic" w:hAnsi="Century Gothic" w:cs="Century Gothic"/>
          <w:b/>
          <w:color w:val="auto"/>
          <w:kern w:val="1"/>
          <w:sz w:val="20"/>
          <w:szCs w:val="20"/>
        </w:rPr>
        <w:tab/>
      </w:r>
      <w:r w:rsidRPr="009B6754">
        <w:rPr>
          <w:rFonts w:ascii="Century Gothic" w:hAnsi="Century Gothic" w:cs="Century Gothic"/>
          <w:b/>
          <w:color w:val="auto"/>
          <w:kern w:val="1"/>
          <w:sz w:val="20"/>
          <w:szCs w:val="20"/>
        </w:rPr>
        <w:tab/>
      </w:r>
      <w:r w:rsidRPr="009B6754">
        <w:rPr>
          <w:rFonts w:ascii="Century Gothic" w:hAnsi="Century Gothic" w:cs="Century Gothic"/>
          <w:b/>
          <w:color w:val="auto"/>
          <w:kern w:val="1"/>
          <w:sz w:val="20"/>
          <w:szCs w:val="20"/>
        </w:rPr>
        <w:tab/>
      </w:r>
      <w:r w:rsidRPr="009B6754">
        <w:rPr>
          <w:rFonts w:ascii="Century Gothic" w:hAnsi="Century Gothic" w:cs="Century Gothic"/>
          <w:b/>
          <w:color w:val="auto"/>
          <w:kern w:val="1"/>
          <w:sz w:val="20"/>
          <w:szCs w:val="20"/>
        </w:rPr>
        <w:tab/>
      </w:r>
      <w:r w:rsidRPr="009B6754">
        <w:rPr>
          <w:rFonts w:ascii="Century Gothic" w:hAnsi="Century Gothic" w:cs="Century Gothic"/>
          <w:b/>
          <w:color w:val="auto"/>
          <w:kern w:val="1"/>
          <w:sz w:val="20"/>
          <w:szCs w:val="20"/>
        </w:rPr>
        <w:tab/>
        <w:t>00-150 Warszawa</w:t>
      </w:r>
    </w:p>
    <w:p w:rsidR="00D80EE0" w:rsidRPr="009B6754" w:rsidRDefault="00D80EE0" w:rsidP="00D80EE0">
      <w:pPr>
        <w:autoSpaceDE/>
        <w:autoSpaceDN/>
        <w:spacing w:line="360" w:lineRule="auto"/>
        <w:contextualSpacing/>
        <w:jc w:val="both"/>
        <w:rPr>
          <w:rFonts w:ascii="Century Gothic" w:eastAsia="Gulim" w:hAnsi="Century Gothic" w:cs="Century Gothic"/>
          <w:color w:val="auto"/>
          <w:kern w:val="1"/>
          <w:sz w:val="20"/>
          <w:szCs w:val="20"/>
        </w:rPr>
      </w:pPr>
      <w:r w:rsidRPr="009B6754">
        <w:rPr>
          <w:rFonts w:ascii="Century Gothic" w:hAnsi="Century Gothic" w:cs="Century Gothic"/>
          <w:b/>
          <w:bCs/>
          <w:color w:val="auto"/>
          <w:kern w:val="1"/>
          <w:sz w:val="20"/>
          <w:szCs w:val="20"/>
        </w:rPr>
        <w:t>Wykonawca</w:t>
      </w:r>
      <w:r w:rsidRPr="009B6754">
        <w:rPr>
          <w:rFonts w:ascii="Century Gothic" w:hAnsi="Century Gothic" w:cs="Century Gothic"/>
          <w:color w:val="auto"/>
          <w:kern w:val="1"/>
          <w:sz w:val="20"/>
          <w:szCs w:val="20"/>
        </w:rPr>
        <w:t>:</w:t>
      </w:r>
    </w:p>
    <w:p w:rsidR="00D80EE0" w:rsidRPr="009B6754" w:rsidRDefault="00D80EE0" w:rsidP="00D80EE0">
      <w:pPr>
        <w:autoSpaceDE/>
        <w:autoSpaceDN/>
        <w:spacing w:line="360" w:lineRule="auto"/>
        <w:ind w:right="5954"/>
        <w:contextualSpacing/>
        <w:jc w:val="both"/>
        <w:rPr>
          <w:rFonts w:ascii="Century Gothic" w:eastAsia="Gulim" w:hAnsi="Century Gothic" w:cs="Century Gothic"/>
          <w:color w:val="auto"/>
          <w:kern w:val="1"/>
          <w:sz w:val="20"/>
          <w:szCs w:val="20"/>
        </w:rPr>
      </w:pPr>
      <w:r w:rsidRPr="009B6754">
        <w:rPr>
          <w:rFonts w:ascii="Century Gothic" w:eastAsia="Gulim" w:hAnsi="Century Gothic" w:cs="Century Gothic"/>
          <w:color w:val="auto"/>
          <w:kern w:val="1"/>
          <w:sz w:val="20"/>
          <w:szCs w:val="20"/>
        </w:rPr>
        <w:t>...........................................</w:t>
      </w:r>
    </w:p>
    <w:p w:rsidR="00D80EE0" w:rsidRPr="009B6754" w:rsidRDefault="00D80EE0" w:rsidP="00D80EE0">
      <w:pPr>
        <w:autoSpaceDE/>
        <w:autoSpaceDN/>
        <w:ind w:right="5954"/>
        <w:jc w:val="both"/>
        <w:rPr>
          <w:rFonts w:ascii="Century Gothic" w:hAnsi="Century Gothic" w:cs="Century Gothic"/>
          <w:b/>
          <w:bCs/>
          <w:color w:val="auto"/>
          <w:kern w:val="1"/>
          <w:sz w:val="20"/>
          <w:szCs w:val="20"/>
        </w:rPr>
      </w:pPr>
      <w:r w:rsidRPr="009B6754">
        <w:rPr>
          <w:rFonts w:ascii="Century Gothic" w:hAnsi="Century Gothic" w:cs="Century Gothic"/>
          <w:i/>
          <w:color w:val="auto"/>
          <w:kern w:val="1"/>
          <w:sz w:val="20"/>
          <w:szCs w:val="20"/>
        </w:rPr>
        <w:t>(pełna nazwa/firma, adres, w zależności od podmiotu: NIP/PESEL, KRS/</w:t>
      </w:r>
      <w:proofErr w:type="spellStart"/>
      <w:r w:rsidRPr="009B6754">
        <w:rPr>
          <w:rFonts w:ascii="Century Gothic" w:hAnsi="Century Gothic" w:cs="Century Gothic"/>
          <w:i/>
          <w:color w:val="auto"/>
          <w:kern w:val="1"/>
          <w:sz w:val="20"/>
          <w:szCs w:val="20"/>
        </w:rPr>
        <w:t>CEiDG</w:t>
      </w:r>
      <w:proofErr w:type="spellEnd"/>
      <w:r w:rsidRPr="009B6754">
        <w:rPr>
          <w:rFonts w:ascii="Century Gothic" w:hAnsi="Century Gothic" w:cs="Century Gothic"/>
          <w:i/>
          <w:color w:val="auto"/>
          <w:kern w:val="1"/>
          <w:sz w:val="20"/>
          <w:szCs w:val="20"/>
        </w:rPr>
        <w:t>)</w:t>
      </w:r>
    </w:p>
    <w:p w:rsidR="00D80EE0" w:rsidRPr="009B6754" w:rsidRDefault="00D80EE0" w:rsidP="00D80EE0">
      <w:pPr>
        <w:autoSpaceDE/>
        <w:autoSpaceDN/>
        <w:spacing w:line="100" w:lineRule="atLeast"/>
        <w:contextualSpacing/>
        <w:jc w:val="both"/>
        <w:rPr>
          <w:rFonts w:ascii="Century Gothic" w:eastAsia="Gulim" w:hAnsi="Century Gothic" w:cs="Century Gothic"/>
          <w:color w:val="auto"/>
          <w:kern w:val="1"/>
          <w:sz w:val="20"/>
          <w:szCs w:val="20"/>
        </w:rPr>
      </w:pPr>
      <w:r w:rsidRPr="009B6754">
        <w:rPr>
          <w:rFonts w:ascii="Century Gothic" w:hAnsi="Century Gothic" w:cs="Century Gothic"/>
          <w:b/>
          <w:bCs/>
          <w:color w:val="auto"/>
          <w:kern w:val="1"/>
          <w:sz w:val="20"/>
          <w:szCs w:val="20"/>
        </w:rPr>
        <w:t>reprezentowany przez:</w:t>
      </w:r>
    </w:p>
    <w:p w:rsidR="00D80EE0" w:rsidRPr="009B6754" w:rsidRDefault="00D80EE0" w:rsidP="00D80EE0">
      <w:pPr>
        <w:autoSpaceDE/>
        <w:autoSpaceDN/>
        <w:spacing w:line="360" w:lineRule="auto"/>
        <w:ind w:right="5954"/>
        <w:contextualSpacing/>
        <w:jc w:val="both"/>
        <w:rPr>
          <w:rFonts w:ascii="Century Gothic" w:hAnsi="Century Gothic" w:cs="Century Gothic"/>
          <w:color w:val="auto"/>
          <w:kern w:val="1"/>
          <w:sz w:val="20"/>
          <w:szCs w:val="20"/>
        </w:rPr>
      </w:pPr>
      <w:r w:rsidRPr="009B6754">
        <w:rPr>
          <w:rFonts w:ascii="Century Gothic" w:eastAsia="Gulim" w:hAnsi="Century Gothic" w:cs="Century Gothic"/>
          <w:color w:val="auto"/>
          <w:kern w:val="1"/>
          <w:sz w:val="20"/>
          <w:szCs w:val="20"/>
        </w:rPr>
        <w:t>..........................................................</w:t>
      </w:r>
    </w:p>
    <w:p w:rsidR="00D80EE0" w:rsidRPr="009B6754" w:rsidRDefault="00D80EE0" w:rsidP="00D80EE0">
      <w:pPr>
        <w:autoSpaceDE/>
        <w:autoSpaceDN/>
        <w:ind w:right="5953"/>
        <w:contextualSpacing/>
        <w:rPr>
          <w:rFonts w:ascii="Century Gothic" w:hAnsi="Century Gothic" w:cs="Century Gothic"/>
          <w:color w:val="auto"/>
          <w:kern w:val="1"/>
          <w:sz w:val="20"/>
          <w:szCs w:val="20"/>
        </w:rPr>
      </w:pPr>
      <w:r w:rsidRPr="009B6754">
        <w:rPr>
          <w:rFonts w:ascii="Century Gothic" w:hAnsi="Century Gothic" w:cs="Century Gothic"/>
          <w:color w:val="auto"/>
          <w:kern w:val="1"/>
          <w:sz w:val="20"/>
          <w:szCs w:val="20"/>
        </w:rPr>
        <w:t>(imię, nazwisko,</w:t>
      </w:r>
      <w:r>
        <w:rPr>
          <w:rFonts w:ascii="Century Gothic" w:hAnsi="Century Gothic" w:cs="Century Gothic"/>
          <w:color w:val="auto"/>
          <w:kern w:val="1"/>
          <w:sz w:val="20"/>
          <w:szCs w:val="20"/>
        </w:rPr>
        <w:t xml:space="preserve"> s</w:t>
      </w:r>
      <w:r w:rsidRPr="009B6754">
        <w:rPr>
          <w:rFonts w:ascii="Century Gothic" w:hAnsi="Century Gothic" w:cs="Century Gothic"/>
          <w:color w:val="auto"/>
          <w:kern w:val="1"/>
          <w:sz w:val="20"/>
          <w:szCs w:val="20"/>
        </w:rPr>
        <w:t>tanowisko/podstawa do reprezentacji)</w:t>
      </w:r>
    </w:p>
    <w:p w:rsidR="00D80EE0" w:rsidRPr="009B6754" w:rsidRDefault="00D80EE0" w:rsidP="00D80EE0">
      <w:pPr>
        <w:autoSpaceDN/>
        <w:ind w:right="5954"/>
        <w:rPr>
          <w:rFonts w:ascii="Century Gothic" w:hAnsi="Century Gothic" w:cs="Century Gothic"/>
          <w:color w:val="auto"/>
          <w:kern w:val="1"/>
          <w:sz w:val="20"/>
          <w:szCs w:val="20"/>
        </w:rPr>
      </w:pPr>
    </w:p>
    <w:p w:rsidR="00D80EE0" w:rsidRPr="009B6754" w:rsidRDefault="00D80EE0" w:rsidP="00D80EE0">
      <w:pPr>
        <w:autoSpaceDN/>
        <w:spacing w:line="360" w:lineRule="auto"/>
        <w:contextualSpacing/>
        <w:jc w:val="center"/>
        <w:rPr>
          <w:rFonts w:ascii="Century Gothic" w:hAnsi="Century Gothic" w:cs="Century Gothic"/>
          <w:b/>
          <w:color w:val="auto"/>
          <w:kern w:val="1"/>
          <w:sz w:val="20"/>
          <w:szCs w:val="20"/>
        </w:rPr>
      </w:pPr>
      <w:r w:rsidRPr="009B6754">
        <w:rPr>
          <w:rFonts w:ascii="Century Gothic" w:hAnsi="Century Gothic" w:cs="Century Gothic"/>
          <w:b/>
          <w:color w:val="auto"/>
          <w:kern w:val="1"/>
          <w:sz w:val="20"/>
          <w:szCs w:val="20"/>
          <w:u w:val="single"/>
        </w:rPr>
        <w:t>Oświadczenie Wykonawcy</w:t>
      </w:r>
    </w:p>
    <w:p w:rsidR="00D80EE0" w:rsidRPr="009B6754" w:rsidRDefault="00D80EE0" w:rsidP="00D80EE0">
      <w:pPr>
        <w:autoSpaceDN/>
        <w:contextualSpacing/>
        <w:jc w:val="center"/>
        <w:rPr>
          <w:rFonts w:ascii="Century Gothic" w:eastAsia="Century Gothic" w:hAnsi="Century Gothic" w:cs="Century Gothic"/>
          <w:b/>
          <w:color w:val="auto"/>
          <w:kern w:val="1"/>
          <w:sz w:val="20"/>
          <w:szCs w:val="20"/>
        </w:rPr>
      </w:pPr>
      <w:r w:rsidRPr="009B6754">
        <w:rPr>
          <w:rFonts w:ascii="Century Gothic" w:hAnsi="Century Gothic" w:cs="Century Gothic"/>
          <w:b/>
          <w:color w:val="auto"/>
          <w:kern w:val="1"/>
          <w:sz w:val="20"/>
          <w:szCs w:val="20"/>
        </w:rPr>
        <w:t>składane na podstawie art. 25a ust. 1 ustawy z dnia 29 stycznia 2004 r.</w:t>
      </w:r>
    </w:p>
    <w:p w:rsidR="00D80EE0" w:rsidRPr="009B6754" w:rsidRDefault="00D80EE0" w:rsidP="00D80EE0">
      <w:pPr>
        <w:autoSpaceDN/>
        <w:contextualSpacing/>
        <w:jc w:val="center"/>
        <w:rPr>
          <w:rFonts w:ascii="Century Gothic" w:hAnsi="Century Gothic" w:cs="Century Gothic"/>
          <w:b/>
          <w:color w:val="auto"/>
          <w:kern w:val="1"/>
          <w:sz w:val="20"/>
          <w:szCs w:val="20"/>
          <w:u w:val="single"/>
        </w:rPr>
      </w:pPr>
      <w:r w:rsidRPr="009B6754">
        <w:rPr>
          <w:rFonts w:ascii="Century Gothic" w:eastAsia="Century Gothic" w:hAnsi="Century Gothic" w:cs="Century Gothic"/>
          <w:b/>
          <w:color w:val="auto"/>
          <w:kern w:val="1"/>
          <w:sz w:val="20"/>
          <w:szCs w:val="20"/>
        </w:rPr>
        <w:t xml:space="preserve"> </w:t>
      </w:r>
      <w:r w:rsidRPr="009B6754">
        <w:rPr>
          <w:rFonts w:ascii="Century Gothic" w:hAnsi="Century Gothic" w:cs="Century Gothic"/>
          <w:b/>
          <w:color w:val="auto"/>
          <w:kern w:val="1"/>
          <w:sz w:val="20"/>
          <w:szCs w:val="20"/>
        </w:rPr>
        <w:t xml:space="preserve">Prawo zamówień publicznych (dalej jako: ustawa </w:t>
      </w:r>
      <w:proofErr w:type="spellStart"/>
      <w:r w:rsidRPr="009B6754">
        <w:rPr>
          <w:rFonts w:ascii="Century Gothic" w:hAnsi="Century Gothic" w:cs="Century Gothic"/>
          <w:b/>
          <w:color w:val="auto"/>
          <w:kern w:val="1"/>
          <w:sz w:val="20"/>
          <w:szCs w:val="20"/>
        </w:rPr>
        <w:t>Pzp</w:t>
      </w:r>
      <w:proofErr w:type="spellEnd"/>
      <w:r w:rsidRPr="009B6754">
        <w:rPr>
          <w:rFonts w:ascii="Century Gothic" w:hAnsi="Century Gothic" w:cs="Century Gothic"/>
          <w:b/>
          <w:color w:val="auto"/>
          <w:kern w:val="1"/>
          <w:sz w:val="20"/>
          <w:szCs w:val="20"/>
        </w:rPr>
        <w:t>),</w:t>
      </w:r>
    </w:p>
    <w:p w:rsidR="00D80EE0" w:rsidRPr="009B6754" w:rsidRDefault="00D80EE0" w:rsidP="00D80EE0">
      <w:pPr>
        <w:autoSpaceDN/>
        <w:spacing w:before="120" w:line="360" w:lineRule="auto"/>
        <w:jc w:val="center"/>
        <w:rPr>
          <w:rFonts w:ascii="Century Gothic" w:hAnsi="Century Gothic" w:cs="Century Gothic"/>
          <w:color w:val="auto"/>
          <w:kern w:val="1"/>
          <w:sz w:val="20"/>
          <w:szCs w:val="20"/>
        </w:rPr>
      </w:pPr>
      <w:r w:rsidRPr="009B6754">
        <w:rPr>
          <w:rFonts w:ascii="Century Gothic" w:hAnsi="Century Gothic" w:cs="Century Gothic"/>
          <w:b/>
          <w:color w:val="auto"/>
          <w:kern w:val="1"/>
          <w:sz w:val="20"/>
          <w:szCs w:val="20"/>
          <w:u w:val="single"/>
        </w:rPr>
        <w:t xml:space="preserve">DOTYCZĄCE SPEŁNIANIA WARUNKÓW UDZIAŁU W POSTĘPOWANIU </w:t>
      </w:r>
    </w:p>
    <w:p w:rsidR="00D80EE0" w:rsidRPr="009B6754" w:rsidRDefault="00D80EE0" w:rsidP="00D80EE0">
      <w:pPr>
        <w:autoSpaceDN/>
        <w:ind w:firstLine="709"/>
        <w:jc w:val="both"/>
        <w:rPr>
          <w:rFonts w:ascii="Century Gothic" w:hAnsi="Century Gothic" w:cs="Century Gothic"/>
          <w:b/>
          <w:color w:val="auto"/>
          <w:kern w:val="1"/>
          <w:sz w:val="20"/>
          <w:szCs w:val="20"/>
        </w:rPr>
      </w:pPr>
      <w:r w:rsidRPr="009B6754">
        <w:rPr>
          <w:rFonts w:ascii="Century Gothic" w:hAnsi="Century Gothic" w:cs="Century Gothic"/>
          <w:color w:val="auto"/>
          <w:kern w:val="1"/>
          <w:sz w:val="20"/>
          <w:szCs w:val="20"/>
        </w:rPr>
        <w:t xml:space="preserve">Na potrzeby postępowania prowadzonego w trybie przetargu nieograniczonego na </w:t>
      </w:r>
      <w:r w:rsidRPr="00D80EE0">
        <w:rPr>
          <w:rFonts w:ascii="Century Gothic" w:hAnsi="Century Gothic" w:cs="Century Gothic"/>
          <w:b/>
          <w:bCs/>
          <w:color w:val="auto"/>
          <w:kern w:val="1"/>
          <w:sz w:val="20"/>
          <w:szCs w:val="20"/>
          <w:lang w:eastAsia="ar-SA"/>
        </w:rPr>
        <w:t xml:space="preserve">Dostawy </w:t>
      </w:r>
      <w:r w:rsidR="00812D85" w:rsidRPr="00812D85">
        <w:rPr>
          <w:rFonts w:ascii="Century Gothic" w:hAnsi="Century Gothic" w:cs="Century Gothic"/>
          <w:b/>
          <w:bCs/>
          <w:color w:val="auto"/>
          <w:kern w:val="1"/>
          <w:sz w:val="20"/>
          <w:szCs w:val="20"/>
          <w:lang w:eastAsia="ar-SA"/>
        </w:rPr>
        <w:t>odczynników</w:t>
      </w:r>
      <w:r w:rsidRPr="00D80EE0">
        <w:rPr>
          <w:rFonts w:ascii="Century Gothic" w:hAnsi="Century Gothic" w:cs="Century Gothic"/>
          <w:b/>
          <w:bCs/>
          <w:color w:val="auto"/>
          <w:kern w:val="1"/>
          <w:sz w:val="20"/>
          <w:szCs w:val="20"/>
          <w:lang w:eastAsia="ar-SA"/>
        </w:rPr>
        <w:t xml:space="preserve"> do wstępnej identyfikacji środków odurzających i substancji psychotropowych (numer postępowania: WZP-6094/19/314/Z) </w:t>
      </w:r>
      <w:r w:rsidRPr="009B6754">
        <w:rPr>
          <w:rFonts w:ascii="Century Gothic" w:hAnsi="Century Gothic" w:cs="Century Gothic"/>
          <w:b/>
          <w:bCs/>
          <w:color w:val="auto"/>
          <w:kern w:val="1"/>
          <w:sz w:val="20"/>
          <w:szCs w:val="20"/>
          <w:lang w:eastAsia="ar-SA"/>
        </w:rPr>
        <w:t xml:space="preserve">  </w:t>
      </w:r>
      <w:r w:rsidRPr="009B6754">
        <w:rPr>
          <w:rFonts w:ascii="Century Gothic" w:hAnsi="Century Gothic" w:cs="Century Gothic"/>
          <w:color w:val="auto"/>
          <w:kern w:val="1"/>
          <w:sz w:val="20"/>
          <w:szCs w:val="20"/>
        </w:rPr>
        <w:t xml:space="preserve">prowadzonego przez </w:t>
      </w:r>
      <w:r w:rsidRPr="009B6754">
        <w:rPr>
          <w:rFonts w:ascii="Century Gothic" w:hAnsi="Century Gothic" w:cs="Century Gothic"/>
          <w:b/>
          <w:bCs/>
          <w:color w:val="auto"/>
          <w:kern w:val="1"/>
          <w:sz w:val="20"/>
          <w:szCs w:val="20"/>
        </w:rPr>
        <w:t>Komendę Stołeczną Policji</w:t>
      </w:r>
      <w:r w:rsidRPr="009B6754">
        <w:rPr>
          <w:rFonts w:ascii="Century Gothic" w:hAnsi="Century Gothic" w:cs="Century Gothic"/>
          <w:b/>
          <w:bCs/>
          <w:i/>
          <w:color w:val="auto"/>
          <w:kern w:val="1"/>
          <w:sz w:val="20"/>
          <w:szCs w:val="20"/>
        </w:rPr>
        <w:t>,</w:t>
      </w:r>
      <w:r w:rsidRPr="009B6754">
        <w:rPr>
          <w:rFonts w:ascii="Century Gothic" w:hAnsi="Century Gothic" w:cs="Century Gothic"/>
          <w:i/>
          <w:color w:val="auto"/>
          <w:kern w:val="1"/>
          <w:sz w:val="20"/>
          <w:szCs w:val="20"/>
        </w:rPr>
        <w:t xml:space="preserve"> </w:t>
      </w:r>
      <w:r w:rsidRPr="009B6754">
        <w:rPr>
          <w:rFonts w:ascii="Century Gothic" w:hAnsi="Century Gothic" w:cs="Century Gothic"/>
          <w:color w:val="auto"/>
          <w:kern w:val="1"/>
          <w:sz w:val="20"/>
          <w:szCs w:val="20"/>
        </w:rPr>
        <w:t>oświadczam, co następuje:</w:t>
      </w:r>
    </w:p>
    <w:p w:rsidR="00D80EE0" w:rsidRPr="009B6754" w:rsidRDefault="00D80EE0" w:rsidP="00D80EE0">
      <w:pPr>
        <w:autoSpaceDN/>
        <w:spacing w:line="360" w:lineRule="auto"/>
        <w:jc w:val="both"/>
        <w:rPr>
          <w:rFonts w:ascii="Century Gothic" w:hAnsi="Century Gothic" w:cs="Century Gothic"/>
          <w:color w:val="auto"/>
          <w:kern w:val="1"/>
          <w:sz w:val="20"/>
          <w:szCs w:val="20"/>
        </w:rPr>
      </w:pPr>
      <w:r w:rsidRPr="009B6754">
        <w:rPr>
          <w:rFonts w:ascii="Century Gothic" w:hAnsi="Century Gothic" w:cs="Century Gothic"/>
          <w:b/>
          <w:color w:val="auto"/>
          <w:kern w:val="1"/>
          <w:sz w:val="20"/>
          <w:szCs w:val="20"/>
        </w:rPr>
        <w:t>INFORMACJA DOTYCZĄCA WYKONAWCY:</w:t>
      </w:r>
    </w:p>
    <w:p w:rsidR="00D80EE0" w:rsidRPr="009B6754" w:rsidRDefault="00D80EE0" w:rsidP="00D80EE0">
      <w:pPr>
        <w:autoSpaceDN/>
        <w:spacing w:line="100" w:lineRule="atLeast"/>
        <w:jc w:val="both"/>
        <w:rPr>
          <w:rFonts w:ascii="Century Gothic" w:hAnsi="Century Gothic" w:cs="Century Gothic"/>
          <w:color w:val="auto"/>
          <w:kern w:val="1"/>
          <w:sz w:val="20"/>
          <w:szCs w:val="20"/>
        </w:rPr>
      </w:pPr>
      <w:r w:rsidRPr="009B6754">
        <w:rPr>
          <w:rFonts w:ascii="Century Gothic" w:hAnsi="Century Gothic" w:cs="Century Gothic"/>
          <w:color w:val="auto"/>
          <w:kern w:val="1"/>
          <w:sz w:val="20"/>
          <w:szCs w:val="20"/>
        </w:rPr>
        <w:t>Oświadczam, że spełniam warunki udziału w postępowaniu określone przez zamawiającego w ..............................................................................................................................................</w:t>
      </w:r>
      <w:r w:rsidRPr="009B6754">
        <w:rPr>
          <w:rFonts w:ascii="Century Gothic" w:hAnsi="Century Gothic" w:cs="Century Gothic"/>
          <w:i/>
          <w:color w:val="auto"/>
          <w:kern w:val="1"/>
          <w:sz w:val="20"/>
          <w:szCs w:val="20"/>
        </w:rPr>
        <w:t>(wskazać dokument i właściwą jednostkę redakcyjną dokumentu, w której określono warunki udziału w postępowaniu)</w:t>
      </w:r>
      <w:r w:rsidRPr="009B6754">
        <w:rPr>
          <w:rFonts w:ascii="Century Gothic" w:hAnsi="Century Gothic" w:cs="Century Gothic"/>
          <w:color w:val="auto"/>
          <w:kern w:val="1"/>
          <w:sz w:val="20"/>
          <w:szCs w:val="20"/>
        </w:rPr>
        <w:t>.</w:t>
      </w:r>
    </w:p>
    <w:p w:rsidR="00D80EE0" w:rsidRPr="009B6754" w:rsidRDefault="00D80EE0" w:rsidP="00D80EE0">
      <w:pPr>
        <w:autoSpaceDE/>
        <w:autoSpaceDN/>
        <w:spacing w:line="100" w:lineRule="atLeast"/>
        <w:jc w:val="both"/>
        <w:rPr>
          <w:rFonts w:ascii="Century Gothic" w:hAnsi="Century Gothic" w:cs="Century Gothic"/>
          <w:color w:val="auto"/>
          <w:kern w:val="1"/>
          <w:sz w:val="20"/>
          <w:szCs w:val="20"/>
        </w:rPr>
      </w:pPr>
    </w:p>
    <w:p w:rsidR="00D80EE0" w:rsidRPr="009B6754" w:rsidRDefault="00D80EE0" w:rsidP="00D80EE0">
      <w:pPr>
        <w:autoSpaceDE/>
        <w:autoSpaceDN/>
        <w:spacing w:line="100" w:lineRule="atLeast"/>
        <w:jc w:val="both"/>
        <w:rPr>
          <w:rFonts w:ascii="Century Gothic" w:hAnsi="Century Gothic" w:cs="Century Gothic"/>
          <w:color w:val="auto"/>
          <w:kern w:val="1"/>
          <w:sz w:val="20"/>
          <w:szCs w:val="20"/>
        </w:rPr>
      </w:pPr>
      <w:r w:rsidRPr="009B6754">
        <w:rPr>
          <w:rFonts w:ascii="Century Gothic" w:eastAsia="Gulim" w:hAnsi="Century Gothic" w:cs="Century Gothic"/>
          <w:color w:val="auto"/>
          <w:kern w:val="1"/>
          <w:sz w:val="20"/>
          <w:szCs w:val="20"/>
        </w:rPr>
        <w:t>...................................</w:t>
      </w:r>
      <w:r w:rsidRPr="009B6754">
        <w:rPr>
          <w:rFonts w:ascii="Century Gothic" w:hAnsi="Century Gothic" w:cs="Century Gothic"/>
          <w:color w:val="auto"/>
          <w:kern w:val="1"/>
          <w:sz w:val="20"/>
          <w:szCs w:val="20"/>
        </w:rPr>
        <w:t xml:space="preserve"> </w:t>
      </w:r>
      <w:r w:rsidRPr="009B6754">
        <w:rPr>
          <w:rFonts w:ascii="Century Gothic" w:hAnsi="Century Gothic" w:cs="Century Gothic"/>
          <w:i/>
          <w:color w:val="auto"/>
          <w:kern w:val="1"/>
          <w:sz w:val="20"/>
          <w:szCs w:val="20"/>
        </w:rPr>
        <w:t xml:space="preserve">(miejscowość), </w:t>
      </w:r>
      <w:r w:rsidRPr="009B6754">
        <w:rPr>
          <w:rFonts w:ascii="Century Gothic" w:hAnsi="Century Gothic" w:cs="Century Gothic"/>
          <w:color w:val="auto"/>
          <w:kern w:val="1"/>
          <w:sz w:val="20"/>
          <w:szCs w:val="20"/>
        </w:rPr>
        <w:t>dnia ............................ r.</w:t>
      </w:r>
    </w:p>
    <w:p w:rsidR="00D80EE0" w:rsidRPr="009B6754" w:rsidRDefault="00D80EE0" w:rsidP="00D80EE0">
      <w:pPr>
        <w:autoSpaceDE/>
        <w:autoSpaceDN/>
        <w:spacing w:line="100" w:lineRule="atLeast"/>
        <w:jc w:val="both"/>
        <w:rPr>
          <w:rFonts w:ascii="Century Gothic" w:hAnsi="Century Gothic" w:cs="Century Gothic"/>
          <w:color w:val="auto"/>
          <w:kern w:val="1"/>
          <w:sz w:val="20"/>
          <w:szCs w:val="20"/>
        </w:rPr>
      </w:pPr>
    </w:p>
    <w:p w:rsidR="00D80EE0" w:rsidRPr="009B6754" w:rsidRDefault="00D80EE0" w:rsidP="00D80EE0">
      <w:pPr>
        <w:autoSpaceDN/>
        <w:rPr>
          <w:rFonts w:ascii="Century Gothic" w:eastAsia="Century Gothic" w:hAnsi="Century Gothic" w:cs="Century Gothic"/>
          <w:b/>
          <w:i/>
          <w:color w:val="auto"/>
          <w:kern w:val="1"/>
          <w:sz w:val="20"/>
          <w:szCs w:val="20"/>
        </w:rPr>
      </w:pPr>
      <w:r w:rsidRPr="009B6754">
        <w:rPr>
          <w:rFonts w:ascii="Century Gothic" w:eastAsia="Century Gothic" w:hAnsi="Century Gothic" w:cs="Century Gothic"/>
          <w:color w:val="auto"/>
          <w:kern w:val="1"/>
          <w:sz w:val="20"/>
          <w:szCs w:val="20"/>
        </w:rPr>
        <w:t xml:space="preserve">                                                                                             …………………………………………</w:t>
      </w:r>
    </w:p>
    <w:p w:rsidR="00D80EE0" w:rsidRPr="009B6754" w:rsidRDefault="00D80EE0" w:rsidP="00D80EE0">
      <w:pPr>
        <w:autoSpaceDE/>
        <w:autoSpaceDN/>
        <w:spacing w:line="360" w:lineRule="auto"/>
        <w:ind w:left="5040" w:firstLine="720"/>
        <w:jc w:val="both"/>
        <w:rPr>
          <w:rFonts w:ascii="Century Gothic" w:hAnsi="Century Gothic" w:cs="Century Gothic"/>
          <w:b/>
          <w:color w:val="auto"/>
          <w:kern w:val="1"/>
          <w:sz w:val="20"/>
          <w:szCs w:val="20"/>
        </w:rPr>
      </w:pPr>
      <w:r w:rsidRPr="009B6754">
        <w:rPr>
          <w:rFonts w:ascii="Century Gothic" w:eastAsia="Century Gothic" w:hAnsi="Century Gothic" w:cs="Century Gothic"/>
          <w:b/>
          <w:i/>
          <w:color w:val="auto"/>
          <w:kern w:val="1"/>
          <w:sz w:val="20"/>
          <w:szCs w:val="20"/>
        </w:rPr>
        <w:t xml:space="preserve">                                 </w:t>
      </w:r>
      <w:r w:rsidRPr="009B6754">
        <w:rPr>
          <w:rFonts w:ascii="Century Gothic" w:eastAsia="Gulim" w:hAnsi="Century Gothic" w:cs="Century Gothic"/>
          <w:i/>
          <w:color w:val="auto"/>
          <w:kern w:val="1"/>
          <w:sz w:val="20"/>
          <w:szCs w:val="20"/>
        </w:rPr>
        <w:t xml:space="preserve">(podpis) </w:t>
      </w:r>
    </w:p>
    <w:p w:rsidR="00D80EE0" w:rsidRPr="009B6754" w:rsidRDefault="00D80EE0" w:rsidP="00D80EE0">
      <w:pPr>
        <w:autoSpaceDN/>
        <w:spacing w:line="360" w:lineRule="auto"/>
        <w:jc w:val="both"/>
        <w:rPr>
          <w:rFonts w:ascii="Century Gothic" w:hAnsi="Century Gothic" w:cs="Century Gothic"/>
          <w:color w:val="auto"/>
          <w:kern w:val="1"/>
          <w:sz w:val="20"/>
          <w:szCs w:val="20"/>
        </w:rPr>
      </w:pPr>
      <w:r w:rsidRPr="009B6754">
        <w:rPr>
          <w:rFonts w:ascii="Century Gothic" w:hAnsi="Century Gothic" w:cs="Century Gothic"/>
          <w:b/>
          <w:color w:val="auto"/>
          <w:kern w:val="1"/>
          <w:sz w:val="20"/>
          <w:szCs w:val="20"/>
        </w:rPr>
        <w:t>INFORMACJA W ZWIĄZKU Z POLEGANIEM NA ZASOBACH INNYCH PODMIOTÓW</w:t>
      </w:r>
      <w:r w:rsidRPr="009B6754">
        <w:rPr>
          <w:rFonts w:ascii="Century Gothic" w:hAnsi="Century Gothic" w:cs="Century Gothic"/>
          <w:color w:val="auto"/>
          <w:kern w:val="1"/>
          <w:sz w:val="20"/>
          <w:szCs w:val="20"/>
        </w:rPr>
        <w:t>:</w:t>
      </w:r>
    </w:p>
    <w:p w:rsidR="00D80EE0" w:rsidRPr="009B6754" w:rsidRDefault="00D80EE0" w:rsidP="00D80EE0">
      <w:pPr>
        <w:autoSpaceDN/>
        <w:spacing w:line="100" w:lineRule="atLeast"/>
        <w:jc w:val="both"/>
        <w:rPr>
          <w:rFonts w:ascii="Century Gothic" w:hAnsi="Century Gothic" w:cs="Century Gothic"/>
          <w:color w:val="auto"/>
          <w:kern w:val="1"/>
          <w:sz w:val="20"/>
          <w:szCs w:val="20"/>
        </w:rPr>
      </w:pPr>
      <w:r w:rsidRPr="009B6754">
        <w:rPr>
          <w:rFonts w:ascii="Century Gothic" w:hAnsi="Century Gothic" w:cs="Century Gothic"/>
          <w:color w:val="auto"/>
          <w:kern w:val="1"/>
          <w:sz w:val="20"/>
          <w:szCs w:val="20"/>
        </w:rPr>
        <w:t xml:space="preserve">Oświadczam, że w celu wykazania spełniania warunków udziału w postępowaniu, określonych przez zamawiającego w .............................................................................................. </w:t>
      </w:r>
      <w:r w:rsidRPr="009B6754">
        <w:rPr>
          <w:rFonts w:ascii="Century Gothic" w:hAnsi="Century Gothic" w:cs="Century Gothic"/>
          <w:i/>
          <w:color w:val="auto"/>
          <w:kern w:val="1"/>
          <w:sz w:val="20"/>
          <w:szCs w:val="20"/>
        </w:rPr>
        <w:t>(wskazać dokument i właściwą jednostkę redakcyjną dokumentu, w której określono warunki udziału w postępowaniu),</w:t>
      </w:r>
      <w:r w:rsidRPr="009B6754">
        <w:rPr>
          <w:rFonts w:ascii="Century Gothic" w:hAnsi="Century Gothic" w:cs="Century Gothic"/>
          <w:color w:val="auto"/>
          <w:kern w:val="1"/>
          <w:sz w:val="20"/>
          <w:szCs w:val="20"/>
        </w:rPr>
        <w:t xml:space="preserve"> polegam na zasobach następującego/</w:t>
      </w:r>
      <w:proofErr w:type="spellStart"/>
      <w:r w:rsidRPr="009B6754">
        <w:rPr>
          <w:rFonts w:ascii="Century Gothic" w:hAnsi="Century Gothic" w:cs="Century Gothic"/>
          <w:color w:val="auto"/>
          <w:kern w:val="1"/>
          <w:sz w:val="20"/>
          <w:szCs w:val="20"/>
        </w:rPr>
        <w:t>ych</w:t>
      </w:r>
      <w:proofErr w:type="spellEnd"/>
      <w:r w:rsidRPr="009B6754">
        <w:rPr>
          <w:rFonts w:ascii="Century Gothic" w:hAnsi="Century Gothic" w:cs="Century Gothic"/>
          <w:color w:val="auto"/>
          <w:kern w:val="1"/>
          <w:sz w:val="20"/>
          <w:szCs w:val="20"/>
        </w:rPr>
        <w:t xml:space="preserve"> podmiotu/ów: ................................................................................................</w:t>
      </w:r>
    </w:p>
    <w:p w:rsidR="00D80EE0" w:rsidRPr="009B6754" w:rsidRDefault="00D80EE0" w:rsidP="00D80EE0">
      <w:pPr>
        <w:autoSpaceDN/>
        <w:spacing w:line="100" w:lineRule="atLeast"/>
        <w:jc w:val="both"/>
        <w:rPr>
          <w:rFonts w:ascii="Century Gothic" w:eastAsia="Gulim" w:hAnsi="Century Gothic" w:cs="Century Gothic"/>
          <w:color w:val="auto"/>
          <w:kern w:val="1"/>
          <w:sz w:val="20"/>
          <w:szCs w:val="20"/>
        </w:rPr>
      </w:pPr>
      <w:r w:rsidRPr="009B6754">
        <w:rPr>
          <w:rFonts w:ascii="Century Gothic" w:hAnsi="Century Gothic" w:cs="Century Gothic"/>
          <w:color w:val="auto"/>
          <w:kern w:val="1"/>
          <w:sz w:val="20"/>
          <w:szCs w:val="20"/>
        </w:rPr>
        <w:t>w następującym zakresie: ............................................................................................................</w:t>
      </w:r>
    </w:p>
    <w:p w:rsidR="00D80EE0" w:rsidRPr="009B6754" w:rsidRDefault="00D80EE0" w:rsidP="00D80EE0">
      <w:pPr>
        <w:autoSpaceDN/>
        <w:spacing w:line="100" w:lineRule="atLeast"/>
        <w:jc w:val="both"/>
        <w:rPr>
          <w:rFonts w:ascii="Century Gothic" w:hAnsi="Century Gothic" w:cs="Century Gothic"/>
          <w:color w:val="auto"/>
          <w:kern w:val="1"/>
          <w:sz w:val="20"/>
          <w:szCs w:val="20"/>
        </w:rPr>
      </w:pPr>
      <w:r w:rsidRPr="009B6754">
        <w:rPr>
          <w:rFonts w:ascii="Century Gothic" w:eastAsia="Gulim" w:hAnsi="Century Gothic" w:cs="Century Gothic"/>
          <w:color w:val="auto"/>
          <w:kern w:val="1"/>
          <w:sz w:val="20"/>
          <w:szCs w:val="20"/>
        </w:rPr>
        <w:t>................................................................................................................................................</w:t>
      </w:r>
      <w:r w:rsidRPr="009B6754">
        <w:rPr>
          <w:rFonts w:ascii="Century Gothic" w:eastAsia="Gulim" w:hAnsi="Century Gothic" w:cs="Century Gothic"/>
          <w:i/>
          <w:color w:val="auto"/>
          <w:kern w:val="1"/>
          <w:sz w:val="20"/>
          <w:szCs w:val="20"/>
        </w:rPr>
        <w:t xml:space="preserve"> (wskazać podmiot i </w:t>
      </w:r>
      <w:r w:rsidRPr="009B6754">
        <w:rPr>
          <w:rFonts w:ascii="Century Gothic" w:hAnsi="Century Gothic" w:cs="Century Gothic"/>
          <w:i/>
          <w:color w:val="auto"/>
          <w:kern w:val="1"/>
          <w:sz w:val="20"/>
          <w:szCs w:val="20"/>
        </w:rPr>
        <w:t>określić odpowiedni zakres dla wskazanego podmiotu).</w:t>
      </w:r>
    </w:p>
    <w:p w:rsidR="00D80EE0" w:rsidRPr="009B6754" w:rsidRDefault="00D80EE0" w:rsidP="00D80EE0">
      <w:pPr>
        <w:autoSpaceDE/>
        <w:autoSpaceDN/>
        <w:spacing w:line="100" w:lineRule="atLeast"/>
        <w:jc w:val="both"/>
        <w:rPr>
          <w:rFonts w:ascii="Century Gothic" w:hAnsi="Century Gothic" w:cs="Century Gothic"/>
          <w:color w:val="auto"/>
          <w:kern w:val="1"/>
          <w:sz w:val="20"/>
          <w:szCs w:val="20"/>
        </w:rPr>
      </w:pPr>
    </w:p>
    <w:p w:rsidR="00D80EE0" w:rsidRPr="009B6754" w:rsidRDefault="00D80EE0" w:rsidP="00D80EE0">
      <w:pPr>
        <w:autoSpaceDE/>
        <w:autoSpaceDN/>
        <w:spacing w:line="100" w:lineRule="atLeast"/>
        <w:jc w:val="both"/>
        <w:rPr>
          <w:rFonts w:ascii="Century Gothic" w:hAnsi="Century Gothic" w:cs="Century Gothic"/>
          <w:color w:val="auto"/>
          <w:kern w:val="1"/>
          <w:sz w:val="20"/>
          <w:szCs w:val="20"/>
        </w:rPr>
      </w:pPr>
      <w:r w:rsidRPr="009B6754">
        <w:rPr>
          <w:rFonts w:ascii="Century Gothic" w:eastAsia="Gulim" w:hAnsi="Century Gothic" w:cs="Century Gothic"/>
          <w:color w:val="auto"/>
          <w:kern w:val="1"/>
          <w:sz w:val="20"/>
          <w:szCs w:val="20"/>
        </w:rPr>
        <w:t>...................................</w:t>
      </w:r>
      <w:r w:rsidRPr="009B6754">
        <w:rPr>
          <w:rFonts w:ascii="Century Gothic" w:hAnsi="Century Gothic" w:cs="Century Gothic"/>
          <w:color w:val="auto"/>
          <w:kern w:val="1"/>
          <w:sz w:val="20"/>
          <w:szCs w:val="20"/>
        </w:rPr>
        <w:t xml:space="preserve"> </w:t>
      </w:r>
      <w:r w:rsidRPr="009B6754">
        <w:rPr>
          <w:rFonts w:ascii="Century Gothic" w:hAnsi="Century Gothic" w:cs="Century Gothic"/>
          <w:i/>
          <w:color w:val="auto"/>
          <w:kern w:val="1"/>
          <w:sz w:val="20"/>
          <w:szCs w:val="20"/>
        </w:rPr>
        <w:t xml:space="preserve">(miejscowość), </w:t>
      </w:r>
      <w:r w:rsidRPr="009B6754">
        <w:rPr>
          <w:rFonts w:ascii="Century Gothic" w:hAnsi="Century Gothic" w:cs="Century Gothic"/>
          <w:color w:val="auto"/>
          <w:kern w:val="1"/>
          <w:sz w:val="20"/>
          <w:szCs w:val="20"/>
        </w:rPr>
        <w:t>dnia .................................. r.</w:t>
      </w:r>
    </w:p>
    <w:p w:rsidR="00D80EE0" w:rsidRPr="009B6754" w:rsidRDefault="00D80EE0" w:rsidP="00D80EE0">
      <w:pPr>
        <w:autoSpaceDN/>
        <w:rPr>
          <w:rFonts w:ascii="Century Gothic" w:eastAsia="Century Gothic" w:hAnsi="Century Gothic" w:cs="Century Gothic"/>
          <w:b/>
          <w:i/>
          <w:color w:val="auto"/>
          <w:kern w:val="1"/>
          <w:sz w:val="20"/>
          <w:szCs w:val="20"/>
        </w:rPr>
      </w:pPr>
      <w:r w:rsidRPr="009B6754">
        <w:rPr>
          <w:rFonts w:ascii="Century Gothic" w:eastAsia="Century Gothic" w:hAnsi="Century Gothic" w:cs="Century Gothic"/>
          <w:color w:val="auto"/>
          <w:kern w:val="1"/>
          <w:sz w:val="20"/>
          <w:szCs w:val="20"/>
        </w:rPr>
        <w:t xml:space="preserve">                                                                                             </w:t>
      </w:r>
      <w:r w:rsidRPr="009B6754">
        <w:rPr>
          <w:rFonts w:ascii="Century Gothic" w:eastAsia="Century Gothic" w:hAnsi="Century Gothic" w:cs="Century Gothic"/>
          <w:color w:val="auto"/>
          <w:kern w:val="1"/>
          <w:sz w:val="20"/>
          <w:szCs w:val="20"/>
        </w:rPr>
        <w:tab/>
        <w:t>………………………………</w:t>
      </w:r>
    </w:p>
    <w:p w:rsidR="00D80EE0" w:rsidRPr="009B6754" w:rsidRDefault="00D80EE0" w:rsidP="00D80EE0">
      <w:pPr>
        <w:autoSpaceDE/>
        <w:autoSpaceDN/>
        <w:spacing w:line="360" w:lineRule="auto"/>
        <w:ind w:left="5040" w:firstLine="720"/>
        <w:jc w:val="both"/>
        <w:rPr>
          <w:rFonts w:ascii="Century Gothic" w:hAnsi="Century Gothic" w:cs="Century Gothic"/>
          <w:b/>
          <w:color w:val="auto"/>
          <w:kern w:val="1"/>
          <w:sz w:val="20"/>
          <w:szCs w:val="20"/>
        </w:rPr>
      </w:pPr>
      <w:r w:rsidRPr="009B6754">
        <w:rPr>
          <w:rFonts w:ascii="Century Gothic" w:eastAsia="Century Gothic" w:hAnsi="Century Gothic" w:cs="Century Gothic"/>
          <w:b/>
          <w:i/>
          <w:color w:val="auto"/>
          <w:kern w:val="1"/>
          <w:sz w:val="20"/>
          <w:szCs w:val="20"/>
        </w:rPr>
        <w:t xml:space="preserve">                                 </w:t>
      </w:r>
      <w:r w:rsidRPr="009B6754">
        <w:rPr>
          <w:rFonts w:ascii="Century Gothic" w:eastAsia="Gulim" w:hAnsi="Century Gothic" w:cs="Century Gothic"/>
          <w:i/>
          <w:color w:val="auto"/>
          <w:kern w:val="1"/>
          <w:sz w:val="20"/>
          <w:szCs w:val="20"/>
        </w:rPr>
        <w:t xml:space="preserve">(podpis) </w:t>
      </w:r>
    </w:p>
    <w:p w:rsidR="00D80EE0" w:rsidRDefault="00D80EE0" w:rsidP="00D80EE0">
      <w:pPr>
        <w:autoSpaceDN/>
        <w:spacing w:line="360" w:lineRule="auto"/>
        <w:jc w:val="both"/>
        <w:rPr>
          <w:rFonts w:ascii="Century Gothic" w:hAnsi="Century Gothic" w:cs="Century Gothic"/>
          <w:b/>
          <w:color w:val="auto"/>
          <w:kern w:val="1"/>
          <w:sz w:val="20"/>
          <w:szCs w:val="20"/>
        </w:rPr>
      </w:pPr>
    </w:p>
    <w:p w:rsidR="00D80EE0" w:rsidRDefault="00D80EE0" w:rsidP="00D80EE0">
      <w:pPr>
        <w:autoSpaceDN/>
        <w:spacing w:line="360" w:lineRule="auto"/>
        <w:jc w:val="both"/>
        <w:rPr>
          <w:rFonts w:ascii="Century Gothic" w:hAnsi="Century Gothic" w:cs="Century Gothic"/>
          <w:b/>
          <w:color w:val="auto"/>
          <w:kern w:val="1"/>
          <w:sz w:val="20"/>
          <w:szCs w:val="20"/>
        </w:rPr>
      </w:pPr>
    </w:p>
    <w:p w:rsidR="00D80EE0" w:rsidRPr="009B6754" w:rsidRDefault="00D80EE0" w:rsidP="00D80EE0">
      <w:pPr>
        <w:autoSpaceDN/>
        <w:spacing w:line="360" w:lineRule="auto"/>
        <w:jc w:val="both"/>
        <w:rPr>
          <w:rFonts w:ascii="Century Gothic" w:hAnsi="Century Gothic" w:cs="Century Gothic"/>
          <w:color w:val="auto"/>
          <w:kern w:val="1"/>
          <w:sz w:val="20"/>
          <w:szCs w:val="20"/>
        </w:rPr>
      </w:pPr>
      <w:r w:rsidRPr="009B6754">
        <w:rPr>
          <w:rFonts w:ascii="Century Gothic" w:hAnsi="Century Gothic" w:cs="Century Gothic"/>
          <w:b/>
          <w:color w:val="auto"/>
          <w:kern w:val="1"/>
          <w:sz w:val="20"/>
          <w:szCs w:val="20"/>
        </w:rPr>
        <w:lastRenderedPageBreak/>
        <w:t>OŚWIADCZENIE DOTYCZĄCE PODANYCH INFORMACJI:</w:t>
      </w:r>
    </w:p>
    <w:p w:rsidR="00D80EE0" w:rsidRPr="009B6754" w:rsidRDefault="00D80EE0" w:rsidP="00D80EE0">
      <w:pPr>
        <w:autoSpaceDN/>
        <w:spacing w:line="100" w:lineRule="atLeast"/>
        <w:jc w:val="both"/>
        <w:rPr>
          <w:rFonts w:ascii="Century Gothic" w:hAnsi="Century Gothic" w:cs="Century Gothic"/>
          <w:color w:val="auto"/>
          <w:kern w:val="1"/>
          <w:sz w:val="20"/>
          <w:szCs w:val="20"/>
        </w:rPr>
      </w:pPr>
      <w:r w:rsidRPr="009B6754">
        <w:rPr>
          <w:rFonts w:ascii="Century Gothic" w:hAnsi="Century Gothic" w:cs="Century Gothic"/>
          <w:color w:val="auto"/>
          <w:kern w:val="1"/>
          <w:sz w:val="20"/>
          <w:szCs w:val="20"/>
        </w:rPr>
        <w:t xml:space="preserve">Oświadczam, że wszystkie informacje podane w powyższych oświadczeniach są aktualne </w:t>
      </w:r>
      <w:r w:rsidRPr="009B6754">
        <w:rPr>
          <w:rFonts w:ascii="Century Gothic" w:hAnsi="Century Gothic" w:cs="Century Gothic"/>
          <w:color w:val="auto"/>
          <w:kern w:val="1"/>
          <w:sz w:val="20"/>
          <w:szCs w:val="20"/>
        </w:rPr>
        <w:br/>
        <w:t>i zgodne z prawdą oraz zostały przedstawione z pełną świadomością konsekwencji wprowadzenia zamawiającego w błąd przy przedstawianiu informacji.</w:t>
      </w:r>
    </w:p>
    <w:p w:rsidR="00D80EE0" w:rsidRPr="009B6754" w:rsidRDefault="00D80EE0" w:rsidP="00D80EE0">
      <w:pPr>
        <w:autoSpaceDE/>
        <w:autoSpaceDN/>
        <w:spacing w:line="100" w:lineRule="atLeast"/>
        <w:jc w:val="both"/>
        <w:rPr>
          <w:rFonts w:ascii="Century Gothic" w:hAnsi="Century Gothic" w:cs="Century Gothic"/>
          <w:color w:val="auto"/>
          <w:kern w:val="1"/>
          <w:sz w:val="20"/>
          <w:szCs w:val="20"/>
        </w:rPr>
      </w:pPr>
    </w:p>
    <w:p w:rsidR="00D80EE0" w:rsidRPr="009B6754" w:rsidRDefault="00D80EE0" w:rsidP="00D80EE0">
      <w:pPr>
        <w:autoSpaceDE/>
        <w:autoSpaceDN/>
        <w:spacing w:line="100" w:lineRule="atLeast"/>
        <w:jc w:val="both"/>
        <w:rPr>
          <w:rFonts w:ascii="Century Gothic" w:eastAsia="Century Gothic" w:hAnsi="Century Gothic" w:cs="Century Gothic"/>
          <w:color w:val="auto"/>
          <w:kern w:val="1"/>
          <w:sz w:val="20"/>
          <w:szCs w:val="20"/>
        </w:rPr>
      </w:pPr>
      <w:r w:rsidRPr="009B6754">
        <w:rPr>
          <w:rFonts w:ascii="Century Gothic" w:eastAsia="Gulim" w:hAnsi="Century Gothic" w:cs="Century Gothic"/>
          <w:color w:val="auto"/>
          <w:kern w:val="1"/>
          <w:sz w:val="20"/>
          <w:szCs w:val="20"/>
        </w:rPr>
        <w:t>...................................</w:t>
      </w:r>
      <w:r w:rsidRPr="009B6754">
        <w:rPr>
          <w:rFonts w:ascii="Century Gothic" w:hAnsi="Century Gothic" w:cs="Century Gothic"/>
          <w:color w:val="auto"/>
          <w:kern w:val="1"/>
          <w:sz w:val="20"/>
          <w:szCs w:val="20"/>
        </w:rPr>
        <w:t xml:space="preserve"> </w:t>
      </w:r>
      <w:r w:rsidRPr="009B6754">
        <w:rPr>
          <w:rFonts w:ascii="Century Gothic" w:hAnsi="Century Gothic" w:cs="Century Gothic"/>
          <w:i/>
          <w:color w:val="auto"/>
          <w:kern w:val="1"/>
          <w:sz w:val="20"/>
          <w:szCs w:val="20"/>
        </w:rPr>
        <w:t xml:space="preserve">(miejscowość), </w:t>
      </w:r>
      <w:r w:rsidRPr="009B6754">
        <w:rPr>
          <w:rFonts w:ascii="Century Gothic" w:hAnsi="Century Gothic" w:cs="Century Gothic"/>
          <w:color w:val="auto"/>
          <w:kern w:val="1"/>
          <w:sz w:val="20"/>
          <w:szCs w:val="20"/>
        </w:rPr>
        <w:t>dnia ............................. r.</w:t>
      </w:r>
    </w:p>
    <w:p w:rsidR="00D80EE0" w:rsidRPr="009B6754" w:rsidRDefault="00D80EE0" w:rsidP="00D80EE0">
      <w:pPr>
        <w:autoSpaceDN/>
        <w:rPr>
          <w:rFonts w:ascii="Century Gothic" w:eastAsia="Century Gothic" w:hAnsi="Century Gothic" w:cs="Century Gothic"/>
          <w:b/>
          <w:i/>
          <w:color w:val="auto"/>
          <w:kern w:val="1"/>
          <w:sz w:val="20"/>
          <w:szCs w:val="20"/>
        </w:rPr>
      </w:pPr>
      <w:r w:rsidRPr="009B6754">
        <w:rPr>
          <w:rFonts w:ascii="Century Gothic" w:eastAsia="Century Gothic" w:hAnsi="Century Gothic" w:cs="Century Gothic"/>
          <w:color w:val="auto"/>
          <w:kern w:val="1"/>
          <w:sz w:val="20"/>
          <w:szCs w:val="20"/>
        </w:rPr>
        <w:t xml:space="preserve">                                                                                             </w:t>
      </w:r>
      <w:r w:rsidRPr="009B6754">
        <w:rPr>
          <w:rFonts w:ascii="Century Gothic" w:eastAsia="Century Gothic" w:hAnsi="Century Gothic" w:cs="Century Gothic"/>
          <w:color w:val="auto"/>
          <w:kern w:val="1"/>
          <w:sz w:val="20"/>
          <w:szCs w:val="20"/>
        </w:rPr>
        <w:tab/>
        <w:t>…………………………………</w:t>
      </w:r>
    </w:p>
    <w:p w:rsidR="00D80EE0" w:rsidRPr="009B6754" w:rsidRDefault="00D80EE0" w:rsidP="00D80EE0">
      <w:pPr>
        <w:tabs>
          <w:tab w:val="left" w:pos="6435"/>
        </w:tabs>
        <w:autoSpaceDE/>
        <w:autoSpaceDN/>
        <w:spacing w:line="360" w:lineRule="auto"/>
        <w:ind w:left="5040" w:firstLine="720"/>
        <w:jc w:val="both"/>
        <w:rPr>
          <w:rFonts w:ascii="Century Gothic" w:hAnsi="Century Gothic" w:cs="Century Gothic"/>
          <w:b/>
          <w:color w:val="auto"/>
          <w:kern w:val="1"/>
          <w:sz w:val="20"/>
          <w:szCs w:val="20"/>
        </w:rPr>
      </w:pPr>
      <w:r w:rsidRPr="009B6754">
        <w:rPr>
          <w:rFonts w:ascii="Century Gothic" w:eastAsia="Century Gothic" w:hAnsi="Century Gothic" w:cs="Century Gothic"/>
          <w:b/>
          <w:i/>
          <w:color w:val="auto"/>
          <w:kern w:val="1"/>
          <w:sz w:val="20"/>
          <w:szCs w:val="20"/>
        </w:rPr>
        <w:t xml:space="preserve">                                 </w:t>
      </w:r>
      <w:r w:rsidRPr="009B6754">
        <w:rPr>
          <w:rFonts w:ascii="Century Gothic" w:eastAsia="Gulim" w:hAnsi="Century Gothic" w:cs="Century Gothic"/>
          <w:i/>
          <w:color w:val="auto"/>
          <w:kern w:val="1"/>
          <w:sz w:val="20"/>
          <w:szCs w:val="20"/>
        </w:rPr>
        <w:t>(podpis)</w:t>
      </w:r>
    </w:p>
    <w:p w:rsidR="009253CB" w:rsidRPr="009253CB" w:rsidRDefault="009253CB" w:rsidP="009253CB">
      <w:pPr>
        <w:pStyle w:val="Textbody"/>
        <w:jc w:val="left"/>
        <w:rPr>
          <w:rFonts w:ascii="Century Gothic" w:hAnsi="Century Gothic"/>
          <w:b/>
          <w:sz w:val="20"/>
        </w:rPr>
      </w:pPr>
    </w:p>
    <w:p w:rsidR="009253CB" w:rsidRDefault="009253CB" w:rsidP="00676CEB">
      <w:pPr>
        <w:pStyle w:val="Textbody"/>
        <w:rPr>
          <w:rFonts w:ascii="Century Gothic" w:hAnsi="Century Gothic"/>
          <w:b/>
          <w:i/>
          <w:sz w:val="20"/>
        </w:rPr>
      </w:pPr>
    </w:p>
    <w:p w:rsidR="00D80EE0" w:rsidRDefault="00D80EE0" w:rsidP="009253CB">
      <w:pPr>
        <w:jc w:val="right"/>
        <w:rPr>
          <w:rFonts w:ascii="Century Gothic" w:hAnsi="Century Gothic"/>
          <w:b/>
          <w:color w:val="auto"/>
          <w:sz w:val="20"/>
          <w:szCs w:val="20"/>
          <w:u w:val="single"/>
        </w:rPr>
      </w:pPr>
    </w:p>
    <w:p w:rsidR="00D80EE0" w:rsidRDefault="00D80EE0" w:rsidP="009253CB">
      <w:pPr>
        <w:jc w:val="right"/>
        <w:rPr>
          <w:rFonts w:ascii="Century Gothic" w:hAnsi="Century Gothic"/>
          <w:b/>
          <w:color w:val="auto"/>
          <w:sz w:val="20"/>
          <w:szCs w:val="20"/>
          <w:u w:val="single"/>
        </w:rPr>
      </w:pPr>
    </w:p>
    <w:p w:rsidR="00D80EE0" w:rsidRDefault="00D80EE0" w:rsidP="009253CB">
      <w:pPr>
        <w:jc w:val="right"/>
        <w:rPr>
          <w:rFonts w:ascii="Century Gothic" w:hAnsi="Century Gothic"/>
          <w:b/>
          <w:color w:val="auto"/>
          <w:sz w:val="20"/>
          <w:szCs w:val="20"/>
          <w:u w:val="single"/>
        </w:rPr>
      </w:pPr>
    </w:p>
    <w:p w:rsidR="00D80EE0" w:rsidRDefault="00D80EE0" w:rsidP="009253CB">
      <w:pPr>
        <w:jc w:val="right"/>
        <w:rPr>
          <w:rFonts w:ascii="Century Gothic" w:hAnsi="Century Gothic"/>
          <w:b/>
          <w:color w:val="auto"/>
          <w:sz w:val="20"/>
          <w:szCs w:val="20"/>
          <w:u w:val="single"/>
        </w:rPr>
      </w:pPr>
    </w:p>
    <w:p w:rsidR="00D80EE0" w:rsidRDefault="00D80EE0" w:rsidP="009253CB">
      <w:pPr>
        <w:jc w:val="right"/>
        <w:rPr>
          <w:rFonts w:ascii="Century Gothic" w:hAnsi="Century Gothic"/>
          <w:b/>
          <w:color w:val="auto"/>
          <w:sz w:val="20"/>
          <w:szCs w:val="20"/>
          <w:u w:val="single"/>
        </w:rPr>
      </w:pPr>
    </w:p>
    <w:p w:rsidR="00D80EE0" w:rsidRDefault="00D80EE0" w:rsidP="009253CB">
      <w:pPr>
        <w:jc w:val="right"/>
        <w:rPr>
          <w:rFonts w:ascii="Century Gothic" w:hAnsi="Century Gothic"/>
          <w:b/>
          <w:color w:val="auto"/>
          <w:sz w:val="20"/>
          <w:szCs w:val="20"/>
          <w:u w:val="single"/>
        </w:rPr>
      </w:pPr>
    </w:p>
    <w:p w:rsidR="00D80EE0" w:rsidRDefault="00D80EE0" w:rsidP="009253CB">
      <w:pPr>
        <w:jc w:val="right"/>
        <w:rPr>
          <w:rFonts w:ascii="Century Gothic" w:hAnsi="Century Gothic"/>
          <w:b/>
          <w:color w:val="auto"/>
          <w:sz w:val="20"/>
          <w:szCs w:val="20"/>
          <w:u w:val="single"/>
        </w:rPr>
      </w:pPr>
    </w:p>
    <w:p w:rsidR="00D80EE0" w:rsidRDefault="00D80EE0" w:rsidP="009253CB">
      <w:pPr>
        <w:jc w:val="right"/>
        <w:rPr>
          <w:rFonts w:ascii="Century Gothic" w:hAnsi="Century Gothic"/>
          <w:b/>
          <w:color w:val="auto"/>
          <w:sz w:val="20"/>
          <w:szCs w:val="20"/>
          <w:u w:val="single"/>
        </w:rPr>
      </w:pPr>
    </w:p>
    <w:p w:rsidR="00D80EE0" w:rsidRDefault="00D80EE0" w:rsidP="009253CB">
      <w:pPr>
        <w:jc w:val="right"/>
        <w:rPr>
          <w:rFonts w:ascii="Century Gothic" w:hAnsi="Century Gothic"/>
          <w:b/>
          <w:color w:val="auto"/>
          <w:sz w:val="20"/>
          <w:szCs w:val="20"/>
          <w:u w:val="single"/>
        </w:rPr>
      </w:pPr>
    </w:p>
    <w:p w:rsidR="00D80EE0" w:rsidRDefault="00D80EE0" w:rsidP="009253CB">
      <w:pPr>
        <w:jc w:val="right"/>
        <w:rPr>
          <w:rFonts w:ascii="Century Gothic" w:hAnsi="Century Gothic"/>
          <w:b/>
          <w:color w:val="auto"/>
          <w:sz w:val="20"/>
          <w:szCs w:val="20"/>
          <w:u w:val="single"/>
        </w:rPr>
      </w:pPr>
    </w:p>
    <w:p w:rsidR="00D80EE0" w:rsidRDefault="00D80EE0" w:rsidP="009253CB">
      <w:pPr>
        <w:jc w:val="right"/>
        <w:rPr>
          <w:rFonts w:ascii="Century Gothic" w:hAnsi="Century Gothic"/>
          <w:b/>
          <w:color w:val="auto"/>
          <w:sz w:val="20"/>
          <w:szCs w:val="20"/>
          <w:u w:val="single"/>
        </w:rPr>
      </w:pPr>
    </w:p>
    <w:p w:rsidR="00D80EE0" w:rsidRDefault="00D80EE0" w:rsidP="009253CB">
      <w:pPr>
        <w:jc w:val="right"/>
        <w:rPr>
          <w:rFonts w:ascii="Century Gothic" w:hAnsi="Century Gothic"/>
          <w:b/>
          <w:color w:val="auto"/>
          <w:sz w:val="20"/>
          <w:szCs w:val="20"/>
          <w:u w:val="single"/>
        </w:rPr>
      </w:pPr>
    </w:p>
    <w:p w:rsidR="00D80EE0" w:rsidRDefault="00D80EE0" w:rsidP="009253CB">
      <w:pPr>
        <w:jc w:val="right"/>
        <w:rPr>
          <w:rFonts w:ascii="Century Gothic" w:hAnsi="Century Gothic"/>
          <w:b/>
          <w:color w:val="auto"/>
          <w:sz w:val="20"/>
          <w:szCs w:val="20"/>
          <w:u w:val="single"/>
        </w:rPr>
      </w:pPr>
    </w:p>
    <w:p w:rsidR="00D80EE0" w:rsidRDefault="00D80EE0" w:rsidP="009253CB">
      <w:pPr>
        <w:jc w:val="right"/>
        <w:rPr>
          <w:rFonts w:ascii="Century Gothic" w:hAnsi="Century Gothic"/>
          <w:b/>
          <w:color w:val="auto"/>
          <w:sz w:val="20"/>
          <w:szCs w:val="20"/>
          <w:u w:val="single"/>
        </w:rPr>
      </w:pPr>
    </w:p>
    <w:p w:rsidR="00D80EE0" w:rsidRDefault="00D80EE0" w:rsidP="009253CB">
      <w:pPr>
        <w:jc w:val="right"/>
        <w:rPr>
          <w:rFonts w:ascii="Century Gothic" w:hAnsi="Century Gothic"/>
          <w:b/>
          <w:color w:val="auto"/>
          <w:sz w:val="20"/>
          <w:szCs w:val="20"/>
          <w:u w:val="single"/>
        </w:rPr>
      </w:pPr>
    </w:p>
    <w:p w:rsidR="00D80EE0" w:rsidRDefault="00D80EE0" w:rsidP="009253CB">
      <w:pPr>
        <w:jc w:val="right"/>
        <w:rPr>
          <w:rFonts w:ascii="Century Gothic" w:hAnsi="Century Gothic"/>
          <w:b/>
          <w:color w:val="auto"/>
          <w:sz w:val="20"/>
          <w:szCs w:val="20"/>
          <w:u w:val="single"/>
        </w:rPr>
      </w:pPr>
    </w:p>
    <w:p w:rsidR="00D80EE0" w:rsidRDefault="00D80EE0" w:rsidP="009253CB">
      <w:pPr>
        <w:jc w:val="right"/>
        <w:rPr>
          <w:rFonts w:ascii="Century Gothic" w:hAnsi="Century Gothic"/>
          <w:b/>
          <w:color w:val="auto"/>
          <w:sz w:val="20"/>
          <w:szCs w:val="20"/>
          <w:u w:val="single"/>
        </w:rPr>
      </w:pPr>
    </w:p>
    <w:p w:rsidR="00D80EE0" w:rsidRDefault="00D80EE0" w:rsidP="009253CB">
      <w:pPr>
        <w:jc w:val="right"/>
        <w:rPr>
          <w:rFonts w:ascii="Century Gothic" w:hAnsi="Century Gothic"/>
          <w:b/>
          <w:color w:val="auto"/>
          <w:sz w:val="20"/>
          <w:szCs w:val="20"/>
          <w:u w:val="single"/>
        </w:rPr>
      </w:pPr>
    </w:p>
    <w:p w:rsidR="00D80EE0" w:rsidRDefault="00D80EE0" w:rsidP="009253CB">
      <w:pPr>
        <w:jc w:val="right"/>
        <w:rPr>
          <w:rFonts w:ascii="Century Gothic" w:hAnsi="Century Gothic"/>
          <w:b/>
          <w:color w:val="auto"/>
          <w:sz w:val="20"/>
          <w:szCs w:val="20"/>
          <w:u w:val="single"/>
        </w:rPr>
      </w:pPr>
    </w:p>
    <w:p w:rsidR="00D80EE0" w:rsidRDefault="00D80EE0" w:rsidP="009253CB">
      <w:pPr>
        <w:jc w:val="right"/>
        <w:rPr>
          <w:rFonts w:ascii="Century Gothic" w:hAnsi="Century Gothic"/>
          <w:b/>
          <w:color w:val="auto"/>
          <w:sz w:val="20"/>
          <w:szCs w:val="20"/>
          <w:u w:val="single"/>
        </w:rPr>
      </w:pPr>
    </w:p>
    <w:p w:rsidR="00D80EE0" w:rsidRDefault="00D80EE0" w:rsidP="009253CB">
      <w:pPr>
        <w:jc w:val="right"/>
        <w:rPr>
          <w:rFonts w:ascii="Century Gothic" w:hAnsi="Century Gothic"/>
          <w:b/>
          <w:color w:val="auto"/>
          <w:sz w:val="20"/>
          <w:szCs w:val="20"/>
          <w:u w:val="single"/>
        </w:rPr>
      </w:pPr>
    </w:p>
    <w:p w:rsidR="00D80EE0" w:rsidRDefault="00D80EE0" w:rsidP="009253CB">
      <w:pPr>
        <w:jc w:val="right"/>
        <w:rPr>
          <w:rFonts w:ascii="Century Gothic" w:hAnsi="Century Gothic"/>
          <w:b/>
          <w:color w:val="auto"/>
          <w:sz w:val="20"/>
          <w:szCs w:val="20"/>
          <w:u w:val="single"/>
        </w:rPr>
      </w:pPr>
    </w:p>
    <w:p w:rsidR="00D80EE0" w:rsidRDefault="00D80EE0" w:rsidP="009253CB">
      <w:pPr>
        <w:jc w:val="right"/>
        <w:rPr>
          <w:rFonts w:ascii="Century Gothic" w:hAnsi="Century Gothic"/>
          <w:b/>
          <w:color w:val="auto"/>
          <w:sz w:val="20"/>
          <w:szCs w:val="20"/>
          <w:u w:val="single"/>
        </w:rPr>
      </w:pPr>
    </w:p>
    <w:p w:rsidR="00D80EE0" w:rsidRDefault="00D80EE0" w:rsidP="009253CB">
      <w:pPr>
        <w:jc w:val="right"/>
        <w:rPr>
          <w:rFonts w:ascii="Century Gothic" w:hAnsi="Century Gothic"/>
          <w:b/>
          <w:color w:val="auto"/>
          <w:sz w:val="20"/>
          <w:szCs w:val="20"/>
          <w:u w:val="single"/>
        </w:rPr>
      </w:pPr>
    </w:p>
    <w:p w:rsidR="00D80EE0" w:rsidRDefault="00D80EE0" w:rsidP="009253CB">
      <w:pPr>
        <w:jc w:val="right"/>
        <w:rPr>
          <w:rFonts w:ascii="Century Gothic" w:hAnsi="Century Gothic"/>
          <w:b/>
          <w:color w:val="auto"/>
          <w:sz w:val="20"/>
          <w:szCs w:val="20"/>
          <w:u w:val="single"/>
        </w:rPr>
      </w:pPr>
    </w:p>
    <w:p w:rsidR="00D80EE0" w:rsidRDefault="00D80EE0" w:rsidP="009253CB">
      <w:pPr>
        <w:jc w:val="right"/>
        <w:rPr>
          <w:rFonts w:ascii="Century Gothic" w:hAnsi="Century Gothic"/>
          <w:b/>
          <w:color w:val="auto"/>
          <w:sz w:val="20"/>
          <w:szCs w:val="20"/>
          <w:u w:val="single"/>
        </w:rPr>
      </w:pPr>
    </w:p>
    <w:p w:rsidR="00D80EE0" w:rsidRDefault="00D80EE0" w:rsidP="009253CB">
      <w:pPr>
        <w:jc w:val="right"/>
        <w:rPr>
          <w:rFonts w:ascii="Century Gothic" w:hAnsi="Century Gothic"/>
          <w:b/>
          <w:color w:val="auto"/>
          <w:sz w:val="20"/>
          <w:szCs w:val="20"/>
          <w:u w:val="single"/>
        </w:rPr>
      </w:pPr>
    </w:p>
    <w:p w:rsidR="00D80EE0" w:rsidRDefault="00D80EE0" w:rsidP="009253CB">
      <w:pPr>
        <w:jc w:val="right"/>
        <w:rPr>
          <w:rFonts w:ascii="Century Gothic" w:hAnsi="Century Gothic"/>
          <w:b/>
          <w:color w:val="auto"/>
          <w:sz w:val="20"/>
          <w:szCs w:val="20"/>
          <w:u w:val="single"/>
        </w:rPr>
      </w:pPr>
    </w:p>
    <w:p w:rsidR="00D80EE0" w:rsidRDefault="00D80EE0" w:rsidP="009253CB">
      <w:pPr>
        <w:jc w:val="right"/>
        <w:rPr>
          <w:rFonts w:ascii="Century Gothic" w:hAnsi="Century Gothic"/>
          <w:b/>
          <w:color w:val="auto"/>
          <w:sz w:val="20"/>
          <w:szCs w:val="20"/>
          <w:u w:val="single"/>
        </w:rPr>
      </w:pPr>
    </w:p>
    <w:p w:rsidR="00D80EE0" w:rsidRDefault="00D80EE0" w:rsidP="009253CB">
      <w:pPr>
        <w:jc w:val="right"/>
        <w:rPr>
          <w:rFonts w:ascii="Century Gothic" w:hAnsi="Century Gothic"/>
          <w:b/>
          <w:color w:val="auto"/>
          <w:sz w:val="20"/>
          <w:szCs w:val="20"/>
          <w:u w:val="single"/>
        </w:rPr>
      </w:pPr>
    </w:p>
    <w:p w:rsidR="00D80EE0" w:rsidRDefault="00D80EE0" w:rsidP="009253CB">
      <w:pPr>
        <w:jc w:val="right"/>
        <w:rPr>
          <w:rFonts w:ascii="Century Gothic" w:hAnsi="Century Gothic"/>
          <w:b/>
          <w:color w:val="auto"/>
          <w:sz w:val="20"/>
          <w:szCs w:val="20"/>
          <w:u w:val="single"/>
        </w:rPr>
      </w:pPr>
    </w:p>
    <w:p w:rsidR="00D80EE0" w:rsidRDefault="00D80EE0" w:rsidP="009253CB">
      <w:pPr>
        <w:jc w:val="right"/>
        <w:rPr>
          <w:rFonts w:ascii="Century Gothic" w:hAnsi="Century Gothic"/>
          <w:b/>
          <w:color w:val="auto"/>
          <w:sz w:val="20"/>
          <w:szCs w:val="20"/>
          <w:u w:val="single"/>
        </w:rPr>
      </w:pPr>
    </w:p>
    <w:p w:rsidR="00D80EE0" w:rsidRDefault="00D80EE0" w:rsidP="009253CB">
      <w:pPr>
        <w:jc w:val="right"/>
        <w:rPr>
          <w:rFonts w:ascii="Century Gothic" w:hAnsi="Century Gothic"/>
          <w:b/>
          <w:color w:val="auto"/>
          <w:sz w:val="20"/>
          <w:szCs w:val="20"/>
          <w:u w:val="single"/>
        </w:rPr>
      </w:pPr>
    </w:p>
    <w:p w:rsidR="00D80EE0" w:rsidRDefault="00D80EE0" w:rsidP="009253CB">
      <w:pPr>
        <w:jc w:val="right"/>
        <w:rPr>
          <w:rFonts w:ascii="Century Gothic" w:hAnsi="Century Gothic"/>
          <w:b/>
          <w:color w:val="auto"/>
          <w:sz w:val="20"/>
          <w:szCs w:val="20"/>
          <w:u w:val="single"/>
        </w:rPr>
      </w:pPr>
    </w:p>
    <w:p w:rsidR="00D80EE0" w:rsidRDefault="00D80EE0" w:rsidP="009253CB">
      <w:pPr>
        <w:jc w:val="right"/>
        <w:rPr>
          <w:rFonts w:ascii="Century Gothic" w:hAnsi="Century Gothic"/>
          <w:b/>
          <w:color w:val="auto"/>
          <w:sz w:val="20"/>
          <w:szCs w:val="20"/>
          <w:u w:val="single"/>
        </w:rPr>
      </w:pPr>
    </w:p>
    <w:p w:rsidR="00D80EE0" w:rsidRDefault="00D80EE0" w:rsidP="009253CB">
      <w:pPr>
        <w:jc w:val="right"/>
        <w:rPr>
          <w:rFonts w:ascii="Century Gothic" w:hAnsi="Century Gothic"/>
          <w:b/>
          <w:color w:val="auto"/>
          <w:sz w:val="20"/>
          <w:szCs w:val="20"/>
          <w:u w:val="single"/>
        </w:rPr>
      </w:pPr>
    </w:p>
    <w:p w:rsidR="00D80EE0" w:rsidRDefault="00D80EE0" w:rsidP="009253CB">
      <w:pPr>
        <w:jc w:val="right"/>
        <w:rPr>
          <w:rFonts w:ascii="Century Gothic" w:hAnsi="Century Gothic"/>
          <w:b/>
          <w:color w:val="auto"/>
          <w:sz w:val="20"/>
          <w:szCs w:val="20"/>
          <w:u w:val="single"/>
        </w:rPr>
      </w:pPr>
    </w:p>
    <w:p w:rsidR="00D80EE0" w:rsidRDefault="00D80EE0" w:rsidP="009253CB">
      <w:pPr>
        <w:jc w:val="right"/>
        <w:rPr>
          <w:rFonts w:ascii="Century Gothic" w:hAnsi="Century Gothic"/>
          <w:b/>
          <w:color w:val="auto"/>
          <w:sz w:val="20"/>
          <w:szCs w:val="20"/>
          <w:u w:val="single"/>
        </w:rPr>
      </w:pPr>
    </w:p>
    <w:p w:rsidR="00D80EE0" w:rsidRDefault="00D80EE0" w:rsidP="009253CB">
      <w:pPr>
        <w:jc w:val="right"/>
        <w:rPr>
          <w:rFonts w:ascii="Century Gothic" w:hAnsi="Century Gothic"/>
          <w:b/>
          <w:color w:val="auto"/>
          <w:sz w:val="20"/>
          <w:szCs w:val="20"/>
          <w:u w:val="single"/>
        </w:rPr>
      </w:pPr>
    </w:p>
    <w:p w:rsidR="00D80EE0" w:rsidRDefault="00D80EE0" w:rsidP="009253CB">
      <w:pPr>
        <w:jc w:val="right"/>
        <w:rPr>
          <w:rFonts w:ascii="Century Gothic" w:hAnsi="Century Gothic"/>
          <w:b/>
          <w:color w:val="auto"/>
          <w:sz w:val="20"/>
          <w:szCs w:val="20"/>
          <w:u w:val="single"/>
        </w:rPr>
      </w:pPr>
    </w:p>
    <w:p w:rsidR="00D80EE0" w:rsidRDefault="00D80EE0" w:rsidP="009253CB">
      <w:pPr>
        <w:jc w:val="right"/>
        <w:rPr>
          <w:rFonts w:ascii="Century Gothic" w:hAnsi="Century Gothic"/>
          <w:b/>
          <w:color w:val="auto"/>
          <w:sz w:val="20"/>
          <w:szCs w:val="20"/>
          <w:u w:val="single"/>
        </w:rPr>
      </w:pPr>
    </w:p>
    <w:p w:rsidR="00D80EE0" w:rsidRDefault="00D80EE0" w:rsidP="009253CB">
      <w:pPr>
        <w:jc w:val="right"/>
        <w:rPr>
          <w:rFonts w:ascii="Century Gothic" w:hAnsi="Century Gothic"/>
          <w:b/>
          <w:color w:val="auto"/>
          <w:sz w:val="20"/>
          <w:szCs w:val="20"/>
          <w:u w:val="single"/>
        </w:rPr>
      </w:pPr>
    </w:p>
    <w:p w:rsidR="00D80EE0" w:rsidRDefault="00D80EE0" w:rsidP="009253CB">
      <w:pPr>
        <w:jc w:val="right"/>
        <w:rPr>
          <w:rFonts w:ascii="Century Gothic" w:hAnsi="Century Gothic"/>
          <w:b/>
          <w:color w:val="auto"/>
          <w:sz w:val="20"/>
          <w:szCs w:val="20"/>
          <w:u w:val="single"/>
        </w:rPr>
      </w:pPr>
    </w:p>
    <w:p w:rsidR="00D80EE0" w:rsidRDefault="00D80EE0" w:rsidP="009253CB">
      <w:pPr>
        <w:jc w:val="right"/>
        <w:rPr>
          <w:rFonts w:ascii="Century Gothic" w:hAnsi="Century Gothic"/>
          <w:b/>
          <w:color w:val="auto"/>
          <w:sz w:val="20"/>
          <w:szCs w:val="20"/>
          <w:u w:val="single"/>
        </w:rPr>
      </w:pPr>
    </w:p>
    <w:p w:rsidR="00D80EE0" w:rsidRDefault="00D80EE0" w:rsidP="009253CB">
      <w:pPr>
        <w:jc w:val="right"/>
        <w:rPr>
          <w:rFonts w:ascii="Century Gothic" w:hAnsi="Century Gothic"/>
          <w:b/>
          <w:color w:val="auto"/>
          <w:sz w:val="20"/>
          <w:szCs w:val="20"/>
          <w:u w:val="single"/>
        </w:rPr>
      </w:pPr>
    </w:p>
    <w:p w:rsidR="00D80EE0" w:rsidRDefault="00D80EE0" w:rsidP="009253CB">
      <w:pPr>
        <w:jc w:val="right"/>
        <w:rPr>
          <w:rFonts w:ascii="Century Gothic" w:hAnsi="Century Gothic"/>
          <w:b/>
          <w:color w:val="auto"/>
          <w:sz w:val="20"/>
          <w:szCs w:val="20"/>
          <w:u w:val="single"/>
        </w:rPr>
      </w:pPr>
    </w:p>
    <w:p w:rsidR="00D80EE0" w:rsidRDefault="00D80EE0" w:rsidP="009253CB">
      <w:pPr>
        <w:jc w:val="right"/>
        <w:rPr>
          <w:rFonts w:ascii="Century Gothic" w:hAnsi="Century Gothic"/>
          <w:b/>
          <w:color w:val="auto"/>
          <w:sz w:val="20"/>
          <w:szCs w:val="20"/>
          <w:u w:val="single"/>
        </w:rPr>
      </w:pPr>
    </w:p>
    <w:p w:rsidR="009253CB" w:rsidRPr="00676CEB" w:rsidRDefault="009253CB" w:rsidP="009253CB">
      <w:pPr>
        <w:jc w:val="right"/>
        <w:rPr>
          <w:rFonts w:ascii="Century Gothic" w:hAnsi="Century Gothic"/>
          <w:color w:val="auto"/>
          <w:sz w:val="20"/>
          <w:szCs w:val="20"/>
          <w:u w:val="single"/>
        </w:rPr>
      </w:pPr>
      <w:r w:rsidRPr="00676CEB">
        <w:rPr>
          <w:rFonts w:ascii="Century Gothic" w:hAnsi="Century Gothic"/>
          <w:b/>
          <w:color w:val="auto"/>
          <w:sz w:val="20"/>
          <w:szCs w:val="20"/>
          <w:u w:val="single"/>
        </w:rPr>
        <w:lastRenderedPageBreak/>
        <w:t>Wzór -</w:t>
      </w:r>
      <w:r w:rsidRPr="00676CEB">
        <w:rPr>
          <w:rFonts w:ascii="Century Gothic" w:hAnsi="Century Gothic"/>
          <w:b/>
          <w:i/>
          <w:color w:val="auto"/>
          <w:sz w:val="20"/>
          <w:szCs w:val="20"/>
          <w:u w:val="single"/>
        </w:rPr>
        <w:t xml:space="preserve"> </w:t>
      </w:r>
      <w:r w:rsidRPr="00676CEB">
        <w:rPr>
          <w:rFonts w:ascii="Century Gothic" w:hAnsi="Century Gothic"/>
          <w:b/>
          <w:color w:val="auto"/>
          <w:sz w:val="20"/>
          <w:szCs w:val="20"/>
          <w:u w:val="single"/>
        </w:rPr>
        <w:t xml:space="preserve">Załącznik nr </w:t>
      </w:r>
      <w:r>
        <w:rPr>
          <w:rFonts w:ascii="Century Gothic" w:hAnsi="Century Gothic"/>
          <w:b/>
          <w:color w:val="auto"/>
          <w:sz w:val="20"/>
          <w:szCs w:val="20"/>
          <w:u w:val="single"/>
        </w:rPr>
        <w:t>4</w:t>
      </w:r>
      <w:r w:rsidRPr="00676CEB">
        <w:rPr>
          <w:rFonts w:ascii="Century Gothic" w:hAnsi="Century Gothic"/>
          <w:b/>
          <w:color w:val="auto"/>
          <w:sz w:val="20"/>
          <w:szCs w:val="20"/>
          <w:u w:val="single"/>
        </w:rPr>
        <w:t xml:space="preserve"> do SIWZ</w:t>
      </w:r>
    </w:p>
    <w:p w:rsidR="009253CB" w:rsidRPr="009253CB" w:rsidRDefault="009253CB" w:rsidP="009253CB">
      <w:pPr>
        <w:pStyle w:val="Textbody"/>
        <w:jc w:val="right"/>
        <w:rPr>
          <w:rFonts w:ascii="Century Gothic" w:hAnsi="Century Gothic"/>
          <w:b/>
          <w:sz w:val="20"/>
        </w:rPr>
      </w:pPr>
    </w:p>
    <w:p w:rsidR="009253CB" w:rsidRDefault="009253CB" w:rsidP="00676CEB">
      <w:pPr>
        <w:pStyle w:val="Textbody"/>
        <w:rPr>
          <w:rFonts w:ascii="Century Gothic" w:hAnsi="Century Gothic"/>
          <w:b/>
          <w:i/>
          <w:sz w:val="20"/>
        </w:rPr>
      </w:pPr>
    </w:p>
    <w:p w:rsidR="009253CB" w:rsidRDefault="009253CB" w:rsidP="00676CEB">
      <w:pPr>
        <w:pStyle w:val="Textbody"/>
        <w:rPr>
          <w:rFonts w:ascii="Century Gothic" w:hAnsi="Century Gothic"/>
          <w:b/>
          <w:i/>
          <w:sz w:val="20"/>
        </w:rPr>
      </w:pPr>
    </w:p>
    <w:p w:rsidR="00676CEB" w:rsidRPr="00676CEB" w:rsidRDefault="009253CB" w:rsidP="009253CB">
      <w:pPr>
        <w:pStyle w:val="Textbody"/>
        <w:tabs>
          <w:tab w:val="left" w:pos="5529"/>
        </w:tabs>
        <w:ind w:left="708" w:firstLine="708"/>
        <w:rPr>
          <w:rFonts w:ascii="Century Gothic" w:hAnsi="Century Gothic"/>
          <w:b/>
          <w:i/>
          <w:sz w:val="20"/>
        </w:rPr>
      </w:pPr>
      <w:r>
        <w:rPr>
          <w:rFonts w:ascii="Century Gothic" w:hAnsi="Century Gothic"/>
          <w:b/>
          <w:i/>
          <w:sz w:val="20"/>
        </w:rPr>
        <w:tab/>
        <w:t xml:space="preserve">   </w:t>
      </w:r>
      <w:r w:rsidR="00676CEB" w:rsidRPr="00676CEB">
        <w:rPr>
          <w:rFonts w:ascii="Century Gothic" w:hAnsi="Century Gothic"/>
          <w:b/>
          <w:i/>
          <w:sz w:val="20"/>
        </w:rPr>
        <w:t>Zamawiający:</w:t>
      </w:r>
    </w:p>
    <w:p w:rsidR="00676CEB" w:rsidRPr="00676CEB" w:rsidRDefault="00676CEB" w:rsidP="00676CEB">
      <w:pPr>
        <w:pStyle w:val="Textbody"/>
        <w:rPr>
          <w:rFonts w:ascii="Century Gothic" w:hAnsi="Century Gothic"/>
          <w:b/>
          <w:sz w:val="20"/>
        </w:rPr>
      </w:pPr>
      <w:r w:rsidRPr="00676CEB">
        <w:rPr>
          <w:rFonts w:ascii="Century Gothic" w:hAnsi="Century Gothic"/>
          <w:b/>
          <w:bCs/>
          <w:i/>
          <w:sz w:val="20"/>
        </w:rPr>
        <w:tab/>
      </w:r>
      <w:r w:rsidRPr="00676CEB">
        <w:rPr>
          <w:rFonts w:ascii="Century Gothic" w:hAnsi="Century Gothic"/>
          <w:b/>
          <w:bCs/>
          <w:i/>
          <w:sz w:val="20"/>
        </w:rPr>
        <w:tab/>
      </w:r>
      <w:r w:rsidRPr="00676CEB">
        <w:rPr>
          <w:rFonts w:ascii="Century Gothic" w:hAnsi="Century Gothic"/>
          <w:b/>
          <w:bCs/>
          <w:i/>
          <w:sz w:val="20"/>
        </w:rPr>
        <w:tab/>
      </w:r>
      <w:r w:rsidRPr="00676CEB">
        <w:rPr>
          <w:rFonts w:ascii="Century Gothic" w:hAnsi="Century Gothic"/>
          <w:b/>
          <w:bCs/>
          <w:i/>
          <w:sz w:val="20"/>
        </w:rPr>
        <w:tab/>
      </w:r>
      <w:r w:rsidRPr="00676CEB">
        <w:rPr>
          <w:rFonts w:ascii="Century Gothic" w:hAnsi="Century Gothic"/>
          <w:b/>
          <w:bCs/>
          <w:i/>
          <w:sz w:val="20"/>
        </w:rPr>
        <w:tab/>
      </w:r>
      <w:r w:rsidRPr="00676CEB">
        <w:rPr>
          <w:rFonts w:ascii="Century Gothic" w:hAnsi="Century Gothic"/>
          <w:b/>
          <w:bCs/>
          <w:i/>
          <w:sz w:val="20"/>
        </w:rPr>
        <w:tab/>
      </w:r>
      <w:r w:rsidRPr="00676CEB">
        <w:rPr>
          <w:rFonts w:ascii="Century Gothic" w:hAnsi="Century Gothic"/>
          <w:b/>
          <w:bCs/>
          <w:i/>
          <w:sz w:val="20"/>
        </w:rPr>
        <w:tab/>
      </w:r>
      <w:r w:rsidRPr="00676CEB">
        <w:rPr>
          <w:rFonts w:ascii="Century Gothic" w:hAnsi="Century Gothic"/>
          <w:b/>
          <w:bCs/>
          <w:i/>
          <w:sz w:val="20"/>
        </w:rPr>
        <w:tab/>
      </w:r>
      <w:r w:rsidR="00BE30AE">
        <w:rPr>
          <w:rFonts w:ascii="Century Gothic" w:hAnsi="Century Gothic"/>
          <w:b/>
          <w:bCs/>
          <w:i/>
          <w:sz w:val="20"/>
        </w:rPr>
        <w:t xml:space="preserve"> </w:t>
      </w:r>
      <w:r w:rsidRPr="00676CEB">
        <w:rPr>
          <w:rFonts w:ascii="Century Gothic" w:hAnsi="Century Gothic"/>
          <w:b/>
          <w:bCs/>
          <w:sz w:val="20"/>
        </w:rPr>
        <w:t>KOMENDA STOŁECZNA POLICJI</w:t>
      </w:r>
    </w:p>
    <w:p w:rsidR="00676CEB" w:rsidRPr="00676CEB" w:rsidRDefault="00676CEB" w:rsidP="00676CEB">
      <w:pPr>
        <w:pStyle w:val="Textbody"/>
        <w:ind w:left="5760"/>
        <w:rPr>
          <w:rFonts w:ascii="Century Gothic" w:hAnsi="Century Gothic"/>
          <w:sz w:val="20"/>
        </w:rPr>
      </w:pPr>
      <w:r w:rsidRPr="00676CEB">
        <w:rPr>
          <w:rFonts w:ascii="Century Gothic" w:hAnsi="Century Gothic"/>
          <w:b/>
          <w:sz w:val="20"/>
        </w:rPr>
        <w:t>ul. Nowolipie 2</w:t>
      </w:r>
    </w:p>
    <w:p w:rsidR="00676CEB" w:rsidRPr="00676CEB" w:rsidRDefault="00676CEB" w:rsidP="00676CEB">
      <w:pPr>
        <w:pStyle w:val="Textbody"/>
        <w:ind w:left="5783"/>
        <w:rPr>
          <w:rFonts w:ascii="Century Gothic" w:hAnsi="Century Gothic"/>
          <w:sz w:val="20"/>
        </w:rPr>
      </w:pPr>
      <w:r w:rsidRPr="00676CEB">
        <w:rPr>
          <w:rFonts w:ascii="Century Gothic" w:hAnsi="Century Gothic"/>
          <w:b/>
          <w:sz w:val="20"/>
        </w:rPr>
        <w:t>00-150 Warszawa</w:t>
      </w:r>
    </w:p>
    <w:p w:rsidR="00676CEB" w:rsidRPr="00676CEB" w:rsidRDefault="00676CEB" w:rsidP="00676CEB">
      <w:pPr>
        <w:pStyle w:val="Textbody"/>
        <w:ind w:left="142"/>
        <w:rPr>
          <w:rFonts w:ascii="Century Gothic" w:hAnsi="Century Gothic"/>
          <w:sz w:val="20"/>
        </w:rPr>
      </w:pPr>
      <w:r w:rsidRPr="00676CEB">
        <w:rPr>
          <w:rFonts w:ascii="Century Gothic" w:hAnsi="Century Gothic"/>
          <w:b/>
          <w:sz w:val="20"/>
        </w:rPr>
        <w:t>Wykonawca:</w:t>
      </w:r>
    </w:p>
    <w:p w:rsidR="00676CEB" w:rsidRPr="00676CEB" w:rsidRDefault="00676CEB" w:rsidP="00676CEB">
      <w:pPr>
        <w:pStyle w:val="Textbody"/>
        <w:ind w:right="5954"/>
        <w:rPr>
          <w:rFonts w:ascii="Century Gothic" w:hAnsi="Century Gothic"/>
          <w:sz w:val="20"/>
        </w:rPr>
      </w:pPr>
    </w:p>
    <w:p w:rsidR="00676CEB" w:rsidRPr="00676CEB" w:rsidRDefault="00676CEB" w:rsidP="00676CEB">
      <w:pPr>
        <w:pStyle w:val="Textbody"/>
        <w:ind w:right="5954"/>
        <w:rPr>
          <w:rFonts w:ascii="Century Gothic" w:hAnsi="Century Gothic"/>
          <w:sz w:val="20"/>
        </w:rPr>
      </w:pPr>
      <w:r w:rsidRPr="00676CEB">
        <w:rPr>
          <w:rFonts w:ascii="Century Gothic" w:hAnsi="Century Gothic"/>
          <w:sz w:val="20"/>
        </w:rPr>
        <w:t>……………………………………………………………</w:t>
      </w:r>
      <w:r w:rsidR="005354A6">
        <w:rPr>
          <w:rFonts w:ascii="Century Gothic" w:hAnsi="Century Gothic"/>
          <w:sz w:val="20"/>
        </w:rPr>
        <w:t>…….</w:t>
      </w:r>
      <w:r w:rsidRPr="00676CEB">
        <w:rPr>
          <w:rFonts w:ascii="Century Gothic" w:hAnsi="Century Gothic"/>
          <w:sz w:val="20"/>
        </w:rPr>
        <w:t>…………..……</w:t>
      </w:r>
    </w:p>
    <w:p w:rsidR="00676CEB" w:rsidRPr="005354A6" w:rsidRDefault="00676CEB" w:rsidP="00676CEB">
      <w:pPr>
        <w:pStyle w:val="Textbody"/>
        <w:spacing w:line="244" w:lineRule="auto"/>
        <w:ind w:right="5954"/>
        <w:rPr>
          <w:rFonts w:ascii="Century Gothic" w:hAnsi="Century Gothic"/>
          <w:i/>
          <w:sz w:val="16"/>
          <w:szCs w:val="16"/>
        </w:rPr>
      </w:pPr>
      <w:r w:rsidRPr="005354A6">
        <w:rPr>
          <w:rFonts w:ascii="Century Gothic" w:hAnsi="Century Gothic"/>
          <w:i/>
          <w:sz w:val="16"/>
          <w:szCs w:val="16"/>
        </w:rPr>
        <w:t>(pełna nazwa/firma, adres, w zależności od podmiotu: NIP/PESEL, KRS/</w:t>
      </w:r>
      <w:proofErr w:type="spellStart"/>
      <w:r w:rsidRPr="005354A6">
        <w:rPr>
          <w:rFonts w:ascii="Century Gothic" w:hAnsi="Century Gothic"/>
          <w:i/>
          <w:sz w:val="16"/>
          <w:szCs w:val="16"/>
        </w:rPr>
        <w:t>CEiDG</w:t>
      </w:r>
      <w:proofErr w:type="spellEnd"/>
      <w:r w:rsidRPr="005354A6">
        <w:rPr>
          <w:rFonts w:ascii="Century Gothic" w:hAnsi="Century Gothic"/>
          <w:i/>
          <w:sz w:val="16"/>
          <w:szCs w:val="16"/>
        </w:rPr>
        <w:t>)</w:t>
      </w:r>
    </w:p>
    <w:p w:rsidR="00676CEB" w:rsidRPr="00676CEB" w:rsidRDefault="00676CEB" w:rsidP="00676CEB">
      <w:pPr>
        <w:pStyle w:val="Textbody"/>
        <w:spacing w:line="242" w:lineRule="auto"/>
        <w:rPr>
          <w:rFonts w:ascii="Century Gothic" w:hAnsi="Century Gothic"/>
          <w:sz w:val="20"/>
          <w:u w:val="single"/>
        </w:rPr>
      </w:pPr>
      <w:r w:rsidRPr="00676CEB">
        <w:rPr>
          <w:rFonts w:ascii="Century Gothic" w:hAnsi="Century Gothic"/>
          <w:sz w:val="20"/>
          <w:u w:val="single"/>
        </w:rPr>
        <w:t>reprezentowany przez:</w:t>
      </w:r>
    </w:p>
    <w:p w:rsidR="00676CEB" w:rsidRPr="00676CEB" w:rsidRDefault="00676CEB" w:rsidP="00676CEB">
      <w:pPr>
        <w:pStyle w:val="Textbody"/>
        <w:ind w:right="5954"/>
        <w:rPr>
          <w:rFonts w:ascii="Century Gothic" w:hAnsi="Century Gothic"/>
          <w:sz w:val="20"/>
        </w:rPr>
      </w:pPr>
    </w:p>
    <w:p w:rsidR="00676CEB" w:rsidRPr="00676CEB" w:rsidRDefault="00676CEB" w:rsidP="00676CEB">
      <w:pPr>
        <w:pStyle w:val="Textbody"/>
        <w:ind w:right="5954"/>
        <w:rPr>
          <w:rFonts w:ascii="Century Gothic" w:hAnsi="Century Gothic"/>
          <w:sz w:val="20"/>
        </w:rPr>
      </w:pPr>
      <w:r w:rsidRPr="00676CEB">
        <w:rPr>
          <w:rFonts w:ascii="Century Gothic" w:hAnsi="Century Gothic"/>
          <w:sz w:val="20"/>
        </w:rPr>
        <w:t>………………………………………………………………………</w:t>
      </w:r>
      <w:r w:rsidR="005354A6">
        <w:rPr>
          <w:rFonts w:ascii="Century Gothic" w:hAnsi="Century Gothic"/>
          <w:sz w:val="20"/>
        </w:rPr>
        <w:t>……</w:t>
      </w:r>
      <w:r w:rsidRPr="00676CEB">
        <w:rPr>
          <w:rFonts w:ascii="Century Gothic" w:hAnsi="Century Gothic"/>
          <w:sz w:val="20"/>
        </w:rPr>
        <w:t>………</w:t>
      </w:r>
    </w:p>
    <w:p w:rsidR="00676CEB" w:rsidRPr="005354A6" w:rsidRDefault="00676CEB" w:rsidP="00BE30AE">
      <w:pPr>
        <w:pStyle w:val="Textbody"/>
        <w:ind w:right="5953"/>
        <w:jc w:val="left"/>
        <w:rPr>
          <w:rFonts w:ascii="Century Gothic" w:hAnsi="Century Gothic"/>
          <w:i/>
          <w:sz w:val="16"/>
          <w:szCs w:val="16"/>
        </w:rPr>
      </w:pPr>
      <w:r w:rsidRPr="005354A6">
        <w:rPr>
          <w:rFonts w:ascii="Century Gothic" w:hAnsi="Century Gothic"/>
          <w:i/>
          <w:sz w:val="16"/>
          <w:szCs w:val="16"/>
        </w:rPr>
        <w:t>(imię,</w:t>
      </w:r>
      <w:r w:rsidR="00BE30AE" w:rsidRPr="005354A6">
        <w:rPr>
          <w:rFonts w:ascii="Century Gothic" w:hAnsi="Century Gothic"/>
          <w:i/>
          <w:sz w:val="16"/>
          <w:szCs w:val="16"/>
        </w:rPr>
        <w:t xml:space="preserve">  </w:t>
      </w:r>
      <w:r w:rsidRPr="005354A6">
        <w:rPr>
          <w:rFonts w:ascii="Century Gothic" w:hAnsi="Century Gothic"/>
          <w:i/>
          <w:sz w:val="16"/>
          <w:szCs w:val="16"/>
        </w:rPr>
        <w:t>nazwisko, stanowisko/podstawa do reprezentacji)</w:t>
      </w:r>
    </w:p>
    <w:p w:rsidR="00676CEB" w:rsidRPr="00676CEB" w:rsidRDefault="00676CEB" w:rsidP="00676CEB">
      <w:pPr>
        <w:pStyle w:val="Textbody"/>
        <w:spacing w:after="120" w:line="360" w:lineRule="auto"/>
        <w:jc w:val="center"/>
        <w:rPr>
          <w:rFonts w:ascii="Century Gothic" w:hAnsi="Century Gothic"/>
          <w:b/>
          <w:sz w:val="20"/>
          <w:u w:val="single"/>
        </w:rPr>
      </w:pPr>
      <w:r w:rsidRPr="00676CEB">
        <w:rPr>
          <w:rFonts w:ascii="Century Gothic" w:hAnsi="Century Gothic"/>
          <w:b/>
          <w:sz w:val="20"/>
          <w:u w:val="single"/>
        </w:rPr>
        <w:t>Oświadczenie wykonawcy</w:t>
      </w:r>
    </w:p>
    <w:p w:rsidR="00676CEB" w:rsidRPr="00676CEB" w:rsidRDefault="00676CEB" w:rsidP="00676CEB">
      <w:pPr>
        <w:pStyle w:val="Textbody"/>
        <w:jc w:val="center"/>
        <w:rPr>
          <w:rFonts w:ascii="Century Gothic" w:hAnsi="Century Gothic"/>
          <w:b/>
          <w:sz w:val="20"/>
        </w:rPr>
      </w:pPr>
      <w:r w:rsidRPr="00676CEB">
        <w:rPr>
          <w:rFonts w:ascii="Century Gothic" w:hAnsi="Century Gothic"/>
          <w:b/>
          <w:sz w:val="20"/>
        </w:rPr>
        <w:t>składane na podstawie art. 25a ust. 1 ustawy z dnia 29 stycznia 2004 r.</w:t>
      </w:r>
    </w:p>
    <w:p w:rsidR="00676CEB" w:rsidRPr="00676CEB" w:rsidRDefault="00676CEB" w:rsidP="00676CEB">
      <w:pPr>
        <w:pStyle w:val="Textbody"/>
        <w:jc w:val="center"/>
        <w:rPr>
          <w:rFonts w:ascii="Century Gothic" w:hAnsi="Century Gothic"/>
          <w:sz w:val="20"/>
        </w:rPr>
      </w:pPr>
      <w:r w:rsidRPr="00676CEB">
        <w:rPr>
          <w:rFonts w:ascii="Century Gothic" w:hAnsi="Century Gothic"/>
          <w:sz w:val="20"/>
        </w:rPr>
        <w:t> </w:t>
      </w:r>
      <w:r w:rsidRPr="00676CEB">
        <w:rPr>
          <w:rFonts w:ascii="Century Gothic" w:hAnsi="Century Gothic"/>
          <w:b/>
          <w:sz w:val="20"/>
        </w:rPr>
        <w:t xml:space="preserve">Prawo zamówień publicznych (dalej jako: ustawa </w:t>
      </w:r>
      <w:proofErr w:type="spellStart"/>
      <w:r w:rsidRPr="00676CEB">
        <w:rPr>
          <w:rFonts w:ascii="Century Gothic" w:hAnsi="Century Gothic"/>
          <w:b/>
          <w:sz w:val="20"/>
        </w:rPr>
        <w:t>Pzp</w:t>
      </w:r>
      <w:proofErr w:type="spellEnd"/>
      <w:r w:rsidRPr="00676CEB">
        <w:rPr>
          <w:rFonts w:ascii="Century Gothic" w:hAnsi="Century Gothic"/>
          <w:b/>
          <w:sz w:val="20"/>
        </w:rPr>
        <w:t>),</w:t>
      </w:r>
    </w:p>
    <w:p w:rsidR="00676CEB" w:rsidRPr="00676CEB" w:rsidRDefault="00676CEB" w:rsidP="00676CEB">
      <w:pPr>
        <w:pStyle w:val="Textbody"/>
        <w:spacing w:before="120"/>
        <w:jc w:val="center"/>
        <w:rPr>
          <w:rFonts w:ascii="Century Gothic" w:hAnsi="Century Gothic"/>
          <w:b/>
          <w:sz w:val="20"/>
          <w:u w:val="single"/>
        </w:rPr>
      </w:pPr>
      <w:r w:rsidRPr="00676CEB">
        <w:rPr>
          <w:rFonts w:ascii="Century Gothic" w:hAnsi="Century Gothic"/>
          <w:b/>
          <w:sz w:val="20"/>
          <w:u w:val="single"/>
        </w:rPr>
        <w:t>DOTYCZĄCE PRZESŁANEK WYKLUCZENIA Z POSTĘPOWANIA</w:t>
      </w:r>
    </w:p>
    <w:p w:rsidR="00676CEB" w:rsidRPr="00676CEB" w:rsidRDefault="00676CEB" w:rsidP="00676CEB">
      <w:pPr>
        <w:pStyle w:val="Textbody"/>
        <w:spacing w:line="360" w:lineRule="auto"/>
        <w:rPr>
          <w:rFonts w:ascii="Century Gothic" w:hAnsi="Century Gothic"/>
          <w:sz w:val="20"/>
        </w:rPr>
      </w:pPr>
      <w:r w:rsidRPr="00676CEB">
        <w:rPr>
          <w:rFonts w:ascii="Century Gothic" w:hAnsi="Century Gothic"/>
          <w:sz w:val="20"/>
        </w:rPr>
        <w:t> </w:t>
      </w:r>
    </w:p>
    <w:p w:rsidR="00676CEB" w:rsidRPr="00676CEB" w:rsidRDefault="00676CEB" w:rsidP="00676CEB">
      <w:pPr>
        <w:pStyle w:val="Stopka"/>
        <w:tabs>
          <w:tab w:val="clear" w:pos="4536"/>
          <w:tab w:val="clear" w:pos="9072"/>
        </w:tabs>
        <w:jc w:val="both"/>
        <w:rPr>
          <w:rFonts w:ascii="Century Gothic" w:hAnsi="Century Gothic"/>
          <w:b/>
          <w:sz w:val="20"/>
        </w:rPr>
      </w:pPr>
      <w:r w:rsidRPr="00676CEB">
        <w:rPr>
          <w:rFonts w:ascii="Century Gothic" w:hAnsi="Century Gothic"/>
          <w:sz w:val="20"/>
        </w:rPr>
        <w:t xml:space="preserve">Na potrzeby postępowania prowadzonego w celu zawarcia umowy ramowej w trybie przetargu nieograniczonego na </w:t>
      </w:r>
      <w:r w:rsidR="006C3C8C" w:rsidRPr="006C3C8C">
        <w:rPr>
          <w:rFonts w:ascii="Century Gothic" w:hAnsi="Century Gothic"/>
          <w:b/>
          <w:sz w:val="20"/>
        </w:rPr>
        <w:t xml:space="preserve">Dostawy </w:t>
      </w:r>
      <w:r w:rsidR="00812D85" w:rsidRPr="00812D85">
        <w:rPr>
          <w:rFonts w:ascii="Century Gothic" w:hAnsi="Century Gothic"/>
          <w:b/>
          <w:sz w:val="20"/>
        </w:rPr>
        <w:t>odczynników</w:t>
      </w:r>
      <w:r w:rsidR="006C3C8C" w:rsidRPr="006C3C8C">
        <w:rPr>
          <w:rFonts w:ascii="Century Gothic" w:hAnsi="Century Gothic"/>
          <w:b/>
          <w:sz w:val="20"/>
        </w:rPr>
        <w:t xml:space="preserve"> do wstępnej identyfikacji środków odurzających i substancji psychotropowych </w:t>
      </w:r>
      <w:r w:rsidRPr="00676CEB">
        <w:rPr>
          <w:rFonts w:ascii="Century Gothic" w:hAnsi="Century Gothic"/>
          <w:sz w:val="20"/>
        </w:rPr>
        <w:t>(</w:t>
      </w:r>
      <w:r w:rsidR="00BE30AE">
        <w:rPr>
          <w:rFonts w:ascii="Century Gothic" w:hAnsi="Century Gothic"/>
          <w:sz w:val="20"/>
        </w:rPr>
        <w:t>n</w:t>
      </w:r>
      <w:r w:rsidRPr="00676CEB">
        <w:rPr>
          <w:rFonts w:ascii="Century Gothic" w:hAnsi="Century Gothic"/>
          <w:sz w:val="20"/>
        </w:rPr>
        <w:t xml:space="preserve">umer postępowania: </w:t>
      </w:r>
      <w:r w:rsidRPr="00676CEB">
        <w:rPr>
          <w:rFonts w:ascii="Century Gothic" w:hAnsi="Century Gothic"/>
          <w:b/>
          <w:sz w:val="20"/>
        </w:rPr>
        <w:t>WZP-</w:t>
      </w:r>
      <w:r w:rsidR="006C3C8C">
        <w:rPr>
          <w:rFonts w:ascii="Century Gothic" w:hAnsi="Century Gothic"/>
          <w:b/>
          <w:sz w:val="20"/>
        </w:rPr>
        <w:t>6094</w:t>
      </w:r>
      <w:r w:rsidR="00BE30AE">
        <w:rPr>
          <w:rFonts w:ascii="Century Gothic" w:hAnsi="Century Gothic"/>
          <w:b/>
          <w:sz w:val="20"/>
        </w:rPr>
        <w:t>/19/</w:t>
      </w:r>
      <w:r w:rsidR="006C3C8C">
        <w:rPr>
          <w:rFonts w:ascii="Century Gothic" w:hAnsi="Century Gothic"/>
          <w:b/>
          <w:sz w:val="20"/>
        </w:rPr>
        <w:t>314</w:t>
      </w:r>
      <w:r w:rsidRPr="00676CEB">
        <w:rPr>
          <w:rFonts w:ascii="Century Gothic" w:hAnsi="Century Gothic"/>
          <w:b/>
          <w:sz w:val="20"/>
        </w:rPr>
        <w:t>/</w:t>
      </w:r>
      <w:r w:rsidR="002C6F24">
        <w:rPr>
          <w:rFonts w:ascii="Century Gothic" w:hAnsi="Century Gothic"/>
          <w:b/>
          <w:sz w:val="20"/>
        </w:rPr>
        <w:t>Z</w:t>
      </w:r>
      <w:r w:rsidRPr="00676CEB">
        <w:rPr>
          <w:rFonts w:ascii="Century Gothic" w:hAnsi="Century Gothic"/>
          <w:b/>
          <w:sz w:val="20"/>
        </w:rPr>
        <w:t xml:space="preserve">) </w:t>
      </w:r>
      <w:r w:rsidRPr="00676CEB">
        <w:rPr>
          <w:rFonts w:ascii="Century Gothic" w:hAnsi="Century Gothic"/>
          <w:sz w:val="20"/>
        </w:rPr>
        <w:t>prowadzonego przez Komendę Stołeczną Policji, oświadczam, co następuje:</w:t>
      </w:r>
    </w:p>
    <w:p w:rsidR="00676CEB" w:rsidRPr="00676CEB" w:rsidRDefault="00676CEB" w:rsidP="00676CEB">
      <w:pPr>
        <w:pStyle w:val="Textbody"/>
        <w:rPr>
          <w:rFonts w:ascii="Century Gothic" w:hAnsi="Century Gothic"/>
          <w:sz w:val="20"/>
        </w:rPr>
      </w:pPr>
      <w:r w:rsidRPr="00676CEB">
        <w:rPr>
          <w:rFonts w:ascii="Century Gothic" w:hAnsi="Century Gothic"/>
          <w:sz w:val="20"/>
        </w:rPr>
        <w:t> </w:t>
      </w:r>
    </w:p>
    <w:p w:rsidR="00676CEB" w:rsidRPr="00676CEB" w:rsidRDefault="00676CEB" w:rsidP="00676CEB">
      <w:pPr>
        <w:pStyle w:val="Textbody"/>
        <w:spacing w:line="360" w:lineRule="auto"/>
        <w:rPr>
          <w:rFonts w:ascii="Century Gothic" w:hAnsi="Century Gothic"/>
          <w:b/>
          <w:sz w:val="20"/>
        </w:rPr>
      </w:pPr>
      <w:r w:rsidRPr="00676CEB">
        <w:rPr>
          <w:rFonts w:ascii="Century Gothic" w:hAnsi="Century Gothic"/>
          <w:b/>
          <w:sz w:val="20"/>
        </w:rPr>
        <w:t>OŚWIADCZENIA DOTYCZĄCE WYKONAWCY:</w:t>
      </w:r>
    </w:p>
    <w:p w:rsidR="00676CEB" w:rsidRPr="00676CEB" w:rsidRDefault="00676CEB" w:rsidP="00676CEB">
      <w:pPr>
        <w:pStyle w:val="Textbody"/>
        <w:ind w:left="284" w:hanging="284"/>
        <w:rPr>
          <w:rFonts w:ascii="Century Gothic" w:hAnsi="Century Gothic"/>
          <w:sz w:val="20"/>
        </w:rPr>
      </w:pPr>
      <w:r w:rsidRPr="00676CEB">
        <w:rPr>
          <w:rFonts w:ascii="Century Gothic" w:hAnsi="Century Gothic"/>
          <w:b/>
          <w:sz w:val="20"/>
        </w:rPr>
        <w:t>1.  </w:t>
      </w:r>
      <w:r w:rsidRPr="00676CEB">
        <w:rPr>
          <w:rFonts w:ascii="Century Gothic" w:hAnsi="Century Gothic"/>
          <w:sz w:val="20"/>
        </w:rPr>
        <w:t xml:space="preserve">Oświadczam, że nie podlegam wykluczeniu z postępowania na podstawie art. 24 ust 1 pkt 12-23 ustawy </w:t>
      </w:r>
      <w:proofErr w:type="spellStart"/>
      <w:r w:rsidRPr="00676CEB">
        <w:rPr>
          <w:rFonts w:ascii="Century Gothic" w:hAnsi="Century Gothic"/>
          <w:sz w:val="20"/>
        </w:rPr>
        <w:t>Pzp</w:t>
      </w:r>
      <w:proofErr w:type="spellEnd"/>
      <w:r w:rsidRPr="00676CEB">
        <w:rPr>
          <w:rFonts w:ascii="Century Gothic" w:hAnsi="Century Gothic"/>
          <w:sz w:val="20"/>
        </w:rPr>
        <w:t>.</w:t>
      </w:r>
    </w:p>
    <w:p w:rsidR="00676CEB" w:rsidRPr="00676CEB" w:rsidRDefault="00676CEB" w:rsidP="00676CEB">
      <w:pPr>
        <w:pStyle w:val="Textbody"/>
        <w:ind w:left="284" w:hanging="284"/>
        <w:rPr>
          <w:rFonts w:ascii="Century Gothic" w:hAnsi="Century Gothic"/>
          <w:sz w:val="20"/>
        </w:rPr>
      </w:pPr>
      <w:r w:rsidRPr="00676CEB">
        <w:rPr>
          <w:rFonts w:ascii="Century Gothic" w:hAnsi="Century Gothic"/>
          <w:b/>
          <w:sz w:val="20"/>
        </w:rPr>
        <w:t>2.  </w:t>
      </w:r>
      <w:r w:rsidRPr="00676CEB">
        <w:rPr>
          <w:rFonts w:ascii="Century Gothic" w:hAnsi="Century Gothic"/>
          <w:sz w:val="20"/>
        </w:rPr>
        <w:t xml:space="preserve">Oświadczam, że nie podlegam wykluczeniu z postępowania na podstawie art. 24 ust. 5 pkt. 1 i 8 ustawy </w:t>
      </w:r>
      <w:proofErr w:type="spellStart"/>
      <w:r w:rsidRPr="00676CEB">
        <w:rPr>
          <w:rFonts w:ascii="Century Gothic" w:hAnsi="Century Gothic"/>
          <w:sz w:val="20"/>
        </w:rPr>
        <w:t>Pzp</w:t>
      </w:r>
      <w:proofErr w:type="spellEnd"/>
      <w:r w:rsidRPr="00676CEB">
        <w:rPr>
          <w:rFonts w:ascii="Century Gothic" w:hAnsi="Century Gothic"/>
          <w:sz w:val="20"/>
        </w:rPr>
        <w:t>.</w:t>
      </w:r>
    </w:p>
    <w:p w:rsidR="00676CEB" w:rsidRPr="00676CEB" w:rsidRDefault="00676CEB" w:rsidP="00676CEB">
      <w:pPr>
        <w:pStyle w:val="Textbody"/>
        <w:spacing w:line="360" w:lineRule="auto"/>
        <w:rPr>
          <w:rFonts w:ascii="Century Gothic" w:hAnsi="Century Gothic"/>
          <w:sz w:val="20"/>
        </w:rPr>
      </w:pPr>
      <w:r w:rsidRPr="00676CEB">
        <w:rPr>
          <w:rFonts w:ascii="Century Gothic" w:hAnsi="Century Gothic"/>
          <w:sz w:val="20"/>
        </w:rPr>
        <w:t> </w:t>
      </w:r>
    </w:p>
    <w:p w:rsidR="00676CEB" w:rsidRPr="00676CEB" w:rsidRDefault="00676CEB" w:rsidP="00BE30AE">
      <w:pPr>
        <w:pStyle w:val="Textbody"/>
        <w:spacing w:line="360" w:lineRule="auto"/>
        <w:rPr>
          <w:rFonts w:ascii="Century Gothic" w:hAnsi="Century Gothic"/>
          <w:sz w:val="20"/>
        </w:rPr>
      </w:pPr>
      <w:r w:rsidRPr="00676CEB">
        <w:rPr>
          <w:rFonts w:ascii="Century Gothic" w:hAnsi="Century Gothic"/>
          <w:sz w:val="20"/>
        </w:rPr>
        <w:t xml:space="preserve">…………….……. </w:t>
      </w:r>
      <w:r w:rsidRPr="00676CEB">
        <w:rPr>
          <w:rFonts w:ascii="Century Gothic" w:hAnsi="Century Gothic"/>
          <w:i/>
          <w:sz w:val="20"/>
        </w:rPr>
        <w:t>(miejscowość),</w:t>
      </w:r>
      <w:r w:rsidRPr="00676CEB">
        <w:rPr>
          <w:rFonts w:ascii="Century Gothic" w:hAnsi="Century Gothic"/>
          <w:sz w:val="20"/>
        </w:rPr>
        <w:t xml:space="preserve"> dnia ………….……. r</w:t>
      </w:r>
    </w:p>
    <w:p w:rsidR="00676CEB" w:rsidRPr="00676CEB" w:rsidRDefault="00676CEB" w:rsidP="00676CEB">
      <w:pPr>
        <w:pStyle w:val="Textbody"/>
        <w:rPr>
          <w:rFonts w:ascii="Century Gothic" w:hAnsi="Century Gothic"/>
          <w:sz w:val="20"/>
        </w:rPr>
      </w:pPr>
      <w:r w:rsidRPr="00676CEB">
        <w:rPr>
          <w:rFonts w:ascii="Century Gothic" w:hAnsi="Century Gothic"/>
          <w:sz w:val="20"/>
        </w:rPr>
        <w:t xml:space="preserve">                                                                                  </w:t>
      </w:r>
      <w:r w:rsidR="00BE30AE">
        <w:rPr>
          <w:rFonts w:ascii="Century Gothic" w:hAnsi="Century Gothic"/>
          <w:sz w:val="20"/>
        </w:rPr>
        <w:t xml:space="preserve">               </w:t>
      </w:r>
      <w:r w:rsidRPr="00676CEB">
        <w:rPr>
          <w:rFonts w:ascii="Century Gothic" w:hAnsi="Century Gothic"/>
          <w:sz w:val="20"/>
        </w:rPr>
        <w:t>…………………………………………</w:t>
      </w:r>
    </w:p>
    <w:p w:rsidR="00676CEB" w:rsidRPr="00676CEB" w:rsidRDefault="00BE30AE" w:rsidP="00676CEB">
      <w:pPr>
        <w:pStyle w:val="Textbody"/>
        <w:ind w:left="5040" w:firstLine="720"/>
        <w:rPr>
          <w:rFonts w:ascii="Century Gothic" w:hAnsi="Century Gothic"/>
          <w:sz w:val="20"/>
        </w:rPr>
      </w:pPr>
      <w:r>
        <w:rPr>
          <w:rFonts w:ascii="Century Gothic" w:hAnsi="Century Gothic"/>
          <w:i/>
          <w:sz w:val="20"/>
        </w:rPr>
        <w:t xml:space="preserve">       </w:t>
      </w:r>
      <w:r w:rsidR="00676CEB" w:rsidRPr="00676CEB">
        <w:rPr>
          <w:rFonts w:ascii="Century Gothic" w:hAnsi="Century Gothic"/>
          <w:i/>
          <w:sz w:val="20"/>
        </w:rPr>
        <w:t>(podpis)</w:t>
      </w:r>
      <w:r w:rsidR="00676CEB" w:rsidRPr="00676CEB">
        <w:rPr>
          <w:rFonts w:ascii="Century Gothic" w:hAnsi="Century Gothic"/>
          <w:sz w:val="20"/>
        </w:rPr>
        <w:t xml:space="preserve"> </w:t>
      </w:r>
    </w:p>
    <w:p w:rsidR="00676CEB" w:rsidRPr="00676CEB" w:rsidRDefault="00676CEB" w:rsidP="00676CEB">
      <w:pPr>
        <w:pStyle w:val="Textbody"/>
        <w:rPr>
          <w:rFonts w:ascii="Century Gothic" w:hAnsi="Century Gothic"/>
          <w:sz w:val="20"/>
        </w:rPr>
      </w:pPr>
      <w:r w:rsidRPr="00676CEB">
        <w:rPr>
          <w:rFonts w:ascii="Century Gothic" w:hAnsi="Century Gothic"/>
          <w:sz w:val="20"/>
        </w:rPr>
        <w:t xml:space="preserve">Oświadczam, że zachodzą w stosunku do mnie podstawy wykluczenia z postępowania na podstawie art.  …………. ustawy </w:t>
      </w:r>
      <w:proofErr w:type="spellStart"/>
      <w:r w:rsidRPr="00676CEB">
        <w:rPr>
          <w:rFonts w:ascii="Century Gothic" w:hAnsi="Century Gothic"/>
          <w:sz w:val="20"/>
        </w:rPr>
        <w:t>Pzp</w:t>
      </w:r>
      <w:proofErr w:type="spellEnd"/>
      <w:r w:rsidRPr="00676CEB">
        <w:rPr>
          <w:rFonts w:ascii="Century Gothic" w:hAnsi="Century Gothic"/>
          <w:sz w:val="20"/>
        </w:rPr>
        <w:t xml:space="preserve"> </w:t>
      </w:r>
      <w:r w:rsidRPr="00676CEB">
        <w:rPr>
          <w:rFonts w:ascii="Century Gothic" w:hAnsi="Century Gothic"/>
          <w:i/>
          <w:sz w:val="20"/>
        </w:rPr>
        <w:t xml:space="preserve">(podać mającą zastosowanie podstawę wykluczenia spośród wymienionych w art. 24 ust. 1 pkt 13-14, 16-20 lub art. 24 ust. 5 ustawy </w:t>
      </w:r>
      <w:proofErr w:type="spellStart"/>
      <w:r w:rsidRPr="00676CEB">
        <w:rPr>
          <w:rFonts w:ascii="Century Gothic" w:hAnsi="Century Gothic"/>
          <w:i/>
          <w:sz w:val="20"/>
        </w:rPr>
        <w:t>Pzp</w:t>
      </w:r>
      <w:proofErr w:type="spellEnd"/>
      <w:r w:rsidRPr="00676CEB">
        <w:rPr>
          <w:rFonts w:ascii="Century Gothic" w:hAnsi="Century Gothic"/>
          <w:i/>
          <w:sz w:val="20"/>
        </w:rPr>
        <w:t>).</w:t>
      </w:r>
      <w:r w:rsidRPr="00676CEB">
        <w:rPr>
          <w:rFonts w:ascii="Century Gothic" w:hAnsi="Century Gothic"/>
          <w:sz w:val="20"/>
        </w:rPr>
        <w:t xml:space="preserve"> Jednocześnie oświadczam, że w związku z ww. okolicznością, na podstawie art. 24 ust. 8 ustawy </w:t>
      </w:r>
      <w:proofErr w:type="spellStart"/>
      <w:r w:rsidRPr="00676CEB">
        <w:rPr>
          <w:rFonts w:ascii="Century Gothic" w:hAnsi="Century Gothic"/>
          <w:sz w:val="20"/>
        </w:rPr>
        <w:t>Pzp</w:t>
      </w:r>
      <w:proofErr w:type="spellEnd"/>
      <w:r w:rsidRPr="00676CEB">
        <w:rPr>
          <w:rFonts w:ascii="Century Gothic" w:hAnsi="Century Gothic"/>
          <w:sz w:val="20"/>
        </w:rPr>
        <w:t xml:space="preserve"> podjąłem następujące środki naprawcze:………………………………………………………...…</w:t>
      </w:r>
    </w:p>
    <w:p w:rsidR="00676CEB" w:rsidRPr="00676CEB" w:rsidRDefault="00676CEB" w:rsidP="00676CEB">
      <w:pPr>
        <w:pStyle w:val="Textbody"/>
        <w:spacing w:line="360" w:lineRule="auto"/>
        <w:jc w:val="left"/>
        <w:rPr>
          <w:rFonts w:ascii="Century Gothic" w:hAnsi="Century Gothic"/>
          <w:sz w:val="20"/>
        </w:rPr>
      </w:pPr>
      <w:r w:rsidRPr="00676CEB">
        <w:rPr>
          <w:rFonts w:ascii="Century Gothic" w:hAnsi="Century Gothic"/>
          <w:sz w:val="20"/>
        </w:rPr>
        <w:t>………………………………………………………………………………………………..…………………...........………………………………………………………………………………………………………………</w:t>
      </w:r>
      <w:r w:rsidR="00BE30AE">
        <w:rPr>
          <w:rFonts w:ascii="Century Gothic" w:hAnsi="Century Gothic"/>
          <w:sz w:val="20"/>
        </w:rPr>
        <w:t>…...</w:t>
      </w:r>
    </w:p>
    <w:p w:rsidR="00676CEB" w:rsidRPr="00676CEB" w:rsidRDefault="00676CEB" w:rsidP="00676CEB">
      <w:pPr>
        <w:pStyle w:val="Textbody"/>
        <w:spacing w:line="360" w:lineRule="auto"/>
        <w:rPr>
          <w:rFonts w:ascii="Century Gothic" w:hAnsi="Century Gothic"/>
          <w:sz w:val="20"/>
        </w:rPr>
      </w:pPr>
      <w:r w:rsidRPr="00676CEB">
        <w:rPr>
          <w:rFonts w:ascii="Century Gothic" w:hAnsi="Century Gothic"/>
          <w:sz w:val="20"/>
        </w:rPr>
        <w:t> </w:t>
      </w:r>
    </w:p>
    <w:p w:rsidR="00676CEB" w:rsidRPr="00676CEB" w:rsidRDefault="00676CEB" w:rsidP="00676CEB">
      <w:pPr>
        <w:pStyle w:val="Textbody"/>
        <w:spacing w:line="360" w:lineRule="auto"/>
        <w:rPr>
          <w:rFonts w:ascii="Century Gothic" w:hAnsi="Century Gothic"/>
          <w:sz w:val="18"/>
          <w:szCs w:val="18"/>
        </w:rPr>
      </w:pPr>
      <w:r w:rsidRPr="00676CEB">
        <w:rPr>
          <w:rFonts w:ascii="Century Gothic" w:hAnsi="Century Gothic"/>
          <w:sz w:val="18"/>
          <w:szCs w:val="18"/>
        </w:rPr>
        <w:t xml:space="preserve">…………….……. </w:t>
      </w:r>
      <w:r w:rsidRPr="00676CEB">
        <w:rPr>
          <w:rFonts w:ascii="Century Gothic" w:hAnsi="Century Gothic"/>
          <w:i/>
          <w:sz w:val="18"/>
          <w:szCs w:val="18"/>
        </w:rPr>
        <w:t xml:space="preserve">(miejscowość), </w:t>
      </w:r>
      <w:r w:rsidRPr="00676CEB">
        <w:rPr>
          <w:rFonts w:ascii="Century Gothic" w:hAnsi="Century Gothic"/>
          <w:sz w:val="18"/>
          <w:szCs w:val="18"/>
        </w:rPr>
        <w:t>dnia …………………. r.</w:t>
      </w:r>
    </w:p>
    <w:p w:rsidR="00676CEB" w:rsidRPr="00676CEB" w:rsidRDefault="00676CEB" w:rsidP="00676CEB">
      <w:pPr>
        <w:pStyle w:val="Textbody"/>
        <w:spacing w:line="360" w:lineRule="auto"/>
        <w:rPr>
          <w:rFonts w:ascii="Century Gothic" w:hAnsi="Century Gothic"/>
          <w:sz w:val="18"/>
          <w:szCs w:val="18"/>
        </w:rPr>
      </w:pPr>
      <w:r w:rsidRPr="00676CEB">
        <w:rPr>
          <w:rFonts w:ascii="Century Gothic" w:hAnsi="Century Gothic"/>
          <w:sz w:val="18"/>
          <w:szCs w:val="18"/>
        </w:rPr>
        <w:t> </w:t>
      </w:r>
    </w:p>
    <w:p w:rsidR="00676CEB" w:rsidRPr="00676CEB" w:rsidRDefault="00676CEB" w:rsidP="00676CEB">
      <w:pPr>
        <w:pStyle w:val="Textbody"/>
        <w:spacing w:line="360" w:lineRule="auto"/>
        <w:rPr>
          <w:rFonts w:ascii="Century Gothic" w:hAnsi="Century Gothic"/>
          <w:sz w:val="18"/>
          <w:szCs w:val="18"/>
        </w:rPr>
      </w:pPr>
      <w:r w:rsidRPr="00676CEB">
        <w:rPr>
          <w:rFonts w:ascii="Century Gothic" w:hAnsi="Century Gothic"/>
          <w:sz w:val="18"/>
          <w:szCs w:val="18"/>
        </w:rPr>
        <w:t>                                                                                 </w:t>
      </w:r>
      <w:r w:rsidR="00BE30AE">
        <w:rPr>
          <w:rFonts w:ascii="Century Gothic" w:hAnsi="Century Gothic"/>
          <w:sz w:val="18"/>
          <w:szCs w:val="18"/>
        </w:rPr>
        <w:t xml:space="preserve">                    </w:t>
      </w:r>
      <w:r w:rsidRPr="00676CEB">
        <w:rPr>
          <w:rFonts w:ascii="Century Gothic" w:hAnsi="Century Gothic"/>
          <w:sz w:val="18"/>
          <w:szCs w:val="18"/>
        </w:rPr>
        <w:t xml:space="preserve"> …………………………………………</w:t>
      </w:r>
    </w:p>
    <w:p w:rsidR="00676CEB" w:rsidRPr="00BE30AE" w:rsidRDefault="00BE30AE" w:rsidP="00BE30AE">
      <w:pPr>
        <w:pStyle w:val="Textbody"/>
        <w:spacing w:line="360" w:lineRule="auto"/>
        <w:ind w:left="5664"/>
        <w:rPr>
          <w:rFonts w:ascii="Century Gothic" w:hAnsi="Century Gothic"/>
          <w:i/>
          <w:sz w:val="18"/>
          <w:szCs w:val="18"/>
        </w:rPr>
      </w:pPr>
      <w:r>
        <w:rPr>
          <w:rFonts w:ascii="Century Gothic" w:hAnsi="Century Gothic"/>
          <w:i/>
          <w:sz w:val="18"/>
          <w:szCs w:val="18"/>
        </w:rPr>
        <w:t xml:space="preserve">     </w:t>
      </w:r>
      <w:r w:rsidR="00676CEB" w:rsidRPr="00676CEB">
        <w:rPr>
          <w:rFonts w:ascii="Century Gothic" w:hAnsi="Century Gothic"/>
          <w:i/>
          <w:sz w:val="18"/>
          <w:szCs w:val="18"/>
        </w:rPr>
        <w:t>(podpis)</w:t>
      </w:r>
    </w:p>
    <w:p w:rsidR="002C6F24" w:rsidRDefault="002C6F24" w:rsidP="00676CEB">
      <w:pPr>
        <w:pStyle w:val="Textbody"/>
        <w:spacing w:line="360" w:lineRule="auto"/>
        <w:rPr>
          <w:rFonts w:ascii="Century Gothic" w:hAnsi="Century Gothic"/>
          <w:b/>
          <w:sz w:val="20"/>
        </w:rPr>
      </w:pPr>
    </w:p>
    <w:p w:rsidR="00676CEB" w:rsidRPr="00676CEB" w:rsidRDefault="00676CEB" w:rsidP="00676CEB">
      <w:pPr>
        <w:pStyle w:val="Textbody"/>
        <w:spacing w:line="360" w:lineRule="auto"/>
        <w:rPr>
          <w:rFonts w:ascii="Century Gothic" w:hAnsi="Century Gothic"/>
          <w:b/>
          <w:sz w:val="20"/>
        </w:rPr>
      </w:pPr>
      <w:r w:rsidRPr="00676CEB">
        <w:rPr>
          <w:rFonts w:ascii="Century Gothic" w:hAnsi="Century Gothic"/>
          <w:b/>
          <w:sz w:val="20"/>
        </w:rPr>
        <w:lastRenderedPageBreak/>
        <w:t>OŚWIADCZENIE DOTYCZĄCE PODWYKONAWCY:</w:t>
      </w:r>
    </w:p>
    <w:p w:rsidR="00676CEB" w:rsidRPr="00676CEB" w:rsidRDefault="00676CEB" w:rsidP="00676CEB">
      <w:pPr>
        <w:pStyle w:val="Textbody"/>
        <w:rPr>
          <w:rFonts w:ascii="Century Gothic" w:hAnsi="Century Gothic"/>
          <w:sz w:val="20"/>
        </w:rPr>
      </w:pPr>
      <w:r w:rsidRPr="00676CEB">
        <w:rPr>
          <w:rFonts w:ascii="Century Gothic" w:hAnsi="Century Gothic"/>
          <w:sz w:val="20"/>
        </w:rPr>
        <w:t> </w:t>
      </w:r>
    </w:p>
    <w:p w:rsidR="00676CEB" w:rsidRPr="00676CEB" w:rsidRDefault="00676CEB" w:rsidP="00676CEB">
      <w:pPr>
        <w:pStyle w:val="Textbody"/>
        <w:spacing w:line="360" w:lineRule="auto"/>
        <w:rPr>
          <w:rFonts w:ascii="Century Gothic" w:hAnsi="Century Gothic"/>
          <w:sz w:val="20"/>
        </w:rPr>
      </w:pPr>
      <w:r w:rsidRPr="00676CEB">
        <w:rPr>
          <w:rFonts w:ascii="Century Gothic" w:hAnsi="Century Gothic"/>
          <w:sz w:val="20"/>
        </w:rPr>
        <w:t>Oświadczam, że w stosunku do następującego/</w:t>
      </w:r>
      <w:proofErr w:type="spellStart"/>
      <w:r w:rsidRPr="00676CEB">
        <w:rPr>
          <w:rFonts w:ascii="Century Gothic" w:hAnsi="Century Gothic"/>
          <w:sz w:val="20"/>
        </w:rPr>
        <w:t>ych</w:t>
      </w:r>
      <w:proofErr w:type="spellEnd"/>
      <w:r w:rsidRPr="00676CEB">
        <w:rPr>
          <w:rFonts w:ascii="Century Gothic" w:hAnsi="Century Gothic"/>
          <w:sz w:val="20"/>
        </w:rPr>
        <w:t xml:space="preserve"> podmiotu/</w:t>
      </w:r>
      <w:proofErr w:type="spellStart"/>
      <w:r w:rsidRPr="00676CEB">
        <w:rPr>
          <w:rFonts w:ascii="Century Gothic" w:hAnsi="Century Gothic"/>
          <w:sz w:val="20"/>
        </w:rPr>
        <w:t>tów</w:t>
      </w:r>
      <w:proofErr w:type="spellEnd"/>
      <w:r w:rsidRPr="00676CEB">
        <w:rPr>
          <w:rFonts w:ascii="Century Gothic" w:hAnsi="Century Gothic"/>
          <w:sz w:val="20"/>
        </w:rPr>
        <w:t>, będącego/</w:t>
      </w:r>
      <w:proofErr w:type="spellStart"/>
      <w:r w:rsidRPr="00676CEB">
        <w:rPr>
          <w:rFonts w:ascii="Century Gothic" w:hAnsi="Century Gothic"/>
          <w:sz w:val="20"/>
        </w:rPr>
        <w:t>ych</w:t>
      </w:r>
      <w:proofErr w:type="spellEnd"/>
      <w:r w:rsidRPr="00676CEB">
        <w:rPr>
          <w:rFonts w:ascii="Century Gothic" w:hAnsi="Century Gothic"/>
          <w:sz w:val="20"/>
        </w:rPr>
        <w:t xml:space="preserve"> podwykonawcą/</w:t>
      </w:r>
      <w:proofErr w:type="spellStart"/>
      <w:r w:rsidRPr="00676CEB">
        <w:rPr>
          <w:rFonts w:ascii="Century Gothic" w:hAnsi="Century Gothic"/>
          <w:sz w:val="20"/>
        </w:rPr>
        <w:t>ami</w:t>
      </w:r>
      <w:proofErr w:type="spellEnd"/>
      <w:r w:rsidRPr="00676CEB">
        <w:rPr>
          <w:rFonts w:ascii="Century Gothic" w:hAnsi="Century Gothic"/>
          <w:sz w:val="20"/>
        </w:rPr>
        <w:t xml:space="preserve">: ……………………………………………………………………..….…… </w:t>
      </w:r>
      <w:r w:rsidRPr="00676CEB">
        <w:rPr>
          <w:rFonts w:ascii="Century Gothic" w:hAnsi="Century Gothic"/>
          <w:i/>
          <w:sz w:val="20"/>
        </w:rPr>
        <w:t>(podać pełną nazwę/firmę, adres, a także w zależności od podmiotu: NIP/PESEL, KRS/</w:t>
      </w:r>
      <w:proofErr w:type="spellStart"/>
      <w:r w:rsidRPr="00676CEB">
        <w:rPr>
          <w:rFonts w:ascii="Century Gothic" w:hAnsi="Century Gothic"/>
          <w:i/>
          <w:sz w:val="20"/>
        </w:rPr>
        <w:t>CEiDG</w:t>
      </w:r>
      <w:proofErr w:type="spellEnd"/>
      <w:r w:rsidRPr="00676CEB">
        <w:rPr>
          <w:rFonts w:ascii="Century Gothic" w:hAnsi="Century Gothic"/>
          <w:i/>
          <w:sz w:val="20"/>
        </w:rPr>
        <w:t>)</w:t>
      </w:r>
      <w:r w:rsidRPr="00676CEB">
        <w:rPr>
          <w:rFonts w:ascii="Century Gothic" w:hAnsi="Century Gothic"/>
          <w:sz w:val="20"/>
        </w:rPr>
        <w:t>, nie zachodzą podstawy wykluczenia z postępowania o udzielenie zamówienia.</w:t>
      </w:r>
    </w:p>
    <w:p w:rsidR="00676CEB" w:rsidRPr="00676CEB" w:rsidRDefault="00676CEB" w:rsidP="00676CEB">
      <w:pPr>
        <w:pStyle w:val="Textbody"/>
        <w:spacing w:line="360" w:lineRule="auto"/>
        <w:rPr>
          <w:rFonts w:ascii="Century Gothic" w:hAnsi="Century Gothic"/>
          <w:sz w:val="20"/>
        </w:rPr>
      </w:pPr>
      <w:r w:rsidRPr="00676CEB">
        <w:rPr>
          <w:rFonts w:ascii="Century Gothic" w:hAnsi="Century Gothic"/>
          <w:sz w:val="20"/>
        </w:rPr>
        <w:t> </w:t>
      </w:r>
    </w:p>
    <w:p w:rsidR="00676CEB" w:rsidRPr="00676CEB" w:rsidRDefault="00676CEB" w:rsidP="00676CEB">
      <w:pPr>
        <w:pStyle w:val="Textbody"/>
        <w:spacing w:line="360" w:lineRule="auto"/>
        <w:rPr>
          <w:rFonts w:ascii="Century Gothic" w:hAnsi="Century Gothic"/>
          <w:sz w:val="20"/>
        </w:rPr>
      </w:pPr>
      <w:r w:rsidRPr="00676CEB">
        <w:rPr>
          <w:rFonts w:ascii="Century Gothic" w:hAnsi="Century Gothic"/>
          <w:sz w:val="20"/>
        </w:rPr>
        <w:t xml:space="preserve">…………….……. </w:t>
      </w:r>
      <w:r w:rsidRPr="00676CEB">
        <w:rPr>
          <w:rFonts w:ascii="Century Gothic" w:hAnsi="Century Gothic"/>
          <w:i/>
          <w:sz w:val="20"/>
        </w:rPr>
        <w:t>(miejscowość),</w:t>
      </w:r>
      <w:r w:rsidRPr="00676CEB">
        <w:rPr>
          <w:rFonts w:ascii="Century Gothic" w:hAnsi="Century Gothic"/>
          <w:sz w:val="20"/>
        </w:rPr>
        <w:t xml:space="preserve"> dnia …………………. r.</w:t>
      </w:r>
    </w:p>
    <w:p w:rsidR="00676CEB" w:rsidRPr="00676CEB" w:rsidRDefault="00676CEB" w:rsidP="00676CEB">
      <w:pPr>
        <w:pStyle w:val="Textbody"/>
        <w:spacing w:line="360" w:lineRule="auto"/>
        <w:rPr>
          <w:rFonts w:ascii="Century Gothic" w:hAnsi="Century Gothic"/>
          <w:sz w:val="20"/>
        </w:rPr>
      </w:pPr>
      <w:r w:rsidRPr="00676CEB">
        <w:rPr>
          <w:rFonts w:ascii="Century Gothic" w:hAnsi="Century Gothic"/>
          <w:sz w:val="20"/>
        </w:rPr>
        <w:t> </w:t>
      </w:r>
    </w:p>
    <w:p w:rsidR="00676CEB" w:rsidRPr="00676CEB" w:rsidRDefault="00676CEB" w:rsidP="00676CEB">
      <w:pPr>
        <w:pStyle w:val="Textbody"/>
        <w:spacing w:line="360" w:lineRule="auto"/>
        <w:rPr>
          <w:rFonts w:ascii="Century Gothic" w:hAnsi="Century Gothic"/>
          <w:sz w:val="20"/>
        </w:rPr>
      </w:pPr>
      <w:r w:rsidRPr="00676CEB">
        <w:rPr>
          <w:rFonts w:ascii="Century Gothic" w:hAnsi="Century Gothic"/>
          <w:sz w:val="20"/>
        </w:rPr>
        <w:t>                                                                                  …………………………………………</w:t>
      </w:r>
    </w:p>
    <w:p w:rsidR="00676CEB" w:rsidRPr="00676CEB" w:rsidRDefault="00676CEB" w:rsidP="00676CEB">
      <w:pPr>
        <w:pStyle w:val="Textbody"/>
        <w:spacing w:line="360" w:lineRule="auto"/>
        <w:ind w:left="5664"/>
        <w:rPr>
          <w:rFonts w:ascii="Century Gothic" w:hAnsi="Century Gothic"/>
          <w:i/>
          <w:sz w:val="20"/>
        </w:rPr>
      </w:pPr>
      <w:r w:rsidRPr="00676CEB">
        <w:rPr>
          <w:rFonts w:ascii="Century Gothic" w:hAnsi="Century Gothic"/>
          <w:i/>
          <w:sz w:val="20"/>
        </w:rPr>
        <w:t>(podpis)</w:t>
      </w:r>
    </w:p>
    <w:p w:rsidR="00676CEB" w:rsidRPr="00676CEB" w:rsidRDefault="00676CEB" w:rsidP="00676CEB">
      <w:pPr>
        <w:pStyle w:val="Textbody"/>
        <w:rPr>
          <w:rFonts w:ascii="Century Gothic" w:hAnsi="Century Gothic"/>
          <w:sz w:val="20"/>
        </w:rPr>
      </w:pPr>
      <w:r w:rsidRPr="00676CEB">
        <w:rPr>
          <w:rFonts w:ascii="Century Gothic" w:hAnsi="Century Gothic"/>
          <w:sz w:val="20"/>
        </w:rPr>
        <w:t> </w:t>
      </w:r>
    </w:p>
    <w:p w:rsidR="00676CEB" w:rsidRPr="00676CEB" w:rsidRDefault="00676CEB" w:rsidP="00676CEB">
      <w:pPr>
        <w:pStyle w:val="Textbody"/>
        <w:rPr>
          <w:rFonts w:ascii="Century Gothic" w:hAnsi="Century Gothic"/>
          <w:sz w:val="20"/>
        </w:rPr>
      </w:pPr>
      <w:r w:rsidRPr="00676CEB">
        <w:rPr>
          <w:rFonts w:ascii="Century Gothic" w:hAnsi="Century Gothic"/>
          <w:sz w:val="20"/>
        </w:rPr>
        <w:t> </w:t>
      </w:r>
    </w:p>
    <w:p w:rsidR="00676CEB" w:rsidRPr="00676CEB" w:rsidRDefault="00676CEB" w:rsidP="00676CEB">
      <w:pPr>
        <w:pStyle w:val="Textbody"/>
        <w:spacing w:line="360" w:lineRule="auto"/>
        <w:rPr>
          <w:rFonts w:ascii="Century Gothic" w:hAnsi="Century Gothic"/>
          <w:b/>
          <w:sz w:val="20"/>
        </w:rPr>
      </w:pPr>
      <w:r w:rsidRPr="00676CEB">
        <w:rPr>
          <w:rFonts w:ascii="Century Gothic" w:hAnsi="Century Gothic"/>
          <w:b/>
          <w:sz w:val="20"/>
        </w:rPr>
        <w:t>OŚWIADCZENIE DOTYCZĄCE PODANYCH INFORMACJI:</w:t>
      </w:r>
    </w:p>
    <w:p w:rsidR="00676CEB" w:rsidRPr="00676CEB" w:rsidRDefault="00676CEB" w:rsidP="00676CEB">
      <w:pPr>
        <w:pStyle w:val="Textbody"/>
        <w:rPr>
          <w:rFonts w:ascii="Century Gothic" w:hAnsi="Century Gothic"/>
          <w:sz w:val="20"/>
        </w:rPr>
      </w:pPr>
      <w:r w:rsidRPr="00676CEB">
        <w:rPr>
          <w:rFonts w:ascii="Century Gothic" w:hAnsi="Century Gothic"/>
          <w:sz w:val="20"/>
        </w:rPr>
        <w:t> </w:t>
      </w:r>
    </w:p>
    <w:p w:rsidR="00676CEB" w:rsidRPr="00676CEB" w:rsidRDefault="00676CEB" w:rsidP="00676CEB">
      <w:pPr>
        <w:pStyle w:val="Textbody"/>
        <w:spacing w:line="360" w:lineRule="auto"/>
        <w:rPr>
          <w:rFonts w:ascii="Century Gothic" w:hAnsi="Century Gothic"/>
          <w:sz w:val="20"/>
        </w:rPr>
      </w:pPr>
      <w:r w:rsidRPr="00676CEB">
        <w:rPr>
          <w:rFonts w:ascii="Century Gothic" w:hAnsi="Century Gothic"/>
          <w:sz w:val="20"/>
        </w:rPr>
        <w:t xml:space="preserve">Oświadczam, że wszystkie informacje podane w powyższych oświadczeniach są aktualne </w:t>
      </w:r>
      <w:r w:rsidRPr="00676CEB">
        <w:rPr>
          <w:rFonts w:ascii="Century Gothic" w:hAnsi="Century Gothic"/>
          <w:sz w:val="20"/>
        </w:rPr>
        <w:br/>
        <w:t>i zgodne z prawdą oraz zostały przedstawione z pełną świadomością konsekwencji wprowadzenia zamawiającego w błąd przy przedstawianiu informacji.</w:t>
      </w:r>
    </w:p>
    <w:p w:rsidR="00676CEB" w:rsidRPr="00676CEB" w:rsidRDefault="00676CEB" w:rsidP="00676CEB">
      <w:pPr>
        <w:pStyle w:val="Textbody"/>
        <w:spacing w:line="360" w:lineRule="auto"/>
        <w:rPr>
          <w:rFonts w:ascii="Century Gothic" w:hAnsi="Century Gothic"/>
          <w:sz w:val="20"/>
        </w:rPr>
      </w:pPr>
      <w:r w:rsidRPr="00676CEB">
        <w:rPr>
          <w:rFonts w:ascii="Century Gothic" w:hAnsi="Century Gothic"/>
          <w:sz w:val="20"/>
        </w:rPr>
        <w:t> </w:t>
      </w:r>
    </w:p>
    <w:p w:rsidR="00676CEB" w:rsidRPr="00676CEB" w:rsidRDefault="00676CEB" w:rsidP="00676CEB">
      <w:pPr>
        <w:pStyle w:val="Textbody"/>
        <w:spacing w:line="360" w:lineRule="auto"/>
        <w:rPr>
          <w:rFonts w:ascii="Century Gothic" w:hAnsi="Century Gothic"/>
          <w:sz w:val="20"/>
        </w:rPr>
      </w:pPr>
      <w:r w:rsidRPr="00676CEB">
        <w:rPr>
          <w:rFonts w:ascii="Century Gothic" w:hAnsi="Century Gothic"/>
          <w:sz w:val="20"/>
        </w:rPr>
        <w:t> </w:t>
      </w:r>
    </w:p>
    <w:p w:rsidR="00676CEB" w:rsidRPr="00676CEB" w:rsidRDefault="00676CEB" w:rsidP="00676CEB">
      <w:pPr>
        <w:pStyle w:val="Textbody"/>
        <w:spacing w:line="360" w:lineRule="auto"/>
        <w:rPr>
          <w:rFonts w:ascii="Century Gothic" w:hAnsi="Century Gothic"/>
          <w:sz w:val="20"/>
        </w:rPr>
      </w:pPr>
      <w:r w:rsidRPr="00676CEB">
        <w:rPr>
          <w:rFonts w:ascii="Century Gothic" w:hAnsi="Century Gothic"/>
          <w:sz w:val="20"/>
        </w:rPr>
        <w:t xml:space="preserve">…………….……. </w:t>
      </w:r>
      <w:r w:rsidRPr="00676CEB">
        <w:rPr>
          <w:rFonts w:ascii="Century Gothic" w:hAnsi="Century Gothic"/>
          <w:i/>
          <w:sz w:val="20"/>
        </w:rPr>
        <w:t>(miejscowość),</w:t>
      </w:r>
      <w:r w:rsidRPr="00676CEB">
        <w:rPr>
          <w:rFonts w:ascii="Century Gothic" w:hAnsi="Century Gothic"/>
          <w:sz w:val="20"/>
        </w:rPr>
        <w:t xml:space="preserve"> dnia …………………. r.</w:t>
      </w:r>
    </w:p>
    <w:p w:rsidR="00676CEB" w:rsidRPr="00676CEB" w:rsidRDefault="00676CEB" w:rsidP="00676CEB">
      <w:pPr>
        <w:pStyle w:val="Textbody"/>
        <w:spacing w:line="360" w:lineRule="auto"/>
        <w:rPr>
          <w:rFonts w:ascii="Century Gothic" w:hAnsi="Century Gothic"/>
          <w:sz w:val="20"/>
        </w:rPr>
      </w:pPr>
      <w:r w:rsidRPr="00676CEB">
        <w:rPr>
          <w:rFonts w:ascii="Century Gothic" w:hAnsi="Century Gothic"/>
          <w:sz w:val="20"/>
        </w:rPr>
        <w:t> </w:t>
      </w:r>
    </w:p>
    <w:p w:rsidR="00676CEB" w:rsidRPr="00676CEB" w:rsidRDefault="00676CEB" w:rsidP="00676CEB">
      <w:pPr>
        <w:pStyle w:val="Textbody"/>
        <w:spacing w:line="360" w:lineRule="auto"/>
        <w:rPr>
          <w:rFonts w:ascii="Century Gothic" w:hAnsi="Century Gothic"/>
          <w:sz w:val="20"/>
        </w:rPr>
      </w:pPr>
      <w:r w:rsidRPr="00676CEB">
        <w:rPr>
          <w:rFonts w:ascii="Century Gothic" w:hAnsi="Century Gothic"/>
          <w:sz w:val="20"/>
        </w:rPr>
        <w:t>                                                                                  …………………………………………</w:t>
      </w:r>
    </w:p>
    <w:p w:rsidR="00676CEB" w:rsidRPr="00676CEB" w:rsidRDefault="00676CEB" w:rsidP="00676CEB">
      <w:pPr>
        <w:pStyle w:val="Textbody"/>
        <w:spacing w:line="360" w:lineRule="auto"/>
        <w:ind w:left="5664"/>
        <w:rPr>
          <w:rFonts w:ascii="Century Gothic" w:hAnsi="Century Gothic"/>
          <w:bCs/>
          <w:spacing w:val="30"/>
          <w:sz w:val="20"/>
          <w:u w:val="single"/>
        </w:rPr>
      </w:pPr>
      <w:r w:rsidRPr="00676CEB">
        <w:rPr>
          <w:rFonts w:ascii="Century Gothic" w:hAnsi="Century Gothic"/>
          <w:i/>
          <w:sz w:val="20"/>
        </w:rPr>
        <w:t>(podpis)</w:t>
      </w:r>
    </w:p>
    <w:p w:rsidR="00676CEB" w:rsidRPr="00676CEB" w:rsidRDefault="00676CEB" w:rsidP="00676CEB">
      <w:pPr>
        <w:ind w:right="-1"/>
        <w:jc w:val="both"/>
        <w:rPr>
          <w:rFonts w:ascii="Century Gothic" w:hAnsi="Century Gothic" w:cs="Times New Roman"/>
          <w:color w:val="FF0000"/>
          <w:sz w:val="20"/>
          <w:szCs w:val="20"/>
        </w:rPr>
      </w:pPr>
    </w:p>
    <w:p w:rsidR="00261B6F" w:rsidRDefault="00261B6F">
      <w:pPr>
        <w:rPr>
          <w:rFonts w:ascii="Century Gothic" w:hAnsi="Century Gothic"/>
        </w:rPr>
      </w:pPr>
    </w:p>
    <w:p w:rsidR="0044571C" w:rsidRDefault="0044571C">
      <w:pPr>
        <w:rPr>
          <w:rFonts w:ascii="Century Gothic" w:hAnsi="Century Gothic"/>
        </w:rPr>
      </w:pPr>
    </w:p>
    <w:p w:rsidR="0044571C" w:rsidRDefault="0044571C">
      <w:pPr>
        <w:rPr>
          <w:rFonts w:ascii="Century Gothic" w:hAnsi="Century Gothic"/>
        </w:rPr>
      </w:pPr>
    </w:p>
    <w:p w:rsidR="0044571C" w:rsidRDefault="0044571C">
      <w:pPr>
        <w:rPr>
          <w:rFonts w:ascii="Century Gothic" w:hAnsi="Century Gothic"/>
        </w:rPr>
      </w:pPr>
    </w:p>
    <w:p w:rsidR="0044571C" w:rsidRDefault="0044571C">
      <w:pPr>
        <w:rPr>
          <w:rFonts w:ascii="Century Gothic" w:hAnsi="Century Gothic"/>
        </w:rPr>
      </w:pPr>
    </w:p>
    <w:p w:rsidR="0044571C" w:rsidRDefault="0044571C">
      <w:pPr>
        <w:rPr>
          <w:rFonts w:ascii="Century Gothic" w:hAnsi="Century Gothic"/>
        </w:rPr>
      </w:pPr>
    </w:p>
    <w:p w:rsidR="00CF3187" w:rsidRDefault="00CF3187">
      <w:pPr>
        <w:rPr>
          <w:rFonts w:ascii="Century Gothic" w:hAnsi="Century Gothic"/>
        </w:rPr>
      </w:pPr>
    </w:p>
    <w:p w:rsidR="00CF3187" w:rsidRDefault="00CF3187">
      <w:pPr>
        <w:rPr>
          <w:rFonts w:ascii="Century Gothic" w:hAnsi="Century Gothic"/>
        </w:rPr>
      </w:pPr>
    </w:p>
    <w:p w:rsidR="00CF3187" w:rsidRDefault="00CF3187">
      <w:pPr>
        <w:rPr>
          <w:rFonts w:ascii="Century Gothic" w:hAnsi="Century Gothic"/>
        </w:rPr>
      </w:pPr>
    </w:p>
    <w:p w:rsidR="00CF3187" w:rsidRDefault="00CF3187">
      <w:pPr>
        <w:rPr>
          <w:rFonts w:ascii="Century Gothic" w:hAnsi="Century Gothic"/>
        </w:rPr>
      </w:pPr>
    </w:p>
    <w:p w:rsidR="005354A6" w:rsidRDefault="005354A6">
      <w:pPr>
        <w:suppressAutoHyphens w:val="0"/>
        <w:autoSpaceDE/>
        <w:autoSpaceDN/>
        <w:spacing w:after="160" w:line="259" w:lineRule="auto"/>
        <w:textAlignment w:val="auto"/>
        <w:rPr>
          <w:rFonts w:ascii="Century Gothic" w:hAnsi="Century Gothic"/>
        </w:rPr>
      </w:pPr>
      <w:r>
        <w:rPr>
          <w:rFonts w:ascii="Century Gothic" w:hAnsi="Century Gothic"/>
        </w:rPr>
        <w:br w:type="page"/>
      </w:r>
    </w:p>
    <w:p w:rsidR="007C7881" w:rsidRDefault="007C7881" w:rsidP="00CF3187">
      <w:pPr>
        <w:jc w:val="right"/>
        <w:rPr>
          <w:rFonts w:ascii="Century Gothic" w:hAnsi="Century Gothic"/>
          <w:b/>
          <w:color w:val="auto"/>
          <w:sz w:val="20"/>
          <w:szCs w:val="20"/>
          <w:u w:val="single"/>
        </w:rPr>
      </w:pPr>
      <w:bookmarkStart w:id="0" w:name="_GoBack"/>
      <w:bookmarkEnd w:id="0"/>
    </w:p>
    <w:p w:rsidR="007C7881" w:rsidRPr="009B6754" w:rsidRDefault="00625A3D" w:rsidP="007C7881">
      <w:pPr>
        <w:autoSpaceDN/>
        <w:spacing w:after="60"/>
        <w:jc w:val="right"/>
        <w:rPr>
          <w:rFonts w:ascii="Century Gothic" w:hAnsi="Century Gothic" w:cs="Century Gothic"/>
          <w:b/>
          <w:i/>
          <w:color w:val="auto"/>
          <w:kern w:val="1"/>
          <w:sz w:val="20"/>
          <w:szCs w:val="20"/>
        </w:rPr>
      </w:pPr>
      <w:r>
        <w:rPr>
          <w:rFonts w:ascii="Century Gothic" w:hAnsi="Century Gothic" w:cs="Century Gothic"/>
          <w:b/>
          <w:bCs/>
          <w:color w:val="auto"/>
          <w:kern w:val="1"/>
          <w:sz w:val="20"/>
          <w:szCs w:val="20"/>
        </w:rPr>
        <w:t>W</w:t>
      </w:r>
      <w:r w:rsidR="007C7881" w:rsidRPr="009B6754">
        <w:rPr>
          <w:rFonts w:ascii="Century Gothic" w:hAnsi="Century Gothic" w:cs="Century Gothic"/>
          <w:b/>
          <w:bCs/>
          <w:color w:val="auto"/>
          <w:kern w:val="1"/>
          <w:sz w:val="20"/>
          <w:szCs w:val="20"/>
        </w:rPr>
        <w:t xml:space="preserve">zór-Załącznik nr </w:t>
      </w:r>
      <w:r w:rsidR="008861D1">
        <w:rPr>
          <w:rFonts w:ascii="Century Gothic" w:hAnsi="Century Gothic" w:cs="Century Gothic"/>
          <w:b/>
          <w:bCs/>
          <w:color w:val="auto"/>
          <w:kern w:val="1"/>
          <w:sz w:val="20"/>
          <w:szCs w:val="20"/>
        </w:rPr>
        <w:t>6</w:t>
      </w:r>
      <w:r w:rsidR="007C7881" w:rsidRPr="009B6754">
        <w:rPr>
          <w:rFonts w:ascii="Century Gothic" w:hAnsi="Century Gothic" w:cs="Century Gothic"/>
          <w:b/>
          <w:bCs/>
          <w:color w:val="auto"/>
          <w:kern w:val="1"/>
          <w:sz w:val="20"/>
          <w:szCs w:val="20"/>
        </w:rPr>
        <w:t xml:space="preserve"> do SIWZ</w:t>
      </w:r>
    </w:p>
    <w:p w:rsidR="007C7881" w:rsidRPr="009B6754" w:rsidRDefault="007C7881" w:rsidP="007C7881">
      <w:pPr>
        <w:autoSpaceDN/>
        <w:jc w:val="both"/>
        <w:rPr>
          <w:rFonts w:ascii="Century Gothic" w:hAnsi="Century Gothic" w:cs="Century Gothic"/>
          <w:b/>
          <w:i/>
          <w:color w:val="auto"/>
          <w:kern w:val="1"/>
          <w:sz w:val="20"/>
          <w:szCs w:val="20"/>
        </w:rPr>
      </w:pPr>
    </w:p>
    <w:p w:rsidR="007C7881" w:rsidRPr="009B6754" w:rsidRDefault="007C7881" w:rsidP="007C7881">
      <w:pPr>
        <w:autoSpaceDN/>
        <w:spacing w:after="60"/>
        <w:jc w:val="center"/>
        <w:rPr>
          <w:rFonts w:ascii="Century Gothic" w:eastAsia="Century Gothic" w:hAnsi="Century Gothic" w:cs="Century Gothic"/>
          <w:b/>
          <w:bCs/>
          <w:color w:val="auto"/>
          <w:kern w:val="1"/>
          <w:sz w:val="20"/>
          <w:szCs w:val="20"/>
          <w:lang w:eastAsia="ar-SA"/>
        </w:rPr>
      </w:pPr>
      <w:r w:rsidRPr="009B6754">
        <w:rPr>
          <w:rFonts w:ascii="Century Gothic" w:hAnsi="Century Gothic" w:cs="Century Gothic"/>
          <w:b/>
          <w:color w:val="auto"/>
          <w:kern w:val="1"/>
          <w:sz w:val="20"/>
          <w:szCs w:val="20"/>
        </w:rPr>
        <w:t xml:space="preserve">WYKAZ WYKONANYCH </w:t>
      </w:r>
      <w:r>
        <w:rPr>
          <w:rFonts w:ascii="Century Gothic" w:hAnsi="Century Gothic" w:cs="Century Gothic"/>
          <w:b/>
          <w:color w:val="auto"/>
          <w:kern w:val="1"/>
          <w:sz w:val="20"/>
          <w:szCs w:val="20"/>
        </w:rPr>
        <w:t>DOSTAW</w:t>
      </w:r>
    </w:p>
    <w:p w:rsidR="007C7881" w:rsidRPr="009B6754" w:rsidRDefault="007C7881" w:rsidP="007C7881">
      <w:pPr>
        <w:autoSpaceDN/>
        <w:spacing w:after="60"/>
        <w:jc w:val="center"/>
        <w:rPr>
          <w:rFonts w:ascii="Century Gothic" w:hAnsi="Century Gothic" w:cs="Century Gothic"/>
          <w:b/>
          <w:bCs/>
          <w:i/>
          <w:color w:val="auto"/>
          <w:kern w:val="1"/>
          <w:sz w:val="20"/>
          <w:szCs w:val="20"/>
        </w:rPr>
      </w:pPr>
      <w:r w:rsidRPr="006C3C8C">
        <w:rPr>
          <w:rFonts w:ascii="Century Gothic" w:hAnsi="Century Gothic"/>
          <w:b/>
          <w:sz w:val="20"/>
        </w:rPr>
        <w:t xml:space="preserve">Dostawy </w:t>
      </w:r>
      <w:r w:rsidR="00812D85" w:rsidRPr="00812D85">
        <w:rPr>
          <w:rFonts w:ascii="Century Gothic" w:hAnsi="Century Gothic"/>
          <w:b/>
          <w:sz w:val="20"/>
        </w:rPr>
        <w:t xml:space="preserve">odczynników </w:t>
      </w:r>
      <w:r w:rsidRPr="006C3C8C">
        <w:rPr>
          <w:rFonts w:ascii="Century Gothic" w:hAnsi="Century Gothic"/>
          <w:b/>
          <w:sz w:val="20"/>
        </w:rPr>
        <w:t xml:space="preserve">do wstępnej identyfikacji środków odurzających i substancji psychotropowych </w:t>
      </w:r>
      <w:r w:rsidRPr="00676CEB">
        <w:rPr>
          <w:rFonts w:ascii="Century Gothic" w:hAnsi="Century Gothic"/>
          <w:sz w:val="20"/>
        </w:rPr>
        <w:t>(</w:t>
      </w:r>
      <w:r>
        <w:rPr>
          <w:rFonts w:ascii="Century Gothic" w:hAnsi="Century Gothic"/>
          <w:sz w:val="20"/>
        </w:rPr>
        <w:t>n</w:t>
      </w:r>
      <w:r w:rsidRPr="00676CEB">
        <w:rPr>
          <w:rFonts w:ascii="Century Gothic" w:hAnsi="Century Gothic"/>
          <w:sz w:val="20"/>
        </w:rPr>
        <w:t xml:space="preserve">umer postępowania: </w:t>
      </w:r>
      <w:r w:rsidRPr="00676CEB">
        <w:rPr>
          <w:rFonts w:ascii="Century Gothic" w:hAnsi="Century Gothic"/>
          <w:b/>
          <w:sz w:val="20"/>
        </w:rPr>
        <w:t>WZP-</w:t>
      </w:r>
      <w:r>
        <w:rPr>
          <w:rFonts w:ascii="Century Gothic" w:hAnsi="Century Gothic"/>
          <w:b/>
          <w:sz w:val="20"/>
        </w:rPr>
        <w:t>6094/19/314</w:t>
      </w:r>
      <w:r w:rsidRPr="00676CEB">
        <w:rPr>
          <w:rFonts w:ascii="Century Gothic" w:hAnsi="Century Gothic"/>
          <w:b/>
          <w:sz w:val="20"/>
        </w:rPr>
        <w:t>/</w:t>
      </w:r>
      <w:r>
        <w:rPr>
          <w:rFonts w:ascii="Century Gothic" w:hAnsi="Century Gothic"/>
          <w:b/>
          <w:sz w:val="20"/>
        </w:rPr>
        <w:t>Z</w:t>
      </w:r>
      <w:r w:rsidRPr="00676CEB">
        <w:rPr>
          <w:rFonts w:ascii="Century Gothic" w:hAnsi="Century Gothic"/>
          <w:b/>
          <w:sz w:val="20"/>
        </w:rPr>
        <w:t>)</w:t>
      </w:r>
    </w:p>
    <w:tbl>
      <w:tblPr>
        <w:tblW w:w="10638" w:type="dxa"/>
        <w:tblInd w:w="-581" w:type="dxa"/>
        <w:tblLayout w:type="fixed"/>
        <w:tblCellMar>
          <w:left w:w="70" w:type="dxa"/>
          <w:right w:w="70" w:type="dxa"/>
        </w:tblCellMar>
        <w:tblLook w:val="0000" w:firstRow="0" w:lastRow="0" w:firstColumn="0" w:lastColumn="0" w:noHBand="0" w:noVBand="0"/>
      </w:tblPr>
      <w:tblGrid>
        <w:gridCol w:w="709"/>
        <w:gridCol w:w="1732"/>
        <w:gridCol w:w="1973"/>
        <w:gridCol w:w="2357"/>
        <w:gridCol w:w="2090"/>
        <w:gridCol w:w="1777"/>
      </w:tblGrid>
      <w:tr w:rsidR="007C7881" w:rsidRPr="009B6754" w:rsidTr="007C7881">
        <w:trPr>
          <w:trHeight w:val="917"/>
        </w:trPr>
        <w:tc>
          <w:tcPr>
            <w:tcW w:w="709" w:type="dxa"/>
            <w:tcBorders>
              <w:top w:val="single" w:sz="6" w:space="0" w:color="000000"/>
              <w:left w:val="single" w:sz="6" w:space="0" w:color="000000"/>
              <w:bottom w:val="single" w:sz="4" w:space="0" w:color="000000"/>
            </w:tcBorders>
            <w:shd w:val="clear" w:color="auto" w:fill="auto"/>
            <w:vAlign w:val="center"/>
          </w:tcPr>
          <w:p w:rsidR="007C7881" w:rsidRPr="009B6754" w:rsidRDefault="007C7881" w:rsidP="00777F87">
            <w:pPr>
              <w:widowControl w:val="0"/>
              <w:autoSpaceDN/>
              <w:jc w:val="center"/>
              <w:rPr>
                <w:rFonts w:ascii="Century Gothic" w:hAnsi="Century Gothic" w:cs="Century Gothic"/>
                <w:b/>
                <w:bCs/>
                <w:color w:val="auto"/>
                <w:kern w:val="1"/>
                <w:sz w:val="20"/>
                <w:szCs w:val="20"/>
              </w:rPr>
            </w:pPr>
            <w:r w:rsidRPr="009B6754">
              <w:rPr>
                <w:rFonts w:ascii="Century Gothic" w:hAnsi="Century Gothic" w:cs="Century Gothic"/>
                <w:b/>
                <w:bCs/>
                <w:color w:val="auto"/>
                <w:kern w:val="1"/>
                <w:sz w:val="20"/>
                <w:szCs w:val="20"/>
              </w:rPr>
              <w:t>LP.</w:t>
            </w:r>
          </w:p>
        </w:tc>
        <w:tc>
          <w:tcPr>
            <w:tcW w:w="1732" w:type="dxa"/>
            <w:tcBorders>
              <w:top w:val="single" w:sz="6" w:space="0" w:color="000000"/>
              <w:left w:val="single" w:sz="6" w:space="0" w:color="000000"/>
              <w:bottom w:val="single" w:sz="4" w:space="0" w:color="000000"/>
            </w:tcBorders>
            <w:shd w:val="clear" w:color="auto" w:fill="auto"/>
            <w:vAlign w:val="center"/>
          </w:tcPr>
          <w:p w:rsidR="007C7881" w:rsidRPr="009B6754" w:rsidRDefault="007C7881" w:rsidP="00777F87">
            <w:pPr>
              <w:widowControl w:val="0"/>
              <w:autoSpaceDN/>
              <w:jc w:val="center"/>
              <w:rPr>
                <w:rFonts w:ascii="Century Gothic" w:hAnsi="Century Gothic" w:cs="Century Gothic"/>
                <w:b/>
                <w:bCs/>
                <w:color w:val="auto"/>
                <w:kern w:val="1"/>
                <w:sz w:val="20"/>
                <w:szCs w:val="20"/>
              </w:rPr>
            </w:pPr>
            <w:r w:rsidRPr="009B6754">
              <w:rPr>
                <w:rFonts w:ascii="Century Gothic" w:hAnsi="Century Gothic" w:cs="Century Gothic"/>
                <w:b/>
                <w:bCs/>
                <w:color w:val="auto"/>
                <w:kern w:val="1"/>
                <w:sz w:val="20"/>
                <w:szCs w:val="20"/>
              </w:rPr>
              <w:t xml:space="preserve">ZLECAJĄCY </w:t>
            </w:r>
          </w:p>
          <w:p w:rsidR="007C7881" w:rsidRPr="009B6754" w:rsidRDefault="007C7881" w:rsidP="00777F87">
            <w:pPr>
              <w:widowControl w:val="0"/>
              <w:autoSpaceDN/>
              <w:jc w:val="center"/>
              <w:rPr>
                <w:rFonts w:ascii="Century Gothic" w:hAnsi="Century Gothic" w:cs="Century Gothic"/>
                <w:b/>
                <w:bCs/>
                <w:color w:val="auto"/>
                <w:kern w:val="1"/>
                <w:sz w:val="20"/>
                <w:szCs w:val="20"/>
              </w:rPr>
            </w:pPr>
            <w:r w:rsidRPr="009B6754">
              <w:rPr>
                <w:rFonts w:ascii="Century Gothic" w:hAnsi="Century Gothic" w:cs="Century Gothic"/>
                <w:b/>
                <w:bCs/>
                <w:color w:val="auto"/>
                <w:kern w:val="1"/>
                <w:sz w:val="20"/>
                <w:szCs w:val="20"/>
              </w:rPr>
              <w:t>(nazwa, adres)</w:t>
            </w:r>
          </w:p>
        </w:tc>
        <w:tc>
          <w:tcPr>
            <w:tcW w:w="1973" w:type="dxa"/>
            <w:tcBorders>
              <w:top w:val="single" w:sz="6" w:space="0" w:color="000000"/>
              <w:left w:val="single" w:sz="6" w:space="0" w:color="000000"/>
              <w:bottom w:val="single" w:sz="4" w:space="0" w:color="000000"/>
            </w:tcBorders>
            <w:shd w:val="clear" w:color="auto" w:fill="auto"/>
            <w:vAlign w:val="center"/>
          </w:tcPr>
          <w:p w:rsidR="007C7881" w:rsidRPr="009B6754" w:rsidRDefault="007C7881" w:rsidP="00777F87">
            <w:pPr>
              <w:widowControl w:val="0"/>
              <w:autoSpaceDN/>
              <w:snapToGrid w:val="0"/>
              <w:jc w:val="center"/>
              <w:rPr>
                <w:rFonts w:ascii="Century Gothic" w:hAnsi="Century Gothic" w:cs="Century Gothic"/>
                <w:b/>
                <w:bCs/>
                <w:color w:val="auto"/>
                <w:kern w:val="1"/>
                <w:sz w:val="20"/>
                <w:szCs w:val="20"/>
              </w:rPr>
            </w:pPr>
          </w:p>
          <w:p w:rsidR="007C7881" w:rsidRPr="009B6754" w:rsidRDefault="007C7881" w:rsidP="00777F87">
            <w:pPr>
              <w:widowControl w:val="0"/>
              <w:autoSpaceDN/>
              <w:jc w:val="center"/>
              <w:rPr>
                <w:rFonts w:ascii="Century Gothic" w:hAnsi="Century Gothic" w:cs="Century Gothic"/>
                <w:b/>
                <w:bCs/>
                <w:color w:val="auto"/>
                <w:kern w:val="1"/>
                <w:sz w:val="20"/>
                <w:szCs w:val="20"/>
              </w:rPr>
            </w:pPr>
            <w:r>
              <w:rPr>
                <w:rFonts w:ascii="Century Gothic" w:hAnsi="Century Gothic" w:cs="Century Gothic"/>
                <w:b/>
                <w:bCs/>
                <w:color w:val="auto"/>
                <w:kern w:val="1"/>
                <w:sz w:val="20"/>
                <w:szCs w:val="20"/>
              </w:rPr>
              <w:t xml:space="preserve">Miejsce wykonania </w:t>
            </w:r>
            <w:r w:rsidRPr="009B6754">
              <w:rPr>
                <w:rFonts w:ascii="Century Gothic" w:hAnsi="Century Gothic" w:cs="Century Gothic"/>
                <w:b/>
                <w:bCs/>
                <w:color w:val="auto"/>
                <w:kern w:val="1"/>
                <w:sz w:val="20"/>
                <w:szCs w:val="20"/>
              </w:rPr>
              <w:t xml:space="preserve"> </w:t>
            </w:r>
          </w:p>
          <w:p w:rsidR="007C7881" w:rsidRPr="009B6754" w:rsidRDefault="007C7881" w:rsidP="00777F87">
            <w:pPr>
              <w:widowControl w:val="0"/>
              <w:autoSpaceDN/>
              <w:jc w:val="center"/>
              <w:rPr>
                <w:rFonts w:ascii="Century Gothic" w:hAnsi="Century Gothic" w:cs="Century Gothic"/>
                <w:b/>
                <w:bCs/>
                <w:color w:val="auto"/>
                <w:kern w:val="1"/>
                <w:sz w:val="20"/>
                <w:szCs w:val="20"/>
              </w:rPr>
            </w:pPr>
          </w:p>
        </w:tc>
        <w:tc>
          <w:tcPr>
            <w:tcW w:w="2357" w:type="dxa"/>
            <w:tcBorders>
              <w:top w:val="single" w:sz="6" w:space="0" w:color="000000"/>
              <w:left w:val="single" w:sz="4" w:space="0" w:color="000000"/>
              <w:bottom w:val="single" w:sz="4" w:space="0" w:color="000000"/>
            </w:tcBorders>
            <w:shd w:val="clear" w:color="auto" w:fill="auto"/>
            <w:vAlign w:val="center"/>
          </w:tcPr>
          <w:p w:rsidR="007C7881" w:rsidRPr="009B6754" w:rsidRDefault="007C7881" w:rsidP="007C7881">
            <w:pPr>
              <w:widowControl w:val="0"/>
              <w:autoSpaceDN/>
              <w:jc w:val="center"/>
              <w:rPr>
                <w:rFonts w:ascii="Century Gothic" w:hAnsi="Century Gothic" w:cs="Century Gothic"/>
                <w:b/>
                <w:bCs/>
                <w:color w:val="auto"/>
                <w:kern w:val="1"/>
                <w:sz w:val="20"/>
                <w:szCs w:val="20"/>
              </w:rPr>
            </w:pPr>
            <w:r w:rsidRPr="009B6754">
              <w:rPr>
                <w:rFonts w:ascii="Century Gothic" w:hAnsi="Century Gothic" w:cs="Century Gothic"/>
                <w:b/>
                <w:bCs/>
                <w:color w:val="auto"/>
                <w:kern w:val="1"/>
                <w:sz w:val="20"/>
                <w:szCs w:val="20"/>
              </w:rPr>
              <w:t xml:space="preserve">Rodzaj </w:t>
            </w:r>
            <w:r>
              <w:rPr>
                <w:rFonts w:ascii="Century Gothic" w:hAnsi="Century Gothic" w:cs="Century Gothic"/>
                <w:b/>
                <w:bCs/>
                <w:color w:val="auto"/>
                <w:kern w:val="1"/>
                <w:sz w:val="20"/>
                <w:szCs w:val="20"/>
              </w:rPr>
              <w:t>dostaw</w:t>
            </w:r>
          </w:p>
        </w:tc>
        <w:tc>
          <w:tcPr>
            <w:tcW w:w="2090" w:type="dxa"/>
            <w:tcBorders>
              <w:top w:val="single" w:sz="6" w:space="0" w:color="000000"/>
              <w:left w:val="single" w:sz="4" w:space="0" w:color="000000"/>
              <w:bottom w:val="single" w:sz="4" w:space="0" w:color="000000"/>
            </w:tcBorders>
            <w:shd w:val="clear" w:color="auto" w:fill="auto"/>
            <w:vAlign w:val="center"/>
          </w:tcPr>
          <w:p w:rsidR="007C7881" w:rsidRPr="009B6754" w:rsidRDefault="007C7881" w:rsidP="007C7881">
            <w:pPr>
              <w:widowControl w:val="0"/>
              <w:autoSpaceDN/>
              <w:jc w:val="center"/>
              <w:rPr>
                <w:rFonts w:ascii="Century Gothic" w:hAnsi="Century Gothic" w:cs="Century Gothic"/>
                <w:b/>
                <w:bCs/>
                <w:color w:val="auto"/>
                <w:kern w:val="1"/>
                <w:sz w:val="20"/>
                <w:szCs w:val="20"/>
              </w:rPr>
            </w:pPr>
            <w:r>
              <w:rPr>
                <w:rFonts w:ascii="Century Gothic" w:hAnsi="Century Gothic" w:cs="Century Gothic"/>
                <w:b/>
                <w:bCs/>
                <w:color w:val="auto"/>
                <w:kern w:val="1"/>
                <w:sz w:val="20"/>
                <w:szCs w:val="20"/>
              </w:rPr>
              <w:t xml:space="preserve">Wartość wykonanych dostaw </w:t>
            </w:r>
            <w:r w:rsidRPr="009B6754">
              <w:rPr>
                <w:rFonts w:ascii="Century Gothic" w:hAnsi="Century Gothic" w:cs="Century Gothic"/>
                <w:b/>
                <w:bCs/>
                <w:color w:val="auto"/>
                <w:kern w:val="1"/>
                <w:sz w:val="20"/>
                <w:szCs w:val="20"/>
              </w:rPr>
              <w:t>w PLN (brutto)</w:t>
            </w:r>
          </w:p>
        </w:tc>
        <w:tc>
          <w:tcPr>
            <w:tcW w:w="1777" w:type="dxa"/>
            <w:tcBorders>
              <w:top w:val="single" w:sz="6" w:space="0" w:color="000000"/>
              <w:left w:val="single" w:sz="6" w:space="0" w:color="000000"/>
              <w:bottom w:val="single" w:sz="4" w:space="0" w:color="000000"/>
              <w:right w:val="single" w:sz="6" w:space="0" w:color="000000"/>
            </w:tcBorders>
            <w:shd w:val="clear" w:color="auto" w:fill="auto"/>
            <w:vAlign w:val="center"/>
          </w:tcPr>
          <w:p w:rsidR="007C7881" w:rsidRPr="009B6754" w:rsidRDefault="007C7881" w:rsidP="00777F87">
            <w:pPr>
              <w:widowControl w:val="0"/>
              <w:autoSpaceDN/>
              <w:jc w:val="center"/>
              <w:rPr>
                <w:rFonts w:ascii="Century Gothic" w:hAnsi="Century Gothic" w:cs="Century Gothic"/>
                <w:b/>
                <w:bCs/>
                <w:i/>
                <w:iCs/>
                <w:color w:val="auto"/>
                <w:kern w:val="1"/>
                <w:sz w:val="20"/>
                <w:szCs w:val="20"/>
              </w:rPr>
            </w:pPr>
            <w:r w:rsidRPr="009B6754">
              <w:rPr>
                <w:rFonts w:ascii="Century Gothic" w:hAnsi="Century Gothic" w:cs="Century Gothic"/>
                <w:b/>
                <w:bCs/>
                <w:color w:val="auto"/>
                <w:kern w:val="1"/>
                <w:sz w:val="20"/>
                <w:szCs w:val="20"/>
              </w:rPr>
              <w:t xml:space="preserve">Data zakończenia </w:t>
            </w:r>
          </w:p>
          <w:p w:rsidR="007C7881" w:rsidRPr="009B6754" w:rsidRDefault="007C7881" w:rsidP="00777F87">
            <w:pPr>
              <w:widowControl w:val="0"/>
              <w:autoSpaceDN/>
              <w:jc w:val="center"/>
              <w:rPr>
                <w:rFonts w:ascii="Century Gothic" w:hAnsi="Century Gothic" w:cs="Century Gothic"/>
                <w:i/>
                <w:iCs/>
                <w:color w:val="auto"/>
                <w:kern w:val="1"/>
                <w:sz w:val="20"/>
                <w:szCs w:val="20"/>
              </w:rPr>
            </w:pPr>
            <w:r w:rsidRPr="009B6754">
              <w:rPr>
                <w:rFonts w:ascii="Century Gothic" w:hAnsi="Century Gothic" w:cs="Century Gothic"/>
                <w:b/>
                <w:bCs/>
                <w:i/>
                <w:iCs/>
                <w:color w:val="auto"/>
                <w:kern w:val="1"/>
                <w:sz w:val="20"/>
                <w:szCs w:val="20"/>
              </w:rPr>
              <w:t>dzień/miesiąc/ rok</w:t>
            </w:r>
          </w:p>
        </w:tc>
      </w:tr>
      <w:tr w:rsidR="007C7881" w:rsidRPr="009B6754" w:rsidTr="007C7881">
        <w:trPr>
          <w:trHeight w:val="114"/>
        </w:trPr>
        <w:tc>
          <w:tcPr>
            <w:tcW w:w="709" w:type="dxa"/>
            <w:tcBorders>
              <w:top w:val="single" w:sz="4" w:space="0" w:color="000000"/>
              <w:left w:val="single" w:sz="6" w:space="0" w:color="000000"/>
              <w:bottom w:val="single" w:sz="4" w:space="0" w:color="000000"/>
            </w:tcBorders>
            <w:shd w:val="clear" w:color="auto" w:fill="auto"/>
            <w:vAlign w:val="center"/>
          </w:tcPr>
          <w:p w:rsidR="007C7881" w:rsidRPr="009B6754" w:rsidRDefault="007C7881" w:rsidP="00777F87">
            <w:pPr>
              <w:widowControl w:val="0"/>
              <w:autoSpaceDN/>
              <w:ind w:left="-70"/>
              <w:jc w:val="center"/>
              <w:rPr>
                <w:rFonts w:ascii="Century Gothic" w:hAnsi="Century Gothic" w:cs="Century Gothic"/>
                <w:i/>
                <w:iCs/>
                <w:color w:val="auto"/>
                <w:kern w:val="1"/>
                <w:sz w:val="20"/>
                <w:szCs w:val="20"/>
              </w:rPr>
            </w:pPr>
            <w:r w:rsidRPr="009B6754">
              <w:rPr>
                <w:rFonts w:ascii="Century Gothic" w:hAnsi="Century Gothic" w:cs="Century Gothic"/>
                <w:i/>
                <w:iCs/>
                <w:color w:val="auto"/>
                <w:kern w:val="1"/>
                <w:sz w:val="20"/>
                <w:szCs w:val="20"/>
              </w:rPr>
              <w:t>1</w:t>
            </w:r>
          </w:p>
        </w:tc>
        <w:tc>
          <w:tcPr>
            <w:tcW w:w="1732" w:type="dxa"/>
            <w:tcBorders>
              <w:top w:val="single" w:sz="4" w:space="0" w:color="000000"/>
              <w:left w:val="single" w:sz="6" w:space="0" w:color="000000"/>
              <w:bottom w:val="single" w:sz="4" w:space="0" w:color="000000"/>
            </w:tcBorders>
            <w:shd w:val="clear" w:color="auto" w:fill="auto"/>
            <w:vAlign w:val="center"/>
          </w:tcPr>
          <w:p w:rsidR="007C7881" w:rsidRPr="009B6754" w:rsidRDefault="007C7881" w:rsidP="00777F87">
            <w:pPr>
              <w:widowControl w:val="0"/>
              <w:autoSpaceDN/>
              <w:jc w:val="center"/>
              <w:rPr>
                <w:rFonts w:ascii="Century Gothic" w:hAnsi="Century Gothic" w:cs="Century Gothic"/>
                <w:i/>
                <w:iCs/>
                <w:color w:val="auto"/>
                <w:kern w:val="1"/>
                <w:sz w:val="20"/>
                <w:szCs w:val="20"/>
              </w:rPr>
            </w:pPr>
            <w:r w:rsidRPr="009B6754">
              <w:rPr>
                <w:rFonts w:ascii="Century Gothic" w:hAnsi="Century Gothic" w:cs="Century Gothic"/>
                <w:i/>
                <w:iCs/>
                <w:color w:val="auto"/>
                <w:kern w:val="1"/>
                <w:sz w:val="20"/>
                <w:szCs w:val="20"/>
              </w:rPr>
              <w:t>2</w:t>
            </w:r>
          </w:p>
        </w:tc>
        <w:tc>
          <w:tcPr>
            <w:tcW w:w="1973" w:type="dxa"/>
            <w:tcBorders>
              <w:top w:val="single" w:sz="4" w:space="0" w:color="000000"/>
              <w:left w:val="single" w:sz="6" w:space="0" w:color="000000"/>
              <w:bottom w:val="single" w:sz="4" w:space="0" w:color="000000"/>
            </w:tcBorders>
            <w:shd w:val="clear" w:color="auto" w:fill="auto"/>
            <w:vAlign w:val="center"/>
          </w:tcPr>
          <w:p w:rsidR="007C7881" w:rsidRPr="009B6754" w:rsidRDefault="007C7881" w:rsidP="00777F87">
            <w:pPr>
              <w:widowControl w:val="0"/>
              <w:autoSpaceDN/>
              <w:jc w:val="center"/>
              <w:rPr>
                <w:rFonts w:ascii="Century Gothic" w:hAnsi="Century Gothic" w:cs="Century Gothic"/>
                <w:i/>
                <w:iCs/>
                <w:color w:val="auto"/>
                <w:kern w:val="1"/>
                <w:sz w:val="20"/>
                <w:szCs w:val="20"/>
              </w:rPr>
            </w:pPr>
            <w:r w:rsidRPr="009B6754">
              <w:rPr>
                <w:rFonts w:ascii="Century Gothic" w:hAnsi="Century Gothic" w:cs="Century Gothic"/>
                <w:i/>
                <w:iCs/>
                <w:color w:val="auto"/>
                <w:kern w:val="1"/>
                <w:sz w:val="20"/>
                <w:szCs w:val="20"/>
              </w:rPr>
              <w:t>3</w:t>
            </w:r>
          </w:p>
        </w:tc>
        <w:tc>
          <w:tcPr>
            <w:tcW w:w="2357" w:type="dxa"/>
            <w:tcBorders>
              <w:top w:val="single" w:sz="4" w:space="0" w:color="000000"/>
              <w:left w:val="single" w:sz="4" w:space="0" w:color="000000"/>
              <w:bottom w:val="single" w:sz="4" w:space="0" w:color="000000"/>
            </w:tcBorders>
            <w:shd w:val="clear" w:color="auto" w:fill="auto"/>
            <w:vAlign w:val="center"/>
          </w:tcPr>
          <w:p w:rsidR="007C7881" w:rsidRPr="009B6754" w:rsidRDefault="007C7881" w:rsidP="00777F87">
            <w:pPr>
              <w:widowControl w:val="0"/>
              <w:autoSpaceDN/>
              <w:jc w:val="center"/>
              <w:rPr>
                <w:rFonts w:ascii="Century Gothic" w:hAnsi="Century Gothic" w:cs="Century Gothic"/>
                <w:i/>
                <w:iCs/>
                <w:color w:val="auto"/>
                <w:kern w:val="1"/>
                <w:sz w:val="20"/>
                <w:szCs w:val="20"/>
              </w:rPr>
            </w:pPr>
            <w:r w:rsidRPr="009B6754">
              <w:rPr>
                <w:rFonts w:ascii="Century Gothic" w:hAnsi="Century Gothic" w:cs="Century Gothic"/>
                <w:i/>
                <w:iCs/>
                <w:color w:val="auto"/>
                <w:kern w:val="1"/>
                <w:sz w:val="20"/>
                <w:szCs w:val="20"/>
              </w:rPr>
              <w:t>4</w:t>
            </w:r>
          </w:p>
        </w:tc>
        <w:tc>
          <w:tcPr>
            <w:tcW w:w="2090" w:type="dxa"/>
            <w:tcBorders>
              <w:top w:val="single" w:sz="4" w:space="0" w:color="000000"/>
              <w:left w:val="single" w:sz="4" w:space="0" w:color="000000"/>
              <w:bottom w:val="single" w:sz="4" w:space="0" w:color="000000"/>
            </w:tcBorders>
            <w:shd w:val="clear" w:color="auto" w:fill="auto"/>
            <w:vAlign w:val="center"/>
          </w:tcPr>
          <w:p w:rsidR="007C7881" w:rsidRPr="009B6754" w:rsidRDefault="007C7881" w:rsidP="00777F87">
            <w:pPr>
              <w:widowControl w:val="0"/>
              <w:autoSpaceDN/>
              <w:snapToGrid w:val="0"/>
              <w:jc w:val="center"/>
              <w:rPr>
                <w:rFonts w:ascii="Century Gothic" w:hAnsi="Century Gothic" w:cs="Century Gothic"/>
                <w:i/>
                <w:iCs/>
                <w:color w:val="auto"/>
                <w:kern w:val="1"/>
                <w:sz w:val="20"/>
                <w:szCs w:val="20"/>
              </w:rPr>
            </w:pPr>
            <w:r w:rsidRPr="009B6754">
              <w:rPr>
                <w:rFonts w:ascii="Century Gothic" w:hAnsi="Century Gothic" w:cs="Century Gothic"/>
                <w:i/>
                <w:iCs/>
                <w:color w:val="auto"/>
                <w:kern w:val="1"/>
                <w:sz w:val="20"/>
                <w:szCs w:val="20"/>
              </w:rPr>
              <w:t>5</w:t>
            </w:r>
          </w:p>
        </w:tc>
        <w:tc>
          <w:tcPr>
            <w:tcW w:w="1777" w:type="dxa"/>
            <w:tcBorders>
              <w:top w:val="single" w:sz="4" w:space="0" w:color="000000"/>
              <w:left w:val="single" w:sz="6" w:space="0" w:color="000000"/>
              <w:bottom w:val="single" w:sz="4" w:space="0" w:color="000000"/>
              <w:right w:val="single" w:sz="6" w:space="0" w:color="000000"/>
            </w:tcBorders>
            <w:shd w:val="clear" w:color="auto" w:fill="auto"/>
            <w:vAlign w:val="center"/>
          </w:tcPr>
          <w:p w:rsidR="007C7881" w:rsidRPr="009B6754" w:rsidRDefault="007C7881" w:rsidP="00777F87">
            <w:pPr>
              <w:widowControl w:val="0"/>
              <w:autoSpaceDN/>
              <w:jc w:val="center"/>
              <w:rPr>
                <w:rFonts w:ascii="Century Gothic" w:hAnsi="Century Gothic" w:cs="Century Gothic"/>
                <w:color w:val="auto"/>
                <w:kern w:val="1"/>
                <w:sz w:val="20"/>
                <w:szCs w:val="20"/>
              </w:rPr>
            </w:pPr>
            <w:r w:rsidRPr="009B6754">
              <w:rPr>
                <w:rFonts w:ascii="Century Gothic" w:hAnsi="Century Gothic" w:cs="Century Gothic"/>
                <w:i/>
                <w:iCs/>
                <w:color w:val="auto"/>
                <w:kern w:val="1"/>
                <w:sz w:val="20"/>
                <w:szCs w:val="20"/>
              </w:rPr>
              <w:t>6</w:t>
            </w:r>
          </w:p>
        </w:tc>
      </w:tr>
      <w:tr w:rsidR="007C7881" w:rsidRPr="009B6754" w:rsidTr="007C7881">
        <w:trPr>
          <w:trHeight w:val="1023"/>
        </w:trPr>
        <w:tc>
          <w:tcPr>
            <w:tcW w:w="709" w:type="dxa"/>
            <w:tcBorders>
              <w:top w:val="single" w:sz="4" w:space="0" w:color="000000"/>
              <w:left w:val="single" w:sz="6" w:space="0" w:color="000000"/>
              <w:bottom w:val="single" w:sz="6" w:space="0" w:color="000000"/>
            </w:tcBorders>
            <w:shd w:val="clear" w:color="auto" w:fill="auto"/>
            <w:vAlign w:val="center"/>
          </w:tcPr>
          <w:p w:rsidR="007C7881" w:rsidRPr="009B6754" w:rsidRDefault="007C7881" w:rsidP="00777F87">
            <w:pPr>
              <w:widowControl w:val="0"/>
              <w:autoSpaceDN/>
              <w:ind w:left="-70"/>
              <w:jc w:val="center"/>
              <w:rPr>
                <w:rFonts w:ascii="Century Gothic" w:hAnsi="Century Gothic" w:cs="Century Gothic"/>
                <w:color w:val="auto"/>
                <w:kern w:val="1"/>
                <w:sz w:val="20"/>
                <w:szCs w:val="20"/>
              </w:rPr>
            </w:pPr>
            <w:r w:rsidRPr="009B6754">
              <w:rPr>
                <w:rFonts w:ascii="Century Gothic" w:hAnsi="Century Gothic" w:cs="Century Gothic"/>
                <w:color w:val="auto"/>
                <w:kern w:val="1"/>
                <w:sz w:val="20"/>
                <w:szCs w:val="20"/>
              </w:rPr>
              <w:t>1</w:t>
            </w:r>
          </w:p>
        </w:tc>
        <w:tc>
          <w:tcPr>
            <w:tcW w:w="1732" w:type="dxa"/>
            <w:tcBorders>
              <w:top w:val="single" w:sz="4" w:space="0" w:color="000000"/>
              <w:left w:val="single" w:sz="6" w:space="0" w:color="000000"/>
              <w:bottom w:val="single" w:sz="6" w:space="0" w:color="000000"/>
            </w:tcBorders>
            <w:shd w:val="clear" w:color="auto" w:fill="auto"/>
            <w:vAlign w:val="center"/>
          </w:tcPr>
          <w:p w:rsidR="007C7881" w:rsidRPr="009B6754" w:rsidRDefault="007C7881" w:rsidP="00777F87">
            <w:pPr>
              <w:widowControl w:val="0"/>
              <w:autoSpaceDN/>
              <w:snapToGrid w:val="0"/>
              <w:jc w:val="both"/>
              <w:rPr>
                <w:rFonts w:ascii="Century Gothic" w:hAnsi="Century Gothic" w:cs="Century Gothic"/>
                <w:color w:val="auto"/>
                <w:kern w:val="1"/>
                <w:sz w:val="20"/>
                <w:szCs w:val="20"/>
              </w:rPr>
            </w:pPr>
          </w:p>
          <w:p w:rsidR="007C7881" w:rsidRPr="009B6754" w:rsidRDefault="007C7881" w:rsidP="00777F87">
            <w:pPr>
              <w:widowControl w:val="0"/>
              <w:autoSpaceDN/>
              <w:jc w:val="both"/>
              <w:rPr>
                <w:rFonts w:ascii="Century Gothic" w:hAnsi="Century Gothic" w:cs="Century Gothic"/>
                <w:color w:val="auto"/>
                <w:kern w:val="1"/>
                <w:sz w:val="20"/>
                <w:szCs w:val="20"/>
              </w:rPr>
            </w:pPr>
          </w:p>
          <w:p w:rsidR="007C7881" w:rsidRPr="009B6754" w:rsidRDefault="007C7881" w:rsidP="00777F87">
            <w:pPr>
              <w:widowControl w:val="0"/>
              <w:autoSpaceDN/>
              <w:jc w:val="both"/>
              <w:rPr>
                <w:rFonts w:ascii="Century Gothic" w:hAnsi="Century Gothic" w:cs="Century Gothic"/>
                <w:color w:val="auto"/>
                <w:kern w:val="1"/>
                <w:sz w:val="20"/>
                <w:szCs w:val="20"/>
              </w:rPr>
            </w:pPr>
          </w:p>
          <w:p w:rsidR="007C7881" w:rsidRPr="009B6754" w:rsidRDefault="007C7881" w:rsidP="00777F87">
            <w:pPr>
              <w:widowControl w:val="0"/>
              <w:autoSpaceDN/>
              <w:jc w:val="both"/>
              <w:rPr>
                <w:rFonts w:ascii="Century Gothic" w:hAnsi="Century Gothic" w:cs="Century Gothic"/>
                <w:color w:val="auto"/>
                <w:kern w:val="1"/>
                <w:sz w:val="20"/>
                <w:szCs w:val="20"/>
              </w:rPr>
            </w:pPr>
          </w:p>
        </w:tc>
        <w:tc>
          <w:tcPr>
            <w:tcW w:w="1973" w:type="dxa"/>
            <w:tcBorders>
              <w:top w:val="single" w:sz="4" w:space="0" w:color="000000"/>
              <w:left w:val="single" w:sz="6" w:space="0" w:color="000000"/>
              <w:bottom w:val="single" w:sz="6" w:space="0" w:color="000000"/>
            </w:tcBorders>
            <w:shd w:val="clear" w:color="auto" w:fill="auto"/>
            <w:vAlign w:val="center"/>
          </w:tcPr>
          <w:p w:rsidR="007C7881" w:rsidRPr="009B6754" w:rsidRDefault="007C7881" w:rsidP="00777F87">
            <w:pPr>
              <w:widowControl w:val="0"/>
              <w:autoSpaceDN/>
              <w:snapToGrid w:val="0"/>
              <w:rPr>
                <w:rFonts w:ascii="Century Gothic" w:hAnsi="Century Gothic" w:cs="Century Gothic"/>
                <w:color w:val="auto"/>
                <w:kern w:val="1"/>
                <w:sz w:val="20"/>
                <w:szCs w:val="20"/>
              </w:rPr>
            </w:pPr>
          </w:p>
        </w:tc>
        <w:tc>
          <w:tcPr>
            <w:tcW w:w="2357" w:type="dxa"/>
            <w:tcBorders>
              <w:top w:val="single" w:sz="4" w:space="0" w:color="000000"/>
              <w:left w:val="single" w:sz="4" w:space="0" w:color="000000"/>
              <w:bottom w:val="single" w:sz="6" w:space="0" w:color="000000"/>
            </w:tcBorders>
            <w:shd w:val="clear" w:color="auto" w:fill="auto"/>
            <w:vAlign w:val="center"/>
          </w:tcPr>
          <w:p w:rsidR="007C7881" w:rsidRPr="009B6754" w:rsidRDefault="007C7881" w:rsidP="00777F87">
            <w:pPr>
              <w:widowControl w:val="0"/>
              <w:autoSpaceDN/>
              <w:snapToGrid w:val="0"/>
              <w:rPr>
                <w:rFonts w:ascii="Century Gothic" w:hAnsi="Century Gothic" w:cs="Century Gothic"/>
                <w:color w:val="auto"/>
                <w:kern w:val="1"/>
                <w:sz w:val="20"/>
                <w:szCs w:val="20"/>
              </w:rPr>
            </w:pPr>
          </w:p>
        </w:tc>
        <w:tc>
          <w:tcPr>
            <w:tcW w:w="2090" w:type="dxa"/>
            <w:tcBorders>
              <w:top w:val="single" w:sz="4" w:space="0" w:color="000000"/>
              <w:left w:val="single" w:sz="4" w:space="0" w:color="000000"/>
              <w:bottom w:val="single" w:sz="6" w:space="0" w:color="000000"/>
            </w:tcBorders>
            <w:shd w:val="clear" w:color="auto" w:fill="auto"/>
            <w:vAlign w:val="center"/>
          </w:tcPr>
          <w:p w:rsidR="007C7881" w:rsidRPr="009B6754" w:rsidRDefault="007C7881" w:rsidP="00777F87">
            <w:pPr>
              <w:widowControl w:val="0"/>
              <w:autoSpaceDN/>
              <w:snapToGrid w:val="0"/>
              <w:rPr>
                <w:rFonts w:ascii="Century Gothic" w:hAnsi="Century Gothic" w:cs="Century Gothic"/>
                <w:color w:val="auto"/>
                <w:kern w:val="1"/>
                <w:sz w:val="20"/>
                <w:szCs w:val="20"/>
              </w:rPr>
            </w:pPr>
          </w:p>
        </w:tc>
        <w:tc>
          <w:tcPr>
            <w:tcW w:w="1777" w:type="dxa"/>
            <w:tcBorders>
              <w:top w:val="single" w:sz="4" w:space="0" w:color="000000"/>
              <w:left w:val="single" w:sz="6" w:space="0" w:color="000000"/>
              <w:bottom w:val="single" w:sz="6" w:space="0" w:color="000000"/>
              <w:right w:val="single" w:sz="6" w:space="0" w:color="000000"/>
            </w:tcBorders>
            <w:shd w:val="clear" w:color="auto" w:fill="auto"/>
            <w:vAlign w:val="center"/>
          </w:tcPr>
          <w:p w:rsidR="007C7881" w:rsidRPr="009B6754" w:rsidRDefault="007C7881" w:rsidP="00777F87">
            <w:pPr>
              <w:widowControl w:val="0"/>
              <w:autoSpaceDN/>
              <w:snapToGrid w:val="0"/>
              <w:jc w:val="both"/>
              <w:rPr>
                <w:rFonts w:ascii="Century Gothic" w:hAnsi="Century Gothic" w:cs="Century Gothic"/>
                <w:color w:val="auto"/>
                <w:kern w:val="1"/>
                <w:sz w:val="20"/>
                <w:szCs w:val="20"/>
              </w:rPr>
            </w:pPr>
          </w:p>
        </w:tc>
      </w:tr>
      <w:tr w:rsidR="007C7881" w:rsidRPr="009B6754" w:rsidTr="007C7881">
        <w:trPr>
          <w:trHeight w:val="1131"/>
        </w:trPr>
        <w:tc>
          <w:tcPr>
            <w:tcW w:w="709" w:type="dxa"/>
            <w:tcBorders>
              <w:top w:val="single" w:sz="6" w:space="0" w:color="000000"/>
              <w:left w:val="single" w:sz="6" w:space="0" w:color="000000"/>
              <w:bottom w:val="single" w:sz="6" w:space="0" w:color="000000"/>
            </w:tcBorders>
            <w:shd w:val="clear" w:color="auto" w:fill="auto"/>
            <w:vAlign w:val="center"/>
          </w:tcPr>
          <w:p w:rsidR="007C7881" w:rsidRPr="009B6754" w:rsidRDefault="007C7881" w:rsidP="00777F87">
            <w:pPr>
              <w:widowControl w:val="0"/>
              <w:autoSpaceDN/>
              <w:ind w:left="-70"/>
              <w:jc w:val="center"/>
              <w:rPr>
                <w:rFonts w:ascii="Century Gothic" w:hAnsi="Century Gothic" w:cs="Century Gothic"/>
                <w:color w:val="auto"/>
                <w:kern w:val="1"/>
                <w:sz w:val="20"/>
                <w:szCs w:val="20"/>
              </w:rPr>
            </w:pPr>
            <w:r w:rsidRPr="009B6754">
              <w:rPr>
                <w:rFonts w:ascii="Century Gothic" w:hAnsi="Century Gothic" w:cs="Century Gothic"/>
                <w:color w:val="auto"/>
                <w:kern w:val="1"/>
                <w:sz w:val="20"/>
                <w:szCs w:val="20"/>
              </w:rPr>
              <w:t>2</w:t>
            </w:r>
          </w:p>
        </w:tc>
        <w:tc>
          <w:tcPr>
            <w:tcW w:w="1732" w:type="dxa"/>
            <w:tcBorders>
              <w:top w:val="single" w:sz="6" w:space="0" w:color="000000"/>
              <w:left w:val="single" w:sz="6" w:space="0" w:color="000000"/>
              <w:bottom w:val="single" w:sz="6" w:space="0" w:color="000000"/>
            </w:tcBorders>
            <w:shd w:val="clear" w:color="auto" w:fill="auto"/>
            <w:vAlign w:val="center"/>
          </w:tcPr>
          <w:p w:rsidR="007C7881" w:rsidRPr="009B6754" w:rsidRDefault="007C7881" w:rsidP="00777F87">
            <w:pPr>
              <w:widowControl w:val="0"/>
              <w:autoSpaceDN/>
              <w:snapToGrid w:val="0"/>
              <w:jc w:val="both"/>
              <w:rPr>
                <w:rFonts w:ascii="Century Gothic" w:hAnsi="Century Gothic" w:cs="Century Gothic"/>
                <w:color w:val="auto"/>
                <w:kern w:val="1"/>
                <w:sz w:val="20"/>
                <w:szCs w:val="20"/>
              </w:rPr>
            </w:pPr>
          </w:p>
        </w:tc>
        <w:tc>
          <w:tcPr>
            <w:tcW w:w="1973" w:type="dxa"/>
            <w:tcBorders>
              <w:top w:val="single" w:sz="6" w:space="0" w:color="000000"/>
              <w:left w:val="single" w:sz="6" w:space="0" w:color="000000"/>
              <w:bottom w:val="single" w:sz="6" w:space="0" w:color="000000"/>
            </w:tcBorders>
            <w:shd w:val="clear" w:color="auto" w:fill="auto"/>
            <w:vAlign w:val="center"/>
          </w:tcPr>
          <w:p w:rsidR="007C7881" w:rsidRPr="009B6754" w:rsidRDefault="007C7881" w:rsidP="00777F87">
            <w:pPr>
              <w:widowControl w:val="0"/>
              <w:autoSpaceDN/>
              <w:snapToGrid w:val="0"/>
              <w:rPr>
                <w:rFonts w:ascii="Century Gothic" w:hAnsi="Century Gothic" w:cs="Century Gothic"/>
                <w:color w:val="auto"/>
                <w:kern w:val="1"/>
                <w:sz w:val="20"/>
                <w:szCs w:val="20"/>
              </w:rPr>
            </w:pPr>
          </w:p>
        </w:tc>
        <w:tc>
          <w:tcPr>
            <w:tcW w:w="2357" w:type="dxa"/>
            <w:tcBorders>
              <w:top w:val="single" w:sz="6" w:space="0" w:color="000000"/>
              <w:left w:val="single" w:sz="4" w:space="0" w:color="000000"/>
              <w:bottom w:val="single" w:sz="6" w:space="0" w:color="000000"/>
            </w:tcBorders>
            <w:shd w:val="clear" w:color="auto" w:fill="auto"/>
            <w:vAlign w:val="center"/>
          </w:tcPr>
          <w:p w:rsidR="007C7881" w:rsidRPr="009B6754" w:rsidRDefault="007C7881" w:rsidP="00777F87">
            <w:pPr>
              <w:widowControl w:val="0"/>
              <w:autoSpaceDN/>
              <w:snapToGrid w:val="0"/>
              <w:rPr>
                <w:rFonts w:ascii="Century Gothic" w:hAnsi="Century Gothic" w:cs="Century Gothic"/>
                <w:color w:val="auto"/>
                <w:kern w:val="1"/>
                <w:sz w:val="20"/>
                <w:szCs w:val="20"/>
              </w:rPr>
            </w:pPr>
          </w:p>
        </w:tc>
        <w:tc>
          <w:tcPr>
            <w:tcW w:w="2090" w:type="dxa"/>
            <w:tcBorders>
              <w:top w:val="single" w:sz="6" w:space="0" w:color="000000"/>
              <w:left w:val="single" w:sz="4" w:space="0" w:color="000000"/>
              <w:bottom w:val="single" w:sz="6" w:space="0" w:color="000000"/>
            </w:tcBorders>
            <w:shd w:val="clear" w:color="auto" w:fill="auto"/>
            <w:vAlign w:val="center"/>
          </w:tcPr>
          <w:p w:rsidR="007C7881" w:rsidRPr="009B6754" w:rsidRDefault="007C7881" w:rsidP="00777F87">
            <w:pPr>
              <w:widowControl w:val="0"/>
              <w:autoSpaceDN/>
              <w:snapToGrid w:val="0"/>
              <w:rPr>
                <w:rFonts w:ascii="Century Gothic" w:hAnsi="Century Gothic" w:cs="Century Gothic"/>
                <w:color w:val="auto"/>
                <w:kern w:val="1"/>
                <w:sz w:val="20"/>
                <w:szCs w:val="20"/>
              </w:rPr>
            </w:pPr>
          </w:p>
        </w:tc>
        <w:tc>
          <w:tcPr>
            <w:tcW w:w="1777" w:type="dxa"/>
            <w:tcBorders>
              <w:top w:val="single" w:sz="6" w:space="0" w:color="000000"/>
              <w:left w:val="single" w:sz="6" w:space="0" w:color="000000"/>
              <w:bottom w:val="single" w:sz="6" w:space="0" w:color="000000"/>
              <w:right w:val="single" w:sz="6" w:space="0" w:color="000000"/>
            </w:tcBorders>
            <w:shd w:val="clear" w:color="auto" w:fill="auto"/>
          </w:tcPr>
          <w:p w:rsidR="007C7881" w:rsidRPr="009B6754" w:rsidRDefault="007C7881" w:rsidP="00777F87">
            <w:pPr>
              <w:widowControl w:val="0"/>
              <w:autoSpaceDN/>
              <w:snapToGrid w:val="0"/>
              <w:rPr>
                <w:rFonts w:ascii="Century Gothic" w:hAnsi="Century Gothic" w:cs="Century Gothic"/>
                <w:color w:val="auto"/>
                <w:kern w:val="1"/>
                <w:sz w:val="20"/>
                <w:szCs w:val="20"/>
              </w:rPr>
            </w:pPr>
          </w:p>
        </w:tc>
      </w:tr>
      <w:tr w:rsidR="007C7881" w:rsidRPr="009B6754" w:rsidTr="007C7881">
        <w:trPr>
          <w:trHeight w:val="1123"/>
        </w:trPr>
        <w:tc>
          <w:tcPr>
            <w:tcW w:w="709" w:type="dxa"/>
            <w:tcBorders>
              <w:top w:val="single" w:sz="6" w:space="0" w:color="000000"/>
              <w:left w:val="single" w:sz="6" w:space="0" w:color="000000"/>
              <w:bottom w:val="single" w:sz="6" w:space="0" w:color="000000"/>
            </w:tcBorders>
            <w:shd w:val="clear" w:color="auto" w:fill="auto"/>
            <w:vAlign w:val="center"/>
          </w:tcPr>
          <w:p w:rsidR="007C7881" w:rsidRPr="009B6754" w:rsidRDefault="007C7881" w:rsidP="00777F87">
            <w:pPr>
              <w:widowControl w:val="0"/>
              <w:autoSpaceDN/>
              <w:ind w:left="-70"/>
              <w:jc w:val="center"/>
              <w:rPr>
                <w:rFonts w:ascii="Century Gothic" w:hAnsi="Century Gothic" w:cs="Century Gothic"/>
                <w:color w:val="auto"/>
                <w:kern w:val="1"/>
                <w:sz w:val="20"/>
                <w:szCs w:val="20"/>
              </w:rPr>
            </w:pPr>
            <w:r w:rsidRPr="009B6754">
              <w:rPr>
                <w:rFonts w:ascii="Century Gothic" w:hAnsi="Century Gothic" w:cs="Century Gothic"/>
                <w:color w:val="auto"/>
                <w:kern w:val="1"/>
                <w:sz w:val="20"/>
                <w:szCs w:val="20"/>
              </w:rPr>
              <w:t>3</w:t>
            </w:r>
          </w:p>
        </w:tc>
        <w:tc>
          <w:tcPr>
            <w:tcW w:w="1732" w:type="dxa"/>
            <w:tcBorders>
              <w:top w:val="single" w:sz="6" w:space="0" w:color="000000"/>
              <w:left w:val="single" w:sz="6" w:space="0" w:color="000000"/>
              <w:bottom w:val="single" w:sz="6" w:space="0" w:color="000000"/>
            </w:tcBorders>
            <w:shd w:val="clear" w:color="auto" w:fill="auto"/>
            <w:vAlign w:val="center"/>
          </w:tcPr>
          <w:p w:rsidR="007C7881" w:rsidRPr="009B6754" w:rsidRDefault="007C7881" w:rsidP="00777F87">
            <w:pPr>
              <w:widowControl w:val="0"/>
              <w:autoSpaceDN/>
              <w:snapToGrid w:val="0"/>
              <w:jc w:val="both"/>
              <w:rPr>
                <w:rFonts w:ascii="Century Gothic" w:hAnsi="Century Gothic" w:cs="Century Gothic"/>
                <w:color w:val="auto"/>
                <w:kern w:val="1"/>
                <w:sz w:val="20"/>
                <w:szCs w:val="20"/>
              </w:rPr>
            </w:pPr>
          </w:p>
        </w:tc>
        <w:tc>
          <w:tcPr>
            <w:tcW w:w="1973" w:type="dxa"/>
            <w:tcBorders>
              <w:top w:val="single" w:sz="6" w:space="0" w:color="000000"/>
              <w:left w:val="single" w:sz="6" w:space="0" w:color="000000"/>
              <w:bottom w:val="single" w:sz="6" w:space="0" w:color="000000"/>
            </w:tcBorders>
            <w:shd w:val="clear" w:color="auto" w:fill="auto"/>
            <w:vAlign w:val="center"/>
          </w:tcPr>
          <w:p w:rsidR="007C7881" w:rsidRPr="009B6754" w:rsidRDefault="007C7881" w:rsidP="00777F87">
            <w:pPr>
              <w:widowControl w:val="0"/>
              <w:autoSpaceDN/>
              <w:snapToGrid w:val="0"/>
              <w:rPr>
                <w:rFonts w:ascii="Century Gothic" w:hAnsi="Century Gothic" w:cs="Century Gothic"/>
                <w:color w:val="auto"/>
                <w:kern w:val="1"/>
                <w:sz w:val="20"/>
                <w:szCs w:val="20"/>
              </w:rPr>
            </w:pPr>
          </w:p>
        </w:tc>
        <w:tc>
          <w:tcPr>
            <w:tcW w:w="2357" w:type="dxa"/>
            <w:tcBorders>
              <w:top w:val="single" w:sz="6" w:space="0" w:color="000000"/>
              <w:left w:val="single" w:sz="4" w:space="0" w:color="000000"/>
              <w:bottom w:val="single" w:sz="6" w:space="0" w:color="000000"/>
            </w:tcBorders>
            <w:shd w:val="clear" w:color="auto" w:fill="auto"/>
            <w:vAlign w:val="center"/>
          </w:tcPr>
          <w:p w:rsidR="007C7881" w:rsidRPr="009B6754" w:rsidRDefault="007C7881" w:rsidP="00777F87">
            <w:pPr>
              <w:widowControl w:val="0"/>
              <w:autoSpaceDN/>
              <w:snapToGrid w:val="0"/>
              <w:rPr>
                <w:rFonts w:ascii="Century Gothic" w:hAnsi="Century Gothic" w:cs="Century Gothic"/>
                <w:color w:val="auto"/>
                <w:kern w:val="1"/>
                <w:sz w:val="20"/>
                <w:szCs w:val="20"/>
              </w:rPr>
            </w:pPr>
          </w:p>
        </w:tc>
        <w:tc>
          <w:tcPr>
            <w:tcW w:w="2090" w:type="dxa"/>
            <w:tcBorders>
              <w:top w:val="single" w:sz="6" w:space="0" w:color="000000"/>
              <w:left w:val="single" w:sz="4" w:space="0" w:color="000000"/>
              <w:bottom w:val="single" w:sz="6" w:space="0" w:color="000000"/>
            </w:tcBorders>
            <w:shd w:val="clear" w:color="auto" w:fill="auto"/>
            <w:vAlign w:val="center"/>
          </w:tcPr>
          <w:p w:rsidR="007C7881" w:rsidRPr="009B6754" w:rsidRDefault="007C7881" w:rsidP="00777F87">
            <w:pPr>
              <w:widowControl w:val="0"/>
              <w:autoSpaceDN/>
              <w:snapToGrid w:val="0"/>
              <w:rPr>
                <w:rFonts w:ascii="Century Gothic" w:hAnsi="Century Gothic" w:cs="Century Gothic"/>
                <w:color w:val="auto"/>
                <w:kern w:val="1"/>
                <w:sz w:val="20"/>
                <w:szCs w:val="20"/>
              </w:rPr>
            </w:pPr>
          </w:p>
        </w:tc>
        <w:tc>
          <w:tcPr>
            <w:tcW w:w="1777" w:type="dxa"/>
            <w:tcBorders>
              <w:top w:val="single" w:sz="6" w:space="0" w:color="000000"/>
              <w:left w:val="single" w:sz="6" w:space="0" w:color="000000"/>
              <w:bottom w:val="single" w:sz="6" w:space="0" w:color="000000"/>
              <w:right w:val="single" w:sz="6" w:space="0" w:color="000000"/>
            </w:tcBorders>
            <w:shd w:val="clear" w:color="auto" w:fill="auto"/>
          </w:tcPr>
          <w:p w:rsidR="007C7881" w:rsidRPr="009B6754" w:rsidRDefault="007C7881" w:rsidP="00777F87">
            <w:pPr>
              <w:widowControl w:val="0"/>
              <w:autoSpaceDN/>
              <w:snapToGrid w:val="0"/>
              <w:rPr>
                <w:rFonts w:ascii="Century Gothic" w:hAnsi="Century Gothic" w:cs="Century Gothic"/>
                <w:color w:val="auto"/>
                <w:kern w:val="1"/>
                <w:sz w:val="20"/>
                <w:szCs w:val="20"/>
              </w:rPr>
            </w:pPr>
          </w:p>
        </w:tc>
      </w:tr>
    </w:tbl>
    <w:p w:rsidR="007C7881" w:rsidRPr="009B6754" w:rsidRDefault="007C7881" w:rsidP="007C7881">
      <w:pPr>
        <w:autoSpaceDN/>
        <w:spacing w:after="60"/>
        <w:jc w:val="right"/>
        <w:rPr>
          <w:rFonts w:ascii="Century Gothic" w:hAnsi="Century Gothic"/>
          <w:color w:val="auto"/>
          <w:kern w:val="1"/>
          <w:sz w:val="20"/>
          <w:szCs w:val="20"/>
        </w:rPr>
      </w:pPr>
    </w:p>
    <w:p w:rsidR="007C7881" w:rsidRPr="009B6754" w:rsidRDefault="007C7881" w:rsidP="007C7881">
      <w:pPr>
        <w:autoSpaceDN/>
        <w:spacing w:after="60"/>
        <w:jc w:val="right"/>
        <w:rPr>
          <w:rFonts w:ascii="Century Gothic" w:hAnsi="Century Gothic" w:cs="Century Gothic"/>
          <w:color w:val="auto"/>
          <w:kern w:val="1"/>
          <w:sz w:val="20"/>
          <w:szCs w:val="20"/>
        </w:rPr>
      </w:pPr>
    </w:p>
    <w:p w:rsidR="007C7881" w:rsidRPr="009B6754" w:rsidRDefault="007C7881" w:rsidP="007C7881">
      <w:pPr>
        <w:autoSpaceDN/>
        <w:spacing w:after="60"/>
        <w:ind w:left="426"/>
        <w:jc w:val="both"/>
        <w:rPr>
          <w:rFonts w:ascii="Century Gothic" w:hAnsi="Century Gothic" w:cs="Century Gothic"/>
          <w:color w:val="auto"/>
          <w:kern w:val="1"/>
          <w:sz w:val="20"/>
          <w:szCs w:val="20"/>
        </w:rPr>
      </w:pPr>
      <w:r w:rsidRPr="009B6754">
        <w:rPr>
          <w:rFonts w:ascii="Century Gothic" w:hAnsi="Century Gothic" w:cs="Century Gothic"/>
          <w:color w:val="auto"/>
          <w:kern w:val="1"/>
          <w:sz w:val="20"/>
          <w:szCs w:val="20"/>
        </w:rPr>
        <w:t xml:space="preserve">Do Wykazu załączam dowody potwierdzające, że wskazane </w:t>
      </w:r>
      <w:r>
        <w:rPr>
          <w:rFonts w:ascii="Century Gothic" w:hAnsi="Century Gothic" w:cs="Century Gothic"/>
          <w:color w:val="auto"/>
          <w:kern w:val="1"/>
          <w:sz w:val="20"/>
          <w:szCs w:val="20"/>
        </w:rPr>
        <w:t xml:space="preserve">powyżej </w:t>
      </w:r>
      <w:r w:rsidRPr="009B6754">
        <w:rPr>
          <w:rFonts w:ascii="Century Gothic" w:hAnsi="Century Gothic" w:cs="Century Gothic"/>
          <w:color w:val="auto"/>
          <w:kern w:val="1"/>
          <w:sz w:val="20"/>
          <w:szCs w:val="20"/>
        </w:rPr>
        <w:t xml:space="preserve"> </w:t>
      </w:r>
      <w:r>
        <w:rPr>
          <w:rFonts w:ascii="Century Gothic" w:hAnsi="Century Gothic" w:cs="Century Gothic"/>
          <w:color w:val="auto"/>
          <w:kern w:val="1"/>
          <w:sz w:val="20"/>
          <w:szCs w:val="20"/>
        </w:rPr>
        <w:t>dostawy</w:t>
      </w:r>
      <w:r w:rsidRPr="009B6754">
        <w:rPr>
          <w:rFonts w:ascii="Century Gothic" w:hAnsi="Century Gothic" w:cs="Century Gothic"/>
          <w:color w:val="auto"/>
          <w:kern w:val="1"/>
          <w:sz w:val="20"/>
          <w:szCs w:val="20"/>
        </w:rPr>
        <w:t xml:space="preserve"> wykonane zostały w sposób należyty.</w:t>
      </w:r>
    </w:p>
    <w:p w:rsidR="007C7881" w:rsidRPr="009B6754" w:rsidRDefault="007C7881" w:rsidP="007C7881">
      <w:pPr>
        <w:autoSpaceDN/>
        <w:ind w:left="426"/>
        <w:jc w:val="both"/>
        <w:rPr>
          <w:rFonts w:ascii="Century Gothic" w:hAnsi="Century Gothic" w:cs="Century Gothic"/>
          <w:color w:val="auto"/>
          <w:kern w:val="1"/>
          <w:sz w:val="20"/>
          <w:szCs w:val="20"/>
        </w:rPr>
      </w:pPr>
    </w:p>
    <w:p w:rsidR="007C7881" w:rsidRPr="009B6754" w:rsidRDefault="007C7881" w:rsidP="007C7881">
      <w:pPr>
        <w:autoSpaceDN/>
        <w:jc w:val="both"/>
        <w:rPr>
          <w:rFonts w:ascii="Century Gothic" w:hAnsi="Century Gothic" w:cs="Century Gothic"/>
          <w:color w:val="auto"/>
          <w:kern w:val="1"/>
          <w:sz w:val="20"/>
          <w:szCs w:val="20"/>
        </w:rPr>
      </w:pPr>
    </w:p>
    <w:p w:rsidR="007C7881" w:rsidRPr="009B6754" w:rsidRDefault="007C7881" w:rsidP="007C7881">
      <w:pPr>
        <w:autoSpaceDN/>
        <w:jc w:val="both"/>
        <w:rPr>
          <w:rFonts w:ascii="Century Gothic" w:hAnsi="Century Gothic" w:cs="Century Gothic"/>
          <w:color w:val="auto"/>
          <w:kern w:val="1"/>
          <w:sz w:val="20"/>
          <w:szCs w:val="20"/>
        </w:rPr>
      </w:pPr>
    </w:p>
    <w:p w:rsidR="007C7881" w:rsidRPr="009B6754" w:rsidRDefault="007C7881" w:rsidP="007C7881">
      <w:pPr>
        <w:autoSpaceDN/>
        <w:jc w:val="both"/>
        <w:rPr>
          <w:rFonts w:ascii="Century Gothic" w:hAnsi="Century Gothic" w:cs="Century Gothic"/>
          <w:color w:val="auto"/>
          <w:kern w:val="1"/>
          <w:sz w:val="20"/>
          <w:szCs w:val="20"/>
        </w:rPr>
      </w:pPr>
    </w:p>
    <w:p w:rsidR="007C7881" w:rsidRPr="009B6754" w:rsidRDefault="007C7881" w:rsidP="007C7881">
      <w:pPr>
        <w:autoSpaceDN/>
        <w:rPr>
          <w:rFonts w:ascii="Century Gothic" w:hAnsi="Century Gothic" w:cs="Century Gothic"/>
          <w:color w:val="auto"/>
          <w:kern w:val="1"/>
          <w:sz w:val="20"/>
          <w:szCs w:val="20"/>
        </w:rPr>
      </w:pPr>
    </w:p>
    <w:p w:rsidR="007C7881" w:rsidRPr="009B6754" w:rsidRDefault="007C7881" w:rsidP="007C7881">
      <w:pPr>
        <w:autoSpaceDN/>
        <w:rPr>
          <w:rFonts w:ascii="Century Gothic" w:eastAsia="Century Gothic" w:hAnsi="Century Gothic" w:cs="Century Gothic"/>
          <w:b/>
          <w:color w:val="auto"/>
          <w:kern w:val="1"/>
          <w:sz w:val="20"/>
          <w:szCs w:val="20"/>
        </w:rPr>
      </w:pPr>
      <w:r w:rsidRPr="009B6754">
        <w:rPr>
          <w:rFonts w:ascii="Century Gothic" w:hAnsi="Century Gothic" w:cs="Century Gothic"/>
          <w:b/>
          <w:color w:val="auto"/>
          <w:kern w:val="1"/>
          <w:sz w:val="20"/>
          <w:szCs w:val="20"/>
        </w:rPr>
        <w:t>DATA:                                                                       PODPIS I PIECZĘĆ WYKONAWCY:</w:t>
      </w:r>
    </w:p>
    <w:p w:rsidR="007C7881" w:rsidRPr="009B6754" w:rsidRDefault="007C7881" w:rsidP="007C7881">
      <w:pPr>
        <w:autoSpaceDN/>
        <w:ind w:left="1416"/>
        <w:rPr>
          <w:rFonts w:ascii="Century Gothic" w:hAnsi="Century Gothic" w:cs="Century Gothic"/>
          <w:b/>
          <w:color w:val="auto"/>
          <w:kern w:val="1"/>
          <w:sz w:val="20"/>
          <w:szCs w:val="20"/>
        </w:rPr>
      </w:pPr>
      <w:r w:rsidRPr="009B6754">
        <w:rPr>
          <w:rFonts w:ascii="Century Gothic" w:eastAsia="Century Gothic" w:hAnsi="Century Gothic" w:cs="Century Gothic"/>
          <w:b/>
          <w:color w:val="auto"/>
          <w:kern w:val="1"/>
          <w:sz w:val="20"/>
          <w:szCs w:val="20"/>
        </w:rPr>
        <w:t xml:space="preserve"> </w:t>
      </w:r>
    </w:p>
    <w:p w:rsidR="007C7881" w:rsidRPr="009B6754" w:rsidRDefault="007C7881" w:rsidP="007C7881">
      <w:pPr>
        <w:autoSpaceDN/>
        <w:ind w:right="-1"/>
        <w:rPr>
          <w:rFonts w:ascii="Century Gothic" w:hAnsi="Century Gothic" w:cs="Century Gothic"/>
          <w:b/>
          <w:color w:val="auto"/>
          <w:kern w:val="1"/>
          <w:sz w:val="20"/>
          <w:szCs w:val="20"/>
        </w:rPr>
      </w:pPr>
    </w:p>
    <w:p w:rsidR="007C7881" w:rsidRPr="009B6754" w:rsidRDefault="007C7881" w:rsidP="007C7881">
      <w:pPr>
        <w:autoSpaceDN/>
        <w:ind w:right="-1"/>
        <w:jc w:val="both"/>
        <w:rPr>
          <w:rFonts w:ascii="Century Gothic" w:hAnsi="Century Gothic" w:cs="Century Gothic"/>
          <w:b/>
          <w:bCs/>
          <w:i/>
          <w:color w:val="auto"/>
          <w:kern w:val="1"/>
          <w:sz w:val="20"/>
          <w:szCs w:val="20"/>
        </w:rPr>
      </w:pPr>
      <w:r w:rsidRPr="009B6754">
        <w:rPr>
          <w:rFonts w:ascii="Century Gothic" w:hAnsi="Century Gothic" w:cs="Century Gothic"/>
          <w:b/>
          <w:color w:val="auto"/>
          <w:kern w:val="1"/>
          <w:sz w:val="20"/>
          <w:szCs w:val="20"/>
        </w:rPr>
        <w:t>__________________________                                   ____________________________________</w:t>
      </w:r>
    </w:p>
    <w:p w:rsidR="007C7881" w:rsidRPr="009B6754" w:rsidRDefault="007C7881" w:rsidP="007C7881">
      <w:pPr>
        <w:autoSpaceDN/>
        <w:spacing w:after="60"/>
        <w:ind w:right="-1"/>
        <w:jc w:val="both"/>
        <w:rPr>
          <w:rFonts w:ascii="Century Gothic" w:hAnsi="Century Gothic" w:cs="Century Gothic"/>
          <w:b/>
          <w:bCs/>
          <w:i/>
          <w:color w:val="auto"/>
          <w:kern w:val="1"/>
          <w:sz w:val="20"/>
          <w:szCs w:val="20"/>
        </w:rPr>
      </w:pPr>
    </w:p>
    <w:p w:rsidR="007C7881" w:rsidRPr="009B6754" w:rsidRDefault="007C7881" w:rsidP="007C7881">
      <w:pPr>
        <w:autoSpaceDN/>
        <w:spacing w:after="60"/>
        <w:jc w:val="right"/>
        <w:rPr>
          <w:rFonts w:ascii="Century Gothic" w:hAnsi="Century Gothic" w:cs="Century Gothic"/>
          <w:b/>
          <w:bCs/>
          <w:i/>
          <w:color w:val="auto"/>
          <w:kern w:val="1"/>
          <w:sz w:val="20"/>
          <w:szCs w:val="20"/>
        </w:rPr>
      </w:pPr>
    </w:p>
    <w:p w:rsidR="007C7881" w:rsidRPr="009B6754" w:rsidRDefault="007C7881" w:rsidP="007C7881">
      <w:pPr>
        <w:autoSpaceDN/>
        <w:spacing w:after="60"/>
        <w:jc w:val="right"/>
        <w:rPr>
          <w:rFonts w:ascii="Century Gothic" w:hAnsi="Century Gothic" w:cs="Century Gothic"/>
          <w:b/>
          <w:bCs/>
          <w:i/>
          <w:color w:val="auto"/>
          <w:kern w:val="1"/>
          <w:sz w:val="20"/>
          <w:szCs w:val="20"/>
        </w:rPr>
      </w:pPr>
    </w:p>
    <w:p w:rsidR="007C7881" w:rsidRPr="009B6754" w:rsidRDefault="007C7881" w:rsidP="007C7881">
      <w:pPr>
        <w:autoSpaceDN/>
        <w:spacing w:after="60"/>
        <w:jc w:val="right"/>
        <w:rPr>
          <w:rFonts w:ascii="Century Gothic" w:hAnsi="Century Gothic" w:cs="Century Gothic"/>
          <w:b/>
          <w:bCs/>
          <w:i/>
          <w:color w:val="auto"/>
          <w:kern w:val="1"/>
          <w:sz w:val="20"/>
          <w:szCs w:val="20"/>
        </w:rPr>
      </w:pPr>
    </w:p>
    <w:p w:rsidR="007C7881" w:rsidRPr="009B6754" w:rsidRDefault="007C7881" w:rsidP="007C7881">
      <w:pPr>
        <w:tabs>
          <w:tab w:val="left" w:pos="6435"/>
        </w:tabs>
        <w:autoSpaceDN/>
        <w:spacing w:after="60"/>
        <w:jc w:val="right"/>
        <w:rPr>
          <w:rFonts w:ascii="Century Gothic" w:hAnsi="Century Gothic" w:cs="Century Gothic"/>
          <w:b/>
          <w:bCs/>
          <w:i/>
          <w:color w:val="auto"/>
          <w:kern w:val="1"/>
          <w:sz w:val="20"/>
          <w:szCs w:val="20"/>
        </w:rPr>
      </w:pPr>
    </w:p>
    <w:p w:rsidR="007C7881" w:rsidRPr="009B6754" w:rsidRDefault="007C7881" w:rsidP="007C7881">
      <w:pPr>
        <w:tabs>
          <w:tab w:val="left" w:pos="6435"/>
        </w:tabs>
        <w:autoSpaceDN/>
        <w:jc w:val="right"/>
        <w:rPr>
          <w:rFonts w:ascii="Century Gothic" w:hAnsi="Century Gothic" w:cs="Century Gothic"/>
          <w:b/>
          <w:color w:val="auto"/>
          <w:kern w:val="1"/>
          <w:sz w:val="20"/>
          <w:szCs w:val="20"/>
        </w:rPr>
      </w:pPr>
    </w:p>
    <w:p w:rsidR="007C7881" w:rsidRPr="009B6754" w:rsidRDefault="007C7881" w:rsidP="007C7881">
      <w:pPr>
        <w:tabs>
          <w:tab w:val="left" w:pos="6435"/>
        </w:tabs>
        <w:autoSpaceDN/>
        <w:jc w:val="right"/>
        <w:rPr>
          <w:rFonts w:ascii="Century Gothic" w:hAnsi="Century Gothic" w:cs="Century Gothic"/>
          <w:b/>
          <w:color w:val="auto"/>
          <w:kern w:val="1"/>
          <w:sz w:val="20"/>
          <w:szCs w:val="20"/>
        </w:rPr>
      </w:pPr>
    </w:p>
    <w:p w:rsidR="007C7881" w:rsidRPr="009B6754" w:rsidRDefault="007C7881" w:rsidP="007C7881">
      <w:pPr>
        <w:tabs>
          <w:tab w:val="left" w:pos="6435"/>
        </w:tabs>
        <w:autoSpaceDN/>
        <w:jc w:val="right"/>
        <w:rPr>
          <w:rFonts w:ascii="Century Gothic" w:hAnsi="Century Gothic" w:cs="Century Gothic"/>
          <w:b/>
          <w:color w:val="auto"/>
          <w:kern w:val="1"/>
          <w:sz w:val="20"/>
          <w:szCs w:val="20"/>
        </w:rPr>
      </w:pPr>
    </w:p>
    <w:p w:rsidR="007C7881" w:rsidRPr="009B6754" w:rsidRDefault="007C7881" w:rsidP="007C7881">
      <w:pPr>
        <w:tabs>
          <w:tab w:val="left" w:pos="6435"/>
        </w:tabs>
        <w:autoSpaceDN/>
        <w:jc w:val="right"/>
        <w:rPr>
          <w:rFonts w:ascii="Century Gothic" w:hAnsi="Century Gothic" w:cs="Century Gothic"/>
          <w:b/>
          <w:color w:val="auto"/>
          <w:kern w:val="1"/>
          <w:sz w:val="20"/>
          <w:szCs w:val="20"/>
        </w:rPr>
      </w:pPr>
    </w:p>
    <w:p w:rsidR="007C7881" w:rsidRPr="009B6754" w:rsidRDefault="007C7881" w:rsidP="007C7881">
      <w:pPr>
        <w:tabs>
          <w:tab w:val="left" w:pos="6435"/>
        </w:tabs>
        <w:autoSpaceDN/>
        <w:jc w:val="right"/>
        <w:rPr>
          <w:rFonts w:ascii="Century Gothic" w:hAnsi="Century Gothic" w:cs="Century Gothic"/>
          <w:b/>
          <w:color w:val="auto"/>
          <w:kern w:val="1"/>
          <w:sz w:val="20"/>
          <w:szCs w:val="20"/>
        </w:rPr>
      </w:pPr>
    </w:p>
    <w:p w:rsidR="007C7881" w:rsidRPr="009B6754" w:rsidRDefault="007C7881" w:rsidP="007C7881">
      <w:pPr>
        <w:tabs>
          <w:tab w:val="left" w:pos="6435"/>
        </w:tabs>
        <w:autoSpaceDN/>
        <w:jc w:val="right"/>
        <w:rPr>
          <w:rFonts w:ascii="Century Gothic" w:hAnsi="Century Gothic" w:cs="Century Gothic"/>
          <w:b/>
          <w:color w:val="auto"/>
          <w:kern w:val="1"/>
          <w:sz w:val="20"/>
          <w:szCs w:val="20"/>
        </w:rPr>
      </w:pPr>
    </w:p>
    <w:p w:rsidR="007C7881" w:rsidRPr="009B6754" w:rsidRDefault="007C7881" w:rsidP="007C7881">
      <w:pPr>
        <w:tabs>
          <w:tab w:val="left" w:pos="6435"/>
        </w:tabs>
        <w:autoSpaceDN/>
        <w:jc w:val="right"/>
        <w:rPr>
          <w:rFonts w:ascii="Century Gothic" w:hAnsi="Century Gothic" w:cs="Century Gothic"/>
          <w:b/>
          <w:color w:val="auto"/>
          <w:kern w:val="1"/>
          <w:sz w:val="20"/>
          <w:szCs w:val="20"/>
        </w:rPr>
      </w:pPr>
    </w:p>
    <w:p w:rsidR="007C7881" w:rsidRPr="009B6754" w:rsidRDefault="007C7881" w:rsidP="007C7881">
      <w:pPr>
        <w:tabs>
          <w:tab w:val="left" w:pos="6435"/>
        </w:tabs>
        <w:autoSpaceDN/>
        <w:jc w:val="right"/>
        <w:rPr>
          <w:rFonts w:ascii="Century Gothic" w:hAnsi="Century Gothic" w:cs="Century Gothic"/>
          <w:b/>
          <w:color w:val="auto"/>
          <w:kern w:val="1"/>
          <w:sz w:val="20"/>
          <w:szCs w:val="20"/>
        </w:rPr>
      </w:pPr>
    </w:p>
    <w:p w:rsidR="007C7881" w:rsidRPr="009B6754" w:rsidRDefault="007C7881" w:rsidP="007C7881">
      <w:pPr>
        <w:tabs>
          <w:tab w:val="left" w:pos="6435"/>
        </w:tabs>
        <w:autoSpaceDN/>
        <w:jc w:val="right"/>
        <w:rPr>
          <w:rFonts w:ascii="Century Gothic" w:hAnsi="Century Gothic" w:cs="Century Gothic"/>
          <w:b/>
          <w:color w:val="auto"/>
          <w:kern w:val="1"/>
          <w:sz w:val="20"/>
          <w:szCs w:val="20"/>
        </w:rPr>
      </w:pPr>
    </w:p>
    <w:p w:rsidR="007C7881" w:rsidRPr="009B6754" w:rsidRDefault="007C7881" w:rsidP="007C7881">
      <w:pPr>
        <w:tabs>
          <w:tab w:val="left" w:pos="6435"/>
        </w:tabs>
        <w:autoSpaceDN/>
        <w:jc w:val="right"/>
        <w:rPr>
          <w:rFonts w:ascii="Century Gothic" w:hAnsi="Century Gothic" w:cs="Century Gothic"/>
          <w:b/>
          <w:color w:val="auto"/>
          <w:kern w:val="1"/>
          <w:sz w:val="20"/>
          <w:szCs w:val="20"/>
        </w:rPr>
      </w:pPr>
    </w:p>
    <w:p w:rsidR="007C7881" w:rsidRPr="009B6754" w:rsidRDefault="007C7881" w:rsidP="007C7881">
      <w:pPr>
        <w:tabs>
          <w:tab w:val="left" w:pos="6435"/>
        </w:tabs>
        <w:autoSpaceDN/>
        <w:jc w:val="right"/>
        <w:rPr>
          <w:rFonts w:ascii="Century Gothic" w:hAnsi="Century Gothic" w:cs="Century Gothic"/>
          <w:b/>
          <w:color w:val="auto"/>
          <w:kern w:val="1"/>
          <w:sz w:val="20"/>
          <w:szCs w:val="20"/>
        </w:rPr>
      </w:pPr>
    </w:p>
    <w:p w:rsidR="007C7881" w:rsidRPr="009B6754" w:rsidRDefault="007C7881" w:rsidP="007C7881">
      <w:pPr>
        <w:tabs>
          <w:tab w:val="left" w:pos="6435"/>
        </w:tabs>
        <w:autoSpaceDN/>
        <w:jc w:val="right"/>
        <w:rPr>
          <w:rFonts w:ascii="Century Gothic" w:hAnsi="Century Gothic" w:cs="Century Gothic"/>
          <w:b/>
          <w:color w:val="auto"/>
          <w:kern w:val="1"/>
          <w:sz w:val="20"/>
          <w:szCs w:val="20"/>
        </w:rPr>
      </w:pPr>
    </w:p>
    <w:p w:rsidR="007C7881" w:rsidRPr="009B6754" w:rsidRDefault="007C7881" w:rsidP="007C7881">
      <w:pPr>
        <w:tabs>
          <w:tab w:val="left" w:pos="6435"/>
        </w:tabs>
        <w:autoSpaceDN/>
        <w:jc w:val="right"/>
        <w:rPr>
          <w:rFonts w:ascii="Century Gothic" w:hAnsi="Century Gothic" w:cs="Century Gothic"/>
          <w:b/>
          <w:color w:val="auto"/>
          <w:kern w:val="1"/>
          <w:sz w:val="20"/>
          <w:szCs w:val="20"/>
        </w:rPr>
      </w:pPr>
    </w:p>
    <w:p w:rsidR="007C7881" w:rsidRPr="009B6754" w:rsidRDefault="007C7881" w:rsidP="007C7881">
      <w:pPr>
        <w:tabs>
          <w:tab w:val="left" w:pos="6435"/>
        </w:tabs>
        <w:autoSpaceDN/>
        <w:jc w:val="right"/>
        <w:rPr>
          <w:rFonts w:ascii="Century Gothic" w:hAnsi="Century Gothic" w:cs="Century Gothic"/>
          <w:b/>
          <w:color w:val="auto"/>
          <w:kern w:val="1"/>
          <w:sz w:val="20"/>
          <w:szCs w:val="20"/>
        </w:rPr>
      </w:pPr>
    </w:p>
    <w:p w:rsidR="007C7881" w:rsidRPr="009B6754" w:rsidRDefault="008861D1" w:rsidP="007C7881">
      <w:pPr>
        <w:autoSpaceDN/>
        <w:jc w:val="right"/>
        <w:rPr>
          <w:rFonts w:ascii="Century Gothic" w:hAnsi="Century Gothic" w:cs="Century Gothic"/>
          <w:b/>
          <w:color w:val="auto"/>
          <w:kern w:val="1"/>
          <w:sz w:val="20"/>
          <w:szCs w:val="20"/>
          <w:u w:val="single"/>
        </w:rPr>
      </w:pPr>
      <w:r>
        <w:rPr>
          <w:rFonts w:ascii="Century Gothic" w:hAnsi="Century Gothic" w:cs="Century Gothic"/>
          <w:b/>
          <w:bCs/>
          <w:color w:val="auto"/>
          <w:kern w:val="1"/>
          <w:sz w:val="20"/>
          <w:szCs w:val="20"/>
        </w:rPr>
        <w:t>Wzór – Załącznik  nr 7</w:t>
      </w:r>
      <w:r w:rsidR="007C7881" w:rsidRPr="009B6754">
        <w:rPr>
          <w:rFonts w:ascii="Century Gothic" w:hAnsi="Century Gothic" w:cs="Century Gothic"/>
          <w:b/>
          <w:bCs/>
          <w:color w:val="auto"/>
          <w:kern w:val="1"/>
          <w:sz w:val="20"/>
          <w:szCs w:val="20"/>
        </w:rPr>
        <w:t xml:space="preserve"> do SIWZ</w:t>
      </w:r>
    </w:p>
    <w:p w:rsidR="007C7881" w:rsidRPr="009B6754" w:rsidRDefault="007C7881" w:rsidP="007C7881">
      <w:pPr>
        <w:autoSpaceDN/>
        <w:rPr>
          <w:rFonts w:ascii="Century Gothic" w:hAnsi="Century Gothic" w:cs="Century Gothic"/>
          <w:b/>
          <w:color w:val="auto"/>
          <w:kern w:val="1"/>
          <w:sz w:val="20"/>
          <w:szCs w:val="20"/>
          <w:u w:val="single"/>
        </w:rPr>
      </w:pPr>
    </w:p>
    <w:p w:rsidR="007C7881" w:rsidRPr="009B6754" w:rsidRDefault="007C7881" w:rsidP="007C7881">
      <w:pPr>
        <w:autoSpaceDN/>
        <w:rPr>
          <w:rFonts w:ascii="Century Gothic" w:hAnsi="Century Gothic" w:cs="Century Gothic"/>
          <w:b/>
          <w:color w:val="auto"/>
          <w:kern w:val="1"/>
          <w:sz w:val="20"/>
          <w:szCs w:val="20"/>
          <w:u w:val="single"/>
        </w:rPr>
      </w:pPr>
    </w:p>
    <w:p w:rsidR="007C7881" w:rsidRPr="009B6754" w:rsidRDefault="007C7881" w:rsidP="007C7881">
      <w:pPr>
        <w:autoSpaceDN/>
        <w:rPr>
          <w:rFonts w:ascii="Century Gothic" w:hAnsi="Century Gothic" w:cs="Century Gothic"/>
          <w:b/>
          <w:color w:val="auto"/>
          <w:kern w:val="1"/>
          <w:sz w:val="20"/>
          <w:szCs w:val="20"/>
          <w:u w:val="single"/>
        </w:rPr>
      </w:pPr>
    </w:p>
    <w:p w:rsidR="007C7881" w:rsidRPr="009B6754" w:rsidRDefault="007C7881" w:rsidP="007C7881">
      <w:pPr>
        <w:autoSpaceDN/>
        <w:rPr>
          <w:rFonts w:ascii="Century Gothic" w:hAnsi="Century Gothic" w:cs="Century Gothic"/>
          <w:b/>
          <w:color w:val="auto"/>
          <w:kern w:val="1"/>
          <w:sz w:val="20"/>
          <w:szCs w:val="20"/>
          <w:u w:val="single"/>
        </w:rPr>
      </w:pPr>
    </w:p>
    <w:p w:rsidR="007C7881" w:rsidRPr="009B6754" w:rsidRDefault="007C7881" w:rsidP="007C7881">
      <w:pPr>
        <w:autoSpaceDN/>
        <w:jc w:val="center"/>
        <w:rPr>
          <w:rFonts w:ascii="Century Gothic" w:eastAsia="SimSun" w:hAnsi="Century Gothic" w:cs="Century Gothic"/>
          <w:b/>
          <w:color w:val="auto"/>
          <w:kern w:val="1"/>
          <w:sz w:val="20"/>
          <w:szCs w:val="20"/>
          <w:u w:val="single"/>
        </w:rPr>
      </w:pPr>
      <w:r w:rsidRPr="009B6754">
        <w:rPr>
          <w:rFonts w:ascii="Century Gothic" w:hAnsi="Century Gothic" w:cs="Century Gothic"/>
          <w:b/>
          <w:color w:val="auto"/>
          <w:kern w:val="1"/>
          <w:sz w:val="20"/>
          <w:szCs w:val="20"/>
          <w:u w:val="single"/>
        </w:rPr>
        <w:t xml:space="preserve">Oświadczenie </w:t>
      </w:r>
      <w:r w:rsidRPr="009B6754">
        <w:rPr>
          <w:rFonts w:ascii="Century Gothic" w:eastAsia="SimSun" w:hAnsi="Century Gothic" w:cs="Century Gothic"/>
          <w:b/>
          <w:color w:val="auto"/>
          <w:kern w:val="1"/>
          <w:sz w:val="20"/>
          <w:szCs w:val="20"/>
          <w:u w:val="single"/>
        </w:rPr>
        <w:t>podmiotu</w:t>
      </w:r>
      <w:r w:rsidRPr="009B6754">
        <w:rPr>
          <w:rFonts w:ascii="Century Gothic" w:hAnsi="Century Gothic" w:cs="Century Gothic"/>
          <w:b/>
          <w:color w:val="auto"/>
          <w:kern w:val="1"/>
          <w:sz w:val="20"/>
          <w:szCs w:val="20"/>
          <w:u w:val="single"/>
        </w:rPr>
        <w:t xml:space="preserve"> </w:t>
      </w:r>
      <w:r w:rsidRPr="009B6754">
        <w:rPr>
          <w:rFonts w:ascii="Century Gothic" w:eastAsia="SimSun" w:hAnsi="Century Gothic" w:cs="Century Gothic"/>
          <w:b/>
          <w:color w:val="auto"/>
          <w:kern w:val="1"/>
          <w:sz w:val="20"/>
          <w:szCs w:val="20"/>
          <w:u w:val="single"/>
        </w:rPr>
        <w:t>o oddaniu Wykonawcy swoich zasobów</w:t>
      </w:r>
    </w:p>
    <w:p w:rsidR="007C7881" w:rsidRPr="009B6754" w:rsidRDefault="007C7881" w:rsidP="007C7881">
      <w:pPr>
        <w:autoSpaceDN/>
        <w:jc w:val="center"/>
        <w:rPr>
          <w:rFonts w:ascii="Century Gothic" w:hAnsi="Century Gothic" w:cs="Century Gothic"/>
          <w:b/>
          <w:color w:val="auto"/>
          <w:kern w:val="1"/>
          <w:sz w:val="20"/>
          <w:szCs w:val="20"/>
        </w:rPr>
      </w:pPr>
      <w:r w:rsidRPr="009B6754">
        <w:rPr>
          <w:rFonts w:ascii="Century Gothic" w:eastAsia="SimSun" w:hAnsi="Century Gothic" w:cs="Century Gothic"/>
          <w:b/>
          <w:color w:val="auto"/>
          <w:kern w:val="1"/>
          <w:sz w:val="20"/>
          <w:szCs w:val="20"/>
          <w:u w:val="single"/>
        </w:rPr>
        <w:t>w zakresie zdolności technicznej i zawodowej</w:t>
      </w:r>
    </w:p>
    <w:p w:rsidR="007C7881" w:rsidRPr="009B6754" w:rsidRDefault="007C7881" w:rsidP="007C7881">
      <w:pPr>
        <w:tabs>
          <w:tab w:val="left" w:pos="284"/>
        </w:tabs>
        <w:autoSpaceDN/>
        <w:jc w:val="center"/>
        <w:rPr>
          <w:rFonts w:ascii="Century Gothic" w:eastAsia="Century Gothic" w:hAnsi="Century Gothic" w:cs="Century Gothic"/>
          <w:b/>
          <w:color w:val="auto"/>
          <w:kern w:val="1"/>
          <w:sz w:val="20"/>
          <w:szCs w:val="20"/>
        </w:rPr>
      </w:pPr>
      <w:r w:rsidRPr="009B6754">
        <w:rPr>
          <w:rFonts w:ascii="Century Gothic" w:hAnsi="Century Gothic" w:cs="Century Gothic"/>
          <w:b/>
          <w:color w:val="auto"/>
          <w:kern w:val="1"/>
          <w:sz w:val="20"/>
          <w:szCs w:val="20"/>
        </w:rPr>
        <w:t xml:space="preserve">składane na podstawie art. 22a ust. 2 Ustawy z dnia 29 stycznia 2004 r. </w:t>
      </w:r>
    </w:p>
    <w:p w:rsidR="007C7881" w:rsidRPr="009B6754" w:rsidRDefault="007C7881" w:rsidP="007C7881">
      <w:pPr>
        <w:autoSpaceDN/>
        <w:jc w:val="center"/>
        <w:rPr>
          <w:rFonts w:ascii="Century Gothic" w:hAnsi="Century Gothic" w:cs="Century Gothic"/>
          <w:b/>
          <w:bCs/>
          <w:i/>
          <w:iCs/>
          <w:color w:val="auto"/>
          <w:kern w:val="1"/>
          <w:sz w:val="20"/>
          <w:szCs w:val="20"/>
          <w:u w:val="single"/>
        </w:rPr>
      </w:pPr>
      <w:r w:rsidRPr="009B6754">
        <w:rPr>
          <w:rFonts w:ascii="Century Gothic" w:eastAsia="Century Gothic" w:hAnsi="Century Gothic" w:cs="Century Gothic"/>
          <w:b/>
          <w:color w:val="auto"/>
          <w:kern w:val="1"/>
          <w:sz w:val="20"/>
          <w:szCs w:val="20"/>
        </w:rPr>
        <w:t xml:space="preserve"> </w:t>
      </w:r>
      <w:r w:rsidRPr="009B6754">
        <w:rPr>
          <w:rFonts w:ascii="Century Gothic" w:hAnsi="Century Gothic" w:cs="Century Gothic"/>
          <w:b/>
          <w:color w:val="auto"/>
          <w:kern w:val="1"/>
          <w:sz w:val="20"/>
          <w:szCs w:val="20"/>
        </w:rPr>
        <w:t xml:space="preserve">Prawo zamówień publicznych </w:t>
      </w:r>
    </w:p>
    <w:p w:rsidR="007C7881" w:rsidRPr="009B6754" w:rsidRDefault="007C7881" w:rsidP="007C7881">
      <w:pPr>
        <w:tabs>
          <w:tab w:val="left" w:pos="5415"/>
        </w:tabs>
        <w:autoSpaceDN/>
        <w:ind w:left="426" w:hanging="426"/>
        <w:jc w:val="center"/>
        <w:rPr>
          <w:rFonts w:ascii="Century Gothic" w:hAnsi="Century Gothic" w:cs="Century Gothic"/>
          <w:b/>
          <w:bCs/>
          <w:i/>
          <w:iCs/>
          <w:color w:val="auto"/>
          <w:kern w:val="1"/>
          <w:sz w:val="20"/>
          <w:szCs w:val="20"/>
          <w:u w:val="single"/>
        </w:rPr>
      </w:pPr>
    </w:p>
    <w:p w:rsidR="007C7881" w:rsidRPr="009B6754" w:rsidRDefault="007C7881" w:rsidP="007C7881">
      <w:pPr>
        <w:tabs>
          <w:tab w:val="left" w:pos="5415"/>
        </w:tabs>
        <w:autoSpaceDN/>
        <w:ind w:left="426" w:hanging="426"/>
        <w:jc w:val="center"/>
        <w:rPr>
          <w:rFonts w:ascii="Century Gothic" w:hAnsi="Century Gothic" w:cs="Century Gothic"/>
          <w:b/>
          <w:bCs/>
          <w:i/>
          <w:iCs/>
          <w:color w:val="auto"/>
          <w:kern w:val="1"/>
          <w:sz w:val="20"/>
          <w:szCs w:val="20"/>
          <w:u w:val="single"/>
        </w:rPr>
      </w:pPr>
    </w:p>
    <w:p w:rsidR="007C7881" w:rsidRPr="009B6754" w:rsidRDefault="007C7881" w:rsidP="007C7881">
      <w:pPr>
        <w:tabs>
          <w:tab w:val="left" w:pos="5415"/>
        </w:tabs>
        <w:autoSpaceDN/>
        <w:ind w:left="426" w:right="254" w:hanging="426"/>
        <w:rPr>
          <w:rFonts w:ascii="Century Gothic" w:eastAsia="Century Gothic" w:hAnsi="Century Gothic" w:cs="Century Gothic"/>
          <w:bCs/>
          <w:i/>
          <w:iCs/>
          <w:color w:val="auto"/>
          <w:kern w:val="1"/>
          <w:sz w:val="20"/>
          <w:szCs w:val="20"/>
          <w:vertAlign w:val="superscript"/>
        </w:rPr>
      </w:pPr>
      <w:r w:rsidRPr="009B6754">
        <w:rPr>
          <w:rFonts w:ascii="Century Gothic" w:hAnsi="Century Gothic" w:cs="Century Gothic"/>
          <w:bCs/>
          <w:iCs/>
          <w:color w:val="auto"/>
          <w:kern w:val="1"/>
          <w:sz w:val="20"/>
          <w:szCs w:val="20"/>
        </w:rPr>
        <w:t>Ja/My .......................................................................................................................</w:t>
      </w:r>
    </w:p>
    <w:p w:rsidR="007C7881" w:rsidRPr="009B6754" w:rsidRDefault="007C7881" w:rsidP="007C7881">
      <w:pPr>
        <w:tabs>
          <w:tab w:val="left" w:pos="5415"/>
        </w:tabs>
        <w:autoSpaceDN/>
        <w:ind w:left="426" w:right="254" w:hanging="426"/>
        <w:rPr>
          <w:rFonts w:ascii="Century Gothic" w:hAnsi="Century Gothic" w:cs="Century Gothic"/>
          <w:bCs/>
          <w:i/>
          <w:iCs/>
          <w:color w:val="auto"/>
          <w:kern w:val="1"/>
          <w:sz w:val="20"/>
          <w:szCs w:val="20"/>
          <w:vertAlign w:val="superscript"/>
        </w:rPr>
      </w:pPr>
      <w:r w:rsidRPr="009B6754">
        <w:rPr>
          <w:rFonts w:ascii="Century Gothic" w:eastAsia="Century Gothic" w:hAnsi="Century Gothic" w:cs="Century Gothic"/>
          <w:bCs/>
          <w:i/>
          <w:iCs/>
          <w:color w:val="auto"/>
          <w:kern w:val="1"/>
          <w:sz w:val="20"/>
          <w:szCs w:val="20"/>
          <w:vertAlign w:val="superscript"/>
        </w:rPr>
        <w:t xml:space="preserve">                                                                                                                                  </w:t>
      </w:r>
      <w:r w:rsidRPr="009B6754">
        <w:rPr>
          <w:rFonts w:ascii="Century Gothic" w:hAnsi="Century Gothic" w:cs="Century Gothic"/>
          <w:bCs/>
          <w:i/>
          <w:iCs/>
          <w:color w:val="auto"/>
          <w:kern w:val="1"/>
          <w:sz w:val="20"/>
          <w:szCs w:val="20"/>
          <w:vertAlign w:val="superscript"/>
        </w:rPr>
        <w:t>(nazwa Podmiotu)</w:t>
      </w:r>
    </w:p>
    <w:p w:rsidR="007C7881" w:rsidRPr="009B6754" w:rsidRDefault="007C7881" w:rsidP="007C7881">
      <w:pPr>
        <w:tabs>
          <w:tab w:val="left" w:pos="5415"/>
        </w:tabs>
        <w:autoSpaceDN/>
        <w:ind w:left="426" w:right="254" w:hanging="426"/>
        <w:rPr>
          <w:rFonts w:ascii="Century Gothic" w:hAnsi="Century Gothic" w:cs="Century Gothic"/>
          <w:bCs/>
          <w:i/>
          <w:iCs/>
          <w:color w:val="auto"/>
          <w:kern w:val="1"/>
          <w:sz w:val="20"/>
          <w:szCs w:val="20"/>
          <w:vertAlign w:val="superscript"/>
        </w:rPr>
      </w:pPr>
    </w:p>
    <w:p w:rsidR="007C7881" w:rsidRPr="009B6754" w:rsidRDefault="007C7881" w:rsidP="007C7881">
      <w:pPr>
        <w:tabs>
          <w:tab w:val="left" w:pos="5415"/>
        </w:tabs>
        <w:autoSpaceDN/>
        <w:ind w:left="426" w:right="254" w:hanging="426"/>
        <w:rPr>
          <w:rFonts w:ascii="Century Gothic" w:hAnsi="Century Gothic" w:cs="Century Gothic"/>
          <w:bCs/>
          <w:iCs/>
          <w:color w:val="auto"/>
          <w:kern w:val="1"/>
          <w:sz w:val="20"/>
          <w:szCs w:val="20"/>
        </w:rPr>
      </w:pPr>
      <w:r w:rsidRPr="009B6754">
        <w:rPr>
          <w:rFonts w:ascii="Century Gothic" w:hAnsi="Century Gothic" w:cs="Century Gothic"/>
          <w:bCs/>
          <w:iCs/>
          <w:color w:val="auto"/>
          <w:kern w:val="1"/>
          <w:sz w:val="20"/>
          <w:szCs w:val="20"/>
        </w:rPr>
        <w:t xml:space="preserve">zobowiązujemy się do oddania do dyspozycji </w:t>
      </w:r>
    </w:p>
    <w:p w:rsidR="007C7881" w:rsidRPr="009B6754" w:rsidRDefault="007C7881" w:rsidP="007C7881">
      <w:pPr>
        <w:tabs>
          <w:tab w:val="left" w:pos="5415"/>
        </w:tabs>
        <w:autoSpaceDN/>
        <w:spacing w:before="240"/>
        <w:ind w:left="850" w:right="255" w:hanging="425"/>
        <w:rPr>
          <w:rFonts w:ascii="Century Gothic" w:eastAsia="Century Gothic" w:hAnsi="Century Gothic" w:cs="Century Gothic"/>
          <w:bCs/>
          <w:i/>
          <w:iCs/>
          <w:color w:val="auto"/>
          <w:kern w:val="1"/>
          <w:sz w:val="20"/>
          <w:szCs w:val="20"/>
          <w:vertAlign w:val="superscript"/>
        </w:rPr>
      </w:pPr>
      <w:r w:rsidRPr="009B6754">
        <w:rPr>
          <w:rFonts w:ascii="Century Gothic" w:hAnsi="Century Gothic" w:cs="Century Gothic"/>
          <w:bCs/>
          <w:iCs/>
          <w:color w:val="auto"/>
          <w:kern w:val="1"/>
          <w:sz w:val="20"/>
          <w:szCs w:val="20"/>
        </w:rPr>
        <w:t>...........................................................................................................................</w:t>
      </w:r>
    </w:p>
    <w:p w:rsidR="007C7881" w:rsidRPr="009B6754" w:rsidRDefault="007C7881" w:rsidP="007C7881">
      <w:pPr>
        <w:tabs>
          <w:tab w:val="left" w:pos="5415"/>
        </w:tabs>
        <w:autoSpaceDN/>
        <w:ind w:left="426" w:right="254" w:hanging="426"/>
        <w:rPr>
          <w:rFonts w:ascii="Century Gothic" w:hAnsi="Century Gothic" w:cs="Century Gothic"/>
          <w:bCs/>
          <w:i/>
          <w:iCs/>
          <w:color w:val="auto"/>
          <w:kern w:val="1"/>
          <w:sz w:val="20"/>
          <w:szCs w:val="20"/>
          <w:vertAlign w:val="superscript"/>
        </w:rPr>
      </w:pPr>
      <w:r w:rsidRPr="009B6754">
        <w:rPr>
          <w:rFonts w:ascii="Century Gothic" w:eastAsia="Century Gothic" w:hAnsi="Century Gothic" w:cs="Century Gothic"/>
          <w:bCs/>
          <w:i/>
          <w:iCs/>
          <w:color w:val="auto"/>
          <w:kern w:val="1"/>
          <w:sz w:val="20"/>
          <w:szCs w:val="20"/>
          <w:vertAlign w:val="superscript"/>
        </w:rPr>
        <w:t xml:space="preserve">                                                                                                                 </w:t>
      </w:r>
      <w:r w:rsidRPr="009B6754">
        <w:rPr>
          <w:rFonts w:ascii="Century Gothic" w:hAnsi="Century Gothic" w:cs="Century Gothic"/>
          <w:bCs/>
          <w:i/>
          <w:iCs/>
          <w:color w:val="auto"/>
          <w:kern w:val="1"/>
          <w:sz w:val="20"/>
          <w:szCs w:val="20"/>
          <w:vertAlign w:val="superscript"/>
        </w:rPr>
        <w:t>(nazwa Wykonawcy ubiegającego się o udzielenie zamówienia)</w:t>
      </w:r>
    </w:p>
    <w:p w:rsidR="007C7881" w:rsidRPr="009B6754" w:rsidRDefault="007C7881" w:rsidP="007C7881">
      <w:pPr>
        <w:tabs>
          <w:tab w:val="left" w:pos="5415"/>
        </w:tabs>
        <w:autoSpaceDN/>
        <w:ind w:left="426" w:right="254" w:hanging="426"/>
        <w:jc w:val="both"/>
        <w:rPr>
          <w:rFonts w:ascii="Century Gothic" w:hAnsi="Century Gothic" w:cs="Century Gothic"/>
          <w:bCs/>
          <w:i/>
          <w:iCs/>
          <w:color w:val="auto"/>
          <w:kern w:val="1"/>
          <w:sz w:val="20"/>
          <w:szCs w:val="20"/>
          <w:vertAlign w:val="superscript"/>
        </w:rPr>
      </w:pPr>
    </w:p>
    <w:p w:rsidR="007C7881" w:rsidRPr="009B6754" w:rsidRDefault="007C7881" w:rsidP="007C7881">
      <w:pPr>
        <w:tabs>
          <w:tab w:val="left" w:pos="284"/>
          <w:tab w:val="left" w:pos="5415"/>
        </w:tabs>
        <w:suppressAutoHyphens w:val="0"/>
        <w:autoSpaceDN/>
        <w:ind w:right="254"/>
        <w:jc w:val="both"/>
        <w:textAlignment w:val="auto"/>
        <w:rPr>
          <w:rFonts w:ascii="Century Gothic" w:hAnsi="Century Gothic" w:cs="Century Gothic"/>
          <w:bCs/>
          <w:iCs/>
          <w:color w:val="auto"/>
          <w:kern w:val="1"/>
          <w:sz w:val="20"/>
          <w:szCs w:val="20"/>
        </w:rPr>
      </w:pPr>
      <w:r w:rsidRPr="009B6754">
        <w:rPr>
          <w:rFonts w:ascii="Century Gothic" w:hAnsi="Century Gothic" w:cs="Century Gothic"/>
          <w:bCs/>
          <w:iCs/>
          <w:color w:val="auto"/>
          <w:kern w:val="1"/>
          <w:sz w:val="20"/>
          <w:szCs w:val="20"/>
        </w:rPr>
        <w:t xml:space="preserve">* niezbędnych zasobów w </w:t>
      </w:r>
      <w:r w:rsidRPr="009B6754">
        <w:rPr>
          <w:rFonts w:ascii="Century Gothic" w:eastAsia="SimSun" w:hAnsi="Century Gothic" w:cs="Century Gothic"/>
          <w:i/>
          <w:color w:val="auto"/>
          <w:kern w:val="1"/>
          <w:sz w:val="20"/>
          <w:szCs w:val="20"/>
        </w:rPr>
        <w:t>zakresie zdolności technicznej i zawodowej</w:t>
      </w:r>
      <w:r w:rsidRPr="009B6754">
        <w:rPr>
          <w:rFonts w:ascii="Century Gothic" w:hAnsi="Century Gothic" w:cs="Century Gothic"/>
          <w:bCs/>
          <w:iCs/>
          <w:color w:val="auto"/>
          <w:kern w:val="1"/>
          <w:sz w:val="20"/>
          <w:szCs w:val="20"/>
        </w:rPr>
        <w:t xml:space="preserve"> poprzez udział w realizacji zamówienia w charakterze Podwykonawcy/w innej formie: </w:t>
      </w:r>
    </w:p>
    <w:p w:rsidR="007C7881" w:rsidRPr="009B6754" w:rsidRDefault="007C7881" w:rsidP="007C7881">
      <w:pPr>
        <w:tabs>
          <w:tab w:val="left" w:pos="5415"/>
        </w:tabs>
        <w:suppressAutoHyphens w:val="0"/>
        <w:autoSpaceDN/>
        <w:spacing w:before="240"/>
        <w:ind w:left="284" w:right="255"/>
        <w:jc w:val="both"/>
        <w:textAlignment w:val="auto"/>
        <w:rPr>
          <w:rFonts w:ascii="Century Gothic" w:eastAsia="Century Gothic" w:hAnsi="Century Gothic" w:cs="Century Gothic"/>
          <w:bCs/>
          <w:i/>
          <w:iCs/>
          <w:color w:val="auto"/>
          <w:kern w:val="1"/>
          <w:sz w:val="20"/>
          <w:szCs w:val="20"/>
          <w:vertAlign w:val="superscript"/>
        </w:rPr>
      </w:pPr>
      <w:r w:rsidRPr="009B6754">
        <w:rPr>
          <w:rFonts w:ascii="Century Gothic" w:hAnsi="Century Gothic" w:cs="Century Gothic"/>
          <w:bCs/>
          <w:iCs/>
          <w:color w:val="auto"/>
          <w:kern w:val="1"/>
          <w:sz w:val="20"/>
          <w:szCs w:val="20"/>
        </w:rPr>
        <w:t>.............................................................................................................................</w:t>
      </w:r>
    </w:p>
    <w:p w:rsidR="007C7881" w:rsidRPr="009B6754" w:rsidRDefault="007C7881" w:rsidP="007C7881">
      <w:pPr>
        <w:tabs>
          <w:tab w:val="left" w:pos="5415"/>
        </w:tabs>
        <w:autoSpaceDN/>
        <w:ind w:right="254"/>
        <w:rPr>
          <w:rFonts w:ascii="Century Gothic" w:hAnsi="Century Gothic" w:cs="Century Gothic"/>
          <w:bCs/>
          <w:i/>
          <w:iCs/>
          <w:color w:val="auto"/>
          <w:kern w:val="1"/>
          <w:sz w:val="20"/>
          <w:szCs w:val="20"/>
          <w:vertAlign w:val="superscript"/>
        </w:rPr>
      </w:pPr>
      <w:r w:rsidRPr="009B6754">
        <w:rPr>
          <w:rFonts w:ascii="Century Gothic" w:eastAsia="Century Gothic" w:hAnsi="Century Gothic" w:cs="Century Gothic"/>
          <w:bCs/>
          <w:i/>
          <w:iCs/>
          <w:color w:val="auto"/>
          <w:kern w:val="1"/>
          <w:sz w:val="20"/>
          <w:szCs w:val="20"/>
          <w:vertAlign w:val="superscript"/>
        </w:rPr>
        <w:t xml:space="preserve">                                                                                                            </w:t>
      </w:r>
      <w:r w:rsidRPr="009B6754">
        <w:rPr>
          <w:rFonts w:ascii="Century Gothic" w:hAnsi="Century Gothic" w:cs="Century Gothic"/>
          <w:bCs/>
          <w:i/>
          <w:iCs/>
          <w:color w:val="auto"/>
          <w:kern w:val="1"/>
          <w:sz w:val="20"/>
          <w:szCs w:val="20"/>
          <w:vertAlign w:val="superscript"/>
        </w:rPr>
        <w:tab/>
        <w:t xml:space="preserve"> (określić formę korzystania z zasobów innego podmiotu) </w:t>
      </w:r>
    </w:p>
    <w:p w:rsidR="007C7881" w:rsidRPr="009B6754" w:rsidRDefault="007C7881" w:rsidP="007C7881">
      <w:pPr>
        <w:tabs>
          <w:tab w:val="left" w:pos="5415"/>
        </w:tabs>
        <w:autoSpaceDN/>
        <w:ind w:left="2340"/>
        <w:rPr>
          <w:rFonts w:ascii="Century Gothic" w:hAnsi="Century Gothic" w:cs="Century Gothic"/>
          <w:bCs/>
          <w:i/>
          <w:iCs/>
          <w:color w:val="auto"/>
          <w:kern w:val="1"/>
          <w:sz w:val="20"/>
          <w:szCs w:val="20"/>
          <w:vertAlign w:val="superscript"/>
        </w:rPr>
      </w:pPr>
    </w:p>
    <w:p w:rsidR="007C7881" w:rsidRPr="009B6754" w:rsidRDefault="007C7881" w:rsidP="007C7881">
      <w:pPr>
        <w:autoSpaceDN/>
        <w:rPr>
          <w:rFonts w:ascii="Century Gothic" w:hAnsi="Century Gothic" w:cs="Century Gothic"/>
          <w:color w:val="auto"/>
          <w:kern w:val="1"/>
          <w:sz w:val="20"/>
          <w:szCs w:val="20"/>
        </w:rPr>
      </w:pPr>
      <w:r w:rsidRPr="009B6754">
        <w:rPr>
          <w:rFonts w:ascii="Century Gothic" w:eastAsia="Century Gothic" w:hAnsi="Century Gothic" w:cs="Century Gothic"/>
          <w:color w:val="auto"/>
          <w:kern w:val="1"/>
          <w:sz w:val="20"/>
          <w:szCs w:val="20"/>
        </w:rPr>
        <w:t xml:space="preserve">   </w:t>
      </w:r>
    </w:p>
    <w:p w:rsidR="007C7881" w:rsidRPr="009B6754" w:rsidRDefault="007C7881" w:rsidP="007C7881">
      <w:pPr>
        <w:autoSpaceDN/>
        <w:rPr>
          <w:rFonts w:ascii="Century Gothic" w:hAnsi="Century Gothic" w:cs="Century Gothic"/>
          <w:color w:val="auto"/>
          <w:kern w:val="1"/>
          <w:sz w:val="20"/>
          <w:szCs w:val="20"/>
        </w:rPr>
      </w:pPr>
    </w:p>
    <w:p w:rsidR="007C7881" w:rsidRPr="009B6754" w:rsidRDefault="007C7881" w:rsidP="007C7881">
      <w:pPr>
        <w:autoSpaceDN/>
        <w:rPr>
          <w:rFonts w:ascii="Century Gothic" w:hAnsi="Century Gothic" w:cs="Century Gothic"/>
          <w:color w:val="auto"/>
          <w:kern w:val="1"/>
          <w:sz w:val="20"/>
          <w:szCs w:val="20"/>
        </w:rPr>
      </w:pPr>
    </w:p>
    <w:p w:rsidR="007C7881" w:rsidRPr="009B6754" w:rsidRDefault="007C7881" w:rsidP="007C7881">
      <w:pPr>
        <w:autoSpaceDN/>
        <w:rPr>
          <w:rFonts w:ascii="Century Gothic" w:hAnsi="Century Gothic" w:cs="Century Gothic"/>
          <w:color w:val="auto"/>
          <w:kern w:val="1"/>
          <w:sz w:val="20"/>
          <w:szCs w:val="20"/>
        </w:rPr>
      </w:pPr>
    </w:p>
    <w:p w:rsidR="007C7881" w:rsidRPr="009B6754" w:rsidRDefault="007C7881" w:rsidP="007C7881">
      <w:pPr>
        <w:autoSpaceDN/>
        <w:rPr>
          <w:rFonts w:ascii="Century Gothic" w:hAnsi="Century Gothic" w:cs="Century Gothic"/>
          <w:color w:val="auto"/>
          <w:kern w:val="1"/>
          <w:sz w:val="20"/>
          <w:szCs w:val="20"/>
        </w:rPr>
      </w:pPr>
    </w:p>
    <w:p w:rsidR="007C7881" w:rsidRPr="009B6754" w:rsidRDefault="007C7881" w:rsidP="007C7881">
      <w:pPr>
        <w:autoSpaceDN/>
        <w:rPr>
          <w:rFonts w:ascii="Century Gothic" w:hAnsi="Century Gothic" w:cs="Century Gothic"/>
          <w:color w:val="auto"/>
          <w:kern w:val="1"/>
          <w:sz w:val="20"/>
          <w:szCs w:val="20"/>
        </w:rPr>
      </w:pPr>
    </w:p>
    <w:p w:rsidR="007C7881" w:rsidRPr="009B6754" w:rsidRDefault="007C7881" w:rsidP="007C7881">
      <w:pPr>
        <w:autoSpaceDN/>
        <w:jc w:val="both"/>
        <w:rPr>
          <w:rFonts w:ascii="Century Gothic" w:hAnsi="Century Gothic" w:cs="Century Gothic"/>
          <w:b/>
          <w:color w:val="auto"/>
          <w:kern w:val="1"/>
          <w:sz w:val="20"/>
          <w:szCs w:val="20"/>
        </w:rPr>
      </w:pPr>
    </w:p>
    <w:p w:rsidR="007C7881" w:rsidRPr="009B6754" w:rsidRDefault="007C7881" w:rsidP="007C7881">
      <w:pPr>
        <w:autoSpaceDN/>
        <w:rPr>
          <w:rFonts w:ascii="Century Gothic" w:eastAsia="Century Gothic" w:hAnsi="Century Gothic" w:cs="Century Gothic"/>
          <w:b/>
          <w:color w:val="auto"/>
          <w:kern w:val="1"/>
          <w:sz w:val="20"/>
          <w:szCs w:val="20"/>
        </w:rPr>
      </w:pPr>
      <w:r w:rsidRPr="009B6754">
        <w:rPr>
          <w:rFonts w:ascii="Century Gothic" w:hAnsi="Century Gothic" w:cs="Century Gothic"/>
          <w:b/>
          <w:color w:val="auto"/>
          <w:kern w:val="1"/>
          <w:sz w:val="20"/>
          <w:szCs w:val="20"/>
        </w:rPr>
        <w:t>DATA:                                                                       PODPIS I PIECZĘĆ WYKONAWCY:</w:t>
      </w:r>
    </w:p>
    <w:p w:rsidR="007C7881" w:rsidRPr="009B6754" w:rsidRDefault="007C7881" w:rsidP="007C7881">
      <w:pPr>
        <w:autoSpaceDN/>
        <w:ind w:left="1416"/>
        <w:rPr>
          <w:rFonts w:ascii="Century Gothic" w:hAnsi="Century Gothic" w:cs="Century Gothic"/>
          <w:b/>
          <w:color w:val="auto"/>
          <w:kern w:val="1"/>
          <w:sz w:val="20"/>
          <w:szCs w:val="20"/>
        </w:rPr>
      </w:pPr>
      <w:r w:rsidRPr="009B6754">
        <w:rPr>
          <w:rFonts w:ascii="Century Gothic" w:eastAsia="Century Gothic" w:hAnsi="Century Gothic" w:cs="Century Gothic"/>
          <w:b/>
          <w:color w:val="auto"/>
          <w:kern w:val="1"/>
          <w:sz w:val="20"/>
          <w:szCs w:val="20"/>
        </w:rPr>
        <w:t xml:space="preserve"> </w:t>
      </w:r>
    </w:p>
    <w:p w:rsidR="007C7881" w:rsidRPr="009B6754" w:rsidRDefault="007C7881" w:rsidP="007C7881">
      <w:pPr>
        <w:autoSpaceDN/>
        <w:ind w:right="-1"/>
        <w:rPr>
          <w:rFonts w:ascii="Century Gothic" w:hAnsi="Century Gothic" w:cs="Century Gothic"/>
          <w:b/>
          <w:color w:val="auto"/>
          <w:kern w:val="1"/>
          <w:sz w:val="20"/>
          <w:szCs w:val="20"/>
        </w:rPr>
      </w:pPr>
    </w:p>
    <w:p w:rsidR="007C7881" w:rsidRPr="009B6754" w:rsidRDefault="007C7881" w:rsidP="007C7881">
      <w:pPr>
        <w:autoSpaceDN/>
        <w:ind w:right="-1"/>
        <w:jc w:val="both"/>
        <w:rPr>
          <w:rFonts w:ascii="Century Gothic" w:hAnsi="Century Gothic" w:cs="Century Gothic"/>
          <w:b/>
          <w:bCs/>
          <w:i/>
          <w:color w:val="auto"/>
          <w:kern w:val="1"/>
          <w:sz w:val="20"/>
          <w:szCs w:val="20"/>
        </w:rPr>
      </w:pPr>
      <w:r w:rsidRPr="009B6754">
        <w:rPr>
          <w:rFonts w:ascii="Century Gothic" w:hAnsi="Century Gothic" w:cs="Century Gothic"/>
          <w:b/>
          <w:color w:val="auto"/>
          <w:kern w:val="1"/>
          <w:sz w:val="20"/>
          <w:szCs w:val="20"/>
        </w:rPr>
        <w:t>__________________________                             ____________________________________</w:t>
      </w:r>
    </w:p>
    <w:p w:rsidR="007C7881" w:rsidRPr="009B6754" w:rsidRDefault="007C7881" w:rsidP="007C7881">
      <w:pPr>
        <w:autoSpaceDN/>
        <w:spacing w:after="60"/>
        <w:ind w:right="-1"/>
        <w:jc w:val="both"/>
        <w:rPr>
          <w:rFonts w:ascii="Century Gothic" w:hAnsi="Century Gothic" w:cs="Century Gothic"/>
          <w:b/>
          <w:bCs/>
          <w:i/>
          <w:color w:val="auto"/>
          <w:kern w:val="1"/>
          <w:sz w:val="20"/>
          <w:szCs w:val="20"/>
        </w:rPr>
      </w:pPr>
    </w:p>
    <w:p w:rsidR="007C7881" w:rsidRPr="009B6754" w:rsidRDefault="007C7881" w:rsidP="007C7881">
      <w:pPr>
        <w:autoSpaceDN/>
        <w:rPr>
          <w:rFonts w:ascii="Century Gothic" w:hAnsi="Century Gothic" w:cs="Century Gothic"/>
          <w:color w:val="auto"/>
          <w:kern w:val="1"/>
          <w:sz w:val="20"/>
          <w:szCs w:val="20"/>
        </w:rPr>
      </w:pPr>
    </w:p>
    <w:p w:rsidR="007C7881" w:rsidRPr="009B6754" w:rsidRDefault="007C7881" w:rsidP="007C7881">
      <w:pPr>
        <w:autoSpaceDN/>
        <w:rPr>
          <w:rFonts w:ascii="Century Gothic" w:hAnsi="Century Gothic" w:cs="Century Gothic"/>
          <w:color w:val="auto"/>
          <w:kern w:val="1"/>
          <w:sz w:val="20"/>
          <w:szCs w:val="20"/>
        </w:rPr>
      </w:pPr>
    </w:p>
    <w:p w:rsidR="007C7881" w:rsidRPr="009B6754" w:rsidRDefault="007C7881" w:rsidP="007C7881">
      <w:pPr>
        <w:autoSpaceDN/>
        <w:rPr>
          <w:rFonts w:ascii="Century Gothic" w:hAnsi="Century Gothic" w:cs="Century Gothic"/>
          <w:color w:val="auto"/>
          <w:kern w:val="1"/>
          <w:sz w:val="20"/>
          <w:szCs w:val="20"/>
        </w:rPr>
      </w:pPr>
    </w:p>
    <w:p w:rsidR="007C7881" w:rsidRPr="009B6754" w:rsidRDefault="007C7881" w:rsidP="007C7881">
      <w:pPr>
        <w:autoSpaceDN/>
        <w:rPr>
          <w:rFonts w:ascii="Century Gothic" w:hAnsi="Century Gothic" w:cs="Century Gothic"/>
          <w:color w:val="auto"/>
          <w:kern w:val="1"/>
          <w:sz w:val="20"/>
          <w:szCs w:val="20"/>
        </w:rPr>
      </w:pPr>
    </w:p>
    <w:p w:rsidR="007C7881" w:rsidRPr="009B6754" w:rsidRDefault="007C7881" w:rsidP="007C7881">
      <w:pPr>
        <w:autoSpaceDN/>
        <w:rPr>
          <w:rFonts w:ascii="Century Gothic" w:hAnsi="Century Gothic" w:cs="Century Gothic"/>
          <w:color w:val="auto"/>
          <w:kern w:val="1"/>
          <w:sz w:val="20"/>
          <w:szCs w:val="20"/>
        </w:rPr>
      </w:pPr>
    </w:p>
    <w:p w:rsidR="007C7881" w:rsidRPr="009B6754" w:rsidRDefault="007C7881" w:rsidP="007C7881">
      <w:pPr>
        <w:autoSpaceDN/>
        <w:ind w:left="495"/>
        <w:rPr>
          <w:rFonts w:ascii="Century Gothic" w:hAnsi="Century Gothic" w:cs="Century Gothic"/>
          <w:b/>
          <w:bCs/>
          <w:iCs/>
          <w:color w:val="auto"/>
          <w:kern w:val="1"/>
          <w:sz w:val="20"/>
          <w:szCs w:val="20"/>
          <w:u w:val="single"/>
        </w:rPr>
      </w:pPr>
      <w:r w:rsidRPr="009B6754">
        <w:rPr>
          <w:rFonts w:ascii="Century Gothic" w:hAnsi="Century Gothic" w:cs="Century Gothic"/>
          <w:i/>
          <w:color w:val="auto"/>
          <w:kern w:val="1"/>
          <w:sz w:val="20"/>
          <w:szCs w:val="20"/>
        </w:rPr>
        <w:t xml:space="preserve">* należy wypełnić w takim zakresie, w jakim podmiot zobowiązuje się oddać Wykonawcy </w:t>
      </w:r>
      <w:r w:rsidRPr="009B6754">
        <w:rPr>
          <w:rFonts w:ascii="Century Gothic" w:eastAsia="SimSun" w:hAnsi="Century Gothic" w:cs="Century Gothic"/>
          <w:i/>
          <w:color w:val="auto"/>
          <w:kern w:val="1"/>
          <w:sz w:val="20"/>
          <w:szCs w:val="20"/>
        </w:rPr>
        <w:t>swoje zasoby w zakresie zdolności technicznej i zawodowej</w:t>
      </w:r>
    </w:p>
    <w:p w:rsidR="007C7881" w:rsidRPr="009B6754" w:rsidRDefault="007C7881" w:rsidP="007C7881">
      <w:pPr>
        <w:autoSpaceDN/>
        <w:jc w:val="right"/>
        <w:rPr>
          <w:rFonts w:ascii="Century Gothic" w:hAnsi="Century Gothic" w:cs="Century Gothic"/>
          <w:b/>
          <w:bCs/>
          <w:iCs/>
          <w:color w:val="auto"/>
          <w:kern w:val="1"/>
          <w:sz w:val="20"/>
          <w:szCs w:val="20"/>
          <w:u w:val="single"/>
        </w:rPr>
      </w:pPr>
    </w:p>
    <w:p w:rsidR="007C7881" w:rsidRPr="009B6754" w:rsidRDefault="007C7881" w:rsidP="007C7881">
      <w:pPr>
        <w:autoSpaceDN/>
        <w:jc w:val="right"/>
        <w:rPr>
          <w:rFonts w:ascii="Century Gothic" w:hAnsi="Century Gothic" w:cs="Century Gothic"/>
          <w:color w:val="auto"/>
          <w:kern w:val="1"/>
          <w:sz w:val="20"/>
          <w:szCs w:val="20"/>
        </w:rPr>
      </w:pPr>
    </w:p>
    <w:p w:rsidR="007C7881" w:rsidRPr="009B6754" w:rsidRDefault="007C7881" w:rsidP="007C7881">
      <w:pPr>
        <w:tabs>
          <w:tab w:val="left" w:pos="6435"/>
        </w:tabs>
        <w:autoSpaceDN/>
        <w:jc w:val="right"/>
        <w:rPr>
          <w:rFonts w:ascii="Century Gothic" w:hAnsi="Century Gothic" w:cs="Century Gothic"/>
          <w:b/>
          <w:color w:val="auto"/>
          <w:kern w:val="1"/>
          <w:sz w:val="20"/>
          <w:szCs w:val="20"/>
        </w:rPr>
      </w:pPr>
    </w:p>
    <w:p w:rsidR="007C7881" w:rsidRPr="009B6754" w:rsidRDefault="007C7881" w:rsidP="007C7881">
      <w:pPr>
        <w:tabs>
          <w:tab w:val="left" w:pos="6435"/>
        </w:tabs>
        <w:autoSpaceDN/>
        <w:jc w:val="right"/>
        <w:rPr>
          <w:rFonts w:ascii="Century Gothic" w:hAnsi="Century Gothic" w:cs="Century Gothic"/>
          <w:b/>
          <w:color w:val="auto"/>
          <w:kern w:val="1"/>
          <w:sz w:val="20"/>
          <w:szCs w:val="20"/>
        </w:rPr>
      </w:pPr>
    </w:p>
    <w:p w:rsidR="007C7881" w:rsidRPr="009B6754" w:rsidRDefault="007C7881" w:rsidP="007C7881">
      <w:pPr>
        <w:tabs>
          <w:tab w:val="left" w:pos="6435"/>
        </w:tabs>
        <w:autoSpaceDN/>
        <w:jc w:val="right"/>
        <w:rPr>
          <w:rFonts w:ascii="Century Gothic" w:hAnsi="Century Gothic" w:cs="Century Gothic"/>
          <w:b/>
          <w:color w:val="auto"/>
          <w:kern w:val="1"/>
          <w:sz w:val="20"/>
          <w:szCs w:val="20"/>
        </w:rPr>
      </w:pPr>
    </w:p>
    <w:p w:rsidR="007C7881" w:rsidRPr="00713D38" w:rsidRDefault="007C7881" w:rsidP="00CF3187">
      <w:pPr>
        <w:jc w:val="right"/>
        <w:rPr>
          <w:rFonts w:ascii="Century Gothic" w:hAnsi="Century Gothic"/>
          <w:b/>
          <w:color w:val="auto"/>
          <w:sz w:val="20"/>
          <w:szCs w:val="20"/>
          <w:u w:val="single"/>
        </w:rPr>
      </w:pPr>
    </w:p>
    <w:sectPr w:rsidR="007C7881" w:rsidRPr="00713D38" w:rsidSect="004A275E">
      <w:footerReference w:type="default" r:id="rId8"/>
      <w:pgSz w:w="11906" w:h="16838"/>
      <w:pgMar w:top="851" w:right="1274"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4E9E" w:rsidRDefault="00B14E9E" w:rsidP="002E0C6C">
      <w:r>
        <w:separator/>
      </w:r>
    </w:p>
  </w:endnote>
  <w:endnote w:type="continuationSeparator" w:id="0">
    <w:p w:rsidR="00B14E9E" w:rsidRDefault="00B14E9E" w:rsidP="002E0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entury Gothic">
    <w:panose1 w:val="020B0502020202020204"/>
    <w:charset w:val="EE"/>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0"/>
    <w:family w:val="roman"/>
    <w:pitch w:val="variable"/>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swiss"/>
    <w:pitch w:val="variable"/>
  </w:font>
  <w:font w:name="Univers-PL, 'Arial Unicode MS'">
    <w:charset w:val="00"/>
    <w:family w:val="swiss"/>
    <w:pitch w:val="variable"/>
  </w:font>
  <w:font w:name="Arial, sans-serif">
    <w:altName w:val="Times New Roman"/>
    <w:charset w:val="00"/>
    <w:family w:val="auto"/>
    <w:pitch w:val="default"/>
  </w:font>
  <w:font w:name="OpenSymbol, 'Arial Unicode MS'">
    <w:charset w:val="00"/>
    <w:family w:val="auto"/>
    <w:pitch w:val="variable"/>
  </w:font>
  <w:font w:name="1.5.1.1, 'Times New Roman'">
    <w:charset w:val="00"/>
    <w:family w:val="roman"/>
    <w:pitch w:val="default"/>
  </w:font>
  <w:font w:name="Andale Sans UI">
    <w:altName w:val="Arial Unicode MS"/>
    <w:charset w:val="EE"/>
    <w:family w:val="auto"/>
    <w:pitch w:val="variable"/>
  </w:font>
  <w:font w:name="Gulim">
    <w:altName w:val="Malgun Gothic"/>
    <w:panose1 w:val="020B0600000101010101"/>
    <w:charset w:val="81"/>
    <w:family w:val="swiss"/>
    <w:pitch w:val="variable"/>
    <w:sig w:usb0="00000000" w:usb1="69D77CFB" w:usb2="00000030" w:usb3="00000000" w:csb0="0008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entury Gothic" w:hAnsi="Century Gothic"/>
      </w:rPr>
      <w:id w:val="-1342766505"/>
      <w:docPartObj>
        <w:docPartGallery w:val="Page Numbers (Bottom of Page)"/>
        <w:docPartUnique/>
      </w:docPartObj>
    </w:sdtPr>
    <w:sdtEndPr>
      <w:rPr>
        <w:sz w:val="16"/>
        <w:szCs w:val="16"/>
      </w:rPr>
    </w:sdtEndPr>
    <w:sdtContent>
      <w:p w:rsidR="0045552A" w:rsidRPr="00812D85" w:rsidRDefault="0045552A" w:rsidP="00812D85">
        <w:pPr>
          <w:pStyle w:val="Stopka"/>
          <w:ind w:hanging="567"/>
          <w:jc w:val="center"/>
          <w:rPr>
            <w:rFonts w:ascii="Century Gothic" w:hAnsi="Century Gothic" w:cs="Century Gothic"/>
            <w:sz w:val="18"/>
            <w:szCs w:val="18"/>
          </w:rPr>
        </w:pPr>
        <w:r w:rsidRPr="00812D85">
          <w:rPr>
            <w:rFonts w:ascii="Century Gothic" w:hAnsi="Century Gothic" w:cs="Century Gothic"/>
            <w:sz w:val="18"/>
            <w:szCs w:val="18"/>
          </w:rPr>
          <w:t>Dostawy odczynników do wstępnej identyfikacji środków odurzających i substancji psychotropowych</w:t>
        </w:r>
      </w:p>
      <w:p w:rsidR="0045552A" w:rsidRPr="00812D85" w:rsidRDefault="0045552A" w:rsidP="008A1DC4">
        <w:pPr>
          <w:pStyle w:val="Stopka"/>
          <w:jc w:val="center"/>
          <w:rPr>
            <w:rFonts w:ascii="Century Gothic" w:hAnsi="Century Gothic"/>
            <w:sz w:val="18"/>
            <w:szCs w:val="18"/>
          </w:rPr>
        </w:pPr>
        <w:r w:rsidRPr="00812D85">
          <w:rPr>
            <w:rFonts w:ascii="Century Gothic" w:hAnsi="Century Gothic" w:cs="Century Gothic"/>
            <w:sz w:val="18"/>
            <w:szCs w:val="18"/>
          </w:rPr>
          <w:t>WZP- 6094/19/314/Z</w:t>
        </w:r>
      </w:p>
      <w:p w:rsidR="0045552A" w:rsidRPr="008A1DC4" w:rsidRDefault="0045552A">
        <w:pPr>
          <w:pStyle w:val="Stopka"/>
          <w:jc w:val="right"/>
          <w:rPr>
            <w:rFonts w:ascii="Century Gothic" w:hAnsi="Century Gothic"/>
          </w:rPr>
        </w:pPr>
      </w:p>
      <w:p w:rsidR="0045552A" w:rsidRPr="008A1DC4" w:rsidRDefault="0045552A" w:rsidP="008A1DC4">
        <w:pPr>
          <w:pStyle w:val="Stopka"/>
          <w:jc w:val="right"/>
          <w:rPr>
            <w:rFonts w:ascii="Century Gothic" w:hAnsi="Century Gothic"/>
            <w:sz w:val="16"/>
            <w:szCs w:val="16"/>
          </w:rPr>
        </w:pPr>
        <w:r w:rsidRPr="008A1DC4">
          <w:rPr>
            <w:rFonts w:ascii="Century Gothic" w:hAnsi="Century Gothic"/>
            <w:sz w:val="16"/>
            <w:szCs w:val="16"/>
          </w:rPr>
          <w:fldChar w:fldCharType="begin"/>
        </w:r>
        <w:r w:rsidRPr="008A1DC4">
          <w:rPr>
            <w:rFonts w:ascii="Century Gothic" w:hAnsi="Century Gothic"/>
            <w:sz w:val="16"/>
            <w:szCs w:val="16"/>
          </w:rPr>
          <w:instrText>PAGE   \* MERGEFORMAT</w:instrText>
        </w:r>
        <w:r w:rsidRPr="008A1DC4">
          <w:rPr>
            <w:rFonts w:ascii="Century Gothic" w:hAnsi="Century Gothic"/>
            <w:sz w:val="16"/>
            <w:szCs w:val="16"/>
          </w:rPr>
          <w:fldChar w:fldCharType="separate"/>
        </w:r>
        <w:r w:rsidR="00EA7690">
          <w:rPr>
            <w:rFonts w:ascii="Century Gothic" w:hAnsi="Century Gothic"/>
            <w:noProof/>
            <w:sz w:val="16"/>
            <w:szCs w:val="16"/>
          </w:rPr>
          <w:t>9</w:t>
        </w:r>
        <w:r w:rsidRPr="008A1DC4">
          <w:rPr>
            <w:rFonts w:ascii="Century Gothic" w:hAnsi="Century Gothic"/>
            <w:sz w:val="16"/>
            <w:szCs w:val="16"/>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4E9E" w:rsidRDefault="00B14E9E" w:rsidP="002E0C6C">
      <w:r>
        <w:separator/>
      </w:r>
    </w:p>
  </w:footnote>
  <w:footnote w:type="continuationSeparator" w:id="0">
    <w:p w:rsidR="00B14E9E" w:rsidRDefault="00B14E9E" w:rsidP="002E0C6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5010FA1E"/>
    <w:lvl w:ilvl="0">
      <w:start w:val="1"/>
      <w:numFmt w:val="decimal"/>
      <w:lvlText w:val="%1."/>
      <w:lvlJc w:val="left"/>
      <w:pPr>
        <w:ind w:left="720" w:hanging="360"/>
      </w:pPr>
      <w:rPr>
        <w:rFonts w:cs="Symbol" w:hint="default"/>
        <w:color w:val="auto"/>
        <w:sz w:val="18"/>
        <w:szCs w:val="18"/>
      </w:rPr>
    </w:lvl>
  </w:abstractNum>
  <w:abstractNum w:abstractNumId="1" w15:restartNumberingAfterBreak="0">
    <w:nsid w:val="00000003"/>
    <w:multiLevelType w:val="singleLevel"/>
    <w:tmpl w:val="0415000F"/>
    <w:lvl w:ilvl="0">
      <w:start w:val="1"/>
      <w:numFmt w:val="decimal"/>
      <w:lvlText w:val="%1."/>
      <w:lvlJc w:val="left"/>
      <w:pPr>
        <w:ind w:left="720" w:hanging="360"/>
      </w:pPr>
      <w:rPr>
        <w:rFonts w:cs="Symbol" w:hint="default"/>
        <w:color w:val="auto"/>
        <w:sz w:val="24"/>
        <w:szCs w:val="24"/>
      </w:rPr>
    </w:lvl>
  </w:abstractNum>
  <w:abstractNum w:abstractNumId="2" w15:restartNumberingAfterBreak="0">
    <w:nsid w:val="00000004"/>
    <w:multiLevelType w:val="singleLevel"/>
    <w:tmpl w:val="BE7AE778"/>
    <w:lvl w:ilvl="0">
      <w:start w:val="1"/>
      <w:numFmt w:val="bullet"/>
      <w:lvlText w:val=""/>
      <w:lvlJc w:val="left"/>
      <w:pPr>
        <w:tabs>
          <w:tab w:val="num" w:pos="720"/>
        </w:tabs>
        <w:ind w:left="720" w:hanging="360"/>
      </w:pPr>
      <w:rPr>
        <w:rFonts w:ascii="Symbol" w:hAnsi="Symbol" w:cs="Symbol" w:hint="default"/>
        <w:color w:val="auto"/>
        <w:sz w:val="24"/>
        <w:szCs w:val="24"/>
      </w:rPr>
    </w:lvl>
  </w:abstractNum>
  <w:abstractNum w:abstractNumId="3" w15:restartNumberingAfterBreak="0">
    <w:nsid w:val="0000000A"/>
    <w:multiLevelType w:val="singleLevel"/>
    <w:tmpl w:val="0000000A"/>
    <w:name w:val="WW8Num66"/>
    <w:lvl w:ilvl="0">
      <w:start w:val="1"/>
      <w:numFmt w:val="lowerLetter"/>
      <w:lvlText w:val="%1)"/>
      <w:lvlJc w:val="left"/>
      <w:pPr>
        <w:tabs>
          <w:tab w:val="num" w:pos="0"/>
        </w:tabs>
        <w:ind w:left="1004" w:hanging="360"/>
      </w:pPr>
    </w:lvl>
  </w:abstractNum>
  <w:abstractNum w:abstractNumId="4" w15:restartNumberingAfterBreak="0">
    <w:nsid w:val="0000000B"/>
    <w:multiLevelType w:val="multilevel"/>
    <w:tmpl w:val="8BB0727C"/>
    <w:name w:val="WW8Num11"/>
    <w:lvl w:ilvl="0">
      <w:start w:val="1"/>
      <w:numFmt w:val="decimal"/>
      <w:lvlText w:val="%1."/>
      <w:lvlJc w:val="left"/>
      <w:pPr>
        <w:tabs>
          <w:tab w:val="num" w:pos="0"/>
        </w:tabs>
        <w:ind w:left="675" w:hanging="675"/>
      </w:pPr>
      <w:rPr>
        <w:b w:val="0"/>
      </w:rPr>
    </w:lvl>
    <w:lvl w:ilvl="1">
      <w:start w:val="150"/>
      <w:numFmt w:val="decimal"/>
      <w:lvlText w:val="%1.%2"/>
      <w:lvlJc w:val="left"/>
      <w:pPr>
        <w:tabs>
          <w:tab w:val="num" w:pos="0"/>
        </w:tabs>
        <w:ind w:left="2489" w:hanging="675"/>
      </w:pPr>
    </w:lvl>
    <w:lvl w:ilvl="2">
      <w:start w:val="1"/>
      <w:numFmt w:val="decimal"/>
      <w:lvlText w:val="%1.%2.%3"/>
      <w:lvlJc w:val="left"/>
      <w:pPr>
        <w:tabs>
          <w:tab w:val="num" w:pos="0"/>
        </w:tabs>
        <w:ind w:left="4348" w:hanging="720"/>
      </w:pPr>
    </w:lvl>
    <w:lvl w:ilvl="3">
      <w:start w:val="1"/>
      <w:numFmt w:val="decimal"/>
      <w:lvlText w:val="%1.%2.%3.%4"/>
      <w:lvlJc w:val="left"/>
      <w:pPr>
        <w:tabs>
          <w:tab w:val="num" w:pos="0"/>
        </w:tabs>
        <w:ind w:left="6162" w:hanging="720"/>
      </w:pPr>
    </w:lvl>
    <w:lvl w:ilvl="4">
      <w:start w:val="1"/>
      <w:numFmt w:val="decimal"/>
      <w:lvlText w:val="%1.%2.%3.%4.%5"/>
      <w:lvlJc w:val="left"/>
      <w:pPr>
        <w:tabs>
          <w:tab w:val="num" w:pos="0"/>
        </w:tabs>
        <w:ind w:left="8336" w:hanging="1080"/>
      </w:pPr>
    </w:lvl>
    <w:lvl w:ilvl="5">
      <w:start w:val="1"/>
      <w:numFmt w:val="decimal"/>
      <w:lvlText w:val="%1.%2.%3.%4.%5.%6"/>
      <w:lvlJc w:val="left"/>
      <w:pPr>
        <w:tabs>
          <w:tab w:val="num" w:pos="0"/>
        </w:tabs>
        <w:ind w:left="10150" w:hanging="1080"/>
      </w:pPr>
    </w:lvl>
    <w:lvl w:ilvl="6">
      <w:start w:val="1"/>
      <w:numFmt w:val="decimal"/>
      <w:lvlText w:val="%1.%2.%3.%4.%5.%6.%7"/>
      <w:lvlJc w:val="left"/>
      <w:pPr>
        <w:tabs>
          <w:tab w:val="num" w:pos="0"/>
        </w:tabs>
        <w:ind w:left="12324" w:hanging="1440"/>
      </w:pPr>
    </w:lvl>
    <w:lvl w:ilvl="7">
      <w:start w:val="1"/>
      <w:numFmt w:val="decimal"/>
      <w:lvlText w:val="%1.%2.%3.%4.%5.%6.%7.%8"/>
      <w:lvlJc w:val="left"/>
      <w:pPr>
        <w:tabs>
          <w:tab w:val="num" w:pos="0"/>
        </w:tabs>
        <w:ind w:left="14138" w:hanging="1440"/>
      </w:pPr>
    </w:lvl>
    <w:lvl w:ilvl="8">
      <w:start w:val="1"/>
      <w:numFmt w:val="decimal"/>
      <w:lvlText w:val="%1.%2.%3.%4.%5.%6.%7.%8.%9"/>
      <w:lvlJc w:val="left"/>
      <w:pPr>
        <w:tabs>
          <w:tab w:val="num" w:pos="0"/>
        </w:tabs>
        <w:ind w:left="16312" w:hanging="1800"/>
      </w:pPr>
    </w:lvl>
  </w:abstractNum>
  <w:abstractNum w:abstractNumId="5" w15:restartNumberingAfterBreak="0">
    <w:nsid w:val="0000000C"/>
    <w:multiLevelType w:val="multilevel"/>
    <w:tmpl w:val="0000000C"/>
    <w:name w:val="WW8Num12"/>
    <w:lvl w:ilvl="0">
      <w:start w:val="1"/>
      <w:numFmt w:val="lowerLetter"/>
      <w:lvlText w:val="%1)"/>
      <w:lvlJc w:val="left"/>
      <w:pPr>
        <w:tabs>
          <w:tab w:val="num" w:pos="-278"/>
        </w:tabs>
        <w:ind w:left="502" w:hanging="360"/>
      </w:pPr>
    </w:lvl>
    <w:lvl w:ilvl="1">
      <w:start w:val="1"/>
      <w:numFmt w:val="lowerLetter"/>
      <w:lvlText w:val="%2."/>
      <w:lvlJc w:val="left"/>
      <w:pPr>
        <w:tabs>
          <w:tab w:val="num" w:pos="0"/>
        </w:tabs>
        <w:ind w:left="1500" w:hanging="360"/>
      </w:pPr>
    </w:lvl>
    <w:lvl w:ilvl="2">
      <w:start w:val="1"/>
      <w:numFmt w:val="lowerRoman"/>
      <w:lvlText w:val="%3."/>
      <w:lvlJc w:val="right"/>
      <w:pPr>
        <w:tabs>
          <w:tab w:val="num" w:pos="0"/>
        </w:tabs>
        <w:ind w:left="2220" w:hanging="180"/>
      </w:pPr>
    </w:lvl>
    <w:lvl w:ilvl="3">
      <w:start w:val="1"/>
      <w:numFmt w:val="decimal"/>
      <w:lvlText w:val="%4."/>
      <w:lvlJc w:val="left"/>
      <w:pPr>
        <w:tabs>
          <w:tab w:val="num" w:pos="0"/>
        </w:tabs>
        <w:ind w:left="2940" w:hanging="360"/>
      </w:pPr>
    </w:lvl>
    <w:lvl w:ilvl="4">
      <w:start w:val="1"/>
      <w:numFmt w:val="lowerLetter"/>
      <w:lvlText w:val="%5."/>
      <w:lvlJc w:val="left"/>
      <w:pPr>
        <w:tabs>
          <w:tab w:val="num" w:pos="0"/>
        </w:tabs>
        <w:ind w:left="3660" w:hanging="360"/>
      </w:pPr>
    </w:lvl>
    <w:lvl w:ilvl="5">
      <w:start w:val="1"/>
      <w:numFmt w:val="lowerRoman"/>
      <w:lvlText w:val="%6."/>
      <w:lvlJc w:val="right"/>
      <w:pPr>
        <w:tabs>
          <w:tab w:val="num" w:pos="0"/>
        </w:tabs>
        <w:ind w:left="4380" w:hanging="180"/>
      </w:pPr>
    </w:lvl>
    <w:lvl w:ilvl="6">
      <w:start w:val="1"/>
      <w:numFmt w:val="decimal"/>
      <w:lvlText w:val="%7."/>
      <w:lvlJc w:val="left"/>
      <w:pPr>
        <w:tabs>
          <w:tab w:val="num" w:pos="0"/>
        </w:tabs>
        <w:ind w:left="5100" w:hanging="360"/>
      </w:pPr>
    </w:lvl>
    <w:lvl w:ilvl="7">
      <w:start w:val="1"/>
      <w:numFmt w:val="lowerLetter"/>
      <w:lvlText w:val="%8."/>
      <w:lvlJc w:val="left"/>
      <w:pPr>
        <w:tabs>
          <w:tab w:val="num" w:pos="0"/>
        </w:tabs>
        <w:ind w:left="5820" w:hanging="360"/>
      </w:pPr>
    </w:lvl>
    <w:lvl w:ilvl="8">
      <w:start w:val="1"/>
      <w:numFmt w:val="lowerRoman"/>
      <w:lvlText w:val="%9."/>
      <w:lvlJc w:val="right"/>
      <w:pPr>
        <w:tabs>
          <w:tab w:val="num" w:pos="0"/>
        </w:tabs>
        <w:ind w:left="6540" w:hanging="180"/>
      </w:pPr>
    </w:lvl>
  </w:abstractNum>
  <w:abstractNum w:abstractNumId="6" w15:restartNumberingAfterBreak="0">
    <w:nsid w:val="0000000E"/>
    <w:multiLevelType w:val="multilevel"/>
    <w:tmpl w:val="C49402F0"/>
    <w:name w:val="WW8Num14"/>
    <w:lvl w:ilvl="0">
      <w:start w:val="1"/>
      <w:numFmt w:val="decimal"/>
      <w:lvlText w:val="%1."/>
      <w:lvlJc w:val="left"/>
      <w:pPr>
        <w:tabs>
          <w:tab w:val="num" w:pos="354"/>
        </w:tabs>
        <w:ind w:left="354" w:hanging="360"/>
      </w:pPr>
      <w:rPr>
        <w:bCs/>
        <w:sz w:val="22"/>
        <w:szCs w:val="22"/>
      </w:rPr>
    </w:lvl>
    <w:lvl w:ilvl="1">
      <w:start w:val="1"/>
      <w:numFmt w:val="bullet"/>
      <w:lvlText w:val="◦"/>
      <w:lvlJc w:val="left"/>
      <w:pPr>
        <w:tabs>
          <w:tab w:val="num" w:pos="714"/>
        </w:tabs>
        <w:ind w:left="714" w:hanging="360"/>
      </w:pPr>
      <w:rPr>
        <w:rFonts w:ascii="OpenSymbol" w:hAnsi="OpenSymbol"/>
      </w:rPr>
    </w:lvl>
    <w:lvl w:ilvl="2">
      <w:start w:val="1"/>
      <w:numFmt w:val="bullet"/>
      <w:lvlText w:val="▪"/>
      <w:lvlJc w:val="left"/>
      <w:pPr>
        <w:tabs>
          <w:tab w:val="num" w:pos="1074"/>
        </w:tabs>
        <w:ind w:left="1074" w:hanging="360"/>
      </w:pPr>
      <w:rPr>
        <w:rFonts w:ascii="OpenSymbol" w:hAnsi="OpenSymbol"/>
      </w:rPr>
    </w:lvl>
    <w:lvl w:ilvl="3">
      <w:start w:val="1"/>
      <w:numFmt w:val="decimal"/>
      <w:lvlText w:val="%4."/>
      <w:lvlJc w:val="left"/>
      <w:pPr>
        <w:tabs>
          <w:tab w:val="num" w:pos="1434"/>
        </w:tabs>
        <w:ind w:left="1434" w:hanging="360"/>
      </w:pPr>
    </w:lvl>
    <w:lvl w:ilvl="4">
      <w:start w:val="1"/>
      <w:numFmt w:val="bullet"/>
      <w:lvlText w:val="◦"/>
      <w:lvlJc w:val="left"/>
      <w:pPr>
        <w:tabs>
          <w:tab w:val="num" w:pos="1794"/>
        </w:tabs>
        <w:ind w:left="1794" w:hanging="360"/>
      </w:pPr>
      <w:rPr>
        <w:rFonts w:ascii="OpenSymbol" w:hAnsi="OpenSymbol"/>
      </w:rPr>
    </w:lvl>
    <w:lvl w:ilvl="5">
      <w:start w:val="1"/>
      <w:numFmt w:val="bullet"/>
      <w:lvlText w:val="▪"/>
      <w:lvlJc w:val="left"/>
      <w:pPr>
        <w:tabs>
          <w:tab w:val="num" w:pos="2154"/>
        </w:tabs>
        <w:ind w:left="2154" w:hanging="360"/>
      </w:pPr>
      <w:rPr>
        <w:rFonts w:ascii="OpenSymbol" w:hAnsi="OpenSymbol"/>
      </w:rPr>
    </w:lvl>
    <w:lvl w:ilvl="6">
      <w:start w:val="1"/>
      <w:numFmt w:val="bullet"/>
      <w:lvlText w:val=""/>
      <w:lvlJc w:val="left"/>
      <w:pPr>
        <w:tabs>
          <w:tab w:val="num" w:pos="2514"/>
        </w:tabs>
        <w:ind w:left="2514" w:hanging="360"/>
      </w:pPr>
      <w:rPr>
        <w:rFonts w:ascii="Symbol" w:hAnsi="Symbol" w:cs="Times New Roman"/>
        <w:bCs/>
        <w:sz w:val="22"/>
        <w:szCs w:val="22"/>
      </w:rPr>
    </w:lvl>
    <w:lvl w:ilvl="7">
      <w:start w:val="1"/>
      <w:numFmt w:val="bullet"/>
      <w:lvlText w:val="◦"/>
      <w:lvlJc w:val="left"/>
      <w:pPr>
        <w:tabs>
          <w:tab w:val="num" w:pos="2874"/>
        </w:tabs>
        <w:ind w:left="2874" w:hanging="360"/>
      </w:pPr>
      <w:rPr>
        <w:rFonts w:ascii="OpenSymbol" w:hAnsi="OpenSymbol"/>
      </w:rPr>
    </w:lvl>
    <w:lvl w:ilvl="8">
      <w:start w:val="1"/>
      <w:numFmt w:val="bullet"/>
      <w:lvlText w:val="▪"/>
      <w:lvlJc w:val="left"/>
      <w:pPr>
        <w:tabs>
          <w:tab w:val="num" w:pos="3234"/>
        </w:tabs>
        <w:ind w:left="3234" w:hanging="360"/>
      </w:pPr>
      <w:rPr>
        <w:rFonts w:ascii="OpenSymbol" w:hAnsi="OpenSymbol"/>
      </w:rPr>
    </w:lvl>
  </w:abstractNum>
  <w:abstractNum w:abstractNumId="7" w15:restartNumberingAfterBreak="0">
    <w:nsid w:val="00000013"/>
    <w:multiLevelType w:val="multilevel"/>
    <w:tmpl w:val="2D0ED838"/>
    <w:name w:val="WW8Num19"/>
    <w:lvl w:ilvl="0">
      <w:start w:val="1"/>
      <w:numFmt w:val="lowerLetter"/>
      <w:lvlText w:val="%1)"/>
      <w:lvlJc w:val="left"/>
      <w:pPr>
        <w:tabs>
          <w:tab w:val="num" w:pos="720"/>
        </w:tabs>
        <w:ind w:left="720" w:hanging="360"/>
      </w:pPr>
      <w:rPr>
        <w:b w:val="0"/>
        <w:i w:val="0"/>
        <w:sz w:val="20"/>
        <w:szCs w:val="20"/>
      </w:rPr>
    </w:lvl>
    <w:lvl w:ilvl="1">
      <w:start w:val="2"/>
      <w:numFmt w:val="none"/>
      <w:suff w:val="nothing"/>
      <w:lvlText w:val="1)"/>
      <w:lvlJc w:val="left"/>
      <w:pPr>
        <w:tabs>
          <w:tab w:val="num" w:pos="0"/>
        </w:tabs>
        <w:ind w:left="1440" w:hanging="360"/>
      </w:pPr>
    </w:lvl>
    <w:lvl w:ilvl="2">
      <w:start w:val="2"/>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15"/>
    <w:multiLevelType w:val="singleLevel"/>
    <w:tmpl w:val="00000015"/>
    <w:name w:val="WW8Num21"/>
    <w:lvl w:ilvl="0">
      <w:start w:val="1"/>
      <w:numFmt w:val="decimal"/>
      <w:lvlText w:val="%1."/>
      <w:lvlJc w:val="left"/>
      <w:pPr>
        <w:tabs>
          <w:tab w:val="num" w:pos="0"/>
        </w:tabs>
        <w:ind w:left="2222" w:hanging="360"/>
      </w:pPr>
      <w:rPr>
        <w:color w:val="000000"/>
      </w:rPr>
    </w:lvl>
  </w:abstractNum>
  <w:abstractNum w:abstractNumId="9" w15:restartNumberingAfterBreak="0">
    <w:nsid w:val="0000001C"/>
    <w:multiLevelType w:val="multilevel"/>
    <w:tmpl w:val="AF7828C6"/>
    <w:name w:val="WW8Num28"/>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1E"/>
    <w:multiLevelType w:val="multilevel"/>
    <w:tmpl w:val="72603962"/>
    <w:name w:val="WW8Num148"/>
    <w:lvl w:ilvl="0">
      <w:start w:val="8"/>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1F"/>
    <w:multiLevelType w:val="singleLevel"/>
    <w:tmpl w:val="50A64DEA"/>
    <w:name w:val="WW8Num153"/>
    <w:lvl w:ilvl="0">
      <w:start w:val="4"/>
      <w:numFmt w:val="upperRoman"/>
      <w:lvlText w:val="%1."/>
      <w:lvlJc w:val="left"/>
      <w:pPr>
        <w:tabs>
          <w:tab w:val="num" w:pos="0"/>
        </w:tabs>
        <w:ind w:left="360" w:hanging="360"/>
      </w:pPr>
      <w:rPr>
        <w:b/>
        <w:i w:val="0"/>
        <w:sz w:val="20"/>
        <w:szCs w:val="20"/>
      </w:rPr>
    </w:lvl>
  </w:abstractNum>
  <w:abstractNum w:abstractNumId="12" w15:restartNumberingAfterBreak="0">
    <w:nsid w:val="00000021"/>
    <w:multiLevelType w:val="multilevel"/>
    <w:tmpl w:val="00000021"/>
    <w:name w:val="WW8Num16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rPr>
        <w:strike w:val="0"/>
        <w:dstrike w:val="0"/>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3" w15:restartNumberingAfterBreak="0">
    <w:nsid w:val="00000023"/>
    <w:multiLevelType w:val="singleLevel"/>
    <w:tmpl w:val="00000023"/>
    <w:name w:val="WW8Num167"/>
    <w:lvl w:ilvl="0">
      <w:start w:val="1"/>
      <w:numFmt w:val="lowerLetter"/>
      <w:lvlText w:val="%1)"/>
      <w:lvlJc w:val="left"/>
      <w:pPr>
        <w:tabs>
          <w:tab w:val="num" w:pos="1080"/>
        </w:tabs>
        <w:ind w:left="1080" w:hanging="360"/>
      </w:pPr>
    </w:lvl>
  </w:abstractNum>
  <w:abstractNum w:abstractNumId="14" w15:restartNumberingAfterBreak="0">
    <w:nsid w:val="00000024"/>
    <w:multiLevelType w:val="multilevel"/>
    <w:tmpl w:val="54804138"/>
    <w:name w:val="WW8Num36"/>
    <w:lvl w:ilvl="0">
      <w:start w:val="1"/>
      <w:numFmt w:val="decimal"/>
      <w:lvlText w:val="%1."/>
      <w:lvlJc w:val="left"/>
      <w:pPr>
        <w:tabs>
          <w:tab w:val="num" w:pos="360"/>
        </w:tabs>
        <w:ind w:left="360" w:hanging="360"/>
      </w:pPr>
      <w:rPr>
        <w:b w:val="0"/>
        <w:i w:val="0"/>
        <w:color w:val="000000"/>
        <w:sz w:val="20"/>
        <w:szCs w:val="20"/>
      </w:rPr>
    </w:lvl>
    <w:lvl w:ilvl="1">
      <w:start w:val="1"/>
      <w:numFmt w:val="lowerLetter"/>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340"/>
        </w:tabs>
        <w:ind w:left="2340" w:hanging="360"/>
      </w:pPr>
      <w:rPr>
        <w:rFonts w:ascii="Century Gothic" w:eastAsia="Times New Roman" w:hAnsi="Century Gothic" w:cs="Times New Roman" w:hint="default"/>
        <w:b w:val="0"/>
        <w:bCs w:val="0"/>
        <w:sz w:val="20"/>
        <w:szCs w:val="20"/>
      </w:rPr>
    </w:lvl>
    <w:lvl w:ilvl="3">
      <w:start w:val="1"/>
      <w:numFmt w:val="decimal"/>
      <w:lvlText w:val="%4."/>
      <w:lvlJc w:val="left"/>
      <w:pPr>
        <w:tabs>
          <w:tab w:val="num" w:pos="2880"/>
        </w:tabs>
        <w:ind w:left="2880" w:hanging="360"/>
      </w:pPr>
    </w:lvl>
    <w:lvl w:ilvl="4">
      <w:start w:val="1"/>
      <w:numFmt w:val="lowerLetter"/>
      <w:lvlText w:val="%5."/>
      <w:lvlJc w:val="left"/>
      <w:pPr>
        <w:tabs>
          <w:tab w:val="num" w:pos="789"/>
        </w:tabs>
        <w:ind w:left="789" w:hanging="363"/>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rPr>
        <w:b w:val="0"/>
        <w:i w:val="0"/>
        <w:color w:val="000000"/>
        <w:sz w:val="22"/>
        <w:szCs w:val="22"/>
      </w:rPr>
    </w:lvl>
    <w:lvl w:ilvl="8">
      <w:start w:val="1"/>
      <w:numFmt w:val="lowerRoman"/>
      <w:lvlText w:val="%9."/>
      <w:lvlJc w:val="right"/>
      <w:pPr>
        <w:tabs>
          <w:tab w:val="num" w:pos="6480"/>
        </w:tabs>
        <w:ind w:left="6480" w:hanging="180"/>
      </w:pPr>
    </w:lvl>
  </w:abstractNum>
  <w:abstractNum w:abstractNumId="15" w15:restartNumberingAfterBreak="0">
    <w:nsid w:val="0000002A"/>
    <w:multiLevelType w:val="multilevel"/>
    <w:tmpl w:val="7AC67B52"/>
    <w:name w:val="WW8Num42"/>
    <w:lvl w:ilvl="0">
      <w:start w:val="1"/>
      <w:numFmt w:val="decimal"/>
      <w:lvlText w:val="%1."/>
      <w:lvlJc w:val="left"/>
      <w:pPr>
        <w:tabs>
          <w:tab w:val="num" w:pos="360"/>
        </w:tabs>
        <w:ind w:left="360" w:hanging="360"/>
      </w:pPr>
      <w:rPr>
        <w:rFonts w:hint="default"/>
      </w:rPr>
    </w:lvl>
    <w:lvl w:ilvl="1">
      <w:start w:val="18"/>
      <w:numFmt w:val="upperRoman"/>
      <w:lvlText w:val="%2."/>
      <w:lvlJc w:val="left"/>
      <w:pPr>
        <w:tabs>
          <w:tab w:val="num" w:pos="0"/>
        </w:tabs>
        <w:ind w:left="1440" w:hanging="720"/>
      </w:pPr>
      <w:rPr>
        <w:rFonts w:hint="default"/>
        <w:b/>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6" w15:restartNumberingAfterBreak="0">
    <w:nsid w:val="00B71299"/>
    <w:multiLevelType w:val="multilevel"/>
    <w:tmpl w:val="7D10496C"/>
    <w:styleLink w:val="WW8Num111"/>
    <w:lvl w:ilvl="0">
      <w:start w:val="1"/>
      <w:numFmt w:val="decimal"/>
      <w:lvlText w:val="1.4.8.2.%1"/>
      <w:lvlJc w:val="left"/>
    </w:lvl>
    <w:lvl w:ilvl="1">
      <w:start w:val="4"/>
      <w:numFmt w:val="decimal"/>
      <w:lvlText w:val="%1.%2"/>
      <w:lvlJc w:val="left"/>
    </w:lvl>
    <w:lvl w:ilvl="2">
      <w:start w:val="8"/>
      <w:numFmt w:val="decimal"/>
      <w:lvlText w:val="%1.%2.%3"/>
      <w:lvlJc w:val="left"/>
    </w:lvl>
    <w:lvl w:ilvl="3">
      <w:start w:val="4"/>
      <w:numFmt w:val="decimal"/>
      <w:lvlText w:val="%1.%2.%3.%4"/>
      <w:lvlJc w:val="left"/>
    </w:lvl>
    <w:lvl w:ilvl="4">
      <w:start w:val="14"/>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7" w15:restartNumberingAfterBreak="0">
    <w:nsid w:val="01140FAE"/>
    <w:multiLevelType w:val="multilevel"/>
    <w:tmpl w:val="8A9625C0"/>
    <w:styleLink w:val="WW8Num75"/>
    <w:lvl w:ilvl="0">
      <w:start w:val="1"/>
      <w:numFmt w:val="decimal"/>
      <w:lvlText w:val="%1"/>
      <w:lvlJc w:val="left"/>
    </w:lvl>
    <w:lvl w:ilvl="1">
      <w:start w:val="4"/>
      <w:numFmt w:val="decimal"/>
      <w:lvlText w:val="%2.5"/>
      <w:lvlJc w:val="left"/>
    </w:lvl>
    <w:lvl w:ilvl="2">
      <w:start w:val="9"/>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8" w15:restartNumberingAfterBreak="0">
    <w:nsid w:val="013F0EB7"/>
    <w:multiLevelType w:val="multilevel"/>
    <w:tmpl w:val="8390A502"/>
    <w:styleLink w:val="WW8Num18"/>
    <w:lvl w:ilvl="0">
      <w:numFmt w:val="bullet"/>
      <w:lvlText w:val=""/>
      <w:lvlJc w:val="left"/>
      <w:rPr>
        <w:rFonts w:ascii="Wingdings" w:hAnsi="Wingdings" w:cs="Wingdings"/>
        <w:b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 w15:restartNumberingAfterBreak="0">
    <w:nsid w:val="01DB5723"/>
    <w:multiLevelType w:val="multilevel"/>
    <w:tmpl w:val="4A4E1A12"/>
    <w:styleLink w:val="WW8Num29"/>
    <w:lvl w:ilvl="0">
      <w:start w:val="1"/>
      <w:numFmt w:val="decimal"/>
      <w:lvlText w:val="1.4.6.%1."/>
      <w:lvlJc w:val="left"/>
      <w:rPr>
        <w:sz w:val="22"/>
        <w:szCs w:val="22"/>
      </w:rPr>
    </w:lvl>
    <w:lvl w:ilvl="1">
      <w:start w:val="1"/>
      <w:numFmt w:val="lowerLetter"/>
      <w:lvlText w:val="%2."/>
      <w:lvlJc w:val="left"/>
      <w:rPr>
        <w:sz w:val="22"/>
        <w:szCs w:val="22"/>
      </w:rPr>
    </w:lvl>
    <w:lvl w:ilvl="2">
      <w:start w:val="1"/>
      <w:numFmt w:val="lowerRoman"/>
      <w:lvlText w:val="%3."/>
      <w:lvlJc w:val="right"/>
      <w:rPr>
        <w:b w:val="0"/>
        <w:bCs w:val="0"/>
        <w:i w:val="0"/>
      </w:rPr>
    </w:lvl>
    <w:lvl w:ilvl="3">
      <w:start w:val="1"/>
      <w:numFmt w:val="decimal"/>
      <w:lvlText w:val="%4."/>
      <w:lvlJc w:val="left"/>
      <w:rPr>
        <w:rFonts w:ascii="Symbol" w:hAnsi="Symbol" w:cs="Symbol"/>
      </w:rPr>
    </w:lvl>
    <w:lvl w:ilvl="4">
      <w:start w:val="1"/>
      <w:numFmt w:val="lowerLetter"/>
      <w:lvlText w:val="%5."/>
      <w:lvlJc w:val="left"/>
      <w:rPr>
        <w:rFonts w:ascii="Courier New" w:hAnsi="Courier New" w:cs="Courier New"/>
      </w:rPr>
    </w:lvl>
    <w:lvl w:ilvl="5">
      <w:start w:val="1"/>
      <w:numFmt w:val="lowerRoman"/>
      <w:lvlText w:val="%6."/>
      <w:lvlJc w:val="right"/>
      <w:rPr>
        <w:rFonts w:ascii="Wingdings" w:hAnsi="Wingdings" w:cs="Times New Roman"/>
      </w:rPr>
    </w:lvl>
    <w:lvl w:ilvl="6">
      <w:start w:val="1"/>
      <w:numFmt w:val="decimal"/>
      <w:lvlText w:val="%7."/>
      <w:lvlJc w:val="left"/>
      <w:rPr>
        <w:rFonts w:ascii="Times New Roman" w:eastAsia="Times New Roman" w:hAnsi="Times New Roman" w:cs="Times New Roman"/>
        <w:i w:val="0"/>
      </w:rPr>
    </w:lvl>
    <w:lvl w:ilvl="7">
      <w:start w:val="1"/>
      <w:numFmt w:val="lowerLetter"/>
      <w:lvlText w:val="%8."/>
      <w:lvlJc w:val="left"/>
      <w:rPr>
        <w:b w:val="0"/>
        <w:i w:val="0"/>
        <w:color w:val="000000"/>
        <w:sz w:val="22"/>
        <w:szCs w:val="22"/>
      </w:rPr>
    </w:lvl>
    <w:lvl w:ilvl="8">
      <w:start w:val="1"/>
      <w:numFmt w:val="lowerRoman"/>
      <w:lvlText w:val="%9."/>
      <w:lvlJc w:val="right"/>
      <w:rPr>
        <w:b w:val="0"/>
        <w:sz w:val="22"/>
        <w:szCs w:val="22"/>
      </w:rPr>
    </w:lvl>
  </w:abstractNum>
  <w:abstractNum w:abstractNumId="20" w15:restartNumberingAfterBreak="0">
    <w:nsid w:val="0295412B"/>
    <w:multiLevelType w:val="multilevel"/>
    <w:tmpl w:val="BD9A36F6"/>
    <w:styleLink w:val="WW8Num10"/>
    <w:lvl w:ilvl="0">
      <w:start w:val="1"/>
      <w:numFmt w:val="decimal"/>
      <w:lvlText w:val="%1."/>
      <w:lvlJc w:val="left"/>
    </w:lvl>
    <w:lvl w:ilvl="1">
      <w:start w:val="1"/>
      <w:numFmt w:val="lowerLetter"/>
      <w:lvlText w:val="%2)"/>
      <w:lvlJc w:val="left"/>
      <w:rPr>
        <w:b w:val="0"/>
        <w:bCs w:val="0"/>
        <w:color w:val="000000"/>
        <w:sz w:val="22"/>
        <w:szCs w:val="22"/>
      </w:rPr>
    </w:lvl>
    <w:lvl w:ilvl="2">
      <w:start w:val="1"/>
      <w:numFmt w:val="lowerRoman"/>
      <w:lvlText w:val="%3."/>
      <w:lvlJc w:val="left"/>
    </w:lvl>
    <w:lvl w:ilvl="3">
      <w:start w:val="1"/>
      <w:numFmt w:val="decimal"/>
      <w:lvlText w:val="%4."/>
      <w:lvlJc w:val="left"/>
    </w:lvl>
    <w:lvl w:ilvl="4">
      <w:start w:val="1"/>
      <w:numFmt w:val="lowerLetter"/>
      <w:lvlText w:val="%5)"/>
      <w:lvlJc w:val="left"/>
      <w:rPr>
        <w:b w:val="0"/>
        <w:color w:val="000000"/>
      </w:rPr>
    </w:lvl>
    <w:lvl w:ilvl="5">
      <w:start w:val="3"/>
      <w:numFmt w:val="lowerLetter"/>
      <w:lvlText w:val="%6)"/>
      <w:lvlJc w:val="left"/>
      <w:rPr>
        <w:rFonts w:ascii="Times New Roman" w:eastAsia="Times New Roman" w:hAnsi="Times New Roman" w:cs="Times New Roman"/>
        <w:b w:val="0"/>
        <w:bCs w:val="0"/>
        <w:i w:val="0"/>
        <w:color w:val="000000"/>
        <w:sz w:val="22"/>
        <w:szCs w:val="22"/>
      </w:rPr>
    </w:lvl>
    <w:lvl w:ilvl="6">
      <w:start w:val="1"/>
      <w:numFmt w:val="lowerLetter"/>
      <w:lvlText w:val="%7)"/>
      <w:lvlJc w:val="left"/>
      <w:rPr>
        <w:rFonts w:ascii="Wingdings" w:hAnsi="Wingdings" w:cs="Times New Roman"/>
      </w:rPr>
    </w:lvl>
    <w:lvl w:ilvl="7">
      <w:start w:val="1"/>
      <w:numFmt w:val="lowerLetter"/>
      <w:lvlText w:val="%8)"/>
      <w:lvlJc w:val="left"/>
      <w:rPr>
        <w:rFonts w:ascii="Times New Roman" w:eastAsia="Times New Roman" w:hAnsi="Times New Roman" w:cs="Times New Roman"/>
        <w:b w:val="0"/>
        <w:color w:val="000000"/>
        <w:sz w:val="22"/>
        <w:szCs w:val="22"/>
      </w:rPr>
    </w:lvl>
    <w:lvl w:ilvl="8">
      <w:start w:val="1"/>
      <w:numFmt w:val="lowerRoman"/>
      <w:lvlText w:val="%9."/>
      <w:lvlJc w:val="left"/>
    </w:lvl>
  </w:abstractNum>
  <w:abstractNum w:abstractNumId="21" w15:restartNumberingAfterBreak="0">
    <w:nsid w:val="034E71CB"/>
    <w:multiLevelType w:val="multilevel"/>
    <w:tmpl w:val="9A0661C2"/>
    <w:styleLink w:val="WWOutlineListStyle4"/>
    <w:lvl w:ilvl="0">
      <w:start w:val="1"/>
      <w:numFmt w:val="none"/>
      <w:lvlText w:val="%1"/>
      <w:lvlJc w:val="left"/>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2" w15:restartNumberingAfterBreak="0">
    <w:nsid w:val="037008B9"/>
    <w:multiLevelType w:val="multilevel"/>
    <w:tmpl w:val="CAB03FFC"/>
    <w:lvl w:ilvl="0">
      <w:start w:val="1"/>
      <w:numFmt w:val="decimal"/>
      <w:lvlText w:val="%1."/>
      <w:lvlJc w:val="left"/>
      <w:pPr>
        <w:tabs>
          <w:tab w:val="num" w:pos="360"/>
        </w:tabs>
        <w:ind w:left="360" w:hanging="360"/>
      </w:pPr>
      <w:rPr>
        <w:b w:val="0"/>
        <w:i w:val="0"/>
        <w:color w:val="000000"/>
        <w:sz w:val="20"/>
        <w:szCs w:val="20"/>
      </w:rPr>
    </w:lvl>
    <w:lvl w:ilvl="1">
      <w:start w:val="1"/>
      <w:numFmt w:val="lowerLetter"/>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340"/>
        </w:tabs>
        <w:ind w:left="2340" w:hanging="360"/>
      </w:pPr>
      <w:rPr>
        <w:rFonts w:ascii="Century Gothic" w:eastAsia="Times New Roman" w:hAnsi="Century Gothic" w:cs="Times New Roman" w:hint="default"/>
        <w:b w:val="0"/>
        <w:bCs w:val="0"/>
      </w:rPr>
    </w:lvl>
    <w:lvl w:ilvl="3">
      <w:start w:val="1"/>
      <w:numFmt w:val="decimal"/>
      <w:lvlText w:val="%4."/>
      <w:lvlJc w:val="left"/>
      <w:pPr>
        <w:tabs>
          <w:tab w:val="num" w:pos="2880"/>
        </w:tabs>
        <w:ind w:left="2880" w:hanging="360"/>
      </w:pPr>
    </w:lvl>
    <w:lvl w:ilvl="4">
      <w:start w:val="1"/>
      <w:numFmt w:val="lowerLetter"/>
      <w:lvlText w:val="%5."/>
      <w:lvlJc w:val="left"/>
      <w:pPr>
        <w:tabs>
          <w:tab w:val="num" w:pos="789"/>
        </w:tabs>
        <w:ind w:left="789" w:hanging="363"/>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rPr>
        <w:b w:val="0"/>
        <w:i w:val="0"/>
        <w:color w:val="000000"/>
        <w:sz w:val="22"/>
        <w:szCs w:val="22"/>
      </w:rPr>
    </w:lvl>
    <w:lvl w:ilvl="8">
      <w:start w:val="1"/>
      <w:numFmt w:val="lowerRoman"/>
      <w:lvlText w:val="%9."/>
      <w:lvlJc w:val="right"/>
      <w:pPr>
        <w:tabs>
          <w:tab w:val="num" w:pos="6480"/>
        </w:tabs>
        <w:ind w:left="6480" w:hanging="180"/>
      </w:pPr>
    </w:lvl>
  </w:abstractNum>
  <w:abstractNum w:abstractNumId="23" w15:restartNumberingAfterBreak="0">
    <w:nsid w:val="03EC23A9"/>
    <w:multiLevelType w:val="hybridMultilevel"/>
    <w:tmpl w:val="E0C47364"/>
    <w:lvl w:ilvl="0" w:tplc="4FF82C5C">
      <w:start w:val="2"/>
      <w:numFmt w:val="decimal"/>
      <w:lvlText w:val="%1."/>
      <w:lvlJc w:val="left"/>
      <w:pPr>
        <w:ind w:left="234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40866D6"/>
    <w:multiLevelType w:val="multilevel"/>
    <w:tmpl w:val="BF468668"/>
    <w:styleLink w:val="WW8Num67"/>
    <w:lvl w:ilvl="0">
      <w:start w:val="1"/>
      <w:numFmt w:val="decimal"/>
      <w:lvlText w:val="1.4.1.%1"/>
      <w:lvlJc w:val="left"/>
      <w:rPr>
        <w:b w:val="0"/>
        <w:bCs w:val="0"/>
        <w:i w:val="0"/>
      </w:rPr>
    </w:lvl>
    <w:lvl w:ilvl="1">
      <w:start w:val="4"/>
      <w:numFmt w:val="decimal"/>
      <w:lvlText w:val="%1.%2"/>
      <w:lvlJc w:val="left"/>
      <w:rPr>
        <w:b w:val="0"/>
        <w:bCs w:val="0"/>
        <w:i w:val="0"/>
      </w:rPr>
    </w:lvl>
    <w:lvl w:ilvl="2">
      <w:start w:val="8"/>
      <w:numFmt w:val="decimal"/>
      <w:lvlText w:val="%1.%2.%3"/>
      <w:lvlJc w:val="left"/>
      <w:rPr>
        <w:b w:val="0"/>
        <w:bCs w:val="0"/>
        <w:i w:val="0"/>
      </w:rPr>
    </w:lvl>
    <w:lvl w:ilvl="3">
      <w:start w:val="4"/>
      <w:numFmt w:val="decimal"/>
      <w:lvlText w:val="%1.%2.%3.%4"/>
      <w:lvlJc w:val="left"/>
      <w:rPr>
        <w:b w:val="0"/>
        <w:bCs w:val="0"/>
        <w:i w:val="0"/>
      </w:rPr>
    </w:lvl>
    <w:lvl w:ilvl="4">
      <w:start w:val="14"/>
      <w:numFmt w:val="decimal"/>
      <w:lvlText w:val="%1.%2.%3.%4.%5"/>
      <w:lvlJc w:val="left"/>
      <w:rPr>
        <w:b w:val="0"/>
        <w:bCs w:val="0"/>
        <w:i w:val="0"/>
      </w:rPr>
    </w:lvl>
    <w:lvl w:ilvl="5">
      <w:start w:val="1"/>
      <w:numFmt w:val="decimal"/>
      <w:lvlText w:val="%1.%2.%3.%4.%5.%6"/>
      <w:lvlJc w:val="left"/>
      <w:rPr>
        <w:b w:val="0"/>
        <w:bCs w:val="0"/>
        <w:i w:val="0"/>
      </w:rPr>
    </w:lvl>
    <w:lvl w:ilvl="6">
      <w:start w:val="1"/>
      <w:numFmt w:val="decimal"/>
      <w:lvlText w:val="%1.%2.%3.%4.%5.%6.%7"/>
      <w:lvlJc w:val="left"/>
      <w:rPr>
        <w:b w:val="0"/>
        <w:bCs w:val="0"/>
        <w:i w:val="0"/>
      </w:rPr>
    </w:lvl>
    <w:lvl w:ilvl="7">
      <w:start w:val="1"/>
      <w:numFmt w:val="decimal"/>
      <w:lvlText w:val="%1.%2.%3.%4.%5.%6.%7.%8"/>
      <w:lvlJc w:val="left"/>
      <w:rPr>
        <w:b w:val="0"/>
        <w:bCs w:val="0"/>
        <w:i w:val="0"/>
      </w:rPr>
    </w:lvl>
    <w:lvl w:ilvl="8">
      <w:start w:val="1"/>
      <w:numFmt w:val="decimal"/>
      <w:lvlText w:val="%1.%2.%3.%4.%5.%6.%7.%8.%9"/>
      <w:lvlJc w:val="left"/>
      <w:rPr>
        <w:b w:val="0"/>
        <w:bCs w:val="0"/>
        <w:i w:val="0"/>
      </w:rPr>
    </w:lvl>
  </w:abstractNum>
  <w:abstractNum w:abstractNumId="25" w15:restartNumberingAfterBreak="0">
    <w:nsid w:val="047811E2"/>
    <w:multiLevelType w:val="multilevel"/>
    <w:tmpl w:val="72080C26"/>
    <w:styleLink w:val="WW8Num78"/>
    <w:lvl w:ilvl="0">
      <w:start w:val="1"/>
      <w:numFmt w:val="decimal"/>
      <w:lvlText w:val="%1."/>
      <w:lvlJc w:val="left"/>
      <w:rPr>
        <w:rFonts w:ascii="Times New Roman" w:hAnsi="Times New Roman" w:cs="Times New Roman"/>
        <w:b w:val="0"/>
        <w:bCs w:val="0"/>
        <w:i w:val="0"/>
        <w:iCs w:val="0"/>
        <w:caps w:val="0"/>
        <w:smallCaps w:val="0"/>
        <w:strike w:val="0"/>
        <w:dstrike w:val="0"/>
        <w:outline w:val="0"/>
        <w:vanish w:val="0"/>
        <w:position w:val="0"/>
        <w:sz w:val="22"/>
        <w:szCs w:val="22"/>
        <w:u w:val="none"/>
        <w:vertAlign w:val="baseline"/>
        <w:lang w:eastAsia="pl-PL"/>
      </w:rPr>
    </w:lvl>
    <w:lvl w:ilvl="1">
      <w:start w:val="1"/>
      <w:numFmt w:val="lowerLetter"/>
      <w:lvlText w:val="%2)"/>
      <w:lvlJc w:val="left"/>
      <w:rPr>
        <w:b w:val="0"/>
        <w:bCs w:val="0"/>
        <w:i w:val="0"/>
        <w:iCs w:val="0"/>
        <w:caps w:val="0"/>
        <w:smallCaps w:val="0"/>
        <w:strike w:val="0"/>
        <w:dstrike w:val="0"/>
        <w:outline w:val="0"/>
        <w:vanish w:val="0"/>
        <w:position w:val="0"/>
        <w:u w:val="none"/>
        <w:vertAlign w:val="baseline"/>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6" w15:restartNumberingAfterBreak="0">
    <w:nsid w:val="0483468A"/>
    <w:multiLevelType w:val="multilevel"/>
    <w:tmpl w:val="BE26586A"/>
    <w:styleLink w:val="WW8Num32"/>
    <w:lvl w:ilvl="0">
      <w:start w:val="1"/>
      <w:numFmt w:val="decimal"/>
      <w:lvlText w:val="1.5.%1"/>
      <w:lvlJc w:val="left"/>
      <w:rPr>
        <w:u w:val="none"/>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7" w15:restartNumberingAfterBreak="0">
    <w:nsid w:val="0767287B"/>
    <w:multiLevelType w:val="multilevel"/>
    <w:tmpl w:val="84286D2E"/>
    <w:lvl w:ilvl="0">
      <w:start w:val="1"/>
      <w:numFmt w:val="lowerLetter"/>
      <w:lvlText w:val="%1)"/>
      <w:lvlJc w:val="left"/>
      <w:pPr>
        <w:tabs>
          <w:tab w:val="num" w:pos="720"/>
        </w:tabs>
        <w:ind w:left="720" w:hanging="360"/>
      </w:pPr>
      <w:rPr>
        <w:rFonts w:hint="default"/>
        <w:b w:val="0"/>
        <w:i w:val="0"/>
        <w:color w:val="auto"/>
        <w:sz w:val="20"/>
        <w:szCs w:val="20"/>
      </w:rPr>
    </w:lvl>
    <w:lvl w:ilvl="1">
      <w:start w:val="2"/>
      <w:numFmt w:val="none"/>
      <w:suff w:val="nothing"/>
      <w:lvlText w:val="1)"/>
      <w:lvlJc w:val="left"/>
      <w:pPr>
        <w:tabs>
          <w:tab w:val="num" w:pos="0"/>
        </w:tabs>
        <w:ind w:left="1440" w:hanging="360"/>
      </w:pPr>
    </w:lvl>
    <w:lvl w:ilvl="2">
      <w:start w:val="2"/>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08596C96"/>
    <w:multiLevelType w:val="multilevel"/>
    <w:tmpl w:val="FF6C9B72"/>
    <w:styleLink w:val="WW8Num86"/>
    <w:lvl w:ilvl="0">
      <w:start w:val="1"/>
      <w:numFmt w:val="decimal"/>
      <w:lvlText w:val="%1"/>
      <w:lvlJc w:val="left"/>
      <w:rPr>
        <w:rFonts w:ascii="Times New Roman" w:hAnsi="Times New Roman" w:cs="Times New Roman"/>
        <w:sz w:val="22"/>
        <w:szCs w:val="22"/>
      </w:rPr>
    </w:lvl>
    <w:lvl w:ilvl="1">
      <w:start w:val="5"/>
      <w:numFmt w:val="decimal"/>
      <w:lvlText w:val="%1.%2"/>
      <w:lvlJc w:val="left"/>
      <w:rPr>
        <w:rFonts w:ascii="Times New Roman" w:hAnsi="Times New Roman" w:cs="Times New Roman"/>
        <w:sz w:val="22"/>
        <w:szCs w:val="22"/>
      </w:rPr>
    </w:lvl>
    <w:lvl w:ilvl="2">
      <w:start w:val="4"/>
      <w:numFmt w:val="decimal"/>
      <w:lvlText w:val="%1.%2.%3."/>
      <w:lvlJc w:val="left"/>
      <w:rPr>
        <w:rFonts w:ascii="Times New Roman" w:hAnsi="Times New Roman" w:cs="Times New Roman"/>
        <w:sz w:val="22"/>
        <w:szCs w:val="22"/>
      </w:rPr>
    </w:lvl>
    <w:lvl w:ilvl="3">
      <w:start w:val="1"/>
      <w:numFmt w:val="decimal"/>
      <w:lvlText w:val="1.5.3.%4"/>
      <w:lvlJc w:val="left"/>
      <w:rPr>
        <w:rFonts w:ascii="Times New Roman" w:hAnsi="Times New Roman" w:cs="Times New Roman"/>
        <w:sz w:val="22"/>
        <w:szCs w:val="22"/>
      </w:rPr>
    </w:lvl>
    <w:lvl w:ilvl="4">
      <w:start w:val="1"/>
      <w:numFmt w:val="decimal"/>
      <w:lvlText w:val="%1.%2.%3.%4.%5"/>
      <w:lvlJc w:val="left"/>
      <w:rPr>
        <w:rFonts w:ascii="Times New Roman" w:hAnsi="Times New Roman" w:cs="Times New Roman"/>
        <w:sz w:val="22"/>
        <w:szCs w:val="22"/>
      </w:rPr>
    </w:lvl>
    <w:lvl w:ilvl="5">
      <w:start w:val="1"/>
      <w:numFmt w:val="decimal"/>
      <w:lvlText w:val="%1.%2.%3.%4.%5.%6"/>
      <w:lvlJc w:val="left"/>
      <w:rPr>
        <w:rFonts w:ascii="Times New Roman" w:hAnsi="Times New Roman" w:cs="Times New Roman"/>
        <w:sz w:val="22"/>
        <w:szCs w:val="22"/>
      </w:rPr>
    </w:lvl>
    <w:lvl w:ilvl="6">
      <w:start w:val="1"/>
      <w:numFmt w:val="decimal"/>
      <w:lvlText w:val="%1.%2.%3.%4.%5.%6.%7"/>
      <w:lvlJc w:val="left"/>
      <w:rPr>
        <w:rFonts w:ascii="Times New Roman" w:hAnsi="Times New Roman" w:cs="Times New Roman"/>
        <w:sz w:val="22"/>
        <w:szCs w:val="22"/>
      </w:rPr>
    </w:lvl>
    <w:lvl w:ilvl="7">
      <w:start w:val="1"/>
      <w:numFmt w:val="decimal"/>
      <w:lvlText w:val="%1.%2.%3.%4.%5.%6.%7.%8"/>
      <w:lvlJc w:val="left"/>
      <w:rPr>
        <w:rFonts w:ascii="Times New Roman" w:hAnsi="Times New Roman" w:cs="Times New Roman"/>
        <w:sz w:val="22"/>
        <w:szCs w:val="22"/>
      </w:rPr>
    </w:lvl>
    <w:lvl w:ilvl="8">
      <w:start w:val="1"/>
      <w:numFmt w:val="decimal"/>
      <w:lvlText w:val="%1.%2.%3.%4.%5.%6.%7.%8.%9"/>
      <w:lvlJc w:val="left"/>
      <w:rPr>
        <w:rFonts w:ascii="Times New Roman" w:hAnsi="Times New Roman" w:cs="Times New Roman"/>
        <w:sz w:val="22"/>
        <w:szCs w:val="22"/>
      </w:rPr>
    </w:lvl>
  </w:abstractNum>
  <w:abstractNum w:abstractNumId="29" w15:restartNumberingAfterBreak="0">
    <w:nsid w:val="0893324B"/>
    <w:multiLevelType w:val="multilevel"/>
    <w:tmpl w:val="5978C252"/>
    <w:styleLink w:val="WW8Num55"/>
    <w:lvl w:ilvl="0">
      <w:numFmt w:val="bullet"/>
      <w:lvlText w:val=""/>
      <w:lvlJc w:val="left"/>
      <w:rPr>
        <w:rFonts w:ascii="Wingdings" w:hAnsi="Wingdings"/>
        <w:b w:val="0"/>
        <w:bCs w:val="0"/>
        <w:i w:val="0"/>
        <w:sz w:val="22"/>
        <w:szCs w:val="22"/>
      </w:rPr>
    </w:lvl>
    <w:lvl w:ilvl="1">
      <w:numFmt w:val="bullet"/>
      <w:lvlText w:val="o"/>
      <w:lvlJc w:val="left"/>
      <w:rPr>
        <w:rFonts w:ascii="Courier New" w:hAnsi="Courier New"/>
        <w:b/>
      </w:rPr>
    </w:lvl>
    <w:lvl w:ilvl="2">
      <w:numFmt w:val="bullet"/>
      <w:lvlText w:val=""/>
      <w:lvlJc w:val="left"/>
      <w:rPr>
        <w:rFonts w:ascii="Wingdings" w:hAnsi="Wingdings"/>
        <w:b w:val="0"/>
        <w:bCs w:val="0"/>
        <w:i w:val="0"/>
        <w:sz w:val="22"/>
        <w:szCs w:val="22"/>
      </w:rPr>
    </w:lvl>
    <w:lvl w:ilvl="3">
      <w:numFmt w:val="bullet"/>
      <w:lvlText w:val=""/>
      <w:lvlJc w:val="left"/>
      <w:rPr>
        <w:rFonts w:ascii="Symbol" w:hAnsi="Symbol"/>
        <w:b w:val="0"/>
      </w:rPr>
    </w:lvl>
    <w:lvl w:ilvl="4">
      <w:numFmt w:val="bullet"/>
      <w:lvlText w:val="o"/>
      <w:lvlJc w:val="left"/>
      <w:rPr>
        <w:rFonts w:ascii="Courier New" w:hAnsi="Courier New"/>
        <w:b/>
      </w:rPr>
    </w:lvl>
    <w:lvl w:ilvl="5">
      <w:numFmt w:val="bullet"/>
      <w:lvlText w:val=""/>
      <w:lvlJc w:val="left"/>
      <w:rPr>
        <w:rFonts w:ascii="Wingdings" w:hAnsi="Wingdings"/>
        <w:b w:val="0"/>
        <w:bCs w:val="0"/>
        <w:i w:val="0"/>
        <w:sz w:val="22"/>
        <w:szCs w:val="22"/>
      </w:rPr>
    </w:lvl>
    <w:lvl w:ilvl="6">
      <w:numFmt w:val="bullet"/>
      <w:lvlText w:val=""/>
      <w:lvlJc w:val="left"/>
      <w:rPr>
        <w:rFonts w:ascii="Symbol" w:hAnsi="Symbol"/>
        <w:b w:val="0"/>
      </w:rPr>
    </w:lvl>
    <w:lvl w:ilvl="7">
      <w:numFmt w:val="bullet"/>
      <w:lvlText w:val="o"/>
      <w:lvlJc w:val="left"/>
      <w:rPr>
        <w:rFonts w:ascii="Courier New" w:hAnsi="Courier New"/>
        <w:b/>
      </w:rPr>
    </w:lvl>
    <w:lvl w:ilvl="8">
      <w:numFmt w:val="bullet"/>
      <w:lvlText w:val=""/>
      <w:lvlJc w:val="left"/>
      <w:rPr>
        <w:rFonts w:ascii="Wingdings" w:hAnsi="Wingdings"/>
        <w:b w:val="0"/>
        <w:bCs w:val="0"/>
        <w:i w:val="0"/>
        <w:sz w:val="22"/>
        <w:szCs w:val="22"/>
      </w:rPr>
    </w:lvl>
  </w:abstractNum>
  <w:abstractNum w:abstractNumId="30" w15:restartNumberingAfterBreak="0">
    <w:nsid w:val="09257201"/>
    <w:multiLevelType w:val="multilevel"/>
    <w:tmpl w:val="DF6CC2EC"/>
    <w:styleLink w:val="WW8Num99"/>
    <w:lvl w:ilvl="0">
      <w:start w:val="1"/>
      <w:numFmt w:val="decimal"/>
      <w:lvlText w:val="%1."/>
      <w:lvlJc w:val="left"/>
      <w:rPr>
        <w:rFonts w:ascii="Times New Roman" w:hAnsi="Times New Roman" w:cs="Times New Roman"/>
        <w:b w:val="0"/>
        <w:bCs w:val="0"/>
        <w:i w:val="0"/>
        <w:iCs w:val="0"/>
        <w:caps w:val="0"/>
        <w:smallCaps w:val="0"/>
        <w:strike w:val="0"/>
        <w:dstrike w:val="0"/>
        <w:outline w:val="0"/>
        <w:vanish w:val="0"/>
        <w:position w:val="0"/>
        <w:sz w:val="22"/>
        <w:szCs w:val="22"/>
        <w:u w:val="none"/>
        <w:vertAlign w:val="baseline"/>
        <w:lang w:eastAsia="pl-PL"/>
      </w:rPr>
    </w:lvl>
    <w:lvl w:ilvl="1">
      <w:start w:val="1"/>
      <w:numFmt w:val="lowerLetter"/>
      <w:lvlText w:val="%2)"/>
      <w:lvlJc w:val="left"/>
      <w:rPr>
        <w:b w:val="0"/>
        <w:bCs w:val="0"/>
        <w:i w:val="0"/>
        <w:iCs w:val="0"/>
        <w:caps w:val="0"/>
        <w:smallCaps w:val="0"/>
        <w:strike w:val="0"/>
        <w:dstrike w:val="0"/>
        <w:outline w:val="0"/>
        <w:vanish w:val="0"/>
        <w:position w:val="0"/>
        <w:u w:val="none"/>
        <w:vertAlign w:val="baseline"/>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1" w15:restartNumberingAfterBreak="0">
    <w:nsid w:val="096F1851"/>
    <w:multiLevelType w:val="multilevel"/>
    <w:tmpl w:val="2CD41E42"/>
    <w:styleLink w:val="WW8Num63"/>
    <w:lvl w:ilvl="0">
      <w:start w:val="1"/>
      <w:numFmt w:val="decimal"/>
      <w:lvlText w:val="%1)"/>
      <w:lvlJc w:val="left"/>
      <w:rPr>
        <w:sz w:val="22"/>
        <w:szCs w:val="22"/>
      </w:rPr>
    </w:lvl>
    <w:lvl w:ilvl="1">
      <w:start w:val="1"/>
      <w:numFmt w:val="lowerLetter"/>
      <w:lvlText w:val="%2."/>
      <w:lvlJc w:val="left"/>
      <w:rPr>
        <w:b/>
      </w:rPr>
    </w:lvl>
    <w:lvl w:ilvl="2">
      <w:start w:val="1"/>
      <w:numFmt w:val="lowerRoman"/>
      <w:lvlText w:val="%3."/>
      <w:lvlJc w:val="right"/>
      <w:rPr>
        <w:color w:val="000000"/>
      </w:rPr>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2" w15:restartNumberingAfterBreak="0">
    <w:nsid w:val="098435A8"/>
    <w:multiLevelType w:val="hybridMultilevel"/>
    <w:tmpl w:val="6826F4CA"/>
    <w:lvl w:ilvl="0" w:tplc="0415000F">
      <w:start w:val="1"/>
      <w:numFmt w:val="decimal"/>
      <w:lvlText w:val="%1."/>
      <w:lvlJc w:val="left"/>
      <w:pPr>
        <w:tabs>
          <w:tab w:val="num" w:pos="360"/>
        </w:tabs>
        <w:ind w:left="360" w:hanging="360"/>
      </w:pPr>
    </w:lvl>
    <w:lvl w:ilvl="1" w:tplc="1908B3F4">
      <w:start w:val="1"/>
      <w:numFmt w:val="decimal"/>
      <w:lvlText w:val="%2)"/>
      <w:lvlJc w:val="left"/>
      <w:pPr>
        <w:tabs>
          <w:tab w:val="num" w:pos="1080"/>
        </w:tabs>
        <w:ind w:left="1080" w:hanging="360"/>
      </w:pPr>
      <w:rPr>
        <w:rFonts w:hint="default"/>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8FD69990">
      <w:start w:val="1"/>
      <w:numFmt w:val="lowerLetter"/>
      <w:lvlText w:val="%8)"/>
      <w:lvlJc w:val="left"/>
      <w:pPr>
        <w:ind w:left="5400" w:hanging="360"/>
      </w:pPr>
      <w:rPr>
        <w:rFonts w:hint="default"/>
      </w:rPr>
    </w:lvl>
    <w:lvl w:ilvl="8" w:tplc="0415001B" w:tentative="1">
      <w:start w:val="1"/>
      <w:numFmt w:val="lowerRoman"/>
      <w:lvlText w:val="%9."/>
      <w:lvlJc w:val="right"/>
      <w:pPr>
        <w:tabs>
          <w:tab w:val="num" w:pos="6120"/>
        </w:tabs>
        <w:ind w:left="6120" w:hanging="180"/>
      </w:pPr>
    </w:lvl>
  </w:abstractNum>
  <w:abstractNum w:abstractNumId="33" w15:restartNumberingAfterBreak="0">
    <w:nsid w:val="0C2C3386"/>
    <w:multiLevelType w:val="multilevel"/>
    <w:tmpl w:val="BB3CA68A"/>
    <w:styleLink w:val="WW8Num50"/>
    <w:lvl w:ilvl="0">
      <w:start w:val="1"/>
      <w:numFmt w:val="decimal"/>
      <w:lvlText w:val="%1."/>
      <w:lvlJc w:val="left"/>
      <w:rPr>
        <w:rFonts w:ascii="Times New Roman" w:eastAsia="Times New Roman" w:hAnsi="Times New Roman" w:cs="Times New Roman"/>
        <w:i w:val="0"/>
      </w:rPr>
    </w:lvl>
    <w:lvl w:ilvl="1">
      <w:start w:val="1"/>
      <w:numFmt w:val="decimal"/>
      <w:lvlText w:val="%1.%2"/>
      <w:lvlJc w:val="left"/>
      <w:rPr>
        <w:rFonts w:ascii="Times New Roman" w:eastAsia="Times New Roman" w:hAnsi="Times New Roman" w:cs="Times New Roman"/>
        <w:b w:val="0"/>
        <w:i w:val="0"/>
      </w:rPr>
    </w:lvl>
    <w:lvl w:ilvl="2">
      <w:start w:val="1"/>
      <w:numFmt w:val="decimal"/>
      <w:lvlText w:val="%1.%2.%3"/>
      <w:lvlJc w:val="left"/>
      <w:rPr>
        <w:rFonts w:ascii="Times New Roman" w:eastAsia="Times New Roman" w:hAnsi="Times New Roman" w:cs="Times New Roman"/>
        <w:b w:val="0"/>
        <w:i w:val="0"/>
      </w:rPr>
    </w:lvl>
    <w:lvl w:ilvl="3">
      <w:start w:val="1"/>
      <w:numFmt w:val="decimal"/>
      <w:lvlText w:val="%1.%2.%3.%4"/>
      <w:lvlJc w:val="left"/>
      <w:rPr>
        <w:rFonts w:ascii="Times New Roman" w:eastAsia="Times New Roman" w:hAnsi="Times New Roman" w:cs="Times New Roman"/>
        <w:b w:val="0"/>
        <w:i w:val="0"/>
      </w:rPr>
    </w:lvl>
    <w:lvl w:ilvl="4">
      <w:start w:val="1"/>
      <w:numFmt w:val="decimal"/>
      <w:lvlText w:val="%1.%2.%3.%4.%5"/>
      <w:lvlJc w:val="left"/>
      <w:rPr>
        <w:rFonts w:ascii="Times New Roman" w:eastAsia="Times New Roman" w:hAnsi="Times New Roman" w:cs="Times New Roman"/>
        <w:b w:val="0"/>
        <w:i w:val="0"/>
      </w:rPr>
    </w:lvl>
    <w:lvl w:ilvl="5">
      <w:start w:val="1"/>
      <w:numFmt w:val="decimal"/>
      <w:lvlText w:val="%1.%2.%3.%4.%5.%6"/>
      <w:lvlJc w:val="left"/>
      <w:rPr>
        <w:rFonts w:ascii="Times New Roman" w:eastAsia="Times New Roman" w:hAnsi="Times New Roman" w:cs="Times New Roman"/>
        <w:b w:val="0"/>
        <w:i w:val="0"/>
      </w:rPr>
    </w:lvl>
    <w:lvl w:ilvl="6">
      <w:start w:val="1"/>
      <w:numFmt w:val="decimal"/>
      <w:lvlText w:val="%1.%2.%3.%4.%5.%6.%7"/>
      <w:lvlJc w:val="left"/>
      <w:rPr>
        <w:rFonts w:ascii="Times New Roman" w:eastAsia="Times New Roman" w:hAnsi="Times New Roman" w:cs="Times New Roman"/>
        <w:b w:val="0"/>
        <w:i w:val="0"/>
      </w:rPr>
    </w:lvl>
    <w:lvl w:ilvl="7">
      <w:start w:val="1"/>
      <w:numFmt w:val="decimal"/>
      <w:lvlText w:val="%1.%2.%3.%4.%5.%6.%7.%8"/>
      <w:lvlJc w:val="left"/>
      <w:rPr>
        <w:rFonts w:ascii="Times New Roman" w:eastAsia="Times New Roman" w:hAnsi="Times New Roman" w:cs="Times New Roman"/>
        <w:b w:val="0"/>
        <w:i w:val="0"/>
      </w:rPr>
    </w:lvl>
    <w:lvl w:ilvl="8">
      <w:start w:val="1"/>
      <w:numFmt w:val="decimal"/>
      <w:lvlText w:val="%1.%2.%3.%4.%5.%6.%7.%8.%9"/>
      <w:lvlJc w:val="left"/>
      <w:rPr>
        <w:rFonts w:ascii="Times New Roman" w:eastAsia="Times New Roman" w:hAnsi="Times New Roman" w:cs="Times New Roman"/>
        <w:b w:val="0"/>
        <w:i w:val="0"/>
      </w:rPr>
    </w:lvl>
  </w:abstractNum>
  <w:abstractNum w:abstractNumId="34" w15:restartNumberingAfterBreak="0">
    <w:nsid w:val="0C333590"/>
    <w:multiLevelType w:val="hybridMultilevel"/>
    <w:tmpl w:val="4D807BC8"/>
    <w:lvl w:ilvl="0" w:tplc="22DA62F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5" w15:restartNumberingAfterBreak="0">
    <w:nsid w:val="0C430752"/>
    <w:multiLevelType w:val="multilevel"/>
    <w:tmpl w:val="E7507E74"/>
    <w:styleLink w:val="WW8Num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6" w15:restartNumberingAfterBreak="0">
    <w:nsid w:val="0EB44325"/>
    <w:multiLevelType w:val="multilevel"/>
    <w:tmpl w:val="32A0B3BA"/>
    <w:styleLink w:val="WW8Num121"/>
    <w:lvl w:ilvl="0">
      <w:start w:val="1"/>
      <w:numFmt w:val="decimal"/>
      <w:lvlText w:val="%1."/>
      <w:lvlJc w:val="left"/>
      <w:rPr>
        <w:b/>
        <w:i w:val="0"/>
        <w:color w:val="000000"/>
        <w:sz w:val="24"/>
        <w:szCs w:val="28"/>
      </w:rPr>
    </w:lvl>
    <w:lvl w:ilvl="1">
      <w:start w:val="1"/>
      <w:numFmt w:val="lowerLetter"/>
      <w:lvlText w:val="%2)"/>
      <w:lvlJc w:val="left"/>
      <w:rPr>
        <w:b/>
        <w:i w:val="0"/>
        <w:sz w:val="22"/>
        <w:szCs w:val="22"/>
      </w:rPr>
    </w:lvl>
    <w:lvl w:ilvl="2">
      <w:numFmt w:val="bullet"/>
      <w:lvlText w:val=""/>
      <w:lvlJc w:val="left"/>
      <w:rPr>
        <w:rFonts w:ascii="Symbol" w:hAnsi="Symbol" w:cs="Symbol"/>
        <w:b/>
        <w:i w:val="0"/>
      </w:rPr>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7" w15:restartNumberingAfterBreak="0">
    <w:nsid w:val="0F1F4E10"/>
    <w:multiLevelType w:val="hybridMultilevel"/>
    <w:tmpl w:val="C12417E6"/>
    <w:lvl w:ilvl="0" w:tplc="2BF0ECDA">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2A32448"/>
    <w:multiLevelType w:val="hybridMultilevel"/>
    <w:tmpl w:val="1618DED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9" w15:restartNumberingAfterBreak="0">
    <w:nsid w:val="13723983"/>
    <w:multiLevelType w:val="multilevel"/>
    <w:tmpl w:val="2EB07D3C"/>
    <w:styleLink w:val="WW8Num17"/>
    <w:lvl w:ilvl="0">
      <w:numFmt w:val="bullet"/>
      <w:lvlText w:val=""/>
      <w:lvlJc w:val="left"/>
      <w:rPr>
        <w:rFonts w:ascii="Wingdings" w:hAnsi="Wingdings" w:cs="Wingdings"/>
        <w:i w:val="0"/>
        <w:iCs w:val="0"/>
        <w:color w:val="000000"/>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0" w15:restartNumberingAfterBreak="0">
    <w:nsid w:val="13AD0AF6"/>
    <w:multiLevelType w:val="multilevel"/>
    <w:tmpl w:val="5A5A9254"/>
    <w:styleLink w:val="WW8Num3"/>
    <w:lvl w:ilvl="0">
      <w:start w:val="1"/>
      <w:numFmt w:val="decimal"/>
      <w:lvlText w:val="%1."/>
      <w:lvlJc w:val="left"/>
      <w:rPr>
        <w:rFonts w:ascii="Times New Roman" w:eastAsia="Times New Roman" w:hAnsi="Times New Roman" w:cs="Times New Roman"/>
        <w:b/>
        <w:bCs/>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1" w15:restartNumberingAfterBreak="0">
    <w:nsid w:val="13AD1AC9"/>
    <w:multiLevelType w:val="multilevel"/>
    <w:tmpl w:val="968E6732"/>
    <w:styleLink w:val="WW8Num79"/>
    <w:lvl w:ilvl="0">
      <w:start w:val="1"/>
      <w:numFmt w:val="decimal"/>
      <w:lvlText w:val="1.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2" w15:restartNumberingAfterBreak="0">
    <w:nsid w:val="1492547A"/>
    <w:multiLevelType w:val="multilevel"/>
    <w:tmpl w:val="08A4E896"/>
    <w:styleLink w:val="WW8Num35"/>
    <w:lvl w:ilvl="0">
      <w:start w:val="1"/>
      <w:numFmt w:val="lowerLetter"/>
      <w:lvlText w:val="%1)"/>
      <w:lvlJc w:val="left"/>
      <w:rPr>
        <w:b w:val="0"/>
        <w:sz w:val="22"/>
        <w:szCs w:val="22"/>
      </w:rPr>
    </w:lvl>
    <w:lvl w:ilvl="1">
      <w:start w:val="1"/>
      <w:numFmt w:val="lowerLetter"/>
      <w:lvlText w:val="%2."/>
      <w:lvlJc w:val="left"/>
      <w:rPr>
        <w:sz w:val="22"/>
        <w:szCs w:val="22"/>
      </w:rPr>
    </w:lvl>
    <w:lvl w:ilvl="2">
      <w:start w:val="1"/>
      <w:numFmt w:val="decimal"/>
      <w:lvlText w:val="%3)"/>
      <w:lvlJc w:val="left"/>
      <w:rPr>
        <w:rFonts w:ascii="Times New Roman" w:eastAsia="Times New Roman" w:hAnsi="Times New Roman" w:cs="Times New Roman"/>
        <w:b w:val="0"/>
      </w:rPr>
    </w:lvl>
    <w:lvl w:ilvl="3">
      <w:start w:val="7"/>
      <w:numFmt w:val="decimal"/>
      <w:lvlText w:val="%4."/>
      <w:lvlJc w:val="left"/>
      <w:rPr>
        <w:b w:val="0"/>
      </w:rPr>
    </w:lvl>
    <w:lvl w:ilvl="4">
      <w:start w:val="1"/>
      <w:numFmt w:val="lowerLetter"/>
      <w:lvlText w:val="%5."/>
      <w:lvlJc w:val="left"/>
      <w:rPr>
        <w:b/>
        <w:sz w:val="22"/>
        <w:szCs w:val="22"/>
      </w:rPr>
    </w:lvl>
    <w:lvl w:ilvl="5">
      <w:start w:val="1"/>
      <w:numFmt w:val="lowerRoman"/>
      <w:lvlText w:val="%6."/>
      <w:lvlJc w:val="left"/>
      <w:rPr>
        <w:b/>
        <w:sz w:val="22"/>
        <w:szCs w:val="22"/>
      </w:rPr>
    </w:lvl>
    <w:lvl w:ilvl="6">
      <w:start w:val="1"/>
      <w:numFmt w:val="decimal"/>
      <w:lvlText w:val="%7."/>
      <w:lvlJc w:val="left"/>
      <w:rPr>
        <w:b/>
        <w:sz w:val="22"/>
        <w:szCs w:val="22"/>
      </w:rPr>
    </w:lvl>
    <w:lvl w:ilvl="7">
      <w:start w:val="1"/>
      <w:numFmt w:val="lowerLetter"/>
      <w:lvlText w:val="%8)"/>
      <w:lvlJc w:val="left"/>
      <w:rPr>
        <w:sz w:val="22"/>
        <w:szCs w:val="22"/>
      </w:rPr>
    </w:lvl>
    <w:lvl w:ilvl="8">
      <w:start w:val="1"/>
      <w:numFmt w:val="lowerRoman"/>
      <w:lvlText w:val="%9."/>
      <w:lvlJc w:val="left"/>
      <w:rPr>
        <w:b/>
        <w:sz w:val="22"/>
        <w:szCs w:val="22"/>
      </w:rPr>
    </w:lvl>
  </w:abstractNum>
  <w:abstractNum w:abstractNumId="43" w15:restartNumberingAfterBreak="0">
    <w:nsid w:val="15B564BB"/>
    <w:multiLevelType w:val="multilevel"/>
    <w:tmpl w:val="4D2C1C00"/>
    <w:styleLink w:val="WW8Num74"/>
    <w:lvl w:ilvl="0">
      <w:start w:val="1"/>
      <w:numFmt w:val="lowerLetter"/>
      <w:lvlText w:val="%1)"/>
      <w:lvlJc w:val="left"/>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4" w15:restartNumberingAfterBreak="0">
    <w:nsid w:val="15F1789F"/>
    <w:multiLevelType w:val="multilevel"/>
    <w:tmpl w:val="5DEEFA4C"/>
    <w:styleLink w:val="WW8Num109"/>
    <w:lvl w:ilvl="0">
      <w:start w:val="1"/>
      <w:numFmt w:val="decimal"/>
      <w:lvlText w:val="%1."/>
      <w:lvlJc w:val="left"/>
      <w:rPr>
        <w:b w:val="0"/>
        <w:bCs w:val="0"/>
        <w:sz w:val="22"/>
        <w:szCs w:val="22"/>
      </w:rPr>
    </w:lvl>
    <w:lvl w:ilvl="1">
      <w:start w:val="1"/>
      <w:numFmt w:val="lowerLetter"/>
      <w:lvlText w:val="%2)"/>
      <w:lvlJc w:val="left"/>
      <w:rPr>
        <w:rFonts w:ascii="Times New Roman" w:eastAsia="Times New Roman" w:hAnsi="Times New Roman" w:cs="Times New Roman"/>
        <w:i w:val="0"/>
        <w:color w:val="000000"/>
        <w:sz w:val="22"/>
        <w:szCs w:val="22"/>
      </w:rPr>
    </w:lvl>
    <w:lvl w:ilvl="2">
      <w:start w:val="1"/>
      <w:numFmt w:val="lowerRoman"/>
      <w:lvlText w:val="%3."/>
      <w:lvlJc w:val="right"/>
    </w:lvl>
    <w:lvl w:ilvl="3">
      <w:start w:val="1"/>
      <w:numFmt w:val="decimal"/>
      <w:lvlText w:val="%4."/>
      <w:lvlJc w:val="left"/>
      <w:rPr>
        <w:b w:val="0"/>
        <w:bCs/>
        <w:i w:val="0"/>
        <w:sz w:val="22"/>
        <w:szCs w:val="22"/>
      </w:rPr>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5" w15:restartNumberingAfterBreak="0">
    <w:nsid w:val="16060E85"/>
    <w:multiLevelType w:val="hybridMultilevel"/>
    <w:tmpl w:val="47722FCE"/>
    <w:lvl w:ilvl="0" w:tplc="1E1C8D74">
      <w:start w:val="15"/>
      <w:numFmt w:val="upperRoman"/>
      <w:lvlText w:val="%1."/>
      <w:lvlJc w:val="left"/>
      <w:pPr>
        <w:tabs>
          <w:tab w:val="num" w:pos="757"/>
        </w:tabs>
        <w:ind w:left="757" w:hanging="720"/>
      </w:pPr>
      <w:rPr>
        <w:rFonts w:eastAsia="SimSun" w:hint="default"/>
        <w:color w:val="auto"/>
      </w:rPr>
    </w:lvl>
    <w:lvl w:ilvl="1" w:tplc="04150019" w:tentative="1">
      <w:start w:val="1"/>
      <w:numFmt w:val="lowerLetter"/>
      <w:lvlText w:val="%2."/>
      <w:lvlJc w:val="left"/>
      <w:pPr>
        <w:tabs>
          <w:tab w:val="num" w:pos="1117"/>
        </w:tabs>
        <w:ind w:left="1117" w:hanging="360"/>
      </w:pPr>
    </w:lvl>
    <w:lvl w:ilvl="2" w:tplc="0415001B" w:tentative="1">
      <w:start w:val="1"/>
      <w:numFmt w:val="lowerRoman"/>
      <w:lvlText w:val="%3."/>
      <w:lvlJc w:val="right"/>
      <w:pPr>
        <w:tabs>
          <w:tab w:val="num" w:pos="1837"/>
        </w:tabs>
        <w:ind w:left="1837" w:hanging="180"/>
      </w:pPr>
    </w:lvl>
    <w:lvl w:ilvl="3" w:tplc="0415000F" w:tentative="1">
      <w:start w:val="1"/>
      <w:numFmt w:val="decimal"/>
      <w:lvlText w:val="%4."/>
      <w:lvlJc w:val="left"/>
      <w:pPr>
        <w:tabs>
          <w:tab w:val="num" w:pos="2557"/>
        </w:tabs>
        <w:ind w:left="2557" w:hanging="360"/>
      </w:pPr>
    </w:lvl>
    <w:lvl w:ilvl="4" w:tplc="04150019" w:tentative="1">
      <w:start w:val="1"/>
      <w:numFmt w:val="lowerLetter"/>
      <w:lvlText w:val="%5."/>
      <w:lvlJc w:val="left"/>
      <w:pPr>
        <w:tabs>
          <w:tab w:val="num" w:pos="3277"/>
        </w:tabs>
        <w:ind w:left="3277" w:hanging="360"/>
      </w:pPr>
    </w:lvl>
    <w:lvl w:ilvl="5" w:tplc="0415001B" w:tentative="1">
      <w:start w:val="1"/>
      <w:numFmt w:val="lowerRoman"/>
      <w:lvlText w:val="%6."/>
      <w:lvlJc w:val="right"/>
      <w:pPr>
        <w:tabs>
          <w:tab w:val="num" w:pos="3997"/>
        </w:tabs>
        <w:ind w:left="3997" w:hanging="180"/>
      </w:pPr>
    </w:lvl>
    <w:lvl w:ilvl="6" w:tplc="0415000F" w:tentative="1">
      <w:start w:val="1"/>
      <w:numFmt w:val="decimal"/>
      <w:lvlText w:val="%7."/>
      <w:lvlJc w:val="left"/>
      <w:pPr>
        <w:tabs>
          <w:tab w:val="num" w:pos="4717"/>
        </w:tabs>
        <w:ind w:left="4717" w:hanging="360"/>
      </w:pPr>
    </w:lvl>
    <w:lvl w:ilvl="7" w:tplc="04150019" w:tentative="1">
      <w:start w:val="1"/>
      <w:numFmt w:val="lowerLetter"/>
      <w:lvlText w:val="%8."/>
      <w:lvlJc w:val="left"/>
      <w:pPr>
        <w:tabs>
          <w:tab w:val="num" w:pos="5437"/>
        </w:tabs>
        <w:ind w:left="5437" w:hanging="360"/>
      </w:pPr>
    </w:lvl>
    <w:lvl w:ilvl="8" w:tplc="0415001B" w:tentative="1">
      <w:start w:val="1"/>
      <w:numFmt w:val="lowerRoman"/>
      <w:lvlText w:val="%9."/>
      <w:lvlJc w:val="right"/>
      <w:pPr>
        <w:tabs>
          <w:tab w:val="num" w:pos="6157"/>
        </w:tabs>
        <w:ind w:left="6157" w:hanging="180"/>
      </w:pPr>
    </w:lvl>
  </w:abstractNum>
  <w:abstractNum w:abstractNumId="46" w15:restartNumberingAfterBreak="0">
    <w:nsid w:val="17B82097"/>
    <w:multiLevelType w:val="multilevel"/>
    <w:tmpl w:val="ED2EA8C6"/>
    <w:styleLink w:val="WW8Num96"/>
    <w:lvl w:ilvl="0">
      <w:start w:val="1"/>
      <w:numFmt w:val="upperRoman"/>
      <w:lvlText w:val="%1."/>
      <w:lvlJc w:val="left"/>
      <w:rPr>
        <w:b/>
        <w:i w:val="0"/>
        <w:sz w:val="24"/>
        <w:szCs w:val="28"/>
      </w:rPr>
    </w:lvl>
    <w:lvl w:ilvl="1">
      <w:start w:val="1"/>
      <w:numFmt w:val="decimal"/>
      <w:lvlText w:val="%2."/>
      <w:lvlJc w:val="left"/>
      <w:rPr>
        <w:b/>
        <w:i w:val="0"/>
      </w:rPr>
    </w:lvl>
    <w:lvl w:ilvl="2">
      <w:start w:val="1"/>
      <w:numFmt w:val="lowerLetter"/>
      <w:lvlText w:val="%3)"/>
      <w:lvlJc w:val="left"/>
      <w:rPr>
        <w:b/>
        <w:i w:val="0"/>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7" w15:restartNumberingAfterBreak="0">
    <w:nsid w:val="1912050F"/>
    <w:multiLevelType w:val="multilevel"/>
    <w:tmpl w:val="8D46494C"/>
    <w:styleLink w:val="WWOutlineListStyle1"/>
    <w:lvl w:ilvl="0">
      <w:start w:val="1"/>
      <w:numFmt w:val="none"/>
      <w:lvlText w:val="%1"/>
      <w:lvlJc w:val="left"/>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8" w15:restartNumberingAfterBreak="0">
    <w:nsid w:val="19CD10C5"/>
    <w:multiLevelType w:val="multilevel"/>
    <w:tmpl w:val="112E895E"/>
    <w:styleLink w:val="WW8Num69"/>
    <w:lvl w:ilvl="0">
      <w:start w:val="1"/>
      <w:numFmt w:val="decimal"/>
      <w:lvlText w:val="2.%1"/>
      <w:lvlJc w:val="left"/>
      <w:rPr>
        <w:rFonts w:ascii="Times New Roman" w:eastAsia="Times New Roman" w:hAnsi="Times New Roman" w:cs="Times New Roman"/>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9"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0" w15:restartNumberingAfterBreak="0">
    <w:nsid w:val="1AA1426A"/>
    <w:multiLevelType w:val="multilevel"/>
    <w:tmpl w:val="3484FB92"/>
    <w:styleLink w:val="WW8Num90"/>
    <w:lvl w:ilvl="0">
      <w:start w:val="1"/>
      <w:numFmt w:val="decimal"/>
      <w:lvlText w:val="1.5.2.%1"/>
      <w:lvlJc w:val="left"/>
      <w:rPr>
        <w:rFonts w:ascii="Times New Roman" w:hAnsi="Times New Roman" w:cs="Times New Roman"/>
        <w:b w:val="0"/>
        <w:i/>
        <w:sz w:val="22"/>
        <w:szCs w:val="22"/>
      </w:rPr>
    </w:lvl>
    <w:lvl w:ilvl="1">
      <w:start w:val="4"/>
      <w:numFmt w:val="decimal"/>
      <w:lvlText w:val="%1.%2"/>
      <w:lvlJc w:val="left"/>
    </w:lvl>
    <w:lvl w:ilvl="2">
      <w:start w:val="8"/>
      <w:numFmt w:val="decimal"/>
      <w:lvlText w:val="%1.%2.%3"/>
      <w:lvlJc w:val="left"/>
    </w:lvl>
    <w:lvl w:ilvl="3">
      <w:start w:val="4"/>
      <w:numFmt w:val="decimal"/>
      <w:lvlText w:val="%1.%2.%3.%4"/>
      <w:lvlJc w:val="left"/>
    </w:lvl>
    <w:lvl w:ilvl="4">
      <w:start w:val="12"/>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1" w15:restartNumberingAfterBreak="0">
    <w:nsid w:val="1B92591A"/>
    <w:multiLevelType w:val="multilevel"/>
    <w:tmpl w:val="FD4AB1FA"/>
    <w:styleLink w:val="WW8Num20"/>
    <w:lvl w:ilvl="0">
      <w:start w:val="2"/>
      <w:numFmt w:val="decimal"/>
      <w:lvlText w:val="1.5.%1"/>
      <w:lvlJc w:val="left"/>
      <w:rPr>
        <w:color w:val="000000"/>
        <w:sz w:val="22"/>
        <w:szCs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2" w15:restartNumberingAfterBreak="0">
    <w:nsid w:val="1BC46390"/>
    <w:multiLevelType w:val="multilevel"/>
    <w:tmpl w:val="D28CC984"/>
    <w:styleLink w:val="WW8Num102"/>
    <w:lvl w:ilvl="0">
      <w:start w:val="1"/>
      <w:numFmt w:val="decimal"/>
      <w:lvlText w:val="%1"/>
      <w:lvlJc w:val="left"/>
    </w:lvl>
    <w:lvl w:ilvl="1">
      <w:start w:val="4"/>
      <w:numFmt w:val="decimal"/>
      <w:lvlText w:val="%1.%2"/>
      <w:lvlJc w:val="left"/>
    </w:lvl>
    <w:lvl w:ilvl="2">
      <w:start w:val="8"/>
      <w:numFmt w:val="decimal"/>
      <w:lvlText w:val="%1.%2.%3"/>
      <w:lvlJc w:val="left"/>
    </w:lvl>
    <w:lvl w:ilvl="3">
      <w:start w:val="3"/>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3" w15:restartNumberingAfterBreak="0">
    <w:nsid w:val="1C2E461B"/>
    <w:multiLevelType w:val="multilevel"/>
    <w:tmpl w:val="9E8E1D00"/>
    <w:styleLink w:val="WW8Num126"/>
    <w:lvl w:ilvl="0">
      <w:start w:val="1"/>
      <w:numFmt w:val="decimal"/>
      <w:lvlText w:val="1.5.2.%1"/>
      <w:lvlJc w:val="left"/>
      <w:rPr>
        <w:rFonts w:ascii="Times New Roman" w:hAnsi="Times New Roman" w:cs="Times New Roman"/>
        <w:b w:val="0"/>
        <w:i/>
        <w:sz w:val="22"/>
        <w:szCs w:val="22"/>
      </w:rPr>
    </w:lvl>
    <w:lvl w:ilvl="1">
      <w:start w:val="4"/>
      <w:numFmt w:val="decimal"/>
      <w:lvlText w:val="%1.%2"/>
      <w:lvlJc w:val="left"/>
    </w:lvl>
    <w:lvl w:ilvl="2">
      <w:start w:val="8"/>
      <w:numFmt w:val="decimal"/>
      <w:lvlText w:val="%1.%2.%3"/>
      <w:lvlJc w:val="left"/>
    </w:lvl>
    <w:lvl w:ilvl="3">
      <w:start w:val="4"/>
      <w:numFmt w:val="decimal"/>
      <w:lvlText w:val="%1.%2.%3.%4"/>
      <w:lvlJc w:val="left"/>
    </w:lvl>
    <w:lvl w:ilvl="4">
      <w:start w:val="12"/>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4" w15:restartNumberingAfterBreak="0">
    <w:nsid w:val="1CAE01AF"/>
    <w:multiLevelType w:val="hybridMultilevel"/>
    <w:tmpl w:val="A15CB7F8"/>
    <w:lvl w:ilvl="0" w:tplc="77240006">
      <w:start w:val="3"/>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1E322477"/>
    <w:multiLevelType w:val="hybridMultilevel"/>
    <w:tmpl w:val="74D8F31A"/>
    <w:lvl w:ilvl="0" w:tplc="326EF612">
      <w:start w:val="2"/>
      <w:numFmt w:val="upperLetter"/>
      <w:lvlText w:val="%1."/>
      <w:lvlJc w:val="left"/>
      <w:pPr>
        <w:ind w:left="2340" w:hanging="360"/>
      </w:pPr>
      <w:rPr>
        <w:rFonts w:cs="Times New Roman" w:hint="default"/>
        <w:b/>
        <w:color w:val="auto"/>
        <w:u w:val="none"/>
      </w:r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56" w15:restartNumberingAfterBreak="0">
    <w:nsid w:val="1ED34A11"/>
    <w:multiLevelType w:val="hybridMultilevel"/>
    <w:tmpl w:val="6EF8852C"/>
    <w:lvl w:ilvl="0" w:tplc="04150017">
      <w:start w:val="1"/>
      <w:numFmt w:val="lowerLetter"/>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57" w15:restartNumberingAfterBreak="0">
    <w:nsid w:val="1EDE63D3"/>
    <w:multiLevelType w:val="multilevel"/>
    <w:tmpl w:val="B31CEDC4"/>
    <w:styleLink w:val="WW8Num33"/>
    <w:lvl w:ilvl="0">
      <w:start w:val="2"/>
      <w:numFmt w:val="decimal"/>
      <w:lvlText w:val="%1."/>
      <w:lvlJc w:val="left"/>
      <w:rPr>
        <w:rFonts w:ascii="Times New Roman" w:eastAsia="Times New Roman" w:hAnsi="Times New Roman" w:cs="Times New Roman"/>
        <w:b w:val="0"/>
        <w:bCs w:val="0"/>
      </w:rPr>
    </w:lvl>
    <w:lvl w:ilvl="1">
      <w:start w:val="1"/>
      <w:numFmt w:val="decimal"/>
      <w:lvlText w:val="%1.%2."/>
      <w:lvlJc w:val="left"/>
      <w:rPr>
        <w:b w:val="0"/>
        <w:bCs w:val="0"/>
        <w:i w:val="0"/>
      </w:rPr>
    </w:lvl>
    <w:lvl w:ilvl="2">
      <w:start w:val="1"/>
      <w:numFmt w:val="decimal"/>
      <w:lvlText w:val="%1.%2.%3."/>
      <w:lvlJc w:val="left"/>
      <w:rPr>
        <w:b w:val="0"/>
        <w:bCs w:val="0"/>
        <w:i w:val="0"/>
      </w:rPr>
    </w:lvl>
    <w:lvl w:ilvl="3">
      <w:start w:val="1"/>
      <w:numFmt w:val="decimal"/>
      <w:lvlText w:val="%1.%2.%3.%4."/>
      <w:lvlJc w:val="left"/>
      <w:rPr>
        <w:b w:val="0"/>
        <w:bCs w:val="0"/>
        <w:i w:val="0"/>
      </w:rPr>
    </w:lvl>
    <w:lvl w:ilvl="4">
      <w:start w:val="1"/>
      <w:numFmt w:val="decimal"/>
      <w:lvlText w:val="%1.%2.%3.%4.%5."/>
      <w:lvlJc w:val="left"/>
      <w:rPr>
        <w:b w:val="0"/>
        <w:bCs w:val="0"/>
        <w:i w:val="0"/>
      </w:rPr>
    </w:lvl>
    <w:lvl w:ilvl="5">
      <w:start w:val="1"/>
      <w:numFmt w:val="decimal"/>
      <w:lvlText w:val="%1.%2.%3.%4.%5.%6."/>
      <w:lvlJc w:val="left"/>
      <w:rPr>
        <w:b w:val="0"/>
        <w:bCs w:val="0"/>
        <w:i w:val="0"/>
      </w:rPr>
    </w:lvl>
    <w:lvl w:ilvl="6">
      <w:start w:val="1"/>
      <w:numFmt w:val="decimal"/>
      <w:lvlText w:val="%1.%2.%3.%4.%5.%6.%7."/>
      <w:lvlJc w:val="left"/>
      <w:rPr>
        <w:b w:val="0"/>
        <w:bCs w:val="0"/>
        <w:i w:val="0"/>
      </w:rPr>
    </w:lvl>
    <w:lvl w:ilvl="7">
      <w:start w:val="1"/>
      <w:numFmt w:val="decimal"/>
      <w:lvlText w:val="%1.%2.%3.%4.%5.%6.%7.%8."/>
      <w:lvlJc w:val="left"/>
      <w:rPr>
        <w:b w:val="0"/>
        <w:bCs w:val="0"/>
        <w:i w:val="0"/>
      </w:rPr>
    </w:lvl>
    <w:lvl w:ilvl="8">
      <w:start w:val="1"/>
      <w:numFmt w:val="decimal"/>
      <w:lvlText w:val="%1.%2.%3.%4.%5.%6.%7.%8.%9."/>
      <w:lvlJc w:val="left"/>
      <w:rPr>
        <w:b w:val="0"/>
        <w:bCs w:val="0"/>
        <w:i w:val="0"/>
      </w:rPr>
    </w:lvl>
  </w:abstractNum>
  <w:abstractNum w:abstractNumId="58" w15:restartNumberingAfterBreak="0">
    <w:nsid w:val="1EEB58A0"/>
    <w:multiLevelType w:val="multilevel"/>
    <w:tmpl w:val="6BC281CE"/>
    <w:styleLink w:val="WWOutlineListStyle2"/>
    <w:lvl w:ilvl="0">
      <w:start w:val="1"/>
      <w:numFmt w:val="none"/>
      <w:lvlText w:val="%1"/>
      <w:lvlJc w:val="left"/>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9" w15:restartNumberingAfterBreak="0">
    <w:nsid w:val="1FB462A1"/>
    <w:multiLevelType w:val="hybridMultilevel"/>
    <w:tmpl w:val="EA00C9B4"/>
    <w:lvl w:ilvl="0" w:tplc="DEE81FEC">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0" w15:restartNumberingAfterBreak="0">
    <w:nsid w:val="21655C53"/>
    <w:multiLevelType w:val="multilevel"/>
    <w:tmpl w:val="5DDE6816"/>
    <w:styleLink w:val="WW8Num62"/>
    <w:lvl w:ilvl="0">
      <w:start w:val="1"/>
      <w:numFmt w:val="decimal"/>
      <w:lvlText w:val="%1."/>
      <w:lvlJc w:val="left"/>
      <w:rPr>
        <w:b w:val="0"/>
        <w:color w:val="000000"/>
      </w:rPr>
    </w:lvl>
    <w:lvl w:ilvl="1">
      <w:start w:val="1"/>
      <w:numFmt w:val="lowerLetter"/>
      <w:lvlText w:val="%2)"/>
      <w:lvlJc w:val="left"/>
      <w:rPr>
        <w:rFonts w:ascii="Times New Roman" w:eastAsia="Times New Roman" w:hAnsi="Times New Roman" w:cs="Times New Roman"/>
        <w:b w:val="0"/>
        <w:i w:val="0"/>
      </w:rPr>
    </w:lvl>
    <w:lvl w:ilvl="2">
      <w:numFmt w:val="bullet"/>
      <w:lvlText w:val="-"/>
      <w:lvlJc w:val="left"/>
      <w:rPr>
        <w:rFonts w:ascii="Times New Roman" w:eastAsia="Times New Roman" w:hAnsi="Times New Roman" w:cs="Times New Roman"/>
        <w:b w:val="0"/>
      </w:rPr>
    </w:lvl>
    <w:lvl w:ilvl="3">
      <w:start w:val="1"/>
      <w:numFmt w:val="decimal"/>
      <w:lvlText w:val="%4."/>
      <w:lvlJc w:val="left"/>
      <w:rPr>
        <w:b w:val="0"/>
        <w:i w:val="0"/>
      </w:rPr>
    </w:lvl>
    <w:lvl w:ilvl="4">
      <w:start w:val="1"/>
      <w:numFmt w:val="lowerLetter"/>
      <w:lvlText w:val="%5)"/>
      <w:lvlJc w:val="left"/>
      <w:rPr>
        <w:rFonts w:ascii="Times New Roman" w:eastAsia="Times New Roman" w:hAnsi="Times New Roman" w:cs="Times New Roman"/>
        <w:b w:val="0"/>
      </w:rPr>
    </w:lvl>
    <w:lvl w:ilvl="5">
      <w:start w:val="1"/>
      <w:numFmt w:val="lowerLetter"/>
      <w:lvlText w:val="%6)"/>
      <w:lvlJc w:val="left"/>
      <w:rPr>
        <w:rFonts w:ascii="Times New Roman" w:eastAsia="Times New Roman" w:hAnsi="Times New Roman" w:cs="Times New Roman"/>
      </w:rPr>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1" w15:restartNumberingAfterBreak="0">
    <w:nsid w:val="221A7026"/>
    <w:multiLevelType w:val="multilevel"/>
    <w:tmpl w:val="863C4C1E"/>
    <w:styleLink w:val="WW8Num26"/>
    <w:lvl w:ilvl="0">
      <w:start w:val="1"/>
      <w:numFmt w:val="decimal"/>
      <w:lvlText w:val="%1."/>
      <w:lvlJc w:val="left"/>
      <w:rPr>
        <w:b w:val="0"/>
        <w:sz w:val="22"/>
        <w:szCs w:val="22"/>
      </w:rPr>
    </w:lvl>
    <w:lvl w:ilvl="1">
      <w:start w:val="1"/>
      <w:numFmt w:val="lowerLetter"/>
      <w:lvlText w:val="%2)"/>
      <w:lvlJc w:val="left"/>
      <w:rPr>
        <w:rFonts w:ascii="Times New Roman" w:eastAsia="Times New Roman" w:hAnsi="Times New Roman" w:cs="Times New Roman"/>
        <w:b w:val="0"/>
        <w:color w:val="000000"/>
      </w:rPr>
    </w:lvl>
    <w:lvl w:ilvl="2">
      <w:start w:val="1"/>
      <w:numFmt w:val="lowerRoman"/>
      <w:lvlText w:val="%3."/>
      <w:lvlJc w:val="right"/>
      <w:rPr>
        <w:i w:val="0"/>
      </w:rPr>
    </w:lvl>
    <w:lvl w:ilvl="3">
      <w:start w:val="1"/>
      <w:numFmt w:val="decimal"/>
      <w:lvlText w:val="%4."/>
      <w:lvlJc w:val="left"/>
      <w:rPr>
        <w:b w:val="0"/>
        <w:bCs w:val="0"/>
        <w:sz w:val="22"/>
        <w:szCs w:val="22"/>
      </w:rPr>
    </w:lvl>
    <w:lvl w:ilvl="4">
      <w:start w:val="1"/>
      <w:numFmt w:val="lowerLetter"/>
      <w:lvlText w:val="%5."/>
      <w:lvlJc w:val="left"/>
      <w:rPr>
        <w:rFonts w:ascii="Times New Roman" w:eastAsia="Times New Roman" w:hAnsi="Times New Roman" w:cs="Times New Roman"/>
        <w:i w:val="0"/>
        <w:sz w:val="22"/>
        <w:szCs w:val="22"/>
      </w:rPr>
    </w:lvl>
    <w:lvl w:ilvl="5">
      <w:start w:val="1"/>
      <w:numFmt w:val="lowerRoman"/>
      <w:lvlText w:val="%6."/>
      <w:lvlJc w:val="right"/>
      <w:rPr>
        <w:rFonts w:ascii="Times New Roman" w:hAnsi="Times New Roman" w:cs="Times New Roman"/>
        <w:b w:val="0"/>
        <w:i w:val="0"/>
        <w:sz w:val="22"/>
        <w:szCs w:val="22"/>
      </w:rPr>
    </w:lvl>
    <w:lvl w:ilvl="6">
      <w:start w:val="1"/>
      <w:numFmt w:val="decimal"/>
      <w:lvlText w:val="%7."/>
      <w:lvlJc w:val="left"/>
      <w:rPr>
        <w:b w:val="0"/>
        <w:strike w:val="0"/>
        <w:dstrike w:val="0"/>
        <w:color w:val="000000"/>
      </w:rPr>
    </w:lvl>
    <w:lvl w:ilvl="7">
      <w:start w:val="1"/>
      <w:numFmt w:val="lowerLetter"/>
      <w:lvlText w:val="%8."/>
      <w:lvlJc w:val="left"/>
      <w:rPr>
        <w:rFonts w:ascii="Times New Roman" w:eastAsia="Times New Roman" w:hAnsi="Times New Roman" w:cs="Times New Roman"/>
      </w:rPr>
    </w:lvl>
    <w:lvl w:ilvl="8">
      <w:start w:val="1"/>
      <w:numFmt w:val="lowerRoman"/>
      <w:lvlText w:val="%9."/>
      <w:lvlJc w:val="right"/>
    </w:lvl>
  </w:abstractNum>
  <w:abstractNum w:abstractNumId="62" w15:restartNumberingAfterBreak="0">
    <w:nsid w:val="227D4428"/>
    <w:multiLevelType w:val="multilevel"/>
    <w:tmpl w:val="E14EF540"/>
    <w:styleLink w:val="WW8Num129"/>
    <w:lvl w:ilvl="0">
      <w:start w:val="1"/>
      <w:numFmt w:val="decimal"/>
      <w:lvlText w:val="1.8.%1"/>
      <w:lvlJc w:val="left"/>
      <w:rPr>
        <w:sz w:val="22"/>
        <w:szCs w:val="22"/>
      </w:rPr>
    </w:lvl>
    <w:lvl w:ilvl="1">
      <w:start w:val="4"/>
      <w:numFmt w:val="decimal"/>
      <w:lvlText w:val="%1.%2"/>
      <w:lvlJc w:val="left"/>
      <w:rPr>
        <w:sz w:val="22"/>
        <w:szCs w:val="22"/>
      </w:rPr>
    </w:lvl>
    <w:lvl w:ilvl="2">
      <w:start w:val="1"/>
      <w:numFmt w:val="decimal"/>
      <w:lvlText w:val="%1.%2.%3"/>
      <w:lvlJc w:val="left"/>
      <w:rPr>
        <w:b w:val="0"/>
        <w:i w:val="0"/>
      </w:rPr>
    </w:lvl>
    <w:lvl w:ilvl="3">
      <w:start w:val="1"/>
      <w:numFmt w:val="decimal"/>
      <w:lvlText w:val="%1.%2.%3.%4"/>
      <w:lvlJc w:val="left"/>
      <w:rPr>
        <w:b w:val="0"/>
        <w:i w:val="0"/>
        <w:color w:val="000000"/>
      </w:rPr>
    </w:lvl>
    <w:lvl w:ilvl="4">
      <w:start w:val="1"/>
      <w:numFmt w:val="lowerLetter"/>
      <w:lvlText w:val="%5)"/>
      <w:lvlJc w:val="left"/>
      <w:rPr>
        <w:b w:val="0"/>
        <w:i w:val="0"/>
      </w:rPr>
    </w:lvl>
    <w:lvl w:ilvl="5">
      <w:start w:val="1"/>
      <w:numFmt w:val="decimal"/>
      <w:lvlText w:val="%1.%2.%3.%4.%5.%6"/>
      <w:lvlJc w:val="left"/>
      <w:rPr>
        <w:sz w:val="22"/>
        <w:szCs w:val="22"/>
      </w:rPr>
    </w:lvl>
    <w:lvl w:ilvl="6">
      <w:start w:val="1"/>
      <w:numFmt w:val="decimal"/>
      <w:lvlText w:val="%1.%2.%3.%4.%5.%6.%7"/>
      <w:lvlJc w:val="left"/>
      <w:rPr>
        <w:sz w:val="22"/>
        <w:szCs w:val="22"/>
      </w:rPr>
    </w:lvl>
    <w:lvl w:ilvl="7">
      <w:start w:val="1"/>
      <w:numFmt w:val="decimal"/>
      <w:lvlText w:val="%1.%2.%3.%4.%5.%6.%7.%8"/>
      <w:lvlJc w:val="left"/>
      <w:rPr>
        <w:sz w:val="22"/>
        <w:szCs w:val="22"/>
      </w:rPr>
    </w:lvl>
    <w:lvl w:ilvl="8">
      <w:start w:val="1"/>
      <w:numFmt w:val="decimal"/>
      <w:lvlText w:val="%1.%2.%3.%4.%5.%6.%7.%8.%9"/>
      <w:lvlJc w:val="left"/>
      <w:rPr>
        <w:sz w:val="22"/>
        <w:szCs w:val="22"/>
      </w:rPr>
    </w:lvl>
  </w:abstractNum>
  <w:abstractNum w:abstractNumId="63" w15:restartNumberingAfterBreak="0">
    <w:nsid w:val="22A30936"/>
    <w:multiLevelType w:val="multilevel"/>
    <w:tmpl w:val="0AAA9120"/>
    <w:styleLink w:val="WW8Num101"/>
    <w:lvl w:ilvl="0">
      <w:numFmt w:val="bullet"/>
      <w:lvlText w:val=""/>
      <w:lvlJc w:val="left"/>
      <w:rPr>
        <w:rFonts w:ascii="Wingdings" w:hAnsi="Wingdings" w:cs="Wingdings"/>
        <w:position w:val="0"/>
        <w:sz w:val="22"/>
        <w:szCs w:val="22"/>
        <w:vertAlign w:val="superscript"/>
      </w:rPr>
    </w:lvl>
    <w:lvl w:ilvl="1">
      <w:numFmt w:val="bullet"/>
      <w:lvlText w:val="o"/>
      <w:lvlJc w:val="left"/>
      <w:rPr>
        <w:rFonts w:ascii="Courier New" w:hAnsi="Courier New" w:cs="Courier New"/>
      </w:rPr>
    </w:lvl>
    <w:lvl w:ilvl="2">
      <w:numFmt w:val="bullet"/>
      <w:lvlText w:val=""/>
      <w:lvlJc w:val="left"/>
      <w:rPr>
        <w:rFonts w:ascii="Wingdings" w:hAnsi="Wingdings" w:cs="Wingdings"/>
        <w:position w:val="0"/>
        <w:sz w:val="22"/>
        <w:szCs w:val="22"/>
        <w:vertAlign w:val="superscript"/>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position w:val="0"/>
        <w:sz w:val="22"/>
        <w:szCs w:val="22"/>
        <w:vertAlign w:val="superscript"/>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position w:val="0"/>
        <w:sz w:val="22"/>
        <w:szCs w:val="22"/>
        <w:vertAlign w:val="superscript"/>
      </w:rPr>
    </w:lvl>
  </w:abstractNum>
  <w:abstractNum w:abstractNumId="64" w15:restartNumberingAfterBreak="0">
    <w:nsid w:val="22F554CF"/>
    <w:multiLevelType w:val="hybridMultilevel"/>
    <w:tmpl w:val="D5FE2F5E"/>
    <w:lvl w:ilvl="0" w:tplc="73D8B1CC">
      <w:start w:val="1"/>
      <w:numFmt w:val="lowerLetter"/>
      <w:lvlText w:val="%1)"/>
      <w:lvlJc w:val="left"/>
      <w:pPr>
        <w:ind w:left="720" w:hanging="360"/>
      </w:pPr>
      <w:rPr>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5" w15:restartNumberingAfterBreak="0">
    <w:nsid w:val="23EE2044"/>
    <w:multiLevelType w:val="multilevel"/>
    <w:tmpl w:val="00D2B9C4"/>
    <w:styleLink w:val="WW8Num92"/>
    <w:lvl w:ilvl="0">
      <w:start w:val="1"/>
      <w:numFmt w:val="decimal"/>
      <w:lvlText w:val="1.4.8.4.%1"/>
      <w:lvlJc w:val="left"/>
      <w:rPr>
        <w:rFonts w:ascii="Times New Roman" w:hAnsi="Times New Roman" w:cs="Times New Roman"/>
        <w:b w:val="0"/>
        <w:i w:val="0"/>
        <w:strike w:val="0"/>
        <w:dstrike w:val="0"/>
        <w:color w:val="000000"/>
        <w:sz w:val="22"/>
        <w:szCs w:val="22"/>
      </w:rPr>
    </w:lvl>
    <w:lvl w:ilvl="1">
      <w:start w:val="4"/>
      <w:numFmt w:val="decimal"/>
      <w:lvlText w:val="%1.%2"/>
      <w:lvlJc w:val="left"/>
    </w:lvl>
    <w:lvl w:ilvl="2">
      <w:start w:val="8"/>
      <w:numFmt w:val="decimal"/>
      <w:lvlText w:val="%1.%2.%3"/>
      <w:lvlJc w:val="left"/>
    </w:lvl>
    <w:lvl w:ilvl="3">
      <w:start w:val="4"/>
      <w:numFmt w:val="decimal"/>
      <w:lvlText w:val="%1.%2.%3.%4"/>
      <w:lvlJc w:val="left"/>
    </w:lvl>
    <w:lvl w:ilvl="4">
      <w:start w:val="12"/>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6" w15:restartNumberingAfterBreak="0">
    <w:nsid w:val="24D40D17"/>
    <w:multiLevelType w:val="multilevel"/>
    <w:tmpl w:val="CBE21D76"/>
    <w:styleLink w:val="WW8Num7"/>
    <w:lvl w:ilvl="0">
      <w:start w:val="3"/>
      <w:numFmt w:val="decimal"/>
      <w:lvlText w:val="%1."/>
      <w:lvlJc w:val="left"/>
      <w:rPr>
        <w:b w:val="0"/>
        <w:i w:val="0"/>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7" w15:restartNumberingAfterBreak="0">
    <w:nsid w:val="265F3F32"/>
    <w:multiLevelType w:val="multilevel"/>
    <w:tmpl w:val="23D64448"/>
    <w:styleLink w:val="WW8Num36"/>
    <w:lvl w:ilvl="0">
      <w:start w:val="1"/>
      <w:numFmt w:val="decimal"/>
      <w:lvlText w:val="2.%1"/>
      <w:lvlJc w:val="left"/>
      <w:rPr>
        <w:b w:val="0"/>
        <w:i w:val="0"/>
        <w:color w:val="000000"/>
        <w:sz w:val="22"/>
        <w:szCs w:val="22"/>
      </w:rPr>
    </w:lvl>
    <w:lvl w:ilvl="1">
      <w:start w:val="1"/>
      <w:numFmt w:val="lowerLetter"/>
      <w:lvlText w:val="%2."/>
      <w:lvlJc w:val="left"/>
      <w:rPr>
        <w:rFonts w:ascii="Times New Roman" w:eastAsia="Times New Roman" w:hAnsi="Times New Roman" w:cs="Times New Roman"/>
      </w:rPr>
    </w:lvl>
    <w:lvl w:ilvl="2">
      <w:start w:val="1"/>
      <w:numFmt w:val="lowerRoman"/>
      <w:lvlText w:val="%3."/>
      <w:lvlJc w:val="right"/>
      <w:rPr>
        <w:rFonts w:ascii="Times New Roman" w:eastAsia="Times New Roman" w:hAnsi="Times New Roman" w:cs="Times New Roman"/>
        <w:b w:val="0"/>
        <w:bCs w:val="0"/>
      </w:rPr>
    </w:lvl>
    <w:lvl w:ilvl="3">
      <w:start w:val="1"/>
      <w:numFmt w:val="decimal"/>
      <w:lvlText w:val="%4."/>
      <w:lvlJc w:val="left"/>
      <w:rPr>
        <w:i w:val="0"/>
        <w:iCs w:val="0"/>
      </w:rPr>
    </w:lvl>
    <w:lvl w:ilvl="4">
      <w:start w:val="1"/>
      <w:numFmt w:val="lowerLetter"/>
      <w:lvlText w:val="%5."/>
      <w:lvlJc w:val="left"/>
    </w:lvl>
    <w:lvl w:ilvl="5">
      <w:start w:val="1"/>
      <w:numFmt w:val="lowerRoman"/>
      <w:lvlText w:val="%6."/>
      <w:lvlJc w:val="right"/>
      <w:rPr>
        <w:i w:val="0"/>
      </w:rPr>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8" w15:restartNumberingAfterBreak="0">
    <w:nsid w:val="282268F2"/>
    <w:multiLevelType w:val="multilevel"/>
    <w:tmpl w:val="BC524890"/>
    <w:styleLink w:val="WW8Num113"/>
    <w:lvl w:ilvl="0">
      <w:start w:val="1"/>
      <w:numFmt w:val="decimal"/>
      <w:lvlText w:val="%1."/>
      <w:lvlJc w:val="left"/>
      <w:rPr>
        <w:b/>
        <w:i w:val="0"/>
        <w:color w:val="000000"/>
        <w:sz w:val="24"/>
        <w:szCs w:val="28"/>
      </w:rPr>
    </w:lvl>
    <w:lvl w:ilvl="1">
      <w:start w:val="1"/>
      <w:numFmt w:val="lowerLetter"/>
      <w:lvlText w:val="%2)"/>
      <w:lvlJc w:val="left"/>
      <w:rPr>
        <w:b/>
        <w:i w:val="0"/>
      </w:rPr>
    </w:lvl>
    <w:lvl w:ilvl="2">
      <w:numFmt w:val="bullet"/>
      <w:lvlText w:val=""/>
      <w:lvlJc w:val="left"/>
      <w:rPr>
        <w:rFonts w:ascii="Symbol" w:hAnsi="Symbol" w:cs="Symbol"/>
        <w:b/>
        <w:i w:val="0"/>
      </w:rPr>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69" w15:restartNumberingAfterBreak="0">
    <w:nsid w:val="28BB45DC"/>
    <w:multiLevelType w:val="multilevel"/>
    <w:tmpl w:val="77C05BAE"/>
    <w:styleLink w:val="WWOutlineListStyle"/>
    <w:lvl w:ilvl="0">
      <w:start w:val="1"/>
      <w:numFmt w:val="none"/>
      <w:lvlText w:val="%1"/>
      <w:lvlJc w:val="left"/>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0" w15:restartNumberingAfterBreak="0">
    <w:nsid w:val="2A566795"/>
    <w:multiLevelType w:val="multilevel"/>
    <w:tmpl w:val="334A096C"/>
    <w:styleLink w:val="WW8Num43"/>
    <w:lvl w:ilvl="0">
      <w:numFmt w:val="bullet"/>
      <w:lvlText w:val=""/>
      <w:lvlJc w:val="left"/>
      <w:rPr>
        <w:rFonts w:ascii="Wingdings" w:eastAsia="Times New Roman" w:hAnsi="Wingdings" w:cs="Times New Roman"/>
        <w:b w:val="0"/>
        <w:bCs w:val="0"/>
      </w:rPr>
    </w:lvl>
    <w:lvl w:ilvl="1">
      <w:start w:val="1"/>
      <w:numFmt w:val="decimal"/>
      <w:lvlText w:val="%2."/>
      <w:lvlJc w:val="left"/>
      <w:rPr>
        <w:sz w:val="22"/>
        <w:szCs w:val="22"/>
      </w:rPr>
    </w:lvl>
    <w:lvl w:ilvl="2">
      <w:numFmt w:val="bullet"/>
      <w:lvlText w:val=""/>
      <w:lvlJc w:val="left"/>
      <w:rPr>
        <w:rFonts w:ascii="Wingdings" w:eastAsia="Times New Roman" w:hAnsi="Wingdings" w:cs="Times New Roman"/>
        <w:b w:val="0"/>
        <w:bCs w:val="0"/>
      </w:rPr>
    </w:lvl>
    <w:lvl w:ilvl="3">
      <w:numFmt w:val="bullet"/>
      <w:lvlText w:val=""/>
      <w:lvlJc w:val="left"/>
      <w:rPr>
        <w:rFonts w:ascii="Symbol" w:hAnsi="Symbol"/>
        <w:b w:val="0"/>
      </w:rPr>
    </w:lvl>
    <w:lvl w:ilvl="4">
      <w:numFmt w:val="bullet"/>
      <w:lvlText w:val="o"/>
      <w:lvlJc w:val="left"/>
      <w:rPr>
        <w:rFonts w:ascii="Courier New" w:hAnsi="Courier New" w:cs="Courier New"/>
      </w:rPr>
    </w:lvl>
    <w:lvl w:ilvl="5">
      <w:numFmt w:val="bullet"/>
      <w:lvlText w:val=""/>
      <w:lvlJc w:val="left"/>
      <w:rPr>
        <w:rFonts w:ascii="Wingdings" w:eastAsia="Times New Roman" w:hAnsi="Wingdings" w:cs="Times New Roman"/>
        <w:b w:val="0"/>
        <w:bCs w:val="0"/>
      </w:rPr>
    </w:lvl>
    <w:lvl w:ilvl="6">
      <w:numFmt w:val="bullet"/>
      <w:lvlText w:val=""/>
      <w:lvlJc w:val="left"/>
      <w:rPr>
        <w:rFonts w:ascii="Symbol" w:hAnsi="Symbol"/>
        <w:b w:val="0"/>
      </w:rPr>
    </w:lvl>
    <w:lvl w:ilvl="7">
      <w:numFmt w:val="bullet"/>
      <w:lvlText w:val="o"/>
      <w:lvlJc w:val="left"/>
      <w:rPr>
        <w:rFonts w:ascii="Courier New" w:hAnsi="Courier New" w:cs="Courier New"/>
      </w:rPr>
    </w:lvl>
    <w:lvl w:ilvl="8">
      <w:numFmt w:val="bullet"/>
      <w:lvlText w:val=""/>
      <w:lvlJc w:val="left"/>
      <w:rPr>
        <w:rFonts w:ascii="Wingdings" w:eastAsia="Times New Roman" w:hAnsi="Wingdings" w:cs="Times New Roman"/>
        <w:b w:val="0"/>
        <w:bCs w:val="0"/>
      </w:rPr>
    </w:lvl>
  </w:abstractNum>
  <w:abstractNum w:abstractNumId="71" w15:restartNumberingAfterBreak="0">
    <w:nsid w:val="2D3454FA"/>
    <w:multiLevelType w:val="multilevel"/>
    <w:tmpl w:val="A6E4FBDE"/>
    <w:styleLink w:val="WW8Num76"/>
    <w:lvl w:ilvl="0">
      <w:start w:val="1"/>
      <w:numFmt w:val="decimal"/>
      <w:lvlText w:val="1.4.6.%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2" w15:restartNumberingAfterBreak="0">
    <w:nsid w:val="2DBA6881"/>
    <w:multiLevelType w:val="multilevel"/>
    <w:tmpl w:val="E3EC8DA6"/>
    <w:styleLink w:val="WW8Num15"/>
    <w:lvl w:ilvl="0">
      <w:start w:val="1"/>
      <w:numFmt w:val="decimal"/>
      <w:lvlText w:val="%1."/>
      <w:lvlJc w:val="left"/>
      <w:rPr>
        <w:szCs w:val="22"/>
      </w:rPr>
    </w:lvl>
    <w:lvl w:ilvl="1">
      <w:start w:val="3"/>
      <w:numFmt w:val="decimal"/>
      <w:lvlText w:val="%2."/>
      <w:lvlJc w:val="left"/>
      <w:rPr>
        <w:rFonts w:ascii="Times New Roman" w:eastAsia="Times New Roman" w:hAnsi="Times New Roman" w:cs="Times New Roman"/>
        <w:b w:val="0"/>
        <w:color w:val="000000"/>
      </w:rPr>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73" w15:restartNumberingAfterBreak="0">
    <w:nsid w:val="301C68D2"/>
    <w:multiLevelType w:val="multilevel"/>
    <w:tmpl w:val="FA44BFB8"/>
    <w:styleLink w:val="WW8Num57"/>
    <w:lvl w:ilvl="0">
      <w:start w:val="1"/>
      <w:numFmt w:val="lowerLetter"/>
      <w:lvlText w:val="%1)"/>
      <w:lvlJc w:val="left"/>
      <w:rPr>
        <w:i w:val="0"/>
        <w:sz w:val="22"/>
        <w:szCs w:val="22"/>
      </w:rPr>
    </w:lvl>
    <w:lvl w:ilvl="1">
      <w:start w:val="1"/>
      <w:numFmt w:val="lowerLetter"/>
      <w:lvlText w:val="%2."/>
      <w:lvlJc w:val="left"/>
    </w:lvl>
    <w:lvl w:ilvl="2">
      <w:start w:val="1"/>
      <w:numFmt w:val="lowerRoman"/>
      <w:lvlText w:val="%3."/>
      <w:lvlJc w:val="right"/>
      <w:rPr>
        <w:b w:val="0"/>
      </w:rPr>
    </w:lvl>
    <w:lvl w:ilvl="3">
      <w:start w:val="1"/>
      <w:numFmt w:val="decimal"/>
      <w:lvlText w:val="%4."/>
      <w:lvlJc w:val="left"/>
      <w:rPr>
        <w:rFonts w:ascii="Times New Roman" w:eastAsia="Times New Roman" w:hAnsi="Times New Roman" w:cs="Times New Roman"/>
        <w:i w:val="0"/>
      </w:rPr>
    </w:lvl>
    <w:lvl w:ilvl="4">
      <w:start w:val="1"/>
      <w:numFmt w:val="lowerLetter"/>
      <w:lvlText w:val="%5."/>
      <w:lvlJc w:val="left"/>
      <w:rPr>
        <w:b w:val="0"/>
        <w:bCs w:val="0"/>
        <w:i w:val="0"/>
        <w:color w:val="000000"/>
        <w:sz w:val="22"/>
        <w:szCs w:val="22"/>
      </w:rPr>
    </w:lvl>
    <w:lvl w:ilvl="5">
      <w:start w:val="1"/>
      <w:numFmt w:val="lowerRoman"/>
      <w:lvlText w:val="%6."/>
      <w:lvlJc w:val="right"/>
      <w:rPr>
        <w:rFonts w:ascii="Times New Roman" w:eastAsia="Times New Roman" w:hAnsi="Times New Roman" w:cs="Times New Roman"/>
        <w:b w:val="0"/>
        <w:bCs w:val="0"/>
        <w:i w:val="0"/>
        <w:color w:val="000000"/>
        <w:sz w:val="22"/>
        <w:szCs w:val="22"/>
      </w:rPr>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4" w15:restartNumberingAfterBreak="0">
    <w:nsid w:val="301F57CA"/>
    <w:multiLevelType w:val="multilevel"/>
    <w:tmpl w:val="349CA622"/>
    <w:styleLink w:val="WW8Num105"/>
    <w:lvl w:ilvl="0">
      <w:start w:val="1"/>
      <w:numFmt w:val="decimal"/>
      <w:lvlText w:val="1.4.8.2.%1"/>
      <w:lvlJc w:val="left"/>
      <w:rPr>
        <w:rFonts w:ascii="Times New Roman" w:hAnsi="Times New Roman" w:cs="Times New Roman"/>
        <w:sz w:val="22"/>
        <w:szCs w:val="22"/>
      </w:rPr>
    </w:lvl>
    <w:lvl w:ilvl="1">
      <w:start w:val="4"/>
      <w:numFmt w:val="decimal"/>
      <w:lvlText w:val="%1.%2"/>
      <w:lvlJc w:val="left"/>
      <w:rPr>
        <w:rFonts w:ascii="Times New Roman" w:hAnsi="Times New Roman" w:cs="Times New Roman"/>
        <w:sz w:val="22"/>
        <w:szCs w:val="22"/>
      </w:rPr>
    </w:lvl>
    <w:lvl w:ilvl="2">
      <w:start w:val="8"/>
      <w:numFmt w:val="decimal"/>
      <w:lvlText w:val="%1.%2.%3"/>
      <w:lvlJc w:val="left"/>
      <w:rPr>
        <w:rFonts w:ascii="Times New Roman" w:hAnsi="Times New Roman" w:cs="Times New Roman"/>
        <w:sz w:val="22"/>
        <w:szCs w:val="22"/>
      </w:rPr>
    </w:lvl>
    <w:lvl w:ilvl="3">
      <w:start w:val="4"/>
      <w:numFmt w:val="decimal"/>
      <w:lvlText w:val="%1.%2.%3.%4"/>
      <w:lvlJc w:val="left"/>
      <w:rPr>
        <w:rFonts w:ascii="Times New Roman" w:hAnsi="Times New Roman" w:cs="Times New Roman"/>
        <w:sz w:val="22"/>
        <w:szCs w:val="22"/>
      </w:rPr>
    </w:lvl>
    <w:lvl w:ilvl="4">
      <w:start w:val="14"/>
      <w:numFmt w:val="decimal"/>
      <w:lvlText w:val="%1.%2.%3.%4.%5"/>
      <w:lvlJc w:val="left"/>
      <w:rPr>
        <w:rFonts w:ascii="Times New Roman" w:hAnsi="Times New Roman" w:cs="Times New Roman"/>
        <w:sz w:val="22"/>
        <w:szCs w:val="22"/>
      </w:rPr>
    </w:lvl>
    <w:lvl w:ilvl="5">
      <w:start w:val="1"/>
      <w:numFmt w:val="decimal"/>
      <w:lvlText w:val="%1.%2.%3.%4.%5.%6"/>
      <w:lvlJc w:val="left"/>
      <w:rPr>
        <w:rFonts w:ascii="Times New Roman" w:hAnsi="Times New Roman" w:cs="Times New Roman"/>
        <w:sz w:val="22"/>
        <w:szCs w:val="22"/>
      </w:rPr>
    </w:lvl>
    <w:lvl w:ilvl="6">
      <w:start w:val="1"/>
      <w:numFmt w:val="decimal"/>
      <w:lvlText w:val="%1.%2.%3.%4.%5.%6.%7"/>
      <w:lvlJc w:val="left"/>
      <w:rPr>
        <w:rFonts w:ascii="Times New Roman" w:hAnsi="Times New Roman" w:cs="Times New Roman"/>
        <w:sz w:val="22"/>
        <w:szCs w:val="22"/>
      </w:rPr>
    </w:lvl>
    <w:lvl w:ilvl="7">
      <w:start w:val="1"/>
      <w:numFmt w:val="decimal"/>
      <w:lvlText w:val="%1.%2.%3.%4.%5.%6.%7.%8"/>
      <w:lvlJc w:val="left"/>
      <w:rPr>
        <w:rFonts w:ascii="Times New Roman" w:hAnsi="Times New Roman" w:cs="Times New Roman"/>
        <w:sz w:val="22"/>
        <w:szCs w:val="22"/>
      </w:rPr>
    </w:lvl>
    <w:lvl w:ilvl="8">
      <w:start w:val="1"/>
      <w:numFmt w:val="decimal"/>
      <w:lvlText w:val="%1.%2.%3.%4.%5.%6.%7.%8.%9"/>
      <w:lvlJc w:val="left"/>
      <w:rPr>
        <w:rFonts w:ascii="Times New Roman" w:hAnsi="Times New Roman" w:cs="Times New Roman"/>
        <w:sz w:val="22"/>
        <w:szCs w:val="22"/>
      </w:rPr>
    </w:lvl>
  </w:abstractNum>
  <w:abstractNum w:abstractNumId="75" w15:restartNumberingAfterBreak="0">
    <w:nsid w:val="302F3E20"/>
    <w:multiLevelType w:val="multilevel"/>
    <w:tmpl w:val="0A3E2812"/>
    <w:styleLink w:val="WW8Num45"/>
    <w:lvl w:ilvl="0">
      <w:start w:val="1"/>
      <w:numFmt w:val="decimal"/>
      <w:lvlText w:val="%1."/>
      <w:lvlJc w:val="left"/>
      <w:rPr>
        <w:b w:val="0"/>
        <w:bCs w:val="0"/>
        <w:i w:val="0"/>
        <w:sz w:val="22"/>
        <w:szCs w:val="22"/>
      </w:rPr>
    </w:lvl>
    <w:lvl w:ilvl="1">
      <w:start w:val="1"/>
      <w:numFmt w:val="decimal"/>
      <w:lvlText w:val="%1.%2"/>
      <w:lvlJc w:val="left"/>
      <w:rPr>
        <w:b w:val="0"/>
        <w:bCs w:val="0"/>
        <w:sz w:val="22"/>
        <w:szCs w:val="22"/>
      </w:rPr>
    </w:lvl>
    <w:lvl w:ilvl="2">
      <w:start w:val="1"/>
      <w:numFmt w:val="decimal"/>
      <w:lvlText w:val="%1.%2.%3"/>
      <w:lvlJc w:val="left"/>
      <w:rPr>
        <w:b w:val="0"/>
        <w:bCs w:val="0"/>
        <w:sz w:val="22"/>
        <w:szCs w:val="22"/>
      </w:rPr>
    </w:lvl>
    <w:lvl w:ilvl="3">
      <w:start w:val="1"/>
      <w:numFmt w:val="decimal"/>
      <w:lvlText w:val="%1.%2.%3.%4"/>
      <w:lvlJc w:val="left"/>
      <w:rPr>
        <w:b w:val="0"/>
        <w:bCs w:val="0"/>
        <w:sz w:val="22"/>
        <w:szCs w:val="22"/>
      </w:rPr>
    </w:lvl>
    <w:lvl w:ilvl="4">
      <w:start w:val="1"/>
      <w:numFmt w:val="decimal"/>
      <w:lvlText w:val="%1.%2.%3.%4.%5"/>
      <w:lvlJc w:val="left"/>
      <w:rPr>
        <w:b w:val="0"/>
        <w:bCs w:val="0"/>
        <w:sz w:val="22"/>
        <w:szCs w:val="22"/>
      </w:rPr>
    </w:lvl>
    <w:lvl w:ilvl="5">
      <w:start w:val="1"/>
      <w:numFmt w:val="decimal"/>
      <w:lvlText w:val="%1.%2.%3.%4.%5.%6"/>
      <w:lvlJc w:val="left"/>
      <w:rPr>
        <w:b w:val="0"/>
        <w:bCs w:val="0"/>
        <w:sz w:val="22"/>
        <w:szCs w:val="22"/>
      </w:rPr>
    </w:lvl>
    <w:lvl w:ilvl="6">
      <w:start w:val="1"/>
      <w:numFmt w:val="decimal"/>
      <w:lvlText w:val="%1.%2.%3.%4.%5.%6.%7"/>
      <w:lvlJc w:val="left"/>
      <w:rPr>
        <w:b w:val="0"/>
        <w:bCs w:val="0"/>
        <w:sz w:val="22"/>
        <w:szCs w:val="22"/>
      </w:rPr>
    </w:lvl>
    <w:lvl w:ilvl="7">
      <w:start w:val="1"/>
      <w:numFmt w:val="decimal"/>
      <w:lvlText w:val="%1.%2.%3.%4.%5.%6.%7.%8"/>
      <w:lvlJc w:val="left"/>
      <w:rPr>
        <w:b w:val="0"/>
        <w:bCs w:val="0"/>
        <w:sz w:val="22"/>
        <w:szCs w:val="22"/>
      </w:rPr>
    </w:lvl>
    <w:lvl w:ilvl="8">
      <w:start w:val="1"/>
      <w:numFmt w:val="decimal"/>
      <w:lvlText w:val="%1.%2.%3.%4.%5.%6.%7.%8.%9"/>
      <w:lvlJc w:val="left"/>
      <w:rPr>
        <w:b w:val="0"/>
        <w:bCs w:val="0"/>
        <w:sz w:val="22"/>
        <w:szCs w:val="22"/>
      </w:rPr>
    </w:lvl>
  </w:abstractNum>
  <w:abstractNum w:abstractNumId="76" w15:restartNumberingAfterBreak="0">
    <w:nsid w:val="307E10F1"/>
    <w:multiLevelType w:val="multilevel"/>
    <w:tmpl w:val="3A064C58"/>
    <w:styleLink w:val="WW8Num52"/>
    <w:lvl w:ilvl="0">
      <w:start w:val="1"/>
      <w:numFmt w:val="lowerLetter"/>
      <w:lvlText w:val="%1)"/>
      <w:lvlJc w:val="left"/>
      <w:rPr>
        <w:b w:val="0"/>
      </w:rPr>
    </w:lvl>
    <w:lvl w:ilvl="1">
      <w:numFmt w:val="bullet"/>
      <w:lvlText w:val="o"/>
      <w:lvlJc w:val="left"/>
      <w:rPr>
        <w:rFonts w:ascii="Courier New" w:hAnsi="Courier New"/>
        <w:b/>
      </w:rPr>
    </w:lvl>
    <w:lvl w:ilvl="2">
      <w:numFmt w:val="bullet"/>
      <w:lvlText w:val=""/>
      <w:lvlJc w:val="left"/>
      <w:rPr>
        <w:rFonts w:ascii="Wingdings" w:hAnsi="Wingdings"/>
        <w:color w:val="000000"/>
      </w:rPr>
    </w:lvl>
    <w:lvl w:ilvl="3">
      <w:numFmt w:val="bullet"/>
      <w:lvlText w:val=""/>
      <w:lvlJc w:val="left"/>
      <w:rPr>
        <w:rFonts w:ascii="Symbol" w:hAnsi="Symbol"/>
        <w:b w:val="0"/>
        <w:i w:val="0"/>
        <w:sz w:val="22"/>
        <w:szCs w:val="22"/>
      </w:rPr>
    </w:lvl>
    <w:lvl w:ilvl="4">
      <w:numFmt w:val="bullet"/>
      <w:lvlText w:val="o"/>
      <w:lvlJc w:val="left"/>
      <w:rPr>
        <w:rFonts w:ascii="Courier New" w:hAnsi="Courier New"/>
        <w:b/>
      </w:rPr>
    </w:lvl>
    <w:lvl w:ilvl="5">
      <w:numFmt w:val="bullet"/>
      <w:lvlText w:val=""/>
      <w:lvlJc w:val="left"/>
      <w:rPr>
        <w:rFonts w:ascii="Wingdings" w:hAnsi="Wingdings"/>
        <w:color w:val="000000"/>
      </w:rPr>
    </w:lvl>
    <w:lvl w:ilvl="6">
      <w:numFmt w:val="bullet"/>
      <w:lvlText w:val=""/>
      <w:lvlJc w:val="left"/>
      <w:rPr>
        <w:rFonts w:ascii="Symbol" w:hAnsi="Symbol"/>
        <w:b w:val="0"/>
        <w:i w:val="0"/>
        <w:sz w:val="22"/>
        <w:szCs w:val="22"/>
      </w:rPr>
    </w:lvl>
    <w:lvl w:ilvl="7">
      <w:numFmt w:val="bullet"/>
      <w:lvlText w:val="o"/>
      <w:lvlJc w:val="left"/>
      <w:rPr>
        <w:rFonts w:ascii="Courier New" w:hAnsi="Courier New"/>
        <w:b/>
      </w:rPr>
    </w:lvl>
    <w:lvl w:ilvl="8">
      <w:numFmt w:val="bullet"/>
      <w:lvlText w:val=""/>
      <w:lvlJc w:val="left"/>
      <w:rPr>
        <w:rFonts w:ascii="Wingdings" w:hAnsi="Wingdings"/>
        <w:color w:val="000000"/>
      </w:rPr>
    </w:lvl>
  </w:abstractNum>
  <w:abstractNum w:abstractNumId="77" w15:restartNumberingAfterBreak="0">
    <w:nsid w:val="309D460E"/>
    <w:multiLevelType w:val="hybridMultilevel"/>
    <w:tmpl w:val="4AAC40F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8" w15:restartNumberingAfterBreak="0">
    <w:nsid w:val="31194BBC"/>
    <w:multiLevelType w:val="multilevel"/>
    <w:tmpl w:val="5552C2EC"/>
    <w:styleLink w:val="WW8Num53"/>
    <w:lvl w:ilvl="0">
      <w:start w:val="1"/>
      <w:numFmt w:val="decimal"/>
      <w:lvlText w:val="1.4.4.%1."/>
      <w:lvlJc w:val="left"/>
      <w:rPr>
        <w:b w:val="0"/>
        <w:sz w:val="22"/>
        <w:szCs w:val="22"/>
      </w:rPr>
    </w:lvl>
    <w:lvl w:ilvl="1">
      <w:start w:val="1"/>
      <w:numFmt w:val="lowerLetter"/>
      <w:lvlText w:val="%2."/>
      <w:lvlJc w:val="left"/>
      <w:rPr>
        <w:rFonts w:ascii="Times New Roman" w:eastAsia="Times New Roman" w:hAnsi="Times New Roman" w:cs="Times New Roman"/>
        <w:b w:val="0"/>
      </w:rPr>
    </w:lvl>
    <w:lvl w:ilvl="2">
      <w:start w:val="1"/>
      <w:numFmt w:val="lowerRoman"/>
      <w:lvlText w:val="%3."/>
      <w:lvlJc w:val="right"/>
      <w:rPr>
        <w:rFonts w:ascii="Times New Roman" w:eastAsia="Times New Roman" w:hAnsi="Times New Roman" w:cs="Times New Roman"/>
        <w:b w:val="0"/>
      </w:rPr>
    </w:lvl>
    <w:lvl w:ilvl="3">
      <w:start w:val="1"/>
      <w:numFmt w:val="decimal"/>
      <w:lvlText w:val="%4."/>
      <w:lvlJc w:val="left"/>
      <w:rPr>
        <w:b w:val="0"/>
        <w:i w:val="0"/>
        <w:sz w:val="22"/>
        <w:szCs w:val="22"/>
      </w:rPr>
    </w:lvl>
    <w:lvl w:ilvl="4">
      <w:start w:val="1"/>
      <w:numFmt w:val="lowerLetter"/>
      <w:lvlText w:val="%5."/>
      <w:lvlJc w:val="left"/>
    </w:lvl>
    <w:lvl w:ilvl="5">
      <w:start w:val="1"/>
      <w:numFmt w:val="lowerRoman"/>
      <w:lvlText w:val="%6."/>
      <w:lvlJc w:val="right"/>
      <w:rPr>
        <w:rFonts w:ascii="Times New Roman" w:eastAsia="Times New Roman" w:hAnsi="Times New Roman" w:cs="Times New Roman"/>
        <w:sz w:val="22"/>
        <w:szCs w:val="22"/>
      </w:rPr>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9"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0" w15:restartNumberingAfterBreak="0">
    <w:nsid w:val="33533243"/>
    <w:multiLevelType w:val="hybridMultilevel"/>
    <w:tmpl w:val="7540B8E8"/>
    <w:lvl w:ilvl="0" w:tplc="78E2F2F0">
      <w:start w:val="4"/>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33690913"/>
    <w:multiLevelType w:val="multilevel"/>
    <w:tmpl w:val="B8DA2408"/>
    <w:styleLink w:val="WW8Num124"/>
    <w:lvl w:ilvl="0">
      <w:start w:val="1"/>
      <w:numFmt w:val="decimal"/>
      <w:lvlText w:val="1.7.%1"/>
      <w:lvlJc w:val="left"/>
    </w:lvl>
    <w:lvl w:ilvl="1">
      <w:start w:val="4"/>
      <w:numFmt w:val="decimal"/>
      <w:lvlText w:val="%1.%2"/>
      <w:lvlJc w:val="left"/>
    </w:lvl>
    <w:lvl w:ilvl="2">
      <w:start w:val="1"/>
      <w:numFmt w:val="decimal"/>
      <w:lvlText w:val="%1.%2.%3"/>
      <w:lvlJc w:val="left"/>
      <w:rPr>
        <w:b w:val="0"/>
        <w:i w:val="0"/>
      </w:rPr>
    </w:lvl>
    <w:lvl w:ilvl="3">
      <w:start w:val="1"/>
      <w:numFmt w:val="decimal"/>
      <w:lvlText w:val="%1.%2.%3.%4"/>
      <w:lvlJc w:val="left"/>
      <w:rPr>
        <w:b w:val="0"/>
        <w:i w:val="0"/>
        <w:color w:val="000000"/>
      </w:rPr>
    </w:lvl>
    <w:lvl w:ilvl="4">
      <w:start w:val="1"/>
      <w:numFmt w:val="lowerLetter"/>
      <w:lvlText w:val="%5)"/>
      <w:lvlJc w:val="left"/>
      <w:rPr>
        <w:b w:val="0"/>
        <w:i w:val="0"/>
      </w:rPr>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2" w15:restartNumberingAfterBreak="0">
    <w:nsid w:val="33F15997"/>
    <w:multiLevelType w:val="multilevel"/>
    <w:tmpl w:val="78C0CC40"/>
    <w:styleLink w:val="WW8Num114"/>
    <w:lvl w:ilvl="0">
      <w:start w:val="2"/>
      <w:numFmt w:val="decimal"/>
      <w:lvlText w:val="%1."/>
      <w:lvlJc w:val="left"/>
      <w:rPr>
        <w:b w:val="0"/>
        <w:sz w:val="22"/>
        <w:szCs w:val="22"/>
      </w:rPr>
    </w:lvl>
    <w:lvl w:ilvl="1">
      <w:start w:val="1"/>
      <w:numFmt w:val="lowerLetter"/>
      <w:lvlText w:val="%2)"/>
      <w:lvlJc w:val="left"/>
      <w:rPr>
        <w:bCs/>
        <w:i w:val="0"/>
        <w:iCs w:val="0"/>
        <w:color w:val="000000"/>
        <w:sz w:val="22"/>
        <w:szCs w:val="22"/>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3" w15:restartNumberingAfterBreak="0">
    <w:nsid w:val="34363797"/>
    <w:multiLevelType w:val="multilevel"/>
    <w:tmpl w:val="B5EE2236"/>
    <w:styleLink w:val="WW8Num81"/>
    <w:lvl w:ilvl="0">
      <w:start w:val="1"/>
      <w:numFmt w:val="decimal"/>
      <w:lvlText w:val="%1."/>
      <w:lvlJc w:val="left"/>
      <w:rPr>
        <w:b/>
        <w:i w:val="0"/>
        <w:sz w:val="24"/>
        <w:szCs w:val="28"/>
      </w:rPr>
    </w:lvl>
    <w:lvl w:ilvl="1">
      <w:start w:val="1"/>
      <w:numFmt w:val="lowerLetter"/>
      <w:lvlText w:val="%2)"/>
      <w:lvlJc w:val="left"/>
      <w:rPr>
        <w:b/>
        <w:i w:val="0"/>
        <w:sz w:val="22"/>
        <w:szCs w:val="22"/>
      </w:rPr>
    </w:lvl>
    <w:lvl w:ilvl="2">
      <w:numFmt w:val="bullet"/>
      <w:lvlText w:val=""/>
      <w:lvlJc w:val="left"/>
      <w:rPr>
        <w:rFonts w:ascii="Symbol" w:hAnsi="Symbol" w:cs="Symbol"/>
        <w:b/>
        <w:i w:val="0"/>
        <w:sz w:val="22"/>
        <w:szCs w:val="22"/>
      </w:rPr>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84" w15:restartNumberingAfterBreak="0">
    <w:nsid w:val="360F12C5"/>
    <w:multiLevelType w:val="multilevel"/>
    <w:tmpl w:val="7806DB88"/>
    <w:styleLink w:val="WW8Num127"/>
    <w:lvl w:ilvl="0">
      <w:start w:val="2"/>
      <w:numFmt w:val="decimal"/>
      <w:lvlText w:val="%1."/>
      <w:lvlJc w:val="left"/>
      <w:rPr>
        <w:rFonts w:cs="Times New Roman"/>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5" w15:restartNumberingAfterBreak="0">
    <w:nsid w:val="369522C1"/>
    <w:multiLevelType w:val="multilevel"/>
    <w:tmpl w:val="F420149E"/>
    <w:styleLink w:val="WW8Num110"/>
    <w:lvl w:ilvl="0">
      <w:start w:val="1"/>
      <w:numFmt w:val="decimal"/>
      <w:lvlText w:val="%1."/>
      <w:lvlJc w:val="left"/>
      <w:rPr>
        <w:i w:val="0"/>
        <w:sz w:val="22"/>
        <w:szCs w:val="22"/>
      </w:rPr>
    </w:lvl>
    <w:lvl w:ilvl="1">
      <w:start w:val="1"/>
      <w:numFmt w:val="lowerLetter"/>
      <w:lvlText w:val="%2)"/>
      <w:lvlJc w:val="left"/>
      <w:rPr>
        <w:rFonts w:ascii="Times New Roman" w:eastAsia="Times New Roman" w:hAnsi="Times New Roman" w:cs="Times New Roman"/>
        <w:i w:val="0"/>
        <w:iCs/>
        <w:sz w:val="22"/>
        <w:szCs w:val="22"/>
      </w:rPr>
    </w:lvl>
    <w:lvl w:ilvl="2">
      <w:start w:val="1"/>
      <w:numFmt w:val="lowerRoman"/>
      <w:lvlText w:val="%3."/>
      <w:lvlJc w:val="right"/>
    </w:lvl>
    <w:lvl w:ilvl="3">
      <w:start w:val="1"/>
      <w:numFmt w:val="decimal"/>
      <w:lvlText w:val="%4."/>
      <w:lvlJc w:val="left"/>
    </w:lvl>
    <w:lvl w:ilvl="4">
      <w:start w:val="1"/>
      <w:numFmt w:val="decimal"/>
      <w:lvlText w:val="%5."/>
      <w:lvlJc w:val="left"/>
      <w:rPr>
        <w:rFonts w:ascii="Times New Roman" w:hAnsi="Times New Roman" w:cs="Times New Roman"/>
        <w:b w:val="0"/>
        <w:bCs w:val="0"/>
        <w:i w:val="0"/>
        <w:iCs w:val="0"/>
        <w:caps w:val="0"/>
        <w:smallCaps w:val="0"/>
        <w:strike w:val="0"/>
        <w:dstrike w:val="0"/>
        <w:outline w:val="0"/>
        <w:vanish w:val="0"/>
        <w:position w:val="0"/>
        <w:sz w:val="22"/>
        <w:szCs w:val="22"/>
        <w:u w:val="none"/>
        <w:vertAlign w:val="baseline"/>
      </w:rPr>
    </w:lvl>
    <w:lvl w:ilvl="5">
      <w:start w:val="1"/>
      <w:numFmt w:val="lowerRoman"/>
      <w:lvlText w:val="%6."/>
      <w:lvlJc w:val="right"/>
    </w:lvl>
    <w:lvl w:ilvl="6">
      <w:start w:val="1"/>
      <w:numFmt w:val="upperLetter"/>
      <w:lvlText w:val="%7."/>
      <w:lvlJc w:val="left"/>
    </w:lvl>
    <w:lvl w:ilvl="7">
      <w:start w:val="1"/>
      <w:numFmt w:val="lowerLetter"/>
      <w:lvlText w:val="%8)"/>
      <w:lvlJc w:val="left"/>
      <w:rPr>
        <w:rFonts w:ascii="Times New Roman" w:eastAsia="Times New Roman" w:hAnsi="Times New Roman" w:cs="Times New Roman"/>
      </w:rPr>
    </w:lvl>
    <w:lvl w:ilvl="8">
      <w:start w:val="1"/>
      <w:numFmt w:val="lowerLetter"/>
      <w:lvlText w:val="%9)"/>
      <w:lvlJc w:val="left"/>
      <w:rPr>
        <w:i w:val="0"/>
      </w:rPr>
    </w:lvl>
  </w:abstractNum>
  <w:abstractNum w:abstractNumId="86" w15:restartNumberingAfterBreak="0">
    <w:nsid w:val="36B337BA"/>
    <w:multiLevelType w:val="hybridMultilevel"/>
    <w:tmpl w:val="14CC4A94"/>
    <w:lvl w:ilvl="0" w:tplc="4F26E2F2">
      <w:start w:val="13"/>
      <w:numFmt w:val="upperRoman"/>
      <w:lvlText w:val="%1."/>
      <w:lvlJc w:val="left"/>
      <w:pPr>
        <w:tabs>
          <w:tab w:val="num" w:pos="757"/>
        </w:tabs>
        <w:ind w:left="757" w:hanging="720"/>
      </w:pPr>
      <w:rPr>
        <w:rFonts w:hint="default"/>
      </w:rPr>
    </w:lvl>
    <w:lvl w:ilvl="1" w:tplc="04150019" w:tentative="1">
      <w:start w:val="1"/>
      <w:numFmt w:val="lowerLetter"/>
      <w:lvlText w:val="%2."/>
      <w:lvlJc w:val="left"/>
      <w:pPr>
        <w:tabs>
          <w:tab w:val="num" w:pos="1117"/>
        </w:tabs>
        <w:ind w:left="1117" w:hanging="360"/>
      </w:pPr>
    </w:lvl>
    <w:lvl w:ilvl="2" w:tplc="0415001B" w:tentative="1">
      <w:start w:val="1"/>
      <w:numFmt w:val="lowerRoman"/>
      <w:lvlText w:val="%3."/>
      <w:lvlJc w:val="right"/>
      <w:pPr>
        <w:tabs>
          <w:tab w:val="num" w:pos="1837"/>
        </w:tabs>
        <w:ind w:left="1837" w:hanging="180"/>
      </w:pPr>
    </w:lvl>
    <w:lvl w:ilvl="3" w:tplc="0415000F" w:tentative="1">
      <w:start w:val="1"/>
      <w:numFmt w:val="decimal"/>
      <w:lvlText w:val="%4."/>
      <w:lvlJc w:val="left"/>
      <w:pPr>
        <w:tabs>
          <w:tab w:val="num" w:pos="2557"/>
        </w:tabs>
        <w:ind w:left="2557" w:hanging="360"/>
      </w:pPr>
    </w:lvl>
    <w:lvl w:ilvl="4" w:tplc="04150019" w:tentative="1">
      <w:start w:val="1"/>
      <w:numFmt w:val="lowerLetter"/>
      <w:lvlText w:val="%5."/>
      <w:lvlJc w:val="left"/>
      <w:pPr>
        <w:tabs>
          <w:tab w:val="num" w:pos="3277"/>
        </w:tabs>
        <w:ind w:left="3277" w:hanging="360"/>
      </w:pPr>
    </w:lvl>
    <w:lvl w:ilvl="5" w:tplc="0415001B" w:tentative="1">
      <w:start w:val="1"/>
      <w:numFmt w:val="lowerRoman"/>
      <w:lvlText w:val="%6."/>
      <w:lvlJc w:val="right"/>
      <w:pPr>
        <w:tabs>
          <w:tab w:val="num" w:pos="3997"/>
        </w:tabs>
        <w:ind w:left="3997" w:hanging="180"/>
      </w:pPr>
    </w:lvl>
    <w:lvl w:ilvl="6" w:tplc="0415000F" w:tentative="1">
      <w:start w:val="1"/>
      <w:numFmt w:val="decimal"/>
      <w:lvlText w:val="%7."/>
      <w:lvlJc w:val="left"/>
      <w:pPr>
        <w:tabs>
          <w:tab w:val="num" w:pos="4717"/>
        </w:tabs>
        <w:ind w:left="4717" w:hanging="360"/>
      </w:pPr>
    </w:lvl>
    <w:lvl w:ilvl="7" w:tplc="04150019" w:tentative="1">
      <w:start w:val="1"/>
      <w:numFmt w:val="lowerLetter"/>
      <w:lvlText w:val="%8."/>
      <w:lvlJc w:val="left"/>
      <w:pPr>
        <w:tabs>
          <w:tab w:val="num" w:pos="5437"/>
        </w:tabs>
        <w:ind w:left="5437" w:hanging="360"/>
      </w:pPr>
    </w:lvl>
    <w:lvl w:ilvl="8" w:tplc="0415001B" w:tentative="1">
      <w:start w:val="1"/>
      <w:numFmt w:val="lowerRoman"/>
      <w:lvlText w:val="%9."/>
      <w:lvlJc w:val="right"/>
      <w:pPr>
        <w:tabs>
          <w:tab w:val="num" w:pos="6157"/>
        </w:tabs>
        <w:ind w:left="6157" w:hanging="180"/>
      </w:pPr>
    </w:lvl>
  </w:abstractNum>
  <w:abstractNum w:abstractNumId="87" w15:restartNumberingAfterBreak="0">
    <w:nsid w:val="36D83689"/>
    <w:multiLevelType w:val="multilevel"/>
    <w:tmpl w:val="E1844564"/>
    <w:styleLink w:val="WW8Num24"/>
    <w:lvl w:ilvl="0">
      <w:start w:val="1"/>
      <w:numFmt w:val="decimal"/>
      <w:lvlText w:val="1.6.%1"/>
      <w:lvlJc w:val="left"/>
      <w:rPr>
        <w:rFonts w:ascii="Times New Roman" w:eastAsia="Times New Roman" w:hAnsi="Times New Roman" w:cs="Times New Roman"/>
        <w:sz w:val="22"/>
        <w:szCs w:val="22"/>
      </w:rPr>
    </w:lvl>
    <w:lvl w:ilvl="1">
      <w:start w:val="4"/>
      <w:numFmt w:val="decimal"/>
      <w:lvlText w:val="%1.%2"/>
      <w:lvlJc w:val="left"/>
      <w:rPr>
        <w:rFonts w:ascii="Times New Roman" w:eastAsia="Times New Roman" w:hAnsi="Times New Roman" w:cs="Times New Roman"/>
        <w:sz w:val="22"/>
        <w:szCs w:val="22"/>
      </w:rPr>
    </w:lvl>
    <w:lvl w:ilvl="2">
      <w:start w:val="1"/>
      <w:numFmt w:val="decimal"/>
      <w:lvlText w:val="%1.%2.%3"/>
      <w:lvlJc w:val="left"/>
      <w:rPr>
        <w:b w:val="0"/>
        <w:bCs w:val="0"/>
        <w:i w:val="0"/>
        <w:sz w:val="22"/>
        <w:szCs w:val="22"/>
      </w:rPr>
    </w:lvl>
    <w:lvl w:ilvl="3">
      <w:start w:val="1"/>
      <w:numFmt w:val="decimal"/>
      <w:lvlText w:val="%1.%2.%3.%4"/>
      <w:lvlJc w:val="left"/>
      <w:rPr>
        <w:b w:val="0"/>
        <w:bCs w:val="0"/>
      </w:rPr>
    </w:lvl>
    <w:lvl w:ilvl="4">
      <w:start w:val="1"/>
      <w:numFmt w:val="lowerLetter"/>
      <w:lvlText w:val="%5)"/>
      <w:lvlJc w:val="left"/>
      <w:rPr>
        <w:b w:val="0"/>
        <w:bCs w:val="0"/>
        <w:i w:val="0"/>
        <w:sz w:val="22"/>
        <w:szCs w:val="22"/>
      </w:rPr>
    </w:lvl>
    <w:lvl w:ilvl="5">
      <w:start w:val="1"/>
      <w:numFmt w:val="decimal"/>
      <w:lvlText w:val="%1.%2.%3.%4.%5.%6"/>
      <w:lvlJc w:val="left"/>
      <w:rPr>
        <w:rFonts w:ascii="Times New Roman" w:eastAsia="Times New Roman" w:hAnsi="Times New Roman" w:cs="Times New Roman"/>
        <w:sz w:val="22"/>
        <w:szCs w:val="22"/>
      </w:rPr>
    </w:lvl>
    <w:lvl w:ilvl="6">
      <w:start w:val="1"/>
      <w:numFmt w:val="decimal"/>
      <w:lvlText w:val="%1.%2.%3.%4.%5.%6.%7"/>
      <w:lvlJc w:val="left"/>
      <w:rPr>
        <w:rFonts w:ascii="Times New Roman" w:eastAsia="Times New Roman" w:hAnsi="Times New Roman" w:cs="Times New Roman"/>
        <w:sz w:val="22"/>
        <w:szCs w:val="22"/>
      </w:rPr>
    </w:lvl>
    <w:lvl w:ilvl="7">
      <w:start w:val="1"/>
      <w:numFmt w:val="decimal"/>
      <w:lvlText w:val="%1.%2.%3.%4.%5.%6.%7.%8"/>
      <w:lvlJc w:val="left"/>
      <w:rPr>
        <w:rFonts w:ascii="Times New Roman" w:eastAsia="Times New Roman" w:hAnsi="Times New Roman" w:cs="Times New Roman"/>
        <w:sz w:val="22"/>
        <w:szCs w:val="22"/>
      </w:rPr>
    </w:lvl>
    <w:lvl w:ilvl="8">
      <w:start w:val="1"/>
      <w:numFmt w:val="decimal"/>
      <w:lvlText w:val="%1.%2.%3.%4.%5.%6.%7.%8.%9"/>
      <w:lvlJc w:val="left"/>
      <w:rPr>
        <w:rFonts w:ascii="Times New Roman" w:eastAsia="Times New Roman" w:hAnsi="Times New Roman" w:cs="Times New Roman"/>
        <w:sz w:val="22"/>
        <w:szCs w:val="22"/>
      </w:rPr>
    </w:lvl>
  </w:abstractNum>
  <w:abstractNum w:abstractNumId="88" w15:restartNumberingAfterBreak="0">
    <w:nsid w:val="37C12888"/>
    <w:multiLevelType w:val="multilevel"/>
    <w:tmpl w:val="2EC0E488"/>
    <w:styleLink w:val="WW8Num94"/>
    <w:lvl w:ilvl="0">
      <w:start w:val="1"/>
      <w:numFmt w:val="decimal"/>
      <w:lvlText w:val="%1."/>
      <w:lvlJc w:val="left"/>
      <w:rPr>
        <w:bCs/>
        <w:sz w:val="22"/>
        <w:szCs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9" w15:restartNumberingAfterBreak="0">
    <w:nsid w:val="389C7078"/>
    <w:multiLevelType w:val="multilevel"/>
    <w:tmpl w:val="00C03888"/>
    <w:styleLink w:val="WW8Num88"/>
    <w:lvl w:ilvl="0">
      <w:start w:val="1"/>
      <w:numFmt w:val="decimal"/>
      <w:lvlText w:val="1.4.5.%1."/>
      <w:lvlJc w:val="left"/>
      <w:rPr>
        <w:rFonts w:ascii="Times New Roman" w:hAnsi="Times New Roman" w:cs="Times New Roman"/>
        <w:b w:val="0"/>
        <w:bCs w:val="0"/>
        <w:i w:val="0"/>
        <w:iCs w:val="0"/>
        <w:caps w:val="0"/>
        <w:smallCaps w:val="0"/>
        <w:strike w:val="0"/>
        <w:dstrike w:val="0"/>
        <w:outline w:val="0"/>
        <w:vanish w:val="0"/>
        <w:position w:val="0"/>
        <w:sz w:val="24"/>
        <w:u w:val="none"/>
        <w:vertAlign w:val="baseline"/>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rPr>
        <w:b w:val="0"/>
        <w:sz w:val="22"/>
        <w:szCs w:val="22"/>
      </w:rPr>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0" w15:restartNumberingAfterBreak="0">
    <w:nsid w:val="38BE1955"/>
    <w:multiLevelType w:val="multilevel"/>
    <w:tmpl w:val="0CE06D00"/>
    <w:styleLink w:val="WW8Num123"/>
    <w:lvl w:ilvl="0">
      <w:start w:val="1"/>
      <w:numFmt w:val="decimal"/>
      <w:lvlText w:val="%1."/>
      <w:lvlJc w:val="left"/>
      <w:rPr>
        <w:rFonts w:ascii="Times New Roman" w:hAnsi="Times New Roman" w:cs="Times New Roman"/>
        <w:b w:val="0"/>
        <w:bCs w:val="0"/>
        <w:i w:val="0"/>
        <w:iCs w:val="0"/>
        <w:caps w:val="0"/>
        <w:smallCaps w:val="0"/>
        <w:strike w:val="0"/>
        <w:dstrike w:val="0"/>
        <w:outline w:val="0"/>
        <w:vanish w:val="0"/>
        <w:position w:val="0"/>
        <w:u w:val="none"/>
        <w:vertAlign w:val="baseline"/>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Letter"/>
      <w:lvlText w:val="%6)"/>
      <w:lvlJc w:val="left"/>
      <w:rPr>
        <w:sz w:val="24"/>
        <w:szCs w:val="24"/>
      </w:rPr>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1" w15:restartNumberingAfterBreak="0">
    <w:nsid w:val="38D050FE"/>
    <w:multiLevelType w:val="hybridMultilevel"/>
    <w:tmpl w:val="39722986"/>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19ECB0F0">
      <w:start w:val="1"/>
      <w:numFmt w:val="decimal"/>
      <w:lvlText w:val="%7)"/>
      <w:lvlJc w:val="left"/>
      <w:pPr>
        <w:tabs>
          <w:tab w:val="num" w:pos="4680"/>
        </w:tabs>
        <w:ind w:left="4680" w:hanging="360"/>
      </w:pPr>
      <w:rPr>
        <w:rFonts w:hint="default"/>
        <w:color w:val="auto"/>
      </w:r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2" w15:restartNumberingAfterBreak="0">
    <w:nsid w:val="3A42403B"/>
    <w:multiLevelType w:val="multilevel"/>
    <w:tmpl w:val="C44AED9E"/>
    <w:styleLink w:val="WW8Num89"/>
    <w:lvl w:ilvl="0">
      <w:start w:val="1"/>
      <w:numFmt w:val="decimal"/>
      <w:lvlText w:val="1.4.8.1.%1"/>
      <w:lvlJc w:val="left"/>
      <w:rPr>
        <w:rFonts w:ascii="Times New Roman" w:hAnsi="Times New Roman" w:cs="Times New Roman"/>
        <w:sz w:val="22"/>
        <w:szCs w:val="22"/>
      </w:rPr>
    </w:lvl>
    <w:lvl w:ilvl="1">
      <w:start w:val="4"/>
      <w:numFmt w:val="decimal"/>
      <w:lvlText w:val="%1.%2"/>
      <w:lvlJc w:val="left"/>
      <w:rPr>
        <w:rFonts w:ascii="Times New Roman" w:hAnsi="Times New Roman" w:cs="Times New Roman"/>
        <w:sz w:val="22"/>
        <w:szCs w:val="22"/>
      </w:rPr>
    </w:lvl>
    <w:lvl w:ilvl="2">
      <w:start w:val="8"/>
      <w:numFmt w:val="decimal"/>
      <w:lvlText w:val="%1.%2.%3"/>
      <w:lvlJc w:val="left"/>
      <w:rPr>
        <w:rFonts w:ascii="Times New Roman" w:hAnsi="Times New Roman" w:cs="Times New Roman"/>
        <w:sz w:val="22"/>
        <w:szCs w:val="22"/>
      </w:rPr>
    </w:lvl>
    <w:lvl w:ilvl="3">
      <w:start w:val="4"/>
      <w:numFmt w:val="decimal"/>
      <w:lvlText w:val="%1.%2.%3.%4"/>
      <w:lvlJc w:val="left"/>
      <w:rPr>
        <w:rFonts w:ascii="Times New Roman" w:hAnsi="Times New Roman" w:cs="Times New Roman"/>
        <w:sz w:val="22"/>
        <w:szCs w:val="22"/>
      </w:rPr>
    </w:lvl>
    <w:lvl w:ilvl="4">
      <w:start w:val="14"/>
      <w:numFmt w:val="decimal"/>
      <w:lvlText w:val="%1.%2.%3.%4.%5"/>
      <w:lvlJc w:val="left"/>
      <w:rPr>
        <w:rFonts w:ascii="Times New Roman" w:hAnsi="Times New Roman" w:cs="Times New Roman"/>
        <w:sz w:val="22"/>
        <w:szCs w:val="22"/>
      </w:rPr>
    </w:lvl>
    <w:lvl w:ilvl="5">
      <w:start w:val="1"/>
      <w:numFmt w:val="decimal"/>
      <w:lvlText w:val="%1.%2.%3.%4.%5.%6"/>
      <w:lvlJc w:val="left"/>
      <w:rPr>
        <w:rFonts w:ascii="Times New Roman" w:hAnsi="Times New Roman" w:cs="Times New Roman"/>
        <w:sz w:val="22"/>
        <w:szCs w:val="22"/>
      </w:rPr>
    </w:lvl>
    <w:lvl w:ilvl="6">
      <w:start w:val="1"/>
      <w:numFmt w:val="decimal"/>
      <w:lvlText w:val="%1.%2.%3.%4.%5.%6.%7"/>
      <w:lvlJc w:val="left"/>
      <w:rPr>
        <w:rFonts w:ascii="Times New Roman" w:hAnsi="Times New Roman" w:cs="Times New Roman"/>
        <w:sz w:val="22"/>
        <w:szCs w:val="22"/>
      </w:rPr>
    </w:lvl>
    <w:lvl w:ilvl="7">
      <w:start w:val="1"/>
      <w:numFmt w:val="decimal"/>
      <w:lvlText w:val="%1.%2.%3.%4.%5.%6.%7.%8"/>
      <w:lvlJc w:val="left"/>
      <w:rPr>
        <w:rFonts w:ascii="Times New Roman" w:hAnsi="Times New Roman" w:cs="Times New Roman"/>
        <w:sz w:val="22"/>
        <w:szCs w:val="22"/>
      </w:rPr>
    </w:lvl>
    <w:lvl w:ilvl="8">
      <w:start w:val="1"/>
      <w:numFmt w:val="decimal"/>
      <w:lvlText w:val="%1.%2.%3.%4.%5.%6.%7.%8.%9"/>
      <w:lvlJc w:val="left"/>
      <w:rPr>
        <w:rFonts w:ascii="Times New Roman" w:hAnsi="Times New Roman" w:cs="Times New Roman"/>
        <w:sz w:val="22"/>
        <w:szCs w:val="22"/>
      </w:rPr>
    </w:lvl>
  </w:abstractNum>
  <w:abstractNum w:abstractNumId="93" w15:restartNumberingAfterBreak="0">
    <w:nsid w:val="3A6A3E4D"/>
    <w:multiLevelType w:val="multilevel"/>
    <w:tmpl w:val="BF965516"/>
    <w:styleLink w:val="WW8Num49"/>
    <w:lvl w:ilvl="0">
      <w:start w:val="1"/>
      <w:numFmt w:val="decimal"/>
      <w:lvlText w:val="%1."/>
      <w:lvlJc w:val="left"/>
      <w:rPr>
        <w:b/>
        <w:bCs/>
      </w:rPr>
    </w:lvl>
    <w:lvl w:ilvl="1">
      <w:start w:val="2"/>
      <w:numFmt w:val="decimal"/>
      <w:lvlText w:val="%1.%2."/>
      <w:lvlJc w:val="left"/>
      <w:rPr>
        <w:b/>
        <w:bCs/>
      </w:rPr>
    </w:lvl>
    <w:lvl w:ilvl="2">
      <w:start w:val="1"/>
      <w:numFmt w:val="decimal"/>
      <w:lvlText w:val="%1.%2.%3."/>
      <w:lvlJc w:val="left"/>
      <w:rPr>
        <w:b/>
        <w:bCs/>
      </w:rPr>
    </w:lvl>
    <w:lvl w:ilvl="3">
      <w:start w:val="1"/>
      <w:numFmt w:val="decimal"/>
      <w:lvlText w:val="%1.%2.%3.%4."/>
      <w:lvlJc w:val="left"/>
      <w:rPr>
        <w:b/>
        <w:bCs/>
      </w:rPr>
    </w:lvl>
    <w:lvl w:ilvl="4">
      <w:start w:val="1"/>
      <w:numFmt w:val="decimal"/>
      <w:lvlText w:val="%1.%2.%3.%4.%5."/>
      <w:lvlJc w:val="left"/>
      <w:rPr>
        <w:b/>
        <w:bCs/>
      </w:rPr>
    </w:lvl>
    <w:lvl w:ilvl="5">
      <w:start w:val="1"/>
      <w:numFmt w:val="decimal"/>
      <w:lvlText w:val="%1.%2.%3.%4.%5.%6."/>
      <w:lvlJc w:val="left"/>
      <w:rPr>
        <w:b/>
        <w:bCs/>
      </w:rPr>
    </w:lvl>
    <w:lvl w:ilvl="6">
      <w:start w:val="1"/>
      <w:numFmt w:val="decimal"/>
      <w:lvlText w:val="%1.%2.%3.%4.%5.%6.%7."/>
      <w:lvlJc w:val="left"/>
      <w:rPr>
        <w:b/>
        <w:bCs/>
      </w:rPr>
    </w:lvl>
    <w:lvl w:ilvl="7">
      <w:start w:val="1"/>
      <w:numFmt w:val="decimal"/>
      <w:lvlText w:val="%1.%2.%3.%4.%5.%6.%7.%8."/>
      <w:lvlJc w:val="left"/>
      <w:rPr>
        <w:b/>
        <w:bCs/>
      </w:rPr>
    </w:lvl>
    <w:lvl w:ilvl="8">
      <w:start w:val="1"/>
      <w:numFmt w:val="decimal"/>
      <w:lvlText w:val="%1.%2.%3.%4.%5.%6.%7.%8.%9."/>
      <w:lvlJc w:val="left"/>
      <w:rPr>
        <w:b/>
        <w:bCs/>
      </w:rPr>
    </w:lvl>
  </w:abstractNum>
  <w:abstractNum w:abstractNumId="94" w15:restartNumberingAfterBreak="0">
    <w:nsid w:val="3B6E2556"/>
    <w:multiLevelType w:val="multilevel"/>
    <w:tmpl w:val="27EA9EBE"/>
    <w:styleLink w:val="WW8Num14"/>
    <w:lvl w:ilvl="0">
      <w:start w:val="1"/>
      <w:numFmt w:val="decimal"/>
      <w:lvlText w:val="%1."/>
      <w:lvlJc w:val="left"/>
      <w:rPr>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5" w15:restartNumberingAfterBreak="0">
    <w:nsid w:val="3B851B27"/>
    <w:multiLevelType w:val="multilevel"/>
    <w:tmpl w:val="F3F0F80C"/>
    <w:styleLink w:val="Styl2"/>
    <w:lvl w:ilvl="0">
      <w:start w:val="1"/>
      <w:numFmt w:val="low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96" w15:restartNumberingAfterBreak="0">
    <w:nsid w:val="3C1231CE"/>
    <w:multiLevelType w:val="multilevel"/>
    <w:tmpl w:val="AEF6868E"/>
    <w:styleLink w:val="WW8Num120"/>
    <w:lvl w:ilvl="0">
      <w:start w:val="1"/>
      <w:numFmt w:val="decimal"/>
      <w:lvlText w:val="1.4.2.%1."/>
      <w:lvlJc w:val="left"/>
      <w:rPr>
        <w:rFonts w:ascii="Times New Roman" w:hAnsi="Times New Roman" w:cs="Times New Roman"/>
        <w:b w:val="0"/>
        <w:i w:val="0"/>
        <w:strike w:val="0"/>
        <w:dstrike w:val="0"/>
        <w:sz w:val="22"/>
        <w:szCs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7" w15:restartNumberingAfterBreak="0">
    <w:nsid w:val="3E2C54A5"/>
    <w:multiLevelType w:val="multilevel"/>
    <w:tmpl w:val="1B7E12EE"/>
    <w:styleLink w:val="WW8Num41"/>
    <w:lvl w:ilvl="0">
      <w:start w:val="1"/>
      <w:numFmt w:val="decimal"/>
      <w:lvlText w:val="%1."/>
      <w:lvlJc w:val="left"/>
      <w:rPr>
        <w:u w:val="none"/>
      </w:rPr>
    </w:lvl>
    <w:lvl w:ilvl="1">
      <w:start w:val="1"/>
      <w:numFmt w:val="lowerLetter"/>
      <w:lvlText w:val="%2)"/>
      <w:lvlJc w:val="left"/>
      <w:rPr>
        <w:sz w:val="22"/>
        <w:szCs w:val="22"/>
      </w:rPr>
    </w:lvl>
    <w:lvl w:ilvl="2">
      <w:start w:val="1"/>
      <w:numFmt w:val="lowerRoman"/>
      <w:lvlText w:val="%3."/>
      <w:lvlJc w:val="right"/>
    </w:lvl>
    <w:lvl w:ilvl="3">
      <w:start w:val="1"/>
      <w:numFmt w:val="decimal"/>
      <w:lvlText w:val="%4."/>
      <w:lvlJc w:val="left"/>
      <w:rPr>
        <w:sz w:val="22"/>
        <w:szCs w:val="22"/>
      </w:rPr>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8" w15:restartNumberingAfterBreak="0">
    <w:nsid w:val="3E685384"/>
    <w:multiLevelType w:val="multilevel"/>
    <w:tmpl w:val="90769AF6"/>
    <w:styleLink w:val="WW8Num66"/>
    <w:lvl w:ilvl="0">
      <w:start w:val="1"/>
      <w:numFmt w:val="decimal"/>
      <w:lvlText w:val="2.%1"/>
      <w:lvlJc w:val="left"/>
      <w:rPr>
        <w:b w:val="0"/>
        <w:sz w:val="22"/>
        <w:szCs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9" w15:restartNumberingAfterBreak="0">
    <w:nsid w:val="40D5621C"/>
    <w:multiLevelType w:val="multilevel"/>
    <w:tmpl w:val="41469D64"/>
    <w:styleLink w:val="WW8Num44"/>
    <w:lvl w:ilvl="0">
      <w:start w:val="1"/>
      <w:numFmt w:val="lowerLetter"/>
      <w:lvlText w:val="%1."/>
      <w:lvlJc w:val="left"/>
      <w:rPr>
        <w:b w:val="0"/>
      </w:rPr>
    </w:lvl>
    <w:lvl w:ilvl="1">
      <w:start w:val="2"/>
      <w:numFmt w:val="decimal"/>
      <w:lvlText w:val="%2."/>
      <w:lvlJc w:val="left"/>
      <w:rPr>
        <w:rFonts w:ascii="Times New Roman" w:eastAsia="Times New Roman" w:hAnsi="Times New Roman" w:cs="Times New Roman"/>
        <w:b w:val="0"/>
        <w:i w:val="0"/>
        <w:caps w:val="0"/>
        <w:smallCaps w:val="0"/>
        <w:strike w:val="0"/>
        <w:dstrike w:val="0"/>
        <w:outline w:val="0"/>
        <w:vanish w:val="0"/>
        <w:position w:val="0"/>
        <w:sz w:val="22"/>
        <w:szCs w:val="22"/>
        <w:u w:val="none"/>
        <w:vertAlign w:val="baseline"/>
      </w:rPr>
    </w:lvl>
    <w:lvl w:ilvl="2">
      <w:start w:val="1"/>
      <w:numFmt w:val="upperLetter"/>
      <w:lvlText w:val="%3)"/>
      <w:lvlJc w:val="left"/>
      <w:rPr>
        <w:b w:val="0"/>
      </w:rPr>
    </w:lvl>
    <w:lvl w:ilvl="3">
      <w:start w:val="4"/>
      <w:numFmt w:val="lowerRoman"/>
      <w:lvlText w:val="%4."/>
      <w:lvlJc w:val="left"/>
      <w:rPr>
        <w:b w:val="0"/>
      </w:rPr>
    </w:lvl>
    <w:lvl w:ilvl="4">
      <w:start w:val="1"/>
      <w:numFmt w:val="upperLetter"/>
      <w:lvlText w:val="%5."/>
      <w:lvlJc w:val="left"/>
      <w:rPr>
        <w:b w:val="0"/>
      </w:rPr>
    </w:lvl>
    <w:lvl w:ilvl="5">
      <w:start w:val="1"/>
      <w:numFmt w:val="lowerRoman"/>
      <w:lvlText w:val="%6."/>
      <w:lvlJc w:val="right"/>
      <w:rPr>
        <w:rFonts w:ascii="Times New Roman" w:eastAsia="Times New Roman" w:hAnsi="Times New Roman" w:cs="Times New Roman"/>
      </w:rPr>
    </w:lvl>
    <w:lvl w:ilvl="6">
      <w:start w:val="1"/>
      <w:numFmt w:val="decimal"/>
      <w:lvlText w:val="%7."/>
      <w:lvlJc w:val="left"/>
      <w:rPr>
        <w:b w:val="0"/>
        <w:i w:val="0"/>
        <w:sz w:val="20"/>
        <w:szCs w:val="20"/>
      </w:rPr>
    </w:lvl>
    <w:lvl w:ilvl="7">
      <w:start w:val="1"/>
      <w:numFmt w:val="lowerLetter"/>
      <w:lvlText w:val="%8."/>
      <w:lvlJc w:val="left"/>
    </w:lvl>
    <w:lvl w:ilvl="8">
      <w:start w:val="1"/>
      <w:numFmt w:val="lowerRoman"/>
      <w:lvlText w:val="%9."/>
      <w:lvlJc w:val="right"/>
    </w:lvl>
  </w:abstractNum>
  <w:abstractNum w:abstractNumId="100" w15:restartNumberingAfterBreak="0">
    <w:nsid w:val="4106348E"/>
    <w:multiLevelType w:val="multilevel"/>
    <w:tmpl w:val="EA9621DE"/>
    <w:styleLink w:val="WW8Num1"/>
    <w:lvl w:ilvl="0">
      <w:start w:val="1"/>
      <w:numFmt w:val="upperRoman"/>
      <w:lvlText w:val="%1."/>
      <w:lvlJc w:val="left"/>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1" w15:restartNumberingAfterBreak="0">
    <w:nsid w:val="42754D47"/>
    <w:multiLevelType w:val="multilevel"/>
    <w:tmpl w:val="5F1C0CC8"/>
    <w:lvl w:ilvl="0">
      <w:start w:val="1"/>
      <w:numFmt w:val="decimal"/>
      <w:lvlText w:val="%1."/>
      <w:lvlJc w:val="left"/>
      <w:rPr>
        <w:b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2" w15:restartNumberingAfterBreak="0">
    <w:nsid w:val="42916D11"/>
    <w:multiLevelType w:val="multilevel"/>
    <w:tmpl w:val="D466DB44"/>
    <w:styleLink w:val="WW8Num60"/>
    <w:lvl w:ilvl="0">
      <w:start w:val="1"/>
      <w:numFmt w:val="decimal"/>
      <w:lvlText w:val="1.4.5.%1."/>
      <w:lvlJc w:val="left"/>
      <w:rPr>
        <w:b w:val="0"/>
      </w:rPr>
    </w:lvl>
    <w:lvl w:ilvl="1">
      <w:start w:val="1"/>
      <w:numFmt w:val="lowerLetter"/>
      <w:lvlText w:val="%2."/>
      <w:lvlJc w:val="left"/>
      <w:rPr>
        <w:sz w:val="22"/>
        <w:szCs w:val="22"/>
      </w:rPr>
    </w:lvl>
    <w:lvl w:ilvl="2">
      <w:start w:val="1"/>
      <w:numFmt w:val="lowerRoman"/>
      <w:lvlText w:val="%3."/>
      <w:lvlJc w:val="right"/>
      <w:rPr>
        <w:b w:val="0"/>
      </w:rPr>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3" w15:restartNumberingAfterBreak="0">
    <w:nsid w:val="44AD6531"/>
    <w:multiLevelType w:val="multilevel"/>
    <w:tmpl w:val="BC1E73E2"/>
    <w:styleLink w:val="WW8Num104"/>
    <w:lvl w:ilvl="0">
      <w:start w:val="1"/>
      <w:numFmt w:val="decimal"/>
      <w:lvlText w:val="1.5.1.%1"/>
      <w:lvlJc w:val="left"/>
      <w:rPr>
        <w:rFonts w:ascii="Times New Roman" w:hAnsi="Times New Roman" w:cs="Times New Roman"/>
        <w:b w:val="0"/>
        <w:i w:val="0"/>
        <w:sz w:val="22"/>
        <w:szCs w:val="22"/>
      </w:rPr>
    </w:lvl>
    <w:lvl w:ilvl="1">
      <w:start w:val="4"/>
      <w:numFmt w:val="decimal"/>
      <w:lvlText w:val="%1.%2"/>
      <w:lvlJc w:val="left"/>
    </w:lvl>
    <w:lvl w:ilvl="2">
      <w:start w:val="8"/>
      <w:numFmt w:val="decimal"/>
      <w:lvlText w:val="%1.%2.%3"/>
      <w:lvlJc w:val="left"/>
    </w:lvl>
    <w:lvl w:ilvl="3">
      <w:start w:val="4"/>
      <w:numFmt w:val="decimal"/>
      <w:lvlText w:val="%1.%2.%3.%4"/>
      <w:lvlJc w:val="left"/>
    </w:lvl>
    <w:lvl w:ilvl="4">
      <w:start w:val="14"/>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4" w15:restartNumberingAfterBreak="0">
    <w:nsid w:val="44E70E04"/>
    <w:multiLevelType w:val="hybridMultilevel"/>
    <w:tmpl w:val="C3787BA0"/>
    <w:lvl w:ilvl="0" w:tplc="D48473AE">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05" w15:restartNumberingAfterBreak="0">
    <w:nsid w:val="458A6F8D"/>
    <w:multiLevelType w:val="multilevel"/>
    <w:tmpl w:val="7982E93C"/>
    <w:styleLink w:val="WW8Num6"/>
    <w:lvl w:ilvl="0">
      <w:start w:val="4"/>
      <w:numFmt w:val="decimal"/>
      <w:lvlText w:val="%1."/>
      <w:lvlJc w:val="left"/>
      <w:rPr>
        <w:b w:val="0"/>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6" w15:restartNumberingAfterBreak="0">
    <w:nsid w:val="461C6552"/>
    <w:multiLevelType w:val="multilevel"/>
    <w:tmpl w:val="AE8C9FE8"/>
    <w:styleLink w:val="WW8Num119"/>
    <w:lvl w:ilvl="0">
      <w:start w:val="1"/>
      <w:numFmt w:val="decimal"/>
      <w:lvlText w:val="1.8.%1"/>
      <w:lvlJc w:val="left"/>
      <w:rPr>
        <w:sz w:val="22"/>
        <w:szCs w:val="22"/>
      </w:rPr>
    </w:lvl>
    <w:lvl w:ilvl="1">
      <w:start w:val="4"/>
      <w:numFmt w:val="decimal"/>
      <w:lvlText w:val="%1.%2"/>
      <w:lvlJc w:val="left"/>
      <w:rPr>
        <w:sz w:val="22"/>
        <w:szCs w:val="22"/>
      </w:rPr>
    </w:lvl>
    <w:lvl w:ilvl="2">
      <w:start w:val="1"/>
      <w:numFmt w:val="decimal"/>
      <w:lvlText w:val="%1.%2.%3"/>
      <w:lvlJc w:val="left"/>
      <w:rPr>
        <w:b w:val="0"/>
        <w:i w:val="0"/>
      </w:rPr>
    </w:lvl>
    <w:lvl w:ilvl="3">
      <w:start w:val="1"/>
      <w:numFmt w:val="decimal"/>
      <w:lvlText w:val="%1.%2.%3.%4"/>
      <w:lvlJc w:val="left"/>
      <w:rPr>
        <w:b w:val="0"/>
        <w:i w:val="0"/>
        <w:color w:val="000000"/>
      </w:rPr>
    </w:lvl>
    <w:lvl w:ilvl="4">
      <w:start w:val="1"/>
      <w:numFmt w:val="lowerLetter"/>
      <w:lvlText w:val="%5)"/>
      <w:lvlJc w:val="left"/>
      <w:rPr>
        <w:b w:val="0"/>
        <w:i w:val="0"/>
      </w:rPr>
    </w:lvl>
    <w:lvl w:ilvl="5">
      <w:start w:val="1"/>
      <w:numFmt w:val="decimal"/>
      <w:lvlText w:val="%1.%2.%3.%4.%5.%6"/>
      <w:lvlJc w:val="left"/>
      <w:rPr>
        <w:sz w:val="22"/>
        <w:szCs w:val="22"/>
      </w:rPr>
    </w:lvl>
    <w:lvl w:ilvl="6">
      <w:start w:val="1"/>
      <w:numFmt w:val="decimal"/>
      <w:lvlText w:val="%1.%2.%3.%4.%5.%6.%7"/>
      <w:lvlJc w:val="left"/>
      <w:rPr>
        <w:sz w:val="22"/>
        <w:szCs w:val="22"/>
      </w:rPr>
    </w:lvl>
    <w:lvl w:ilvl="7">
      <w:start w:val="1"/>
      <w:numFmt w:val="decimal"/>
      <w:lvlText w:val="%1.%2.%3.%4.%5.%6.%7.%8"/>
      <w:lvlJc w:val="left"/>
      <w:rPr>
        <w:sz w:val="22"/>
        <w:szCs w:val="22"/>
      </w:rPr>
    </w:lvl>
    <w:lvl w:ilvl="8">
      <w:start w:val="1"/>
      <w:numFmt w:val="decimal"/>
      <w:lvlText w:val="%1.%2.%3.%4.%5.%6.%7.%8.%9"/>
      <w:lvlJc w:val="left"/>
      <w:rPr>
        <w:sz w:val="22"/>
        <w:szCs w:val="22"/>
      </w:rPr>
    </w:lvl>
  </w:abstractNum>
  <w:abstractNum w:abstractNumId="107" w15:restartNumberingAfterBreak="0">
    <w:nsid w:val="46502705"/>
    <w:multiLevelType w:val="multilevel"/>
    <w:tmpl w:val="6482451A"/>
    <w:styleLink w:val="WW8Num125"/>
    <w:lvl w:ilvl="0">
      <w:start w:val="1"/>
      <w:numFmt w:val="decimal"/>
      <w:lvlText w:val="1.7.%1"/>
      <w:lvlJc w:val="left"/>
    </w:lvl>
    <w:lvl w:ilvl="1">
      <w:start w:val="4"/>
      <w:numFmt w:val="decimal"/>
      <w:lvlText w:val="%1.%2"/>
      <w:lvlJc w:val="left"/>
    </w:lvl>
    <w:lvl w:ilvl="2">
      <w:start w:val="1"/>
      <w:numFmt w:val="decimal"/>
      <w:lvlText w:val="%1.%2.%3"/>
      <w:lvlJc w:val="left"/>
      <w:rPr>
        <w:b w:val="0"/>
        <w:i w:val="0"/>
      </w:rPr>
    </w:lvl>
    <w:lvl w:ilvl="3">
      <w:start w:val="1"/>
      <w:numFmt w:val="decimal"/>
      <w:lvlText w:val="%1.%2.%3.%4"/>
      <w:lvlJc w:val="left"/>
      <w:rPr>
        <w:b w:val="0"/>
        <w:i w:val="0"/>
        <w:color w:val="000000"/>
      </w:rPr>
    </w:lvl>
    <w:lvl w:ilvl="4">
      <w:start w:val="1"/>
      <w:numFmt w:val="lowerLetter"/>
      <w:lvlText w:val="%5)"/>
      <w:lvlJc w:val="left"/>
      <w:rPr>
        <w:b w:val="0"/>
        <w:i w:val="0"/>
      </w:rPr>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8" w15:restartNumberingAfterBreak="0">
    <w:nsid w:val="46D52DF7"/>
    <w:multiLevelType w:val="multilevel"/>
    <w:tmpl w:val="207447D0"/>
    <w:styleLink w:val="WW8Num68"/>
    <w:lvl w:ilvl="0">
      <w:start w:val="1"/>
      <w:numFmt w:val="decimal"/>
      <w:lvlText w:val="1.4.1.%1"/>
      <w:lvlJc w:val="left"/>
      <w:rPr>
        <w:b/>
        <w:i w:val="0"/>
        <w:sz w:val="24"/>
        <w:szCs w:val="28"/>
      </w:rPr>
    </w:lvl>
    <w:lvl w:ilvl="1">
      <w:start w:val="4"/>
      <w:numFmt w:val="decimal"/>
      <w:lvlText w:val="%1.%2"/>
      <w:lvlJc w:val="left"/>
      <w:rPr>
        <w:b/>
        <w:i w:val="0"/>
        <w:sz w:val="24"/>
        <w:szCs w:val="28"/>
      </w:rPr>
    </w:lvl>
    <w:lvl w:ilvl="2">
      <w:start w:val="8"/>
      <w:numFmt w:val="decimal"/>
      <w:lvlText w:val="%1.%2.%3"/>
      <w:lvlJc w:val="left"/>
      <w:rPr>
        <w:b/>
        <w:i w:val="0"/>
        <w:sz w:val="24"/>
        <w:szCs w:val="28"/>
      </w:rPr>
    </w:lvl>
    <w:lvl w:ilvl="3">
      <w:start w:val="4"/>
      <w:numFmt w:val="decimal"/>
      <w:lvlText w:val="%1.%2.%3.%4"/>
      <w:lvlJc w:val="left"/>
      <w:rPr>
        <w:b/>
        <w:i w:val="0"/>
        <w:sz w:val="24"/>
        <w:szCs w:val="28"/>
      </w:rPr>
    </w:lvl>
    <w:lvl w:ilvl="4">
      <w:start w:val="14"/>
      <w:numFmt w:val="decimal"/>
      <w:lvlText w:val="%1.%2.%3.%4.%5"/>
      <w:lvlJc w:val="left"/>
      <w:rPr>
        <w:b/>
        <w:i w:val="0"/>
        <w:sz w:val="24"/>
        <w:szCs w:val="28"/>
      </w:rPr>
    </w:lvl>
    <w:lvl w:ilvl="5">
      <w:start w:val="1"/>
      <w:numFmt w:val="decimal"/>
      <w:lvlText w:val="%1.%2.%3.%4.%5.%6"/>
      <w:lvlJc w:val="left"/>
      <w:rPr>
        <w:b/>
        <w:i w:val="0"/>
        <w:sz w:val="24"/>
        <w:szCs w:val="28"/>
      </w:rPr>
    </w:lvl>
    <w:lvl w:ilvl="6">
      <w:start w:val="1"/>
      <w:numFmt w:val="decimal"/>
      <w:lvlText w:val="%1.%2.%3.%4.%5.%6.%7"/>
      <w:lvlJc w:val="left"/>
      <w:rPr>
        <w:b/>
        <w:i w:val="0"/>
        <w:sz w:val="24"/>
        <w:szCs w:val="28"/>
      </w:rPr>
    </w:lvl>
    <w:lvl w:ilvl="7">
      <w:start w:val="1"/>
      <w:numFmt w:val="decimal"/>
      <w:lvlText w:val="%1.%2.%3.%4.%5.%6.%7.%8"/>
      <w:lvlJc w:val="left"/>
      <w:rPr>
        <w:b/>
        <w:i w:val="0"/>
        <w:sz w:val="24"/>
        <w:szCs w:val="28"/>
      </w:rPr>
    </w:lvl>
    <w:lvl w:ilvl="8">
      <w:start w:val="1"/>
      <w:numFmt w:val="decimal"/>
      <w:lvlText w:val="%1.%2.%3.%4.%5.%6.%7.%8.%9"/>
      <w:lvlJc w:val="left"/>
      <w:rPr>
        <w:b/>
        <w:i w:val="0"/>
        <w:sz w:val="24"/>
        <w:szCs w:val="28"/>
      </w:rPr>
    </w:lvl>
  </w:abstractNum>
  <w:abstractNum w:abstractNumId="109" w15:restartNumberingAfterBreak="0">
    <w:nsid w:val="47083FBD"/>
    <w:multiLevelType w:val="hybridMultilevel"/>
    <w:tmpl w:val="D07244E2"/>
    <w:lvl w:ilvl="0" w:tplc="04150011">
      <w:start w:val="1"/>
      <w:numFmt w:val="decimal"/>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10" w15:restartNumberingAfterBreak="0">
    <w:nsid w:val="473161B1"/>
    <w:multiLevelType w:val="multilevel"/>
    <w:tmpl w:val="23745C3C"/>
    <w:styleLink w:val="WW8Num59"/>
    <w:lvl w:ilvl="0">
      <w:start w:val="1"/>
      <w:numFmt w:val="decimal"/>
      <w:lvlText w:val="%1."/>
      <w:lvlJc w:val="left"/>
      <w:rPr>
        <w:rFonts w:ascii="Times New Roman" w:eastAsia="Times New Roman" w:hAnsi="Times New Roman" w:cs="Times New Roman"/>
        <w:sz w:val="22"/>
        <w:szCs w:val="22"/>
      </w:rPr>
    </w:lvl>
    <w:lvl w:ilvl="1">
      <w:start w:val="1"/>
      <w:numFmt w:val="lowerLetter"/>
      <w:lvlText w:val="%2."/>
      <w:lvlJc w:val="left"/>
      <w:rPr>
        <w:b/>
      </w:rPr>
    </w:lvl>
    <w:lvl w:ilvl="2">
      <w:start w:val="1"/>
      <w:numFmt w:val="lowerRoman"/>
      <w:lvlText w:val="%3."/>
      <w:lvlJc w:val="right"/>
      <w:rPr>
        <w:color w:val="000000"/>
      </w:rPr>
    </w:lvl>
    <w:lvl w:ilvl="3">
      <w:start w:val="1"/>
      <w:numFmt w:val="decimal"/>
      <w:lvlText w:val="%4."/>
      <w:lvlJc w:val="left"/>
      <w:rPr>
        <w:b w:val="0"/>
        <w:bCs w:val="0"/>
      </w:rPr>
    </w:lvl>
    <w:lvl w:ilvl="4">
      <w:start w:val="1"/>
      <w:numFmt w:val="lowerLetter"/>
      <w:lvlText w:val="%5."/>
      <w:lvlJc w:val="left"/>
      <w:rPr>
        <w:b w:val="0"/>
        <w:bCs w:val="0"/>
        <w:i w:val="0"/>
        <w:color w:val="000000"/>
        <w:sz w:val="22"/>
        <w:szCs w:val="22"/>
      </w:rPr>
    </w:lvl>
    <w:lvl w:ilvl="5">
      <w:start w:val="1"/>
      <w:numFmt w:val="lowerRoman"/>
      <w:lvlText w:val="%6."/>
      <w:lvlJc w:val="right"/>
      <w:rPr>
        <w:rFonts w:ascii="Times New Roman" w:eastAsia="Times New Roman" w:hAnsi="Times New Roman" w:cs="Times New Roman"/>
        <w:b w:val="0"/>
        <w:bCs w:val="0"/>
        <w:i w:val="0"/>
        <w:color w:val="000000"/>
        <w:sz w:val="22"/>
        <w:szCs w:val="22"/>
      </w:rPr>
    </w:lvl>
    <w:lvl w:ilvl="6">
      <w:start w:val="1"/>
      <w:numFmt w:val="decimal"/>
      <w:lvlText w:val="%7."/>
      <w:lvlJc w:val="left"/>
      <w:rPr>
        <w:rFonts w:ascii="Times New Roman" w:eastAsia="Times New Roman" w:hAnsi="Times New Roman" w:cs="Times New Roman"/>
      </w:rPr>
    </w:lvl>
    <w:lvl w:ilvl="7">
      <w:start w:val="1"/>
      <w:numFmt w:val="lowerLetter"/>
      <w:lvlText w:val="%8."/>
      <w:lvlJc w:val="left"/>
    </w:lvl>
    <w:lvl w:ilvl="8">
      <w:start w:val="1"/>
      <w:numFmt w:val="lowerRoman"/>
      <w:lvlText w:val="%9."/>
      <w:lvlJc w:val="right"/>
    </w:lvl>
  </w:abstractNum>
  <w:abstractNum w:abstractNumId="111" w15:restartNumberingAfterBreak="0">
    <w:nsid w:val="47ED2466"/>
    <w:multiLevelType w:val="multilevel"/>
    <w:tmpl w:val="490EECE4"/>
    <w:styleLink w:val="WW8Num46"/>
    <w:lvl w:ilvl="0">
      <w:start w:val="1"/>
      <w:numFmt w:val="none"/>
      <w:lvlText w:val="1.5.1%1"/>
      <w:lvlJc w:val="left"/>
      <w:rPr>
        <w:i w:val="0"/>
        <w:color w:val="000000"/>
        <w:sz w:val="22"/>
        <w:szCs w:val="22"/>
      </w:rPr>
    </w:lvl>
    <w:lvl w:ilvl="1">
      <w:start w:val="1"/>
      <w:numFmt w:val="lowerLetter"/>
      <w:lvlText w:val=".%2"/>
      <w:lvlJc w:val="left"/>
      <w:rPr>
        <w:b w:val="0"/>
        <w:bCs w:val="0"/>
        <w:sz w:val="22"/>
        <w:szCs w:val="22"/>
      </w:rPr>
    </w:lvl>
    <w:lvl w:ilvl="2">
      <w:start w:val="1"/>
      <w:numFmt w:val="lowerRoman"/>
      <w:lvlText w:val=".%3"/>
      <w:lvlJc w:val="right"/>
      <w:rPr>
        <w:b w:val="0"/>
        <w:bCs w:val="0"/>
        <w:sz w:val="22"/>
        <w:szCs w:val="22"/>
      </w:rPr>
    </w:lvl>
    <w:lvl w:ilvl="3">
      <w:start w:val="1"/>
      <w:numFmt w:val="decimal"/>
      <w:lvlText w:val=".%4"/>
      <w:lvlJc w:val="left"/>
      <w:rPr>
        <w:b w:val="0"/>
        <w:bCs w:val="0"/>
        <w:sz w:val="22"/>
        <w:szCs w:val="22"/>
      </w:rPr>
    </w:lvl>
    <w:lvl w:ilvl="4">
      <w:start w:val="1"/>
      <w:numFmt w:val="lowerLetter"/>
      <w:lvlText w:val=".%5"/>
      <w:lvlJc w:val="left"/>
      <w:rPr>
        <w:b w:val="0"/>
        <w:bCs w:val="0"/>
        <w:sz w:val="22"/>
        <w:szCs w:val="22"/>
      </w:rPr>
    </w:lvl>
    <w:lvl w:ilvl="5">
      <w:start w:val="1"/>
      <w:numFmt w:val="lowerRoman"/>
      <w:lvlText w:val=".%6"/>
      <w:lvlJc w:val="right"/>
      <w:rPr>
        <w:b w:val="0"/>
        <w:bCs w:val="0"/>
        <w:sz w:val="22"/>
        <w:szCs w:val="22"/>
      </w:rPr>
    </w:lvl>
    <w:lvl w:ilvl="6">
      <w:start w:val="1"/>
      <w:numFmt w:val="decimal"/>
      <w:lvlText w:val=".%7"/>
      <w:lvlJc w:val="left"/>
      <w:rPr>
        <w:b w:val="0"/>
        <w:bCs w:val="0"/>
        <w:sz w:val="22"/>
        <w:szCs w:val="22"/>
      </w:rPr>
    </w:lvl>
    <w:lvl w:ilvl="7">
      <w:start w:val="1"/>
      <w:numFmt w:val="lowerLetter"/>
      <w:lvlText w:val=".%8"/>
      <w:lvlJc w:val="left"/>
      <w:rPr>
        <w:b w:val="0"/>
        <w:bCs w:val="0"/>
        <w:sz w:val="22"/>
        <w:szCs w:val="22"/>
      </w:rPr>
    </w:lvl>
    <w:lvl w:ilvl="8">
      <w:start w:val="1"/>
      <w:numFmt w:val="lowerRoman"/>
      <w:lvlText w:val=".%9"/>
      <w:lvlJc w:val="right"/>
      <w:rPr>
        <w:b w:val="0"/>
        <w:bCs w:val="0"/>
        <w:sz w:val="22"/>
        <w:szCs w:val="22"/>
      </w:rPr>
    </w:lvl>
  </w:abstractNum>
  <w:abstractNum w:abstractNumId="112" w15:restartNumberingAfterBreak="0">
    <w:nsid w:val="48680B39"/>
    <w:multiLevelType w:val="multilevel"/>
    <w:tmpl w:val="823227AA"/>
    <w:styleLink w:val="WW8Num28"/>
    <w:lvl w:ilvl="0">
      <w:start w:val="8"/>
      <w:numFmt w:val="decimal"/>
      <w:lvlText w:val="%1."/>
      <w:lvlJc w:val="left"/>
      <w:rPr>
        <w:rFonts w:ascii="Times New Roman" w:eastAsia="Times New Roman" w:hAnsi="Times New Roman" w:cs="Times New Roman"/>
      </w:rPr>
    </w:lvl>
    <w:lvl w:ilvl="1">
      <w:start w:val="1"/>
      <w:numFmt w:val="lowerLetter"/>
      <w:lvlText w:val="%2."/>
      <w:lvlJc w:val="left"/>
      <w:rPr>
        <w:rFonts w:ascii="Times New Roman" w:eastAsia="Times New Roman" w:hAnsi="Times New Roman" w:cs="Times New Roman"/>
      </w:rPr>
    </w:lvl>
    <w:lvl w:ilvl="2">
      <w:start w:val="1"/>
      <w:numFmt w:val="lowerRoman"/>
      <w:lvlText w:val="%3."/>
      <w:lvlJc w:val="right"/>
      <w:rPr>
        <w:i w:val="0"/>
      </w:rPr>
    </w:lvl>
    <w:lvl w:ilvl="3">
      <w:start w:val="1"/>
      <w:numFmt w:val="decimal"/>
      <w:lvlText w:val="%4."/>
      <w:lvlJc w:val="left"/>
    </w:lvl>
    <w:lvl w:ilvl="4">
      <w:start w:val="1"/>
      <w:numFmt w:val="lowerLetter"/>
      <w:lvlText w:val="%5."/>
      <w:lvlJc w:val="left"/>
    </w:lvl>
    <w:lvl w:ilvl="5">
      <w:start w:val="1"/>
      <w:numFmt w:val="lowerRoman"/>
      <w:lvlText w:val="%6."/>
      <w:lvlJc w:val="right"/>
      <w:rPr>
        <w:rFonts w:ascii="Times New Roman" w:eastAsia="Times New Roman" w:hAnsi="Times New Roman" w:cs="Times New Roman"/>
        <w:b w:val="0"/>
      </w:rPr>
    </w:lvl>
    <w:lvl w:ilvl="6">
      <w:start w:val="1"/>
      <w:numFmt w:val="decimal"/>
      <w:lvlText w:val="%7."/>
      <w:lvlJc w:val="left"/>
      <w:rPr>
        <w:rFonts w:ascii="Wingdings" w:hAnsi="Wingdings" w:cs="Times New Roman"/>
      </w:rPr>
    </w:lvl>
    <w:lvl w:ilvl="7">
      <w:start w:val="1"/>
      <w:numFmt w:val="lowerLetter"/>
      <w:lvlText w:val="%8."/>
      <w:lvlJc w:val="left"/>
      <w:rPr>
        <w:color w:val="000000"/>
      </w:rPr>
    </w:lvl>
    <w:lvl w:ilvl="8">
      <w:start w:val="1"/>
      <w:numFmt w:val="lowerRoman"/>
      <w:lvlText w:val="%9."/>
      <w:lvlJc w:val="right"/>
    </w:lvl>
  </w:abstractNum>
  <w:abstractNum w:abstractNumId="113" w15:restartNumberingAfterBreak="0">
    <w:nsid w:val="4B33276D"/>
    <w:multiLevelType w:val="multilevel"/>
    <w:tmpl w:val="7D661C28"/>
    <w:styleLink w:val="WW8Num73"/>
    <w:lvl w:ilvl="0">
      <w:start w:val="1"/>
      <w:numFmt w:val="decimal"/>
      <w:lvlText w:val="%1"/>
      <w:lvlJc w:val="left"/>
      <w:rPr>
        <w:b/>
        <w:i/>
        <w:sz w:val="22"/>
        <w:szCs w:val="22"/>
      </w:rPr>
    </w:lvl>
    <w:lvl w:ilvl="1">
      <w:start w:val="3"/>
      <w:numFmt w:val="decimal"/>
      <w:lvlText w:val="%1.%2"/>
      <w:lvlJc w:val="left"/>
      <w:rPr>
        <w:b/>
        <w:i/>
        <w:sz w:val="22"/>
        <w:szCs w:val="22"/>
      </w:rPr>
    </w:lvl>
    <w:lvl w:ilvl="2">
      <w:start w:val="2"/>
      <w:numFmt w:val="decimal"/>
      <w:lvlText w:val="%1.%2.%3"/>
      <w:lvlJc w:val="left"/>
      <w:rPr>
        <w:b/>
        <w:i/>
        <w:sz w:val="22"/>
        <w:szCs w:val="22"/>
      </w:rPr>
    </w:lvl>
    <w:lvl w:ilvl="3">
      <w:start w:val="1"/>
      <w:numFmt w:val="decimal"/>
      <w:lvlText w:val="%1.%2.%3.%4"/>
      <w:lvlJc w:val="left"/>
      <w:rPr>
        <w:b/>
        <w:i/>
        <w:sz w:val="22"/>
        <w:szCs w:val="22"/>
      </w:rPr>
    </w:lvl>
    <w:lvl w:ilvl="4">
      <w:start w:val="1"/>
      <w:numFmt w:val="decimal"/>
      <w:lvlText w:val="%1.%2.%3.%4.%5"/>
      <w:lvlJc w:val="left"/>
      <w:rPr>
        <w:b/>
        <w:i/>
        <w:sz w:val="22"/>
        <w:szCs w:val="22"/>
      </w:rPr>
    </w:lvl>
    <w:lvl w:ilvl="5">
      <w:start w:val="1"/>
      <w:numFmt w:val="decimal"/>
      <w:lvlText w:val="%1.%2.%3.%4.%5.%6"/>
      <w:lvlJc w:val="left"/>
      <w:rPr>
        <w:b/>
        <w:i/>
        <w:sz w:val="22"/>
        <w:szCs w:val="22"/>
      </w:rPr>
    </w:lvl>
    <w:lvl w:ilvl="6">
      <w:start w:val="1"/>
      <w:numFmt w:val="decimal"/>
      <w:lvlText w:val="%1.%2.%3.%4.%5.%6.%7"/>
      <w:lvlJc w:val="left"/>
      <w:rPr>
        <w:b/>
        <w:i/>
        <w:sz w:val="22"/>
        <w:szCs w:val="22"/>
      </w:rPr>
    </w:lvl>
    <w:lvl w:ilvl="7">
      <w:start w:val="1"/>
      <w:numFmt w:val="decimal"/>
      <w:lvlText w:val="%1.%2.%3.%4.%5.%6.%7.%8"/>
      <w:lvlJc w:val="left"/>
      <w:rPr>
        <w:b/>
        <w:i/>
        <w:sz w:val="22"/>
        <w:szCs w:val="22"/>
      </w:rPr>
    </w:lvl>
    <w:lvl w:ilvl="8">
      <w:start w:val="1"/>
      <w:numFmt w:val="decimal"/>
      <w:lvlText w:val="%1.%2.%3.%4.%5.%6.%7.%8.%9"/>
      <w:lvlJc w:val="left"/>
      <w:rPr>
        <w:b/>
        <w:i/>
        <w:sz w:val="22"/>
        <w:szCs w:val="22"/>
      </w:rPr>
    </w:lvl>
  </w:abstractNum>
  <w:abstractNum w:abstractNumId="114" w15:restartNumberingAfterBreak="0">
    <w:nsid w:val="4B3613E5"/>
    <w:multiLevelType w:val="multilevel"/>
    <w:tmpl w:val="CBBEB934"/>
    <w:styleLink w:val="WW8Num80"/>
    <w:lvl w:ilvl="0">
      <w:start w:val="1"/>
      <w:numFmt w:val="decimal"/>
      <w:lvlText w:val="%1."/>
      <w:lvlJc w:val="left"/>
      <w:rPr>
        <w:rFonts w:ascii="Times New Roman" w:hAnsi="Times New Roman" w:cs="Times New Roman"/>
        <w:b w:val="0"/>
        <w:bCs w:val="0"/>
        <w:i w:val="0"/>
        <w:iCs w:val="0"/>
        <w:caps w:val="0"/>
        <w:smallCaps w:val="0"/>
        <w:strike w:val="0"/>
        <w:dstrike w:val="0"/>
        <w:outline w:val="0"/>
        <w:vanish w:val="0"/>
        <w:color w:val="000000"/>
        <w:position w:val="0"/>
        <w:sz w:val="22"/>
        <w:szCs w:val="22"/>
        <w:u w:val="none"/>
        <w:vertAlign w:val="baseline"/>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5" w15:restartNumberingAfterBreak="0">
    <w:nsid w:val="4CB33EED"/>
    <w:multiLevelType w:val="multilevel"/>
    <w:tmpl w:val="A072C65C"/>
    <w:styleLink w:val="WW8Num56"/>
    <w:lvl w:ilvl="0">
      <w:start w:val="1"/>
      <w:numFmt w:val="decimal"/>
      <w:lvlText w:val="%1."/>
      <w:lvlJc w:val="left"/>
      <w:rPr>
        <w:b/>
        <w:i w:val="0"/>
        <w:sz w:val="24"/>
        <w:szCs w:val="28"/>
      </w:rPr>
    </w:lvl>
    <w:lvl w:ilvl="1">
      <w:start w:val="1"/>
      <w:numFmt w:val="lowerLetter"/>
      <w:lvlText w:val="%2)"/>
      <w:lvlJc w:val="left"/>
      <w:rPr>
        <w:rFonts w:ascii="Times New Roman" w:eastAsia="Times New Roman" w:hAnsi="Times New Roman" w:cs="Times New Roman"/>
        <w:b/>
        <w:i w:val="0"/>
      </w:rPr>
    </w:lvl>
    <w:lvl w:ilvl="2">
      <w:start w:val="1"/>
      <w:numFmt w:val="lowerRoman"/>
      <w:lvlText w:val="%3."/>
      <w:lvlJc w:val="right"/>
      <w:rPr>
        <w:b/>
        <w:i w:val="0"/>
      </w:rPr>
    </w:lvl>
    <w:lvl w:ilvl="3">
      <w:start w:val="1"/>
      <w:numFmt w:val="decimal"/>
      <w:lvlText w:val="%4."/>
      <w:lvlJc w:val="left"/>
      <w:rPr>
        <w:rFonts w:ascii="Symbol" w:hAnsi="Symbol" w:cs="Symbol"/>
      </w:rPr>
    </w:lvl>
    <w:lvl w:ilvl="4">
      <w:start w:val="1"/>
      <w:numFmt w:val="lowerLetter"/>
      <w:lvlText w:val="%5."/>
      <w:lvlJc w:val="left"/>
      <w:rPr>
        <w:b/>
        <w:i w:val="0"/>
        <w:sz w:val="24"/>
        <w:szCs w:val="28"/>
      </w:rPr>
    </w:lvl>
    <w:lvl w:ilvl="5">
      <w:start w:val="1"/>
      <w:numFmt w:val="decimal"/>
      <w:lvlText w:val="%6."/>
      <w:lvlJc w:val="left"/>
      <w:rPr>
        <w:b/>
        <w:i w:val="0"/>
        <w:sz w:val="24"/>
        <w:szCs w:val="28"/>
      </w:rPr>
    </w:lvl>
    <w:lvl w:ilvl="6">
      <w:numFmt w:val="bullet"/>
      <w:lvlText w:val=""/>
      <w:lvlJc w:val="left"/>
      <w:rPr>
        <w:rFonts w:ascii="Wingdings" w:eastAsia="Times New Roman" w:hAnsi="Wingdings" w:cs="Times New Roman"/>
        <w:i w:val="0"/>
      </w:rPr>
    </w:lvl>
    <w:lvl w:ilvl="7">
      <w:start w:val="1"/>
      <w:numFmt w:val="upperLetter"/>
      <w:lvlText w:val="%8."/>
      <w:lvlJc w:val="left"/>
      <w:rPr>
        <w:b/>
        <w:i w:val="0"/>
        <w:sz w:val="24"/>
        <w:szCs w:val="28"/>
      </w:rPr>
    </w:lvl>
    <w:lvl w:ilvl="8">
      <w:start w:val="1"/>
      <w:numFmt w:val="lowerRoman"/>
      <w:lvlText w:val="%9."/>
      <w:lvlJc w:val="right"/>
    </w:lvl>
  </w:abstractNum>
  <w:abstractNum w:abstractNumId="116" w15:restartNumberingAfterBreak="0">
    <w:nsid w:val="4CCB519B"/>
    <w:multiLevelType w:val="multilevel"/>
    <w:tmpl w:val="B8EA85A8"/>
    <w:styleLink w:val="WW8Num9"/>
    <w:lvl w:ilvl="0">
      <w:start w:val="1"/>
      <w:numFmt w:val="decimal"/>
      <w:lvlText w:val="%1."/>
      <w:lvlJc w:val="left"/>
    </w:lvl>
    <w:lvl w:ilvl="1">
      <w:start w:val="1"/>
      <w:numFmt w:val="lowerLetter"/>
      <w:lvlText w:val="%2)"/>
      <w:lvlJc w:val="left"/>
      <w:rPr>
        <w:rFonts w:ascii="Times New Roman" w:eastAsia="Times New Roman" w:hAnsi="Times New Roman" w:cs="Times New Roman"/>
        <w:b w:val="0"/>
      </w:rPr>
    </w:lvl>
    <w:lvl w:ilvl="2">
      <w:start w:val="1"/>
      <w:numFmt w:val="lowerRoman"/>
      <w:lvlText w:val="%3."/>
      <w:lvlJc w:val="left"/>
    </w:lvl>
    <w:lvl w:ilvl="3">
      <w:start w:val="1"/>
      <w:numFmt w:val="decimal"/>
      <w:lvlText w:val="%4."/>
      <w:lvlJc w:val="left"/>
      <w:rPr>
        <w:sz w:val="22"/>
      </w:rPr>
    </w:lvl>
    <w:lvl w:ilvl="4">
      <w:start w:val="1"/>
      <w:numFmt w:val="lowerLetter"/>
      <w:lvlText w:val="%5."/>
      <w:lvlJc w:val="left"/>
    </w:lvl>
    <w:lvl w:ilvl="5">
      <w:start w:val="1"/>
      <w:numFmt w:val="decimal"/>
      <w:lvlText w:val="%6."/>
      <w:lvlJc w:val="left"/>
      <w:rPr>
        <w:rFonts w:ascii="Times New Roman" w:eastAsia="Times New Roman" w:hAnsi="Times New Roman" w:cs="Times New Roman"/>
        <w:b w:val="0"/>
        <w:bCs w:val="0"/>
        <w:i w:val="0"/>
        <w:color w:val="000000"/>
        <w:sz w:val="22"/>
        <w:szCs w:val="22"/>
      </w:rPr>
    </w:lvl>
    <w:lvl w:ilvl="6">
      <w:numFmt w:val="bullet"/>
      <w:lvlText w:val=""/>
      <w:lvlJc w:val="left"/>
      <w:rPr>
        <w:rFonts w:ascii="Wingdings" w:hAnsi="Wingdings" w:cs="Times New Roman"/>
      </w:rPr>
    </w:lvl>
    <w:lvl w:ilvl="7">
      <w:start w:val="1"/>
      <w:numFmt w:val="upperLetter"/>
      <w:lvlText w:val="%8."/>
      <w:lvlJc w:val="left"/>
    </w:lvl>
    <w:lvl w:ilvl="8">
      <w:start w:val="1"/>
      <w:numFmt w:val="lowerRoman"/>
      <w:lvlText w:val="%9."/>
      <w:lvlJc w:val="left"/>
    </w:lvl>
  </w:abstractNum>
  <w:abstractNum w:abstractNumId="117" w15:restartNumberingAfterBreak="0">
    <w:nsid w:val="4D016A05"/>
    <w:multiLevelType w:val="multilevel"/>
    <w:tmpl w:val="1836382A"/>
    <w:styleLink w:val="WW8Num2"/>
    <w:lvl w:ilvl="0">
      <w:start w:val="1"/>
      <w:numFmt w:val="decimal"/>
      <w:lvlText w:val="%1."/>
      <w:lvlJc w:val="left"/>
      <w:rPr>
        <w:rFonts w:ascii="Times New Roman" w:eastAsia="Times New Roman" w:hAnsi="Times New Roman" w:cs="Times New Roman"/>
        <w:b w:val="0"/>
        <w:bCs w:val="0"/>
        <w:i w:val="0"/>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8" w15:restartNumberingAfterBreak="0">
    <w:nsid w:val="4E0029A7"/>
    <w:multiLevelType w:val="singleLevel"/>
    <w:tmpl w:val="7D92CF7A"/>
    <w:lvl w:ilvl="0">
      <w:start w:val="2"/>
      <w:numFmt w:val="lowerLetter"/>
      <w:lvlText w:val="%1)"/>
      <w:legacy w:legacy="1" w:legacySpace="0" w:legacyIndent="427"/>
      <w:lvlJc w:val="left"/>
      <w:rPr>
        <w:rFonts w:ascii="Century Gothic" w:hAnsi="Century Gothic" w:cs="Times New Roman" w:hint="default"/>
        <w:color w:val="auto"/>
      </w:rPr>
    </w:lvl>
  </w:abstractNum>
  <w:abstractNum w:abstractNumId="119" w15:restartNumberingAfterBreak="0">
    <w:nsid w:val="4E5C5A28"/>
    <w:multiLevelType w:val="multilevel"/>
    <w:tmpl w:val="0DA6F7A2"/>
    <w:styleLink w:val="WW8Num95"/>
    <w:lvl w:ilvl="0">
      <w:start w:val="1"/>
      <w:numFmt w:val="decimal"/>
      <w:lvlText w:val="1.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0" w15:restartNumberingAfterBreak="0">
    <w:nsid w:val="4EB36AE3"/>
    <w:multiLevelType w:val="multilevel"/>
    <w:tmpl w:val="C804DFB6"/>
    <w:styleLink w:val="WW8Num51"/>
    <w:lvl w:ilvl="0">
      <w:start w:val="1"/>
      <w:numFmt w:val="decimal"/>
      <w:lvlText w:val="%1."/>
      <w:lvlJc w:val="left"/>
      <w:rPr>
        <w:b w:val="0"/>
        <w:sz w:val="22"/>
        <w:szCs w:val="22"/>
      </w:rPr>
    </w:lvl>
    <w:lvl w:ilvl="1">
      <w:start w:val="1"/>
      <w:numFmt w:val="lowerLetter"/>
      <w:lvlText w:val="%2)"/>
      <w:lvlJc w:val="left"/>
      <w:rPr>
        <w:b/>
      </w:rPr>
    </w:lvl>
    <w:lvl w:ilvl="2">
      <w:start w:val="1"/>
      <w:numFmt w:val="lowerRoman"/>
      <w:lvlText w:val="%3."/>
      <w:lvlJc w:val="right"/>
      <w:rPr>
        <w:color w:val="000000"/>
      </w:rPr>
    </w:lvl>
    <w:lvl w:ilvl="3">
      <w:start w:val="1"/>
      <w:numFmt w:val="decimal"/>
      <w:lvlText w:val="%4."/>
      <w:lvlJc w:val="left"/>
      <w:rPr>
        <w:b w:val="0"/>
        <w:i w:val="0"/>
        <w:color w:val="000000"/>
        <w:sz w:val="22"/>
        <w:szCs w:val="22"/>
      </w:rPr>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1" w15:restartNumberingAfterBreak="0">
    <w:nsid w:val="4ED212D5"/>
    <w:multiLevelType w:val="multilevel"/>
    <w:tmpl w:val="78283640"/>
    <w:styleLink w:val="WW8Num22"/>
    <w:lvl w:ilvl="0">
      <w:start w:val="1"/>
      <w:numFmt w:val="decimal"/>
      <w:lvlText w:val="1.2.%1"/>
      <w:lvlJc w:val="left"/>
      <w:rPr>
        <w:rFonts w:ascii="Times New Roman" w:eastAsia="Times New Roman" w:hAnsi="Times New Roman" w:cs="Times New Roman"/>
        <w:b w:val="0"/>
        <w:sz w:val="22"/>
        <w:szCs w:val="22"/>
      </w:rPr>
    </w:lvl>
    <w:lvl w:ilvl="1">
      <w:start w:val="4"/>
      <w:numFmt w:val="decimal"/>
      <w:lvlText w:val="%1.%2"/>
      <w:lvlJc w:val="left"/>
      <w:rPr>
        <w:rFonts w:cs="Times New Roman"/>
        <w:b w:val="0"/>
      </w:rPr>
    </w:lvl>
    <w:lvl w:ilvl="2">
      <w:start w:val="8"/>
      <w:numFmt w:val="decimal"/>
      <w:lvlText w:val="%1.%2.%3"/>
      <w:lvlJc w:val="left"/>
      <w:rPr>
        <w:rFonts w:cs="Times New Roman"/>
        <w:b w:val="0"/>
      </w:rPr>
    </w:lvl>
    <w:lvl w:ilvl="3">
      <w:start w:val="4"/>
      <w:numFmt w:val="decimal"/>
      <w:lvlText w:val="%1.%2.%3.%4"/>
      <w:lvlJc w:val="left"/>
      <w:rPr>
        <w:rFonts w:cs="Times New Roman"/>
        <w:b w:val="0"/>
      </w:rPr>
    </w:lvl>
    <w:lvl w:ilvl="4">
      <w:start w:val="12"/>
      <w:numFmt w:val="decimal"/>
      <w:lvlText w:val="%1.%2.%3.%4.%5"/>
      <w:lvlJc w:val="left"/>
      <w:rPr>
        <w:rFonts w:cs="Times New Roman"/>
        <w:b w:val="0"/>
      </w:rPr>
    </w:lvl>
    <w:lvl w:ilvl="5">
      <w:start w:val="1"/>
      <w:numFmt w:val="decimal"/>
      <w:lvlText w:val="%1.%2.%3.%4.%5.%6"/>
      <w:lvlJc w:val="left"/>
      <w:rPr>
        <w:rFonts w:cs="Times New Roman"/>
        <w:b w:val="0"/>
      </w:rPr>
    </w:lvl>
    <w:lvl w:ilvl="6">
      <w:start w:val="1"/>
      <w:numFmt w:val="decimal"/>
      <w:lvlText w:val="%1.%2.%3.%4.%5.%6.%7"/>
      <w:lvlJc w:val="left"/>
      <w:rPr>
        <w:rFonts w:cs="Times New Roman"/>
        <w:b w:val="0"/>
      </w:rPr>
    </w:lvl>
    <w:lvl w:ilvl="7">
      <w:start w:val="1"/>
      <w:numFmt w:val="decimal"/>
      <w:lvlText w:val="%1.%2.%3.%4.%5.%6.%7.%8"/>
      <w:lvlJc w:val="left"/>
      <w:rPr>
        <w:rFonts w:cs="Times New Roman"/>
        <w:b w:val="0"/>
      </w:rPr>
    </w:lvl>
    <w:lvl w:ilvl="8">
      <w:start w:val="1"/>
      <w:numFmt w:val="decimal"/>
      <w:lvlText w:val="%1.%2.%3.%4.%5.%6.%7.%8.%9"/>
      <w:lvlJc w:val="left"/>
      <w:rPr>
        <w:rFonts w:cs="Times New Roman"/>
        <w:b w:val="0"/>
      </w:rPr>
    </w:lvl>
  </w:abstractNum>
  <w:abstractNum w:abstractNumId="122" w15:restartNumberingAfterBreak="0">
    <w:nsid w:val="4EF97A06"/>
    <w:multiLevelType w:val="multilevel"/>
    <w:tmpl w:val="5186EE9C"/>
    <w:lvl w:ilvl="0">
      <w:start w:val="1"/>
      <w:numFmt w:val="decimal"/>
      <w:lvlText w:val="%1."/>
      <w:lvlJc w:val="left"/>
      <w:pPr>
        <w:ind w:left="900" w:hanging="360"/>
      </w:pPr>
      <w:rPr>
        <w:rFonts w:ascii="Century Gothic" w:hAnsi="Century Gothic" w:cs="Times New Roman" w:hint="default"/>
        <w:b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3" w15:restartNumberingAfterBreak="0">
    <w:nsid w:val="4EFF5F5B"/>
    <w:multiLevelType w:val="multilevel"/>
    <w:tmpl w:val="D548B47E"/>
    <w:styleLink w:val="WW8Num106"/>
    <w:lvl w:ilvl="0">
      <w:start w:val="1"/>
      <w:numFmt w:val="decimal"/>
      <w:lvlText w:val="%1."/>
      <w:lvlJc w:val="left"/>
      <w:rPr>
        <w:b/>
        <w:i w:val="0"/>
        <w:sz w:val="24"/>
        <w:szCs w:val="28"/>
      </w:rPr>
    </w:lvl>
    <w:lvl w:ilvl="1">
      <w:start w:val="1"/>
      <w:numFmt w:val="lowerLetter"/>
      <w:lvlText w:val="%2)"/>
      <w:lvlJc w:val="left"/>
      <w:rPr>
        <w:b/>
        <w:i w:val="0"/>
      </w:rPr>
    </w:lvl>
    <w:lvl w:ilvl="2">
      <w:numFmt w:val="bullet"/>
      <w:lvlText w:val=""/>
      <w:lvlJc w:val="left"/>
      <w:rPr>
        <w:rFonts w:ascii="Symbol" w:hAnsi="Symbol" w:cs="Symbol"/>
        <w:b/>
        <w:i w:val="0"/>
        <w:sz w:val="22"/>
        <w:szCs w:val="22"/>
      </w:rPr>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24" w15:restartNumberingAfterBreak="0">
    <w:nsid w:val="4F5D6FC4"/>
    <w:multiLevelType w:val="multilevel"/>
    <w:tmpl w:val="FBFC8860"/>
    <w:styleLink w:val="WW8Num93"/>
    <w:lvl w:ilvl="0">
      <w:start w:val="1"/>
      <w:numFmt w:val="decimal"/>
      <w:lvlText w:val="%1."/>
      <w:lvlJc w:val="left"/>
      <w:rPr>
        <w:i w:val="0"/>
        <w:sz w:val="22"/>
        <w:szCs w:val="22"/>
      </w:rPr>
    </w:lvl>
    <w:lvl w:ilvl="1">
      <w:start w:val="1"/>
      <w:numFmt w:val="lowerLetter"/>
      <w:lvlText w:val="%2."/>
      <w:lvlJc w:val="left"/>
    </w:lvl>
    <w:lvl w:ilvl="2">
      <w:start w:val="5"/>
      <w:numFmt w:val="decimal"/>
      <w:lvlText w:val="%3."/>
      <w:lvlJc w:val="left"/>
      <w:rPr>
        <w:b w:val="0"/>
        <w:i w:val="0"/>
        <w:color w:val="000000"/>
        <w:sz w:val="22"/>
        <w:szCs w:val="22"/>
      </w:rPr>
    </w:lvl>
    <w:lvl w:ilvl="3">
      <w:start w:val="2"/>
      <w:numFmt w:val="decimal"/>
      <w:lvlText w:val="%4."/>
      <w:lvlJc w:val="left"/>
      <w:rPr>
        <w:rFonts w:ascii="Times New Roman" w:eastAsia="Times New Roman" w:hAnsi="Times New Roman" w:cs="Times New Roman"/>
        <w:i w:val="0"/>
      </w:rPr>
    </w:lvl>
    <w:lvl w:ilvl="4">
      <w:start w:val="1"/>
      <w:numFmt w:val="lowerLetter"/>
      <w:lvlText w:val="%5)"/>
      <w:lvlJc w:val="left"/>
      <w:rPr>
        <w:rFonts w:ascii="Times New Roman" w:eastAsia="Times New Roman" w:hAnsi="Times New Roman" w:cs="Times New Roman"/>
        <w:b w:val="0"/>
        <w:bCs/>
        <w:i w:val="0"/>
        <w:color w:val="000000"/>
        <w:sz w:val="22"/>
        <w:szCs w:val="22"/>
      </w:rPr>
    </w:lvl>
    <w:lvl w:ilvl="5">
      <w:start w:val="3"/>
      <w:numFmt w:val="decimal"/>
      <w:lvlText w:val="%6."/>
      <w:lvlJc w:val="left"/>
    </w:lvl>
    <w:lvl w:ilvl="6">
      <w:start w:val="1"/>
      <w:numFmt w:val="upperLetter"/>
      <w:lvlText w:val="%7."/>
      <w:lvlJc w:val="left"/>
      <w:rPr>
        <w:b/>
        <w:color w:val="00B0F0"/>
        <w:sz w:val="20"/>
        <w:szCs w:val="20"/>
      </w:rPr>
    </w:lvl>
    <w:lvl w:ilvl="7">
      <w:start w:val="1"/>
      <w:numFmt w:val="lowerLetter"/>
      <w:lvlText w:val="%8."/>
      <w:lvlJc w:val="left"/>
    </w:lvl>
    <w:lvl w:ilvl="8">
      <w:start w:val="1"/>
      <w:numFmt w:val="lowerRoman"/>
      <w:lvlText w:val="%9."/>
      <w:lvlJc w:val="right"/>
    </w:lvl>
  </w:abstractNum>
  <w:abstractNum w:abstractNumId="125" w15:restartNumberingAfterBreak="0">
    <w:nsid w:val="4F814420"/>
    <w:multiLevelType w:val="multilevel"/>
    <w:tmpl w:val="9F4831EE"/>
    <w:styleLink w:val="WW8Num21"/>
    <w:lvl w:ilvl="0">
      <w:start w:val="1"/>
      <w:numFmt w:val="decimal"/>
      <w:lvlText w:val="1.4.8.4.%1"/>
      <w:lvlJc w:val="left"/>
      <w:rPr>
        <w:rFonts w:ascii="Times New Roman" w:eastAsia="Times New Roman" w:hAnsi="Times New Roman" w:cs="Times New Roman"/>
      </w:rPr>
    </w:lvl>
    <w:lvl w:ilvl="1">
      <w:start w:val="4"/>
      <w:numFmt w:val="decimal"/>
      <w:lvlText w:val="%1.%2"/>
      <w:lvlJc w:val="left"/>
      <w:rPr>
        <w:b w:val="0"/>
        <w:bCs w:val="0"/>
        <w:i w:val="0"/>
      </w:rPr>
    </w:lvl>
    <w:lvl w:ilvl="2">
      <w:start w:val="8"/>
      <w:numFmt w:val="decimal"/>
      <w:lvlText w:val="%1.%2.%3"/>
      <w:lvlJc w:val="left"/>
      <w:rPr>
        <w:b w:val="0"/>
        <w:bCs w:val="0"/>
        <w:i w:val="0"/>
      </w:rPr>
    </w:lvl>
    <w:lvl w:ilvl="3">
      <w:start w:val="4"/>
      <w:numFmt w:val="decimal"/>
      <w:lvlText w:val="%1.%2.%3.%4"/>
      <w:lvlJc w:val="left"/>
      <w:rPr>
        <w:b w:val="0"/>
        <w:bCs w:val="0"/>
        <w:i w:val="0"/>
      </w:rPr>
    </w:lvl>
    <w:lvl w:ilvl="4">
      <w:start w:val="12"/>
      <w:numFmt w:val="decimal"/>
      <w:lvlText w:val="%1.%2.%3.%4.%5"/>
      <w:lvlJc w:val="left"/>
      <w:rPr>
        <w:b w:val="0"/>
        <w:bCs w:val="0"/>
        <w:i w:val="0"/>
      </w:rPr>
    </w:lvl>
    <w:lvl w:ilvl="5">
      <w:start w:val="1"/>
      <w:numFmt w:val="decimal"/>
      <w:lvlText w:val="%1.%2.%3.%4.%5.%6"/>
      <w:lvlJc w:val="left"/>
      <w:rPr>
        <w:b w:val="0"/>
        <w:bCs w:val="0"/>
        <w:i w:val="0"/>
      </w:rPr>
    </w:lvl>
    <w:lvl w:ilvl="6">
      <w:start w:val="1"/>
      <w:numFmt w:val="decimal"/>
      <w:lvlText w:val="%1.%2.%3.%4.%5.%6.%7"/>
      <w:lvlJc w:val="left"/>
      <w:rPr>
        <w:b w:val="0"/>
        <w:bCs w:val="0"/>
        <w:i w:val="0"/>
      </w:rPr>
    </w:lvl>
    <w:lvl w:ilvl="7">
      <w:start w:val="1"/>
      <w:numFmt w:val="decimal"/>
      <w:lvlText w:val="%1.%2.%3.%4.%5.%6.%7.%8"/>
      <w:lvlJc w:val="left"/>
      <w:rPr>
        <w:b w:val="0"/>
        <w:bCs w:val="0"/>
        <w:i w:val="0"/>
      </w:rPr>
    </w:lvl>
    <w:lvl w:ilvl="8">
      <w:start w:val="1"/>
      <w:numFmt w:val="decimal"/>
      <w:lvlText w:val="%1.%2.%3.%4.%5.%6.%7.%8.%9"/>
      <w:lvlJc w:val="left"/>
      <w:rPr>
        <w:b w:val="0"/>
        <w:bCs w:val="0"/>
        <w:i w:val="0"/>
      </w:rPr>
    </w:lvl>
  </w:abstractNum>
  <w:abstractNum w:abstractNumId="126" w15:restartNumberingAfterBreak="0">
    <w:nsid w:val="554579BF"/>
    <w:multiLevelType w:val="multilevel"/>
    <w:tmpl w:val="E49E032E"/>
    <w:styleLink w:val="WW8Num84"/>
    <w:lvl w:ilvl="0">
      <w:start w:val="1"/>
      <w:numFmt w:val="lowerLetter"/>
      <w:lvlText w:val="%1)"/>
      <w:lvlJc w:val="left"/>
      <w:rPr>
        <w:rFonts w:ascii="Times New Roman" w:eastAsia="Times New Roman" w:hAnsi="Times New Roman" w:cs="Times New Roman"/>
        <w:i w:val="0"/>
        <w:sz w:val="22"/>
        <w:szCs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7" w15:restartNumberingAfterBreak="0">
    <w:nsid w:val="55E750E7"/>
    <w:multiLevelType w:val="multilevel"/>
    <w:tmpl w:val="F60A821C"/>
    <w:styleLink w:val="WW8Num27"/>
    <w:lvl w:ilvl="0">
      <w:start w:val="1"/>
      <w:numFmt w:val="decimal"/>
      <w:lvlText w:val="%1"/>
      <w:lvlJc w:val="left"/>
      <w:rPr>
        <w:sz w:val="22"/>
        <w:szCs w:val="22"/>
        <w:u w:val="none"/>
      </w:rPr>
    </w:lvl>
    <w:lvl w:ilvl="1">
      <w:start w:val="3"/>
      <w:numFmt w:val="decimal"/>
      <w:lvlText w:val="%1.%2"/>
      <w:lvlJc w:val="left"/>
      <w:rPr>
        <w:sz w:val="22"/>
        <w:szCs w:val="22"/>
        <w:u w:val="none"/>
      </w:rPr>
    </w:lvl>
    <w:lvl w:ilvl="2">
      <w:start w:val="2"/>
      <w:numFmt w:val="decimal"/>
      <w:lvlText w:val="%1.%2.%3"/>
      <w:lvlJc w:val="left"/>
      <w:rPr>
        <w:sz w:val="22"/>
        <w:szCs w:val="22"/>
        <w:u w:val="none"/>
      </w:rPr>
    </w:lvl>
    <w:lvl w:ilvl="3">
      <w:start w:val="1"/>
      <w:numFmt w:val="decimal"/>
      <w:lvlText w:val="%1.%2.%3.%4"/>
      <w:lvlJc w:val="left"/>
      <w:rPr>
        <w:sz w:val="22"/>
        <w:szCs w:val="22"/>
        <w:u w:val="none"/>
      </w:rPr>
    </w:lvl>
    <w:lvl w:ilvl="4">
      <w:start w:val="1"/>
      <w:numFmt w:val="decimal"/>
      <w:lvlText w:val="%1.%2.%3.%4.%5"/>
      <w:lvlJc w:val="left"/>
      <w:rPr>
        <w:sz w:val="22"/>
        <w:szCs w:val="22"/>
        <w:u w:val="none"/>
      </w:rPr>
    </w:lvl>
    <w:lvl w:ilvl="5">
      <w:start w:val="1"/>
      <w:numFmt w:val="decimal"/>
      <w:lvlText w:val="%1.%2.%3.%4.%5.%6"/>
      <w:lvlJc w:val="left"/>
      <w:rPr>
        <w:sz w:val="22"/>
        <w:szCs w:val="22"/>
        <w:u w:val="none"/>
      </w:rPr>
    </w:lvl>
    <w:lvl w:ilvl="6">
      <w:start w:val="1"/>
      <w:numFmt w:val="decimal"/>
      <w:lvlText w:val="%1.%2.%3.%4.%5.%6.%7"/>
      <w:lvlJc w:val="left"/>
      <w:rPr>
        <w:sz w:val="22"/>
        <w:szCs w:val="22"/>
        <w:u w:val="none"/>
      </w:rPr>
    </w:lvl>
    <w:lvl w:ilvl="7">
      <w:start w:val="1"/>
      <w:numFmt w:val="decimal"/>
      <w:lvlText w:val="%1.%2.%3.%4.%5.%6.%7.%8"/>
      <w:lvlJc w:val="left"/>
      <w:rPr>
        <w:sz w:val="22"/>
        <w:szCs w:val="22"/>
        <w:u w:val="none"/>
      </w:rPr>
    </w:lvl>
    <w:lvl w:ilvl="8">
      <w:start w:val="1"/>
      <w:numFmt w:val="decimal"/>
      <w:lvlText w:val="%1.%2.%3.%4.%5.%6.%7.%8.%9"/>
      <w:lvlJc w:val="left"/>
      <w:rPr>
        <w:sz w:val="22"/>
        <w:szCs w:val="22"/>
        <w:u w:val="none"/>
      </w:rPr>
    </w:lvl>
  </w:abstractNum>
  <w:abstractNum w:abstractNumId="128" w15:restartNumberingAfterBreak="0">
    <w:nsid w:val="560241AA"/>
    <w:multiLevelType w:val="multilevel"/>
    <w:tmpl w:val="AE2EC818"/>
    <w:styleLink w:val="WW8Num38"/>
    <w:lvl w:ilvl="0">
      <w:start w:val="1"/>
      <w:numFmt w:val="decimal"/>
      <w:lvlText w:val="2.%1"/>
      <w:lvlJc w:val="left"/>
      <w:rPr>
        <w:sz w:val="22"/>
        <w:szCs w:val="22"/>
      </w:rPr>
    </w:lvl>
    <w:lvl w:ilvl="1">
      <w:start w:val="1"/>
      <w:numFmt w:val="lowerLetter"/>
      <w:lvlText w:val="%2."/>
      <w:lvlJc w:val="left"/>
      <w:rPr>
        <w:sz w:val="22"/>
        <w:szCs w:val="22"/>
      </w:rPr>
    </w:lvl>
    <w:lvl w:ilvl="2">
      <w:start w:val="1"/>
      <w:numFmt w:val="lowerRoman"/>
      <w:lvlText w:val="%3."/>
      <w:lvlJc w:val="right"/>
      <w:rPr>
        <w:rFonts w:ascii="Times New Roman" w:eastAsia="Times New Roman" w:hAnsi="Times New Roman" w:cs="Times New Roman"/>
        <w:b w:val="0"/>
        <w:bCs w:val="0"/>
      </w:rPr>
    </w:lvl>
    <w:lvl w:ilvl="3">
      <w:start w:val="1"/>
      <w:numFmt w:val="decimal"/>
      <w:lvlText w:val="%4."/>
      <w:lvlJc w:val="left"/>
      <w:rPr>
        <w:i w:val="0"/>
        <w:iCs w:val="0"/>
      </w:rPr>
    </w:lvl>
    <w:lvl w:ilvl="4">
      <w:start w:val="1"/>
      <w:numFmt w:val="lowerLetter"/>
      <w:lvlText w:val="%5."/>
      <w:lvlJc w:val="left"/>
    </w:lvl>
    <w:lvl w:ilvl="5">
      <w:start w:val="1"/>
      <w:numFmt w:val="lowerRoman"/>
      <w:lvlText w:val="%6."/>
      <w:lvlJc w:val="right"/>
      <w:rPr>
        <w:rFonts w:ascii="Times New Roman" w:eastAsia="Times New Roman" w:hAnsi="Times New Roman" w:cs="Times New Roman"/>
      </w:rPr>
    </w:lvl>
    <w:lvl w:ilvl="6">
      <w:start w:val="1"/>
      <w:numFmt w:val="decimal"/>
      <w:lvlText w:val="%7."/>
      <w:lvlJc w:val="left"/>
      <w:rPr>
        <w:rFonts w:ascii="Times New Roman" w:hAnsi="Times New Roman" w:cs="Times New Roman"/>
        <w:i w:val="0"/>
        <w:color w:val="000000"/>
      </w:rPr>
    </w:lvl>
    <w:lvl w:ilvl="7">
      <w:start w:val="1"/>
      <w:numFmt w:val="lowerLetter"/>
      <w:lvlText w:val="%8."/>
      <w:lvlJc w:val="left"/>
      <w:rPr>
        <w:b w:val="0"/>
        <w:i w:val="0"/>
        <w:color w:val="000000"/>
        <w:sz w:val="22"/>
        <w:szCs w:val="22"/>
      </w:rPr>
    </w:lvl>
    <w:lvl w:ilvl="8">
      <w:start w:val="1"/>
      <w:numFmt w:val="lowerRoman"/>
      <w:lvlText w:val="%9."/>
      <w:lvlJc w:val="right"/>
      <w:rPr>
        <w:b w:val="0"/>
        <w:sz w:val="22"/>
        <w:szCs w:val="22"/>
      </w:rPr>
    </w:lvl>
  </w:abstractNum>
  <w:abstractNum w:abstractNumId="129" w15:restartNumberingAfterBreak="0">
    <w:nsid w:val="57F17BBE"/>
    <w:multiLevelType w:val="multilevel"/>
    <w:tmpl w:val="1D06B9AE"/>
    <w:styleLink w:val="WW8Num65"/>
    <w:lvl w:ilvl="0">
      <w:start w:val="1"/>
      <w:numFmt w:val="lowerLetter"/>
      <w:lvlText w:val="%1)"/>
      <w:lvlJc w:val="left"/>
      <w:rPr>
        <w:b w:val="0"/>
      </w:rPr>
    </w:lvl>
    <w:lvl w:ilvl="1">
      <w:start w:val="9"/>
      <w:numFmt w:val="lowerRoman"/>
      <w:lvlText w:val="%2."/>
      <w:lvlJc w:val="left"/>
      <w:rPr>
        <w:rFonts w:ascii="Times New Roman" w:eastAsia="Times New Roman" w:hAnsi="Times New Roman" w:cs="Times New Roman"/>
        <w:b w:val="0"/>
      </w:rPr>
    </w:lvl>
    <w:lvl w:ilvl="2">
      <w:start w:val="1"/>
      <w:numFmt w:val="lowerRoman"/>
      <w:lvlText w:val="%3."/>
      <w:lvlJc w:val="right"/>
      <w:rPr>
        <w:b w:val="0"/>
      </w:rPr>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0" w15:restartNumberingAfterBreak="0">
    <w:nsid w:val="589058DE"/>
    <w:multiLevelType w:val="hybridMultilevel"/>
    <w:tmpl w:val="CB46D644"/>
    <w:lvl w:ilvl="0" w:tplc="77F21006">
      <w:start w:val="1"/>
      <w:numFmt w:val="decimal"/>
      <w:lvlText w:val="%1."/>
      <w:lvlJc w:val="left"/>
      <w:pPr>
        <w:tabs>
          <w:tab w:val="num" w:pos="360"/>
        </w:tabs>
        <w:ind w:left="360" w:hanging="360"/>
      </w:pPr>
      <w:rPr>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31" w15:restartNumberingAfterBreak="0">
    <w:nsid w:val="58987A26"/>
    <w:multiLevelType w:val="multilevel"/>
    <w:tmpl w:val="C17665CA"/>
    <w:styleLink w:val="WW8Num48"/>
    <w:lvl w:ilvl="0">
      <w:start w:val="7"/>
      <w:numFmt w:val="decimal"/>
      <w:lvlText w:val="%1."/>
      <w:lvlJc w:val="left"/>
      <w:rPr>
        <w:b w:val="0"/>
        <w:bCs w:val="0"/>
      </w:rPr>
    </w:lvl>
    <w:lvl w:ilvl="1">
      <w:start w:val="1"/>
      <w:numFmt w:val="lowerLetter"/>
      <w:lvlText w:val="%2."/>
      <w:lvlJc w:val="left"/>
      <w:rPr>
        <w:sz w:val="22"/>
        <w:szCs w:val="22"/>
      </w:rPr>
    </w:lvl>
    <w:lvl w:ilvl="2">
      <w:start w:val="1"/>
      <w:numFmt w:val="lowerRoman"/>
      <w:lvlText w:val="%3."/>
      <w:lvlJc w:val="right"/>
      <w:rPr>
        <w:b w:val="0"/>
        <w:bCs w:val="0"/>
        <w:i w:val="0"/>
      </w:rPr>
    </w:lvl>
    <w:lvl w:ilvl="3">
      <w:start w:val="1"/>
      <w:numFmt w:val="decimal"/>
      <w:lvlText w:val="%4."/>
      <w:lvlJc w:val="left"/>
      <w:rPr>
        <w:rFonts w:ascii="Symbol" w:hAnsi="Symbol" w:cs="Symbol"/>
      </w:rPr>
    </w:lvl>
    <w:lvl w:ilvl="4">
      <w:start w:val="1"/>
      <w:numFmt w:val="lowerLetter"/>
      <w:lvlText w:val="%5."/>
      <w:lvlJc w:val="left"/>
      <w:rPr>
        <w:rFonts w:ascii="Courier New" w:hAnsi="Courier New" w:cs="Courier New"/>
      </w:rPr>
    </w:lvl>
    <w:lvl w:ilvl="5">
      <w:start w:val="1"/>
      <w:numFmt w:val="lowerRoman"/>
      <w:lvlText w:val="%6."/>
      <w:lvlJc w:val="right"/>
      <w:rPr>
        <w:rFonts w:ascii="Wingdings" w:hAnsi="Wingdings" w:cs="Times New Roman"/>
      </w:rPr>
    </w:lvl>
    <w:lvl w:ilvl="6">
      <w:start w:val="1"/>
      <w:numFmt w:val="decimal"/>
      <w:lvlText w:val="%7."/>
      <w:lvlJc w:val="left"/>
      <w:rPr>
        <w:rFonts w:ascii="Times New Roman" w:eastAsia="Times New Roman" w:hAnsi="Times New Roman" w:cs="Times New Roman"/>
        <w:i w:val="0"/>
      </w:rPr>
    </w:lvl>
    <w:lvl w:ilvl="7">
      <w:start w:val="1"/>
      <w:numFmt w:val="lowerLetter"/>
      <w:lvlText w:val="%8."/>
      <w:lvlJc w:val="left"/>
    </w:lvl>
    <w:lvl w:ilvl="8">
      <w:start w:val="1"/>
      <w:numFmt w:val="lowerRoman"/>
      <w:lvlText w:val="%9."/>
      <w:lvlJc w:val="right"/>
    </w:lvl>
  </w:abstractNum>
  <w:abstractNum w:abstractNumId="132" w15:restartNumberingAfterBreak="0">
    <w:nsid w:val="5A900B97"/>
    <w:multiLevelType w:val="multilevel"/>
    <w:tmpl w:val="ABAC998A"/>
    <w:styleLink w:val="WW8Num87"/>
    <w:lvl w:ilvl="0">
      <w:start w:val="1"/>
      <w:numFmt w:val="decimal"/>
      <w:lvlText w:val="%1)"/>
      <w:lvlJc w:val="left"/>
      <w:rPr>
        <w:rFonts w:ascii="Times New Roman" w:eastAsia="Times New Roman" w:hAnsi="Times New Roman" w:cs="Times New Roman"/>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3" w15:restartNumberingAfterBreak="0">
    <w:nsid w:val="5B342937"/>
    <w:multiLevelType w:val="multilevel"/>
    <w:tmpl w:val="C166E1DE"/>
    <w:styleLink w:val="WW8Num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4" w15:restartNumberingAfterBreak="0">
    <w:nsid w:val="5B9D6A2A"/>
    <w:multiLevelType w:val="hybridMultilevel"/>
    <w:tmpl w:val="0E18F2AC"/>
    <w:lvl w:ilvl="0" w:tplc="FFFFFFFF">
      <w:start w:val="1"/>
      <w:numFmt w:val="decimal"/>
      <w:lvlText w:val="%1."/>
      <w:lvlJc w:val="left"/>
      <w:pPr>
        <w:ind w:left="720" w:hanging="360"/>
      </w:pPr>
      <w:rPr>
        <w:rFonts w:hint="default"/>
        <w:b w:val="0"/>
        <w:i w:val="0"/>
      </w:rPr>
    </w:lvl>
    <w:lvl w:ilvl="1" w:tplc="FFFFFFFF">
      <w:start w:val="1"/>
      <w:numFmt w:val="lowerLetter"/>
      <w:lvlText w:val="%2)"/>
      <w:lvlJc w:val="left"/>
      <w:pPr>
        <w:ind w:left="1515" w:hanging="435"/>
      </w:pPr>
      <w:rPr>
        <w:rFonts w:hint="default"/>
        <w:b w:val="0"/>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5" w15:restartNumberingAfterBreak="0">
    <w:nsid w:val="5C5442F5"/>
    <w:multiLevelType w:val="hybridMultilevel"/>
    <w:tmpl w:val="7F543A6C"/>
    <w:lvl w:ilvl="0" w:tplc="898C4FF2">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5C8B7FC2"/>
    <w:multiLevelType w:val="multilevel"/>
    <w:tmpl w:val="30A0E5C4"/>
    <w:styleLink w:val="WWOutlineListStyle3"/>
    <w:lvl w:ilvl="0">
      <w:start w:val="1"/>
      <w:numFmt w:val="none"/>
      <w:lvlText w:val="%1"/>
      <w:lvlJc w:val="left"/>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7" w15:restartNumberingAfterBreak="0">
    <w:nsid w:val="5CA01F8C"/>
    <w:multiLevelType w:val="multilevel"/>
    <w:tmpl w:val="317E1A16"/>
    <w:styleLink w:val="WW8Num16"/>
    <w:lvl w:ilvl="0">
      <w:start w:val="1"/>
      <w:numFmt w:val="upperLetter"/>
      <w:lvlText w:val="%1."/>
      <w:lvlJc w:val="left"/>
      <w:rPr>
        <w:b w:val="0"/>
        <w:bCs w:val="0"/>
        <w:color w:val="00000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8" w15:restartNumberingAfterBreak="0">
    <w:nsid w:val="61042E2C"/>
    <w:multiLevelType w:val="multilevel"/>
    <w:tmpl w:val="2C7E4564"/>
    <w:styleLink w:val="WW8Num103"/>
    <w:lvl w:ilvl="0">
      <w:start w:val="1"/>
      <w:numFmt w:val="decimal"/>
      <w:lvlText w:val="1.6.%1"/>
      <w:lvlJc w:val="left"/>
    </w:lvl>
    <w:lvl w:ilvl="1">
      <w:start w:val="4"/>
      <w:numFmt w:val="decimal"/>
      <w:lvlText w:val="%1.%2"/>
      <w:lvlJc w:val="left"/>
    </w:lvl>
    <w:lvl w:ilvl="2">
      <w:start w:val="1"/>
      <w:numFmt w:val="decimal"/>
      <w:lvlText w:val="%1.%2.%3"/>
      <w:lvlJc w:val="left"/>
      <w:rPr>
        <w:b w:val="0"/>
        <w:i w:val="0"/>
      </w:rPr>
    </w:lvl>
    <w:lvl w:ilvl="3">
      <w:start w:val="1"/>
      <w:numFmt w:val="decimal"/>
      <w:lvlText w:val="%1.%2.%3.%4"/>
      <w:lvlJc w:val="left"/>
      <w:rPr>
        <w:b w:val="0"/>
        <w:i w:val="0"/>
        <w:color w:val="000000"/>
      </w:rPr>
    </w:lvl>
    <w:lvl w:ilvl="4">
      <w:start w:val="1"/>
      <w:numFmt w:val="lowerLetter"/>
      <w:lvlText w:val="%5)"/>
      <w:lvlJc w:val="left"/>
      <w:rPr>
        <w:b w:val="0"/>
        <w:i w:val="0"/>
      </w:rPr>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9" w15:restartNumberingAfterBreak="0">
    <w:nsid w:val="61734841"/>
    <w:multiLevelType w:val="multilevel"/>
    <w:tmpl w:val="4150FD72"/>
    <w:styleLink w:val="WW8Num8"/>
    <w:lvl w:ilvl="0">
      <w:start w:val="1"/>
      <w:numFmt w:val="decimal"/>
      <w:lvlText w:val="%1."/>
      <w:lvlJc w:val="left"/>
    </w:lvl>
    <w:lvl w:ilvl="1">
      <w:start w:val="1"/>
      <w:numFmt w:val="decimal"/>
      <w:lvlText w:val="%2)"/>
      <w:lvlJc w:val="left"/>
      <w:rPr>
        <w:rFonts w:ascii="Times New Roman" w:eastAsia="Times New Roman" w:hAnsi="Times New Roman" w:cs="Times New Roman"/>
        <w:b w:val="0"/>
        <w:szCs w:val="22"/>
      </w:rPr>
    </w:lvl>
    <w:lvl w:ilvl="2">
      <w:start w:val="1"/>
      <w:numFmt w:val="decimal"/>
      <w:lvlText w:val="%3)"/>
      <w:lvlJc w:val="left"/>
      <w:rPr>
        <w:rFonts w:ascii="Times New Roman" w:eastAsia="Times New Roman" w:hAnsi="Times New Roman" w:cs="Times New Roman"/>
        <w:b w:val="0"/>
        <w:bCs w:val="0"/>
        <w:sz w:val="22"/>
        <w:szCs w:val="22"/>
      </w:rPr>
    </w:lvl>
    <w:lvl w:ilvl="3">
      <w:start w:val="1"/>
      <w:numFmt w:val="lowerLetter"/>
      <w:lvlText w:val="%4)"/>
      <w:lvlJc w:val="left"/>
      <w:rPr>
        <w:b/>
      </w:rPr>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40" w15:restartNumberingAfterBreak="0">
    <w:nsid w:val="62424F77"/>
    <w:multiLevelType w:val="multilevel"/>
    <w:tmpl w:val="86E0D12C"/>
    <w:styleLink w:val="WW8Num98"/>
    <w:lvl w:ilvl="0">
      <w:start w:val="1"/>
      <w:numFmt w:val="decimal"/>
      <w:lvlText w:val="%1"/>
      <w:lvlJc w:val="left"/>
      <w:rPr>
        <w:rFonts w:ascii="Times New Roman" w:hAnsi="Times New Roman" w:cs="Times New Roman"/>
        <w:bCs/>
        <w:sz w:val="22"/>
        <w:szCs w:val="22"/>
      </w:rPr>
    </w:lvl>
    <w:lvl w:ilvl="1">
      <w:start w:val="5"/>
      <w:numFmt w:val="decimal"/>
      <w:lvlText w:val="%1.%2"/>
      <w:lvlJc w:val="left"/>
      <w:rPr>
        <w:rFonts w:ascii="Times New Roman" w:hAnsi="Times New Roman" w:cs="Times New Roman"/>
        <w:bCs/>
        <w:sz w:val="22"/>
        <w:szCs w:val="22"/>
      </w:rPr>
    </w:lvl>
    <w:lvl w:ilvl="2">
      <w:start w:val="6"/>
      <w:numFmt w:val="decimal"/>
      <w:lvlText w:val="%1.%2.%3"/>
      <w:lvlJc w:val="left"/>
      <w:rPr>
        <w:rFonts w:ascii="Times New Roman" w:hAnsi="Times New Roman" w:cs="Times New Roman"/>
        <w:bCs/>
        <w:sz w:val="22"/>
        <w:szCs w:val="22"/>
      </w:rPr>
    </w:lvl>
    <w:lvl w:ilvl="3">
      <w:start w:val="1"/>
      <w:numFmt w:val="decimal"/>
      <w:lvlText w:val="1.5.3.%4"/>
      <w:lvlJc w:val="left"/>
      <w:rPr>
        <w:rFonts w:ascii="Times New Roman" w:hAnsi="Times New Roman" w:cs="Times New Roman"/>
        <w:bCs/>
        <w:sz w:val="22"/>
        <w:szCs w:val="22"/>
      </w:rPr>
    </w:lvl>
    <w:lvl w:ilvl="4">
      <w:start w:val="1"/>
      <w:numFmt w:val="decimal"/>
      <w:lvlText w:val="%1.%2.%3.%4.%5"/>
      <w:lvlJc w:val="left"/>
      <w:rPr>
        <w:rFonts w:ascii="Times New Roman" w:hAnsi="Times New Roman" w:cs="Times New Roman"/>
        <w:bCs/>
        <w:sz w:val="22"/>
        <w:szCs w:val="22"/>
      </w:rPr>
    </w:lvl>
    <w:lvl w:ilvl="5">
      <w:start w:val="1"/>
      <w:numFmt w:val="decimal"/>
      <w:lvlText w:val="%1.%2.%3.%4.%5.%6"/>
      <w:lvlJc w:val="left"/>
      <w:rPr>
        <w:rFonts w:ascii="Times New Roman" w:hAnsi="Times New Roman" w:cs="Times New Roman"/>
        <w:bCs/>
        <w:sz w:val="22"/>
        <w:szCs w:val="22"/>
      </w:rPr>
    </w:lvl>
    <w:lvl w:ilvl="6">
      <w:start w:val="1"/>
      <w:numFmt w:val="decimal"/>
      <w:lvlText w:val="%1.%2.%3.%4.%5.%6.%7"/>
      <w:lvlJc w:val="left"/>
      <w:rPr>
        <w:rFonts w:ascii="Times New Roman" w:hAnsi="Times New Roman" w:cs="Times New Roman"/>
        <w:bCs/>
        <w:sz w:val="22"/>
        <w:szCs w:val="22"/>
      </w:rPr>
    </w:lvl>
    <w:lvl w:ilvl="7">
      <w:start w:val="1"/>
      <w:numFmt w:val="decimal"/>
      <w:lvlText w:val="%1.%2.%3.%4.%5.%6.%7.%8"/>
      <w:lvlJc w:val="left"/>
      <w:rPr>
        <w:rFonts w:ascii="Times New Roman" w:hAnsi="Times New Roman" w:cs="Times New Roman"/>
        <w:bCs/>
        <w:sz w:val="22"/>
        <w:szCs w:val="22"/>
      </w:rPr>
    </w:lvl>
    <w:lvl w:ilvl="8">
      <w:start w:val="1"/>
      <w:numFmt w:val="decimal"/>
      <w:lvlText w:val="%1.%2.%3.%4.%5.%6.%7.%8.%9"/>
      <w:lvlJc w:val="left"/>
      <w:rPr>
        <w:rFonts w:ascii="Times New Roman" w:hAnsi="Times New Roman" w:cs="Times New Roman"/>
        <w:bCs/>
        <w:sz w:val="22"/>
        <w:szCs w:val="22"/>
      </w:rPr>
    </w:lvl>
  </w:abstractNum>
  <w:abstractNum w:abstractNumId="141" w15:restartNumberingAfterBreak="0">
    <w:nsid w:val="629A6BC3"/>
    <w:multiLevelType w:val="multilevel"/>
    <w:tmpl w:val="ECC01EE8"/>
    <w:styleLink w:val="WWOutlineListStyle61"/>
    <w:lvl w:ilvl="0">
      <w:start w:val="1"/>
      <w:numFmt w:val="none"/>
      <w:lvlText w:val="%1"/>
      <w:lvlJc w:val="left"/>
    </w:lvl>
    <w:lvl w:ilvl="1">
      <w:start w:val="1"/>
      <w:numFmt w:val="decimal"/>
      <w:pStyle w:val="Nagwek2"/>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2" w15:restartNumberingAfterBreak="0">
    <w:nsid w:val="64D50DC2"/>
    <w:multiLevelType w:val="multilevel"/>
    <w:tmpl w:val="D55CA18A"/>
    <w:styleLink w:val="WW8Num108"/>
    <w:lvl w:ilvl="0">
      <w:start w:val="1"/>
      <w:numFmt w:val="lowerLetter"/>
      <w:lvlText w:val="%1)"/>
      <w:lvlJc w:val="left"/>
      <w:rPr>
        <w:rFonts w:ascii="Times New Roman" w:eastAsia="Times New Roman" w:hAnsi="Times New Roman" w:cs="Times New Roman"/>
        <w:b w:val="0"/>
        <w:bCs w:val="0"/>
        <w:color w:val="000000"/>
        <w:sz w:val="22"/>
        <w:szCs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3" w15:restartNumberingAfterBreak="0">
    <w:nsid w:val="657925DC"/>
    <w:multiLevelType w:val="multilevel"/>
    <w:tmpl w:val="294A4B6E"/>
    <w:styleLink w:val="WW8Num107"/>
    <w:lvl w:ilvl="0">
      <w:start w:val="1"/>
      <w:numFmt w:val="decimal"/>
      <w:lvlText w:val="2.%1"/>
      <w:lvlJc w:val="left"/>
    </w:lvl>
    <w:lvl w:ilvl="1">
      <w:start w:val="1"/>
      <w:numFmt w:val="decimal"/>
      <w:lvlText w:val="3.%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4" w15:restartNumberingAfterBreak="0">
    <w:nsid w:val="67143E11"/>
    <w:multiLevelType w:val="hybridMultilevel"/>
    <w:tmpl w:val="22F20EE4"/>
    <w:lvl w:ilvl="0" w:tplc="C520F9BE">
      <w:start w:val="1"/>
      <w:numFmt w:val="decimal"/>
      <w:lvlText w:val="%1."/>
      <w:lvlJc w:val="left"/>
      <w:pPr>
        <w:tabs>
          <w:tab w:val="num" w:pos="360"/>
        </w:tabs>
        <w:ind w:left="360" w:hanging="360"/>
      </w:pPr>
      <w:rPr>
        <w:rFonts w:ascii="Century Gothic" w:hAnsi="Century Gothic" w:hint="default"/>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5" w15:restartNumberingAfterBreak="0">
    <w:nsid w:val="677C4AA4"/>
    <w:multiLevelType w:val="multilevel"/>
    <w:tmpl w:val="54186FFE"/>
    <w:styleLink w:val="WW8Num115"/>
    <w:lvl w:ilvl="0">
      <w:start w:val="1"/>
      <w:numFmt w:val="decimal"/>
      <w:lvlText w:val="%1"/>
      <w:lvlJc w:val="left"/>
      <w:rPr>
        <w:b w:val="0"/>
        <w:i w:val="0"/>
      </w:rPr>
    </w:lvl>
    <w:lvl w:ilvl="1">
      <w:start w:val="5"/>
      <w:numFmt w:val="decimal"/>
      <w:lvlText w:val="%1.%2"/>
      <w:lvlJc w:val="left"/>
      <w:rPr>
        <w:b w:val="0"/>
        <w:i w:val="0"/>
      </w:rPr>
    </w:lvl>
    <w:lvl w:ilvl="2">
      <w:start w:val="5"/>
      <w:numFmt w:val="decimal"/>
      <w:lvlText w:val="%1.%2.%3"/>
      <w:lvlJc w:val="left"/>
      <w:rPr>
        <w:b w:val="0"/>
        <w:i w:val="0"/>
      </w:rPr>
    </w:lvl>
    <w:lvl w:ilvl="3">
      <w:start w:val="2"/>
      <w:numFmt w:val="decimal"/>
      <w:lvlText w:val="%1.%2.%3.%4"/>
      <w:lvlJc w:val="left"/>
      <w:rPr>
        <w:b w:val="0"/>
        <w:i w:val="0"/>
      </w:rPr>
    </w:lvl>
    <w:lvl w:ilvl="4">
      <w:start w:val="1"/>
      <w:numFmt w:val="decimal"/>
      <w:lvlText w:val="%1.%2.%3.%4.%5"/>
      <w:lvlJc w:val="left"/>
      <w:rPr>
        <w:b w:val="0"/>
        <w:i w:val="0"/>
      </w:rPr>
    </w:lvl>
    <w:lvl w:ilvl="5">
      <w:start w:val="1"/>
      <w:numFmt w:val="decimal"/>
      <w:lvlText w:val="%1.%2.%3.%4.%5.%6"/>
      <w:lvlJc w:val="left"/>
      <w:rPr>
        <w:b w:val="0"/>
        <w:i w:val="0"/>
      </w:rPr>
    </w:lvl>
    <w:lvl w:ilvl="6">
      <w:start w:val="1"/>
      <w:numFmt w:val="decimal"/>
      <w:lvlText w:val="%1.%2.%3.%4.%5.%6.%7"/>
      <w:lvlJc w:val="left"/>
      <w:rPr>
        <w:b w:val="0"/>
        <w:i w:val="0"/>
      </w:rPr>
    </w:lvl>
    <w:lvl w:ilvl="7">
      <w:start w:val="1"/>
      <w:numFmt w:val="decimal"/>
      <w:lvlText w:val="%1.%2.%3.%4.%5.%6.%7.%8"/>
      <w:lvlJc w:val="left"/>
      <w:rPr>
        <w:b w:val="0"/>
        <w:i w:val="0"/>
      </w:rPr>
    </w:lvl>
    <w:lvl w:ilvl="8">
      <w:start w:val="1"/>
      <w:numFmt w:val="decimal"/>
      <w:lvlText w:val="%1.%2.%3.%4.%5.%6.%7.%8.%9"/>
      <w:lvlJc w:val="left"/>
      <w:rPr>
        <w:b w:val="0"/>
        <w:i w:val="0"/>
      </w:rPr>
    </w:lvl>
  </w:abstractNum>
  <w:abstractNum w:abstractNumId="146" w15:restartNumberingAfterBreak="0">
    <w:nsid w:val="67B84D8D"/>
    <w:multiLevelType w:val="multilevel"/>
    <w:tmpl w:val="C310CF54"/>
    <w:styleLink w:val="WW8Num118"/>
    <w:lvl w:ilvl="0">
      <w:start w:val="2"/>
      <w:numFmt w:val="decimal"/>
      <w:lvlText w:val="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7" w15:restartNumberingAfterBreak="0">
    <w:nsid w:val="67CD63FA"/>
    <w:multiLevelType w:val="multilevel"/>
    <w:tmpl w:val="6A2445EE"/>
    <w:styleLink w:val="WW8Num64"/>
    <w:lvl w:ilvl="0">
      <w:start w:val="1"/>
      <w:numFmt w:val="decimal"/>
      <w:lvlText w:val="%1."/>
      <w:lvlJc w:val="left"/>
      <w:rPr>
        <w:sz w:val="21"/>
        <w:szCs w:val="21"/>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8" w15:restartNumberingAfterBreak="0">
    <w:nsid w:val="692F10B0"/>
    <w:multiLevelType w:val="multilevel"/>
    <w:tmpl w:val="BE3A3E52"/>
    <w:styleLink w:val="WW8Num47"/>
    <w:lvl w:ilvl="0">
      <w:start w:val="1"/>
      <w:numFmt w:val="decimal"/>
      <w:lvlText w:val="%1"/>
      <w:lvlJc w:val="left"/>
      <w:rPr>
        <w:b w:val="0"/>
        <w:i w:val="0"/>
        <w:color w:val="000000"/>
        <w:sz w:val="22"/>
        <w:szCs w:val="22"/>
      </w:rPr>
    </w:lvl>
    <w:lvl w:ilvl="1">
      <w:start w:val="5"/>
      <w:numFmt w:val="decimal"/>
      <w:lvlText w:val="%1.%2"/>
      <w:lvlJc w:val="left"/>
      <w:rPr>
        <w:b w:val="0"/>
        <w:i w:val="0"/>
        <w:color w:val="000000"/>
        <w:sz w:val="22"/>
        <w:szCs w:val="22"/>
      </w:rPr>
    </w:lvl>
    <w:lvl w:ilvl="2">
      <w:start w:val="5"/>
      <w:numFmt w:val="decimal"/>
      <w:lvlText w:val="%1.%2.%3"/>
      <w:lvlJc w:val="left"/>
      <w:rPr>
        <w:b w:val="0"/>
        <w:i w:val="0"/>
        <w:color w:val="000000"/>
        <w:sz w:val="22"/>
        <w:szCs w:val="22"/>
      </w:rPr>
    </w:lvl>
    <w:lvl w:ilvl="3">
      <w:start w:val="2"/>
      <w:numFmt w:val="decimal"/>
      <w:lvlText w:val="%1.%2.%3.%4"/>
      <w:lvlJc w:val="left"/>
      <w:rPr>
        <w:b w:val="0"/>
        <w:i w:val="0"/>
        <w:color w:val="000000"/>
        <w:sz w:val="22"/>
        <w:szCs w:val="22"/>
      </w:rPr>
    </w:lvl>
    <w:lvl w:ilvl="4">
      <w:start w:val="1"/>
      <w:numFmt w:val="decimal"/>
      <w:lvlText w:val="%1.%2.%3.%4.%5"/>
      <w:lvlJc w:val="left"/>
      <w:rPr>
        <w:b w:val="0"/>
        <w:i w:val="0"/>
        <w:color w:val="000000"/>
        <w:sz w:val="22"/>
        <w:szCs w:val="22"/>
      </w:rPr>
    </w:lvl>
    <w:lvl w:ilvl="5">
      <w:start w:val="1"/>
      <w:numFmt w:val="decimal"/>
      <w:lvlText w:val="%1.%2.%3.%4.%5.%6"/>
      <w:lvlJc w:val="left"/>
      <w:rPr>
        <w:b w:val="0"/>
        <w:i w:val="0"/>
        <w:color w:val="000000"/>
        <w:sz w:val="22"/>
        <w:szCs w:val="22"/>
      </w:rPr>
    </w:lvl>
    <w:lvl w:ilvl="6">
      <w:start w:val="1"/>
      <w:numFmt w:val="decimal"/>
      <w:lvlText w:val="%1.%2.%3.%4.%5.%6.%7"/>
      <w:lvlJc w:val="left"/>
      <w:rPr>
        <w:b w:val="0"/>
        <w:i w:val="0"/>
        <w:color w:val="000000"/>
        <w:sz w:val="22"/>
        <w:szCs w:val="22"/>
      </w:rPr>
    </w:lvl>
    <w:lvl w:ilvl="7">
      <w:start w:val="1"/>
      <w:numFmt w:val="decimal"/>
      <w:lvlText w:val="%1.%2.%3.%4.%5.%6.%7.%8"/>
      <w:lvlJc w:val="left"/>
      <w:rPr>
        <w:b w:val="0"/>
        <w:i w:val="0"/>
        <w:color w:val="000000"/>
        <w:sz w:val="22"/>
        <w:szCs w:val="22"/>
      </w:rPr>
    </w:lvl>
    <w:lvl w:ilvl="8">
      <w:start w:val="1"/>
      <w:numFmt w:val="decimal"/>
      <w:lvlText w:val="%1.%2.%3.%4.%5.%6.%7.%8.%9"/>
      <w:lvlJc w:val="left"/>
      <w:rPr>
        <w:b w:val="0"/>
        <w:i w:val="0"/>
        <w:color w:val="000000"/>
        <w:sz w:val="22"/>
        <w:szCs w:val="22"/>
      </w:rPr>
    </w:lvl>
  </w:abstractNum>
  <w:abstractNum w:abstractNumId="149" w15:restartNumberingAfterBreak="0">
    <w:nsid w:val="6B0275EC"/>
    <w:multiLevelType w:val="hybridMultilevel"/>
    <w:tmpl w:val="98B8535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0" w15:restartNumberingAfterBreak="0">
    <w:nsid w:val="6B0E52C4"/>
    <w:multiLevelType w:val="hybridMultilevel"/>
    <w:tmpl w:val="FC18E300"/>
    <w:lvl w:ilvl="0" w:tplc="19ECB0F0">
      <w:start w:val="1"/>
      <w:numFmt w:val="decimal"/>
      <w:lvlText w:val="%1)"/>
      <w:lvlJc w:val="left"/>
      <w:pPr>
        <w:ind w:left="1429" w:hanging="360"/>
      </w:pPr>
      <w:rPr>
        <w:rFonts w:hint="default"/>
        <w:color w:val="auto"/>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51" w15:restartNumberingAfterBreak="0">
    <w:nsid w:val="6D343AEA"/>
    <w:multiLevelType w:val="multilevel"/>
    <w:tmpl w:val="B512099E"/>
    <w:styleLink w:val="WW8Num30"/>
    <w:lvl w:ilvl="0">
      <w:start w:val="1"/>
      <w:numFmt w:val="decimal"/>
      <w:lvlText w:val="1.4.4.%1."/>
      <w:lvlJc w:val="left"/>
      <w:rPr>
        <w:i w:val="0"/>
        <w:sz w:val="22"/>
        <w:szCs w:val="22"/>
      </w:rPr>
    </w:lvl>
    <w:lvl w:ilvl="1">
      <w:start w:val="1"/>
      <w:numFmt w:val="lowerLetter"/>
      <w:lvlText w:val="%2."/>
      <w:lvlJc w:val="left"/>
      <w:rPr>
        <w:rFonts w:ascii="Times New Roman" w:eastAsia="Times New Roman" w:hAnsi="Times New Roman" w:cs="Times New Roman"/>
        <w:b w:val="0"/>
        <w:color w:val="000000"/>
      </w:rPr>
    </w:lvl>
    <w:lvl w:ilvl="2">
      <w:start w:val="1"/>
      <w:numFmt w:val="lowerRoman"/>
      <w:lvlText w:val="%3."/>
      <w:lvlJc w:val="right"/>
      <w:rPr>
        <w:rFonts w:ascii="Times New Roman" w:eastAsia="Times New Roman" w:hAnsi="Times New Roman" w:cs="Times New Roman"/>
      </w:rPr>
    </w:lvl>
    <w:lvl w:ilvl="3">
      <w:start w:val="1"/>
      <w:numFmt w:val="decimal"/>
      <w:lvlText w:val="%4."/>
      <w:lvlJc w:val="left"/>
      <w:rPr>
        <w:rFonts w:ascii="Symbol" w:hAnsi="Symbol" w:cs="Symbol"/>
      </w:rPr>
    </w:lvl>
    <w:lvl w:ilvl="4">
      <w:start w:val="1"/>
      <w:numFmt w:val="lowerLetter"/>
      <w:lvlText w:val="%5."/>
      <w:lvlJc w:val="left"/>
      <w:rPr>
        <w:rFonts w:ascii="Times New Roman" w:eastAsia="Times New Roman" w:hAnsi="Times New Roman" w:cs="Times New Roman"/>
        <w:i w:val="0"/>
      </w:rPr>
    </w:lvl>
    <w:lvl w:ilvl="5">
      <w:start w:val="1"/>
      <w:numFmt w:val="lowerRoman"/>
      <w:lvlText w:val="%6."/>
      <w:lvlJc w:val="right"/>
      <w:rPr>
        <w:rFonts w:ascii="Times New Roman" w:hAnsi="Times New Roman" w:cs="Times New Roman"/>
        <w:b w:val="0"/>
        <w:i w:val="0"/>
      </w:rPr>
    </w:lvl>
    <w:lvl w:ilvl="6">
      <w:start w:val="1"/>
      <w:numFmt w:val="decimal"/>
      <w:lvlText w:val="%7."/>
      <w:lvlJc w:val="left"/>
      <w:rPr>
        <w:b w:val="0"/>
        <w:strike w:val="0"/>
        <w:dstrike w:val="0"/>
        <w:color w:val="000000"/>
      </w:rPr>
    </w:lvl>
    <w:lvl w:ilvl="7">
      <w:start w:val="1"/>
      <w:numFmt w:val="lowerLetter"/>
      <w:lvlText w:val="%8."/>
      <w:lvlJc w:val="left"/>
      <w:rPr>
        <w:rFonts w:ascii="Times New Roman" w:eastAsia="Times New Roman" w:hAnsi="Times New Roman" w:cs="Times New Roman"/>
      </w:rPr>
    </w:lvl>
    <w:lvl w:ilvl="8">
      <w:start w:val="1"/>
      <w:numFmt w:val="lowerRoman"/>
      <w:lvlText w:val="%9."/>
      <w:lvlJc w:val="right"/>
    </w:lvl>
  </w:abstractNum>
  <w:abstractNum w:abstractNumId="152" w15:restartNumberingAfterBreak="0">
    <w:nsid w:val="6D5B7CCD"/>
    <w:multiLevelType w:val="multilevel"/>
    <w:tmpl w:val="4FDE48BC"/>
    <w:styleLink w:val="WW8Num11"/>
    <w:lvl w:ilvl="0">
      <w:start w:val="1"/>
      <w:numFmt w:val="decimal"/>
      <w:lvlText w:val="%1."/>
      <w:lvlJc w:val="left"/>
      <w:rPr>
        <w:b w:val="0"/>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3" w15:restartNumberingAfterBreak="0">
    <w:nsid w:val="6E707CB6"/>
    <w:multiLevelType w:val="multilevel"/>
    <w:tmpl w:val="37B44B3A"/>
    <w:styleLink w:val="WW8Num77"/>
    <w:lvl w:ilvl="0">
      <w:start w:val="1"/>
      <w:numFmt w:val="decimal"/>
      <w:lvlText w:val="%1."/>
      <w:lvlJc w:val="left"/>
      <w:rPr>
        <w:b w:val="0"/>
        <w:strike w:val="0"/>
        <w:dstrike w:val="0"/>
        <w:sz w:val="22"/>
        <w:szCs w:val="22"/>
      </w:rPr>
    </w:lvl>
    <w:lvl w:ilvl="1">
      <w:start w:val="1"/>
      <w:numFmt w:val="lowerLetter"/>
      <w:lvlText w:val="%2."/>
      <w:lvlJc w:val="left"/>
    </w:lvl>
    <w:lvl w:ilvl="2">
      <w:start w:val="1"/>
      <w:numFmt w:val="lowerLetter"/>
      <w:lvlText w:val="%3)"/>
      <w:lvlJc w:val="left"/>
      <w:rPr>
        <w:rFonts w:ascii="Times New Roman" w:eastAsia="Times New Roman" w:hAnsi="Times New Roman" w:cs="Times New Roman"/>
      </w:rPr>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54" w15:restartNumberingAfterBreak="0">
    <w:nsid w:val="7252773D"/>
    <w:multiLevelType w:val="hybridMultilevel"/>
    <w:tmpl w:val="5838DE04"/>
    <w:lvl w:ilvl="0" w:tplc="04150011">
      <w:start w:val="1"/>
      <w:numFmt w:val="decimal"/>
      <w:lvlText w:val="%1)"/>
      <w:lvlJc w:val="left"/>
      <w:pPr>
        <w:ind w:left="1080" w:hanging="360"/>
      </w:pPr>
    </w:lvl>
    <w:lvl w:ilvl="1" w:tplc="D8B40D80">
      <w:start w:val="1"/>
      <w:numFmt w:val="decimal"/>
      <w:lvlText w:val="%2)"/>
      <w:lvlJc w:val="left"/>
      <w:pPr>
        <w:ind w:left="1800" w:hanging="360"/>
      </w:pPr>
      <w:rPr>
        <w:rFonts w:ascii="Century Gothic" w:eastAsia="Times New Roman" w:hAnsi="Century Gothic" w:cs="Times New Roman" w:hint="default"/>
      </w:rPr>
    </w:lvl>
    <w:lvl w:ilvl="2" w:tplc="D834F228">
      <w:start w:val="1"/>
      <w:numFmt w:val="upperRoman"/>
      <w:lvlText w:val="%3."/>
      <w:lvlJc w:val="left"/>
      <w:pPr>
        <w:ind w:left="3060" w:hanging="720"/>
      </w:pPr>
      <w:rPr>
        <w:rFonts w:hint="default"/>
        <w:b/>
      </w:rPr>
    </w:lvl>
    <w:lvl w:ilvl="3" w:tplc="0A2EE090">
      <w:start w:val="8"/>
      <w:numFmt w:val="decimal"/>
      <w:lvlText w:val="%4."/>
      <w:lvlJc w:val="left"/>
      <w:pPr>
        <w:ind w:left="3240" w:hanging="360"/>
      </w:pPr>
      <w:rPr>
        <w:rFonts w:hint="default"/>
        <w:color w:val="000000"/>
      </w:rPr>
    </w:lvl>
    <w:lvl w:ilvl="4" w:tplc="7A360CE6">
      <w:start w:val="10"/>
      <w:numFmt w:val="decimal"/>
      <w:lvlText w:val="%5"/>
      <w:lvlJc w:val="left"/>
      <w:pPr>
        <w:ind w:left="3960" w:hanging="360"/>
      </w:pPr>
      <w:rPr>
        <w:rFonts w:hint="default"/>
      </w:r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5" w15:restartNumberingAfterBreak="0">
    <w:nsid w:val="73513EC4"/>
    <w:multiLevelType w:val="hybridMultilevel"/>
    <w:tmpl w:val="67326A8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6" w15:restartNumberingAfterBreak="0">
    <w:nsid w:val="73763EA3"/>
    <w:multiLevelType w:val="multilevel"/>
    <w:tmpl w:val="5CC2E412"/>
    <w:styleLink w:val="WW8Num82"/>
    <w:lvl w:ilvl="0">
      <w:start w:val="1"/>
      <w:numFmt w:val="decimal"/>
      <w:lvlText w:val="%1."/>
      <w:lvlJc w:val="left"/>
      <w:rPr>
        <w:bCs/>
        <w:i w:val="0"/>
        <w:sz w:val="22"/>
        <w:szCs w:val="22"/>
      </w:rPr>
    </w:lvl>
    <w:lvl w:ilvl="1">
      <w:start w:val="1"/>
      <w:numFmt w:val="decimal"/>
      <w:lvlText w:val="%2."/>
      <w:lvlJc w:val="left"/>
      <w:rPr>
        <w:bCs/>
        <w:i w:val="0"/>
        <w:sz w:val="22"/>
        <w:szCs w:val="22"/>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57" w15:restartNumberingAfterBreak="0">
    <w:nsid w:val="737C36DE"/>
    <w:multiLevelType w:val="multilevel"/>
    <w:tmpl w:val="3AB82CA8"/>
    <w:styleLink w:val="WW8Num23"/>
    <w:lvl w:ilvl="0">
      <w:start w:val="1"/>
      <w:numFmt w:val="decimal"/>
      <w:lvlText w:val="%1"/>
      <w:lvlJc w:val="left"/>
      <w:rPr>
        <w:rFonts w:ascii="Times New Roman" w:eastAsia="Times New Roman" w:hAnsi="Times New Roman" w:cs="Times New Roman"/>
        <w:b w:val="0"/>
        <w:bCs w:val="0"/>
        <w:color w:val="000000"/>
      </w:rPr>
    </w:lvl>
    <w:lvl w:ilvl="1">
      <w:start w:val="4"/>
      <w:numFmt w:val="decimal"/>
      <w:lvlText w:val="%1.%2"/>
      <w:lvlJc w:val="left"/>
      <w:rPr>
        <w:rFonts w:ascii="Times New Roman" w:eastAsia="Times New Roman" w:hAnsi="Times New Roman" w:cs="Times New Roman"/>
        <w:b w:val="0"/>
        <w:bCs w:val="0"/>
        <w:color w:val="000000"/>
      </w:rPr>
    </w:lvl>
    <w:lvl w:ilvl="2">
      <w:start w:val="8"/>
      <w:numFmt w:val="decimal"/>
      <w:lvlText w:val="%1.%2.%3"/>
      <w:lvlJc w:val="left"/>
      <w:rPr>
        <w:rFonts w:ascii="Times New Roman" w:eastAsia="Times New Roman" w:hAnsi="Times New Roman" w:cs="Times New Roman"/>
        <w:b w:val="0"/>
        <w:bCs w:val="0"/>
        <w:color w:val="000000"/>
      </w:rPr>
    </w:lvl>
    <w:lvl w:ilvl="3">
      <w:start w:val="3"/>
      <w:numFmt w:val="decimal"/>
      <w:lvlText w:val="%1.%2.%3.%4"/>
      <w:lvlJc w:val="left"/>
      <w:rPr>
        <w:rFonts w:ascii="Times New Roman" w:eastAsia="Times New Roman" w:hAnsi="Times New Roman" w:cs="Times New Roman"/>
        <w:b w:val="0"/>
        <w:bCs w:val="0"/>
        <w:color w:val="000000"/>
      </w:rPr>
    </w:lvl>
    <w:lvl w:ilvl="4">
      <w:start w:val="1"/>
      <w:numFmt w:val="decimal"/>
      <w:lvlText w:val="%1.%2.%3.%4.%5"/>
      <w:lvlJc w:val="left"/>
      <w:rPr>
        <w:rFonts w:ascii="Times New Roman" w:eastAsia="Times New Roman" w:hAnsi="Times New Roman" w:cs="Times New Roman"/>
        <w:b w:val="0"/>
        <w:bCs w:val="0"/>
        <w:color w:val="000000"/>
      </w:rPr>
    </w:lvl>
    <w:lvl w:ilvl="5">
      <w:start w:val="1"/>
      <w:numFmt w:val="decimal"/>
      <w:lvlText w:val="%1.%2.%3.%4.%5.%6"/>
      <w:lvlJc w:val="left"/>
      <w:rPr>
        <w:rFonts w:ascii="Times New Roman" w:eastAsia="Times New Roman" w:hAnsi="Times New Roman" w:cs="Times New Roman"/>
        <w:b w:val="0"/>
        <w:bCs w:val="0"/>
        <w:color w:val="000000"/>
      </w:rPr>
    </w:lvl>
    <w:lvl w:ilvl="6">
      <w:start w:val="1"/>
      <w:numFmt w:val="decimal"/>
      <w:lvlText w:val="%1.%2.%3.%4.%5.%6.%7"/>
      <w:lvlJc w:val="left"/>
      <w:rPr>
        <w:rFonts w:ascii="Times New Roman" w:eastAsia="Times New Roman" w:hAnsi="Times New Roman" w:cs="Times New Roman"/>
        <w:b w:val="0"/>
        <w:bCs w:val="0"/>
        <w:color w:val="000000"/>
      </w:rPr>
    </w:lvl>
    <w:lvl w:ilvl="7">
      <w:start w:val="1"/>
      <w:numFmt w:val="decimal"/>
      <w:lvlText w:val="%1.%2.%3.%4.%5.%6.%7.%8"/>
      <w:lvlJc w:val="left"/>
      <w:rPr>
        <w:rFonts w:ascii="Times New Roman" w:eastAsia="Times New Roman" w:hAnsi="Times New Roman" w:cs="Times New Roman"/>
        <w:b w:val="0"/>
        <w:bCs w:val="0"/>
        <w:color w:val="000000"/>
      </w:rPr>
    </w:lvl>
    <w:lvl w:ilvl="8">
      <w:start w:val="1"/>
      <w:numFmt w:val="decimal"/>
      <w:lvlText w:val="%1.%2.%3.%4.%5.%6.%7.%8.%9"/>
      <w:lvlJc w:val="left"/>
      <w:rPr>
        <w:rFonts w:ascii="Times New Roman" w:eastAsia="Times New Roman" w:hAnsi="Times New Roman" w:cs="Times New Roman"/>
        <w:b w:val="0"/>
        <w:bCs w:val="0"/>
        <w:color w:val="000000"/>
      </w:rPr>
    </w:lvl>
  </w:abstractNum>
  <w:abstractNum w:abstractNumId="158" w15:restartNumberingAfterBreak="0">
    <w:nsid w:val="742C7F5F"/>
    <w:multiLevelType w:val="hybridMultilevel"/>
    <w:tmpl w:val="1CFEB218"/>
    <w:lvl w:ilvl="0" w:tplc="7586156E">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9" w15:restartNumberingAfterBreak="0">
    <w:nsid w:val="746930EE"/>
    <w:multiLevelType w:val="multilevel"/>
    <w:tmpl w:val="B3322A58"/>
    <w:styleLink w:val="WW8Num12"/>
    <w:lvl w:ilvl="0">
      <w:start w:val="1"/>
      <w:numFmt w:val="decimal"/>
      <w:lvlText w:val="%1."/>
      <w:lvlJc w:val="left"/>
      <w:rPr>
        <w:b w:val="0"/>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0" w15:restartNumberingAfterBreak="0">
    <w:nsid w:val="746E7D6B"/>
    <w:multiLevelType w:val="multilevel"/>
    <w:tmpl w:val="6D7CA260"/>
    <w:styleLink w:val="WW8Num19"/>
    <w:lvl w:ilvl="0">
      <w:numFmt w:val="bullet"/>
      <w:lvlText w:val=""/>
      <w:lvlJc w:val="left"/>
      <w:rPr>
        <w:rFonts w:ascii="Wingdings" w:hAnsi="Wingdings" w:cs="Times New Roman"/>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1" w15:restartNumberingAfterBreak="0">
    <w:nsid w:val="77763042"/>
    <w:multiLevelType w:val="multilevel"/>
    <w:tmpl w:val="287EBE32"/>
    <w:styleLink w:val="WW8Num37"/>
    <w:lvl w:ilvl="0">
      <w:numFmt w:val="bullet"/>
      <w:lvlText w:val="-"/>
      <w:lvlJc w:val="left"/>
      <w:rPr>
        <w:rFonts w:ascii="Times New Roman" w:hAnsi="Times New Roman"/>
        <w:b w:val="0"/>
        <w:bCs w:val="0"/>
      </w:rPr>
    </w:lvl>
    <w:lvl w:ilvl="1">
      <w:start w:val="1"/>
      <w:numFmt w:val="decimal"/>
      <w:lvlText w:val="%2."/>
      <w:lvlJc w:val="left"/>
      <w:rPr>
        <w:rFonts w:ascii="Times New Roman" w:eastAsia="Times New Roman" w:hAnsi="Times New Roman" w:cs="Times New Roman"/>
      </w:rPr>
    </w:lvl>
    <w:lvl w:ilvl="2">
      <w:start w:val="1"/>
      <w:numFmt w:val="lowerLetter"/>
      <w:lvlText w:val="%3)"/>
      <w:lvlJc w:val="left"/>
      <w:rPr>
        <w:rFonts w:ascii="Times New Roman" w:eastAsia="Times New Roman" w:hAnsi="Times New Roman" w:cs="Times New Roman"/>
        <w:b w:val="0"/>
        <w:bCs w:val="0"/>
        <w:color w:val="000000"/>
      </w:rPr>
    </w:lvl>
    <w:lvl w:ilvl="3">
      <w:start w:val="10"/>
      <w:numFmt w:val="decimal"/>
      <w:lvlText w:val="%4."/>
      <w:lvlJc w:val="left"/>
      <w:rPr>
        <w:rFonts w:ascii="Times New Roman" w:eastAsia="Times New Roman" w:hAnsi="Times New Roman" w:cs="Times New Roman"/>
      </w:rPr>
    </w:lvl>
    <w:lvl w:ilvl="4">
      <w:numFmt w:val="bullet"/>
      <w:lvlText w:val="o"/>
      <w:lvlJc w:val="left"/>
      <w:rPr>
        <w:rFonts w:ascii="Courier New" w:hAnsi="Courier New" w:cs="Courier New"/>
      </w:rPr>
    </w:lvl>
    <w:lvl w:ilvl="5">
      <w:numFmt w:val="bullet"/>
      <w:lvlText w:val=""/>
      <w:lvlJc w:val="left"/>
      <w:rPr>
        <w:rFonts w:ascii="Wingdings" w:hAnsi="Wingdings"/>
        <w:i w:val="0"/>
      </w:rPr>
    </w:lvl>
    <w:lvl w:ilvl="6">
      <w:numFmt w:val="bullet"/>
      <w:lvlText w:val=""/>
      <w:lvlJc w:val="left"/>
      <w:rPr>
        <w:rFonts w:ascii="Symbol" w:hAnsi="Symbol" w:cs="Times New Roman"/>
      </w:rPr>
    </w:lvl>
    <w:lvl w:ilvl="7">
      <w:start w:val="1"/>
      <w:numFmt w:val="lowerLetter"/>
      <w:lvlText w:val="%8)"/>
      <w:lvlJc w:val="left"/>
      <w:rPr>
        <w:rFonts w:ascii="Times New Roman" w:eastAsia="Times New Roman" w:hAnsi="Times New Roman" w:cs="Times New Roman"/>
        <w:sz w:val="22"/>
        <w:szCs w:val="22"/>
      </w:rPr>
    </w:lvl>
    <w:lvl w:ilvl="8">
      <w:numFmt w:val="bullet"/>
      <w:lvlText w:val=""/>
      <w:lvlJc w:val="left"/>
      <w:rPr>
        <w:rFonts w:ascii="Wingdings" w:hAnsi="Wingdings"/>
        <w:i w:val="0"/>
      </w:rPr>
    </w:lvl>
  </w:abstractNum>
  <w:abstractNum w:abstractNumId="162" w15:restartNumberingAfterBreak="0">
    <w:nsid w:val="790A4D76"/>
    <w:multiLevelType w:val="hybridMultilevel"/>
    <w:tmpl w:val="2DC68D62"/>
    <w:lvl w:ilvl="0" w:tplc="674EBBEA">
      <w:start w:val="1"/>
      <w:numFmt w:val="decimal"/>
      <w:lvlText w:val="%1."/>
      <w:lvlJc w:val="left"/>
      <w:pPr>
        <w:ind w:left="825" w:hanging="465"/>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3" w15:restartNumberingAfterBreak="0">
    <w:nsid w:val="794342A4"/>
    <w:multiLevelType w:val="multilevel"/>
    <w:tmpl w:val="C1764990"/>
    <w:styleLink w:val="WW8Num122"/>
    <w:lvl w:ilvl="0">
      <w:start w:val="1"/>
      <w:numFmt w:val="lowerLetter"/>
      <w:lvlText w:val="%1)"/>
      <w:lvlJc w:val="left"/>
      <w:rPr>
        <w:rFonts w:ascii="Times New Roman" w:eastAsia="Times New Roman" w:hAnsi="Times New Roman" w:cs="Times New Roman"/>
      </w:rPr>
    </w:lvl>
    <w:lvl w:ilvl="1">
      <w:start w:val="1"/>
      <w:numFmt w:val="lowerLetter"/>
      <w:lvlText w:val="%2)"/>
      <w:lvlJc w:val="left"/>
      <w:rPr>
        <w:rFonts w:ascii="Times New Roman" w:eastAsia="Times New Roman" w:hAnsi="Times New Roman" w:cs="Times New Roman"/>
        <w:sz w:val="22"/>
        <w:szCs w:val="22"/>
      </w:rPr>
    </w:lvl>
    <w:lvl w:ilvl="2">
      <w:start w:val="2"/>
      <w:numFmt w:val="decimal"/>
      <w:lvlText w:val="%3"/>
      <w:lvlJc w:val="lef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64" w15:restartNumberingAfterBreak="0">
    <w:nsid w:val="79C5488D"/>
    <w:multiLevelType w:val="multilevel"/>
    <w:tmpl w:val="364EBF30"/>
    <w:styleLink w:val="WWOutlineListStyle5"/>
    <w:lvl w:ilvl="0">
      <w:start w:val="1"/>
      <w:numFmt w:val="none"/>
      <w:lvlText w:val="%1"/>
      <w:lvlJc w:val="left"/>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65" w15:restartNumberingAfterBreak="0">
    <w:nsid w:val="7A8E5E4E"/>
    <w:multiLevelType w:val="multilevel"/>
    <w:tmpl w:val="4548475A"/>
    <w:styleLink w:val="WW8Num70"/>
    <w:lvl w:ilvl="0">
      <w:start w:val="4"/>
      <w:numFmt w:val="decimal"/>
      <w:lvlText w:val="%1."/>
      <w:lvlJc w:val="left"/>
      <w:rPr>
        <w:b w:val="0"/>
        <w:sz w:val="22"/>
        <w:szCs w:val="22"/>
      </w:rPr>
    </w:lvl>
    <w:lvl w:ilvl="1">
      <w:start w:val="1"/>
      <w:numFmt w:val="lowerLetter"/>
      <w:lvlText w:val="%2)"/>
      <w:lvlJc w:val="left"/>
      <w:rPr>
        <w:rFonts w:ascii="Times New Roman" w:eastAsia="Times New Roman" w:hAnsi="Times New Roman" w:cs="Times New Roman"/>
      </w:rPr>
    </w:lvl>
    <w:lvl w:ilvl="2">
      <w:start w:val="1"/>
      <w:numFmt w:val="lowerRoman"/>
      <w:lvlText w:val="%3."/>
      <w:lvlJc w:val="right"/>
    </w:lvl>
    <w:lvl w:ilvl="3">
      <w:start w:val="1"/>
      <w:numFmt w:val="decimal"/>
      <w:lvlText w:val="%4."/>
      <w:lvlJc w:val="left"/>
      <w:rPr>
        <w:b w:val="0"/>
        <w:i w:val="0"/>
        <w:color w:val="000000"/>
      </w:rPr>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66" w15:restartNumberingAfterBreak="0">
    <w:nsid w:val="7B122E83"/>
    <w:multiLevelType w:val="multilevel"/>
    <w:tmpl w:val="147C5338"/>
    <w:lvl w:ilvl="0">
      <w:start w:val="1"/>
      <w:numFmt w:val="lowerLetter"/>
      <w:lvlText w:val="%1)"/>
      <w:lvlJc w:val="left"/>
      <w:pPr>
        <w:tabs>
          <w:tab w:val="num" w:pos="-278"/>
        </w:tabs>
        <w:ind w:left="502" w:hanging="360"/>
      </w:pPr>
      <w:rPr>
        <w:rFonts w:hint="default"/>
        <w:color w:val="auto"/>
      </w:rPr>
    </w:lvl>
    <w:lvl w:ilvl="1">
      <w:start w:val="1"/>
      <w:numFmt w:val="lowerLetter"/>
      <w:lvlText w:val="%2."/>
      <w:lvlJc w:val="left"/>
      <w:pPr>
        <w:tabs>
          <w:tab w:val="num" w:pos="0"/>
        </w:tabs>
        <w:ind w:left="1500" w:hanging="360"/>
      </w:pPr>
    </w:lvl>
    <w:lvl w:ilvl="2">
      <w:start w:val="1"/>
      <w:numFmt w:val="lowerRoman"/>
      <w:lvlText w:val="%3."/>
      <w:lvlJc w:val="right"/>
      <w:pPr>
        <w:tabs>
          <w:tab w:val="num" w:pos="0"/>
        </w:tabs>
        <w:ind w:left="2220" w:hanging="180"/>
      </w:pPr>
    </w:lvl>
    <w:lvl w:ilvl="3">
      <w:start w:val="1"/>
      <w:numFmt w:val="decimal"/>
      <w:lvlText w:val="%4."/>
      <w:lvlJc w:val="left"/>
      <w:pPr>
        <w:tabs>
          <w:tab w:val="num" w:pos="0"/>
        </w:tabs>
        <w:ind w:left="2940" w:hanging="360"/>
      </w:pPr>
    </w:lvl>
    <w:lvl w:ilvl="4">
      <w:start w:val="1"/>
      <w:numFmt w:val="lowerLetter"/>
      <w:lvlText w:val="%5."/>
      <w:lvlJc w:val="left"/>
      <w:pPr>
        <w:tabs>
          <w:tab w:val="num" w:pos="0"/>
        </w:tabs>
        <w:ind w:left="3660" w:hanging="360"/>
      </w:pPr>
    </w:lvl>
    <w:lvl w:ilvl="5">
      <w:start w:val="1"/>
      <w:numFmt w:val="lowerRoman"/>
      <w:lvlText w:val="%6."/>
      <w:lvlJc w:val="right"/>
      <w:pPr>
        <w:tabs>
          <w:tab w:val="num" w:pos="0"/>
        </w:tabs>
        <w:ind w:left="4380" w:hanging="180"/>
      </w:pPr>
    </w:lvl>
    <w:lvl w:ilvl="6">
      <w:start w:val="1"/>
      <w:numFmt w:val="decimal"/>
      <w:lvlText w:val="%7."/>
      <w:lvlJc w:val="left"/>
      <w:pPr>
        <w:tabs>
          <w:tab w:val="num" w:pos="0"/>
        </w:tabs>
        <w:ind w:left="5100" w:hanging="360"/>
      </w:pPr>
    </w:lvl>
    <w:lvl w:ilvl="7">
      <w:start w:val="1"/>
      <w:numFmt w:val="lowerLetter"/>
      <w:lvlText w:val="%8."/>
      <w:lvlJc w:val="left"/>
      <w:pPr>
        <w:tabs>
          <w:tab w:val="num" w:pos="0"/>
        </w:tabs>
        <w:ind w:left="5820" w:hanging="360"/>
      </w:pPr>
    </w:lvl>
    <w:lvl w:ilvl="8">
      <w:start w:val="1"/>
      <w:numFmt w:val="lowerRoman"/>
      <w:lvlText w:val="%9."/>
      <w:lvlJc w:val="right"/>
      <w:pPr>
        <w:tabs>
          <w:tab w:val="num" w:pos="0"/>
        </w:tabs>
        <w:ind w:left="6540" w:hanging="180"/>
      </w:pPr>
    </w:lvl>
  </w:abstractNum>
  <w:abstractNum w:abstractNumId="167" w15:restartNumberingAfterBreak="0">
    <w:nsid w:val="7DC8470C"/>
    <w:multiLevelType w:val="multilevel"/>
    <w:tmpl w:val="D46274B2"/>
    <w:styleLink w:val="WW8Num25"/>
    <w:lvl w:ilvl="0">
      <w:start w:val="1"/>
      <w:numFmt w:val="decimal"/>
      <w:lvlText w:val="%1."/>
      <w:lvlJc w:val="left"/>
      <w:rPr>
        <w:b w:val="0"/>
        <w:i w:val="0"/>
        <w:color w:val="000000"/>
        <w:sz w:val="22"/>
        <w:szCs w:val="22"/>
      </w:rPr>
    </w:lvl>
    <w:lvl w:ilvl="1">
      <w:start w:val="1"/>
      <w:numFmt w:val="lowerLetter"/>
      <w:lvlText w:val="%2)"/>
      <w:lvlJc w:val="left"/>
      <w:rPr>
        <w:rFonts w:ascii="Times New Roman" w:eastAsia="Times New Roman" w:hAnsi="Times New Roman" w:cs="Times New Roman"/>
      </w:rPr>
    </w:lvl>
    <w:lvl w:ilvl="2">
      <w:numFmt w:val="bullet"/>
      <w:lvlText w:val=""/>
      <w:lvlJc w:val="left"/>
      <w:rPr>
        <w:rFonts w:ascii="Symbol" w:hAnsi="Symbol"/>
        <w:i w:val="0"/>
      </w:rPr>
    </w:lvl>
    <w:lvl w:ilvl="3">
      <w:start w:val="1"/>
      <w:numFmt w:val="decimal"/>
      <w:lvlText w:val="(%4)"/>
      <w:lvlJc w:val="left"/>
      <w:rPr>
        <w:i w:val="0"/>
        <w:iCs w:val="0"/>
      </w:rPr>
    </w:lvl>
    <w:lvl w:ilvl="4">
      <w:start w:val="1"/>
      <w:numFmt w:val="lowerLetter"/>
      <w:lvlText w:val="(%5)"/>
      <w:lvlJc w:val="left"/>
      <w:rPr>
        <w:i w:val="0"/>
        <w:iCs w:val="0"/>
      </w:rPr>
    </w:lvl>
    <w:lvl w:ilvl="5">
      <w:start w:val="1"/>
      <w:numFmt w:val="lowerRoman"/>
      <w:lvlText w:val="(%6)"/>
      <w:lvlJc w:val="left"/>
      <w:rPr>
        <w:i w:val="0"/>
        <w:iCs w:val="0"/>
      </w:rPr>
    </w:lvl>
    <w:lvl w:ilvl="6">
      <w:start w:val="1"/>
      <w:numFmt w:val="decimal"/>
      <w:lvlText w:val="%7."/>
      <w:lvlJc w:val="left"/>
      <w:rPr>
        <w:i w:val="0"/>
        <w:iCs w:val="0"/>
      </w:rPr>
    </w:lvl>
    <w:lvl w:ilvl="7">
      <w:start w:val="1"/>
      <w:numFmt w:val="lowerLetter"/>
      <w:lvlText w:val="%8."/>
      <w:lvlJc w:val="left"/>
      <w:rPr>
        <w:i w:val="0"/>
        <w:iCs w:val="0"/>
      </w:rPr>
    </w:lvl>
    <w:lvl w:ilvl="8">
      <w:start w:val="1"/>
      <w:numFmt w:val="lowerRoman"/>
      <w:lvlText w:val="%9."/>
      <w:lvlJc w:val="left"/>
      <w:rPr>
        <w:i w:val="0"/>
        <w:iCs w:val="0"/>
      </w:rPr>
    </w:lvl>
  </w:abstractNum>
  <w:abstractNum w:abstractNumId="168" w15:restartNumberingAfterBreak="0">
    <w:nsid w:val="7EDE639D"/>
    <w:multiLevelType w:val="hybridMultilevel"/>
    <w:tmpl w:val="36ACD938"/>
    <w:lvl w:ilvl="0" w:tplc="0415000F">
      <w:start w:val="1"/>
      <w:numFmt w:val="decimal"/>
      <w:lvlText w:val="%1."/>
      <w:lvlJc w:val="left"/>
      <w:pPr>
        <w:tabs>
          <w:tab w:val="num" w:pos="720"/>
        </w:tabs>
        <w:ind w:left="720" w:hanging="360"/>
      </w:pPr>
      <w:rPr>
        <w:rFonts w:hint="default"/>
        <w:b w:val="0"/>
      </w:rPr>
    </w:lvl>
    <w:lvl w:ilvl="1" w:tplc="023C25AC">
      <w:start w:val="3"/>
      <w:numFmt w:val="upperRoman"/>
      <w:lvlText w:val="%2."/>
      <w:lvlJc w:val="left"/>
      <w:pPr>
        <w:tabs>
          <w:tab w:val="num" w:pos="1800"/>
        </w:tabs>
        <w:ind w:left="1800" w:hanging="720"/>
      </w:pPr>
      <w:rPr>
        <w:rFonts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9" w15:restartNumberingAfterBreak="0">
    <w:nsid w:val="7EF72BEE"/>
    <w:multiLevelType w:val="multilevel"/>
    <w:tmpl w:val="26DE637E"/>
    <w:styleLink w:val="WW8Num13"/>
    <w:lvl w:ilvl="0">
      <w:start w:val="3"/>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141"/>
  </w:num>
  <w:num w:numId="2">
    <w:abstractNumId w:val="164"/>
  </w:num>
  <w:num w:numId="3">
    <w:abstractNumId w:val="21"/>
  </w:num>
  <w:num w:numId="4">
    <w:abstractNumId w:val="136"/>
  </w:num>
  <w:num w:numId="5">
    <w:abstractNumId w:val="58"/>
  </w:num>
  <w:num w:numId="6">
    <w:abstractNumId w:val="47"/>
  </w:num>
  <w:num w:numId="7">
    <w:abstractNumId w:val="69"/>
  </w:num>
  <w:num w:numId="8">
    <w:abstractNumId w:val="100"/>
  </w:num>
  <w:num w:numId="9">
    <w:abstractNumId w:val="117"/>
  </w:num>
  <w:num w:numId="10">
    <w:abstractNumId w:val="40"/>
  </w:num>
  <w:num w:numId="11">
    <w:abstractNumId w:val="35"/>
  </w:num>
  <w:num w:numId="12">
    <w:abstractNumId w:val="133"/>
  </w:num>
  <w:num w:numId="13">
    <w:abstractNumId w:val="105"/>
  </w:num>
  <w:num w:numId="14">
    <w:abstractNumId w:val="66"/>
  </w:num>
  <w:num w:numId="15">
    <w:abstractNumId w:val="139"/>
  </w:num>
  <w:num w:numId="16">
    <w:abstractNumId w:val="116"/>
  </w:num>
  <w:num w:numId="17">
    <w:abstractNumId w:val="20"/>
  </w:num>
  <w:num w:numId="18">
    <w:abstractNumId w:val="152"/>
  </w:num>
  <w:num w:numId="19">
    <w:abstractNumId w:val="159"/>
  </w:num>
  <w:num w:numId="20">
    <w:abstractNumId w:val="169"/>
  </w:num>
  <w:num w:numId="21">
    <w:abstractNumId w:val="94"/>
  </w:num>
  <w:num w:numId="22">
    <w:abstractNumId w:val="72"/>
  </w:num>
  <w:num w:numId="23">
    <w:abstractNumId w:val="39"/>
  </w:num>
  <w:num w:numId="24">
    <w:abstractNumId w:val="18"/>
  </w:num>
  <w:num w:numId="25">
    <w:abstractNumId w:val="160"/>
  </w:num>
  <w:num w:numId="26">
    <w:abstractNumId w:val="147"/>
  </w:num>
  <w:num w:numId="27">
    <w:abstractNumId w:val="31"/>
  </w:num>
  <w:num w:numId="28">
    <w:abstractNumId w:val="60"/>
  </w:num>
  <w:num w:numId="29">
    <w:abstractNumId w:val="132"/>
  </w:num>
  <w:num w:numId="30">
    <w:abstractNumId w:val="126"/>
  </w:num>
  <w:num w:numId="31">
    <w:abstractNumId w:val="97"/>
  </w:num>
  <w:num w:numId="32">
    <w:abstractNumId w:val="124"/>
  </w:num>
  <w:num w:numId="33">
    <w:abstractNumId w:val="82"/>
  </w:num>
  <w:num w:numId="34">
    <w:abstractNumId w:val="85"/>
  </w:num>
  <w:num w:numId="35">
    <w:abstractNumId w:val="61"/>
  </w:num>
  <w:num w:numId="36">
    <w:abstractNumId w:val="120"/>
  </w:num>
  <w:num w:numId="37">
    <w:abstractNumId w:val="163"/>
  </w:num>
  <w:num w:numId="38">
    <w:abstractNumId w:val="129"/>
  </w:num>
  <w:num w:numId="39">
    <w:abstractNumId w:val="153"/>
  </w:num>
  <w:num w:numId="40">
    <w:abstractNumId w:val="73"/>
  </w:num>
  <w:num w:numId="41">
    <w:abstractNumId w:val="99"/>
  </w:num>
  <w:num w:numId="42">
    <w:abstractNumId w:val="90"/>
  </w:num>
  <w:num w:numId="43">
    <w:abstractNumId w:val="44"/>
  </w:num>
  <w:num w:numId="44">
    <w:abstractNumId w:val="165"/>
  </w:num>
  <w:num w:numId="45">
    <w:abstractNumId w:val="114"/>
  </w:num>
  <w:num w:numId="46">
    <w:abstractNumId w:val="110"/>
  </w:num>
  <w:num w:numId="47">
    <w:abstractNumId w:val="161"/>
  </w:num>
  <w:num w:numId="48">
    <w:abstractNumId w:val="30"/>
  </w:num>
  <w:num w:numId="49">
    <w:abstractNumId w:val="88"/>
  </w:num>
  <w:num w:numId="50">
    <w:abstractNumId w:val="142"/>
  </w:num>
  <w:num w:numId="51">
    <w:abstractNumId w:val="131"/>
  </w:num>
  <w:num w:numId="52">
    <w:abstractNumId w:val="112"/>
  </w:num>
  <w:num w:numId="53">
    <w:abstractNumId w:val="25"/>
  </w:num>
  <w:num w:numId="54">
    <w:abstractNumId w:val="75"/>
  </w:num>
  <w:num w:numId="55">
    <w:abstractNumId w:val="121"/>
  </w:num>
  <w:num w:numId="56">
    <w:abstractNumId w:val="127"/>
  </w:num>
  <w:num w:numId="57">
    <w:abstractNumId w:val="24"/>
  </w:num>
  <w:num w:numId="58">
    <w:abstractNumId w:val="151"/>
  </w:num>
  <w:num w:numId="59">
    <w:abstractNumId w:val="89"/>
  </w:num>
  <w:num w:numId="60">
    <w:abstractNumId w:val="19"/>
  </w:num>
  <w:num w:numId="61">
    <w:abstractNumId w:val="92"/>
  </w:num>
  <w:num w:numId="62">
    <w:abstractNumId w:val="74"/>
  </w:num>
  <w:num w:numId="63">
    <w:abstractNumId w:val="157"/>
  </w:num>
  <w:num w:numId="64">
    <w:abstractNumId w:val="125"/>
  </w:num>
  <w:num w:numId="65">
    <w:abstractNumId w:val="17"/>
  </w:num>
  <w:num w:numId="66">
    <w:abstractNumId w:val="111"/>
  </w:num>
  <w:num w:numId="67">
    <w:abstractNumId w:val="103"/>
  </w:num>
  <w:num w:numId="68">
    <w:abstractNumId w:val="26"/>
  </w:num>
  <w:num w:numId="69">
    <w:abstractNumId w:val="50"/>
  </w:num>
  <w:num w:numId="70">
    <w:abstractNumId w:val="140"/>
  </w:num>
  <w:num w:numId="71">
    <w:abstractNumId w:val="36"/>
  </w:num>
  <w:num w:numId="72">
    <w:abstractNumId w:val="123"/>
  </w:num>
  <w:num w:numId="73">
    <w:abstractNumId w:val="145"/>
  </w:num>
  <w:num w:numId="74">
    <w:abstractNumId w:val="138"/>
  </w:num>
  <w:num w:numId="75">
    <w:abstractNumId w:val="107"/>
  </w:num>
  <w:num w:numId="76">
    <w:abstractNumId w:val="62"/>
  </w:num>
  <w:num w:numId="77">
    <w:abstractNumId w:val="76"/>
  </w:num>
  <w:num w:numId="78">
    <w:abstractNumId w:val="41"/>
  </w:num>
  <w:num w:numId="79">
    <w:abstractNumId w:val="67"/>
  </w:num>
  <w:num w:numId="80">
    <w:abstractNumId w:val="143"/>
  </w:num>
  <w:num w:numId="81">
    <w:abstractNumId w:val="48"/>
  </w:num>
  <w:num w:numId="82">
    <w:abstractNumId w:val="57"/>
  </w:num>
  <w:num w:numId="83">
    <w:abstractNumId w:val="46"/>
  </w:num>
  <w:num w:numId="84">
    <w:abstractNumId w:val="68"/>
  </w:num>
  <w:num w:numId="85">
    <w:abstractNumId w:val="33"/>
  </w:num>
  <w:num w:numId="86">
    <w:abstractNumId w:val="93"/>
  </w:num>
  <w:num w:numId="87">
    <w:abstractNumId w:val="113"/>
  </w:num>
  <w:num w:numId="88">
    <w:abstractNumId w:val="108"/>
  </w:num>
  <w:num w:numId="89">
    <w:abstractNumId w:val="96"/>
  </w:num>
  <w:num w:numId="90">
    <w:abstractNumId w:val="78"/>
  </w:num>
  <w:num w:numId="91">
    <w:abstractNumId w:val="102"/>
  </w:num>
  <w:num w:numId="92">
    <w:abstractNumId w:val="71"/>
  </w:num>
  <w:num w:numId="93">
    <w:abstractNumId w:val="16"/>
  </w:num>
  <w:num w:numId="94">
    <w:abstractNumId w:val="52"/>
  </w:num>
  <w:num w:numId="95">
    <w:abstractNumId w:val="65"/>
  </w:num>
  <w:num w:numId="96">
    <w:abstractNumId w:val="51"/>
  </w:num>
  <w:num w:numId="97">
    <w:abstractNumId w:val="53"/>
  </w:num>
  <w:num w:numId="98">
    <w:abstractNumId w:val="28"/>
  </w:num>
  <w:num w:numId="99">
    <w:abstractNumId w:val="167"/>
  </w:num>
  <w:num w:numId="100">
    <w:abstractNumId w:val="83"/>
  </w:num>
  <w:num w:numId="101">
    <w:abstractNumId w:val="148"/>
  </w:num>
  <w:num w:numId="102">
    <w:abstractNumId w:val="42"/>
  </w:num>
  <w:num w:numId="103">
    <w:abstractNumId w:val="87"/>
  </w:num>
  <w:num w:numId="104">
    <w:abstractNumId w:val="81"/>
  </w:num>
  <w:num w:numId="105">
    <w:abstractNumId w:val="106"/>
  </w:num>
  <w:num w:numId="106">
    <w:abstractNumId w:val="43"/>
  </w:num>
  <w:num w:numId="107">
    <w:abstractNumId w:val="119"/>
  </w:num>
  <w:num w:numId="108">
    <w:abstractNumId w:val="128"/>
  </w:num>
  <w:num w:numId="109">
    <w:abstractNumId w:val="146"/>
  </w:num>
  <w:num w:numId="110">
    <w:abstractNumId w:val="98"/>
  </w:num>
  <w:num w:numId="111">
    <w:abstractNumId w:val="84"/>
  </w:num>
  <w:num w:numId="112">
    <w:abstractNumId w:val="115"/>
  </w:num>
  <w:num w:numId="113">
    <w:abstractNumId w:val="63"/>
  </w:num>
  <w:num w:numId="114">
    <w:abstractNumId w:val="29"/>
  </w:num>
  <w:num w:numId="115">
    <w:abstractNumId w:val="70"/>
  </w:num>
  <w:num w:numId="116">
    <w:abstractNumId w:val="156"/>
  </w:num>
  <w:num w:numId="117">
    <w:abstractNumId w:val="101"/>
  </w:num>
  <w:num w:numId="118">
    <w:abstractNumId w:val="168"/>
  </w:num>
  <w:num w:numId="119">
    <w:abstractNumId w:val="86"/>
  </w:num>
  <w:num w:numId="120">
    <w:abstractNumId w:val="45"/>
  </w:num>
  <w:num w:numId="121">
    <w:abstractNumId w:val="38"/>
  </w:num>
  <w:num w:numId="122">
    <w:abstractNumId w:val="91"/>
  </w:num>
  <w:num w:numId="123">
    <w:abstractNumId w:val="130"/>
  </w:num>
  <w:num w:numId="124">
    <w:abstractNumId w:val="56"/>
  </w:num>
  <w:num w:numId="125">
    <w:abstractNumId w:val="144"/>
  </w:num>
  <w:num w:numId="126">
    <w:abstractNumId w:val="95"/>
  </w:num>
  <w:num w:numId="127">
    <w:abstractNumId w:val="49"/>
  </w:num>
  <w:num w:numId="128">
    <w:abstractNumId w:val="79"/>
  </w:num>
  <w:num w:numId="129">
    <w:abstractNumId w:val="122"/>
  </w:num>
  <w:num w:numId="130">
    <w:abstractNumId w:val="8"/>
  </w:num>
  <w:num w:numId="131">
    <w:abstractNumId w:val="9"/>
  </w:num>
  <w:num w:numId="132">
    <w:abstractNumId w:val="12"/>
  </w:num>
  <w:num w:numId="133">
    <w:abstractNumId w:val="13"/>
  </w:num>
  <w:num w:numId="134">
    <w:abstractNumId w:val="55"/>
  </w:num>
  <w:num w:numId="135">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1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1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1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1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5"/>
  </w:num>
  <w:num w:numId="144">
    <w:abstractNumId w:val="7"/>
  </w:num>
  <w:num w:numId="145">
    <w:abstractNumId w:val="137"/>
  </w:num>
  <w:num w:numId="146">
    <w:abstractNumId w:val="23"/>
  </w:num>
  <w:num w:numId="147">
    <w:abstractNumId w:val="54"/>
  </w:num>
  <w:num w:numId="148">
    <w:abstractNumId w:val="150"/>
  </w:num>
  <w:num w:numId="149">
    <w:abstractNumId w:val="34"/>
  </w:num>
  <w:num w:numId="150">
    <w:abstractNumId w:val="14"/>
  </w:num>
  <w:num w:numId="151">
    <w:abstractNumId w:val="118"/>
  </w:num>
  <w:num w:numId="152">
    <w:abstractNumId w:val="134"/>
  </w:num>
  <w:num w:numId="153">
    <w:abstractNumId w:val="135"/>
  </w:num>
  <w:num w:numId="154">
    <w:abstractNumId w:val="37"/>
  </w:num>
  <w:num w:numId="155">
    <w:abstractNumId w:val="27"/>
  </w:num>
  <w:num w:numId="156">
    <w:abstractNumId w:val="166"/>
  </w:num>
  <w:num w:numId="157">
    <w:abstractNumId w:val="22"/>
  </w:num>
  <w:num w:numId="158">
    <w:abstractNumId w:val="32"/>
  </w:num>
  <w:num w:numId="159">
    <w:abstractNumId w:val="6"/>
  </w:num>
  <w:num w:numId="160">
    <w:abstractNumId w:val="0"/>
  </w:num>
  <w:num w:numId="161">
    <w:abstractNumId w:val="1"/>
  </w:num>
  <w:num w:numId="162">
    <w:abstractNumId w:val="2"/>
  </w:num>
  <w:num w:numId="163">
    <w:abstractNumId w:val="109"/>
  </w:num>
  <w:num w:numId="164">
    <w:abstractNumId w:val="154"/>
  </w:num>
  <w:num w:numId="165">
    <w:abstractNumId w:val="80"/>
  </w:num>
  <w:num w:numId="166">
    <w:abstractNumId w:val="15"/>
  </w:num>
  <w:numIdMacAtCleanup w:val="1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CEB"/>
    <w:rsid w:val="0000025A"/>
    <w:rsid w:val="00010F83"/>
    <w:rsid w:val="00014B96"/>
    <w:rsid w:val="00017F16"/>
    <w:rsid w:val="00026A90"/>
    <w:rsid w:val="00040474"/>
    <w:rsid w:val="00043AE3"/>
    <w:rsid w:val="0005058C"/>
    <w:rsid w:val="000511F7"/>
    <w:rsid w:val="00067E25"/>
    <w:rsid w:val="00077318"/>
    <w:rsid w:val="000811D4"/>
    <w:rsid w:val="000A0177"/>
    <w:rsid w:val="000B2979"/>
    <w:rsid w:val="000B3375"/>
    <w:rsid w:val="000B4824"/>
    <w:rsid w:val="000C667E"/>
    <w:rsid w:val="000E1CCE"/>
    <w:rsid w:val="00102863"/>
    <w:rsid w:val="0011188F"/>
    <w:rsid w:val="0012519F"/>
    <w:rsid w:val="0013372A"/>
    <w:rsid w:val="0013481F"/>
    <w:rsid w:val="0013631A"/>
    <w:rsid w:val="001421E4"/>
    <w:rsid w:val="0015111D"/>
    <w:rsid w:val="0015788A"/>
    <w:rsid w:val="00167B40"/>
    <w:rsid w:val="001741D8"/>
    <w:rsid w:val="00180AA3"/>
    <w:rsid w:val="00182F6D"/>
    <w:rsid w:val="00186A38"/>
    <w:rsid w:val="001A39B1"/>
    <w:rsid w:val="001A6E96"/>
    <w:rsid w:val="001B0939"/>
    <w:rsid w:val="001B33F7"/>
    <w:rsid w:val="001C22D5"/>
    <w:rsid w:val="001C2D1D"/>
    <w:rsid w:val="001D0D67"/>
    <w:rsid w:val="001D75ED"/>
    <w:rsid w:val="001D794E"/>
    <w:rsid w:val="001E538D"/>
    <w:rsid w:val="00221BDA"/>
    <w:rsid w:val="00227CB9"/>
    <w:rsid w:val="002308A2"/>
    <w:rsid w:val="00233D06"/>
    <w:rsid w:val="00235F64"/>
    <w:rsid w:val="00237E4F"/>
    <w:rsid w:val="00255B32"/>
    <w:rsid w:val="0026079A"/>
    <w:rsid w:val="00261B6F"/>
    <w:rsid w:val="00261B87"/>
    <w:rsid w:val="00273A7A"/>
    <w:rsid w:val="00274BDF"/>
    <w:rsid w:val="002811AF"/>
    <w:rsid w:val="00281FB2"/>
    <w:rsid w:val="00284DAD"/>
    <w:rsid w:val="002A47E0"/>
    <w:rsid w:val="002B2813"/>
    <w:rsid w:val="002B59D7"/>
    <w:rsid w:val="002C0B22"/>
    <w:rsid w:val="002C6F24"/>
    <w:rsid w:val="002C7CF5"/>
    <w:rsid w:val="002D2D70"/>
    <w:rsid w:val="002E0C6C"/>
    <w:rsid w:val="002F3EF1"/>
    <w:rsid w:val="003120A7"/>
    <w:rsid w:val="00312231"/>
    <w:rsid w:val="00316792"/>
    <w:rsid w:val="00322175"/>
    <w:rsid w:val="0033477D"/>
    <w:rsid w:val="003507C3"/>
    <w:rsid w:val="003657B2"/>
    <w:rsid w:val="00373CF8"/>
    <w:rsid w:val="0037429F"/>
    <w:rsid w:val="0039058E"/>
    <w:rsid w:val="003B6E4C"/>
    <w:rsid w:val="003D1ED5"/>
    <w:rsid w:val="003D3CE2"/>
    <w:rsid w:val="003D4C20"/>
    <w:rsid w:val="003E286A"/>
    <w:rsid w:val="003F35CF"/>
    <w:rsid w:val="003F4FCF"/>
    <w:rsid w:val="00400A13"/>
    <w:rsid w:val="00400A44"/>
    <w:rsid w:val="0040233B"/>
    <w:rsid w:val="00407456"/>
    <w:rsid w:val="00411A54"/>
    <w:rsid w:val="004443A1"/>
    <w:rsid w:val="0044571C"/>
    <w:rsid w:val="004532CA"/>
    <w:rsid w:val="0045552A"/>
    <w:rsid w:val="004562E0"/>
    <w:rsid w:val="00460CE3"/>
    <w:rsid w:val="00485999"/>
    <w:rsid w:val="00491D8B"/>
    <w:rsid w:val="004A275E"/>
    <w:rsid w:val="004A31D6"/>
    <w:rsid w:val="004B4648"/>
    <w:rsid w:val="004C27F3"/>
    <w:rsid w:val="004C732D"/>
    <w:rsid w:val="004D1E1D"/>
    <w:rsid w:val="004D3DA6"/>
    <w:rsid w:val="004E4D24"/>
    <w:rsid w:val="005021CC"/>
    <w:rsid w:val="00503AA9"/>
    <w:rsid w:val="00512046"/>
    <w:rsid w:val="00523CF4"/>
    <w:rsid w:val="0053316E"/>
    <w:rsid w:val="00533BB7"/>
    <w:rsid w:val="005354A6"/>
    <w:rsid w:val="005411B4"/>
    <w:rsid w:val="005450BF"/>
    <w:rsid w:val="00552C06"/>
    <w:rsid w:val="00567D3E"/>
    <w:rsid w:val="00582370"/>
    <w:rsid w:val="00590471"/>
    <w:rsid w:val="005A4306"/>
    <w:rsid w:val="005B24A8"/>
    <w:rsid w:val="005B5541"/>
    <w:rsid w:val="005C6CE4"/>
    <w:rsid w:val="005E07A4"/>
    <w:rsid w:val="005F56B4"/>
    <w:rsid w:val="0061233A"/>
    <w:rsid w:val="00625A3D"/>
    <w:rsid w:val="00626196"/>
    <w:rsid w:val="006418A8"/>
    <w:rsid w:val="00652D2C"/>
    <w:rsid w:val="006563F0"/>
    <w:rsid w:val="00676CEB"/>
    <w:rsid w:val="006816AF"/>
    <w:rsid w:val="00690ED4"/>
    <w:rsid w:val="00694DCA"/>
    <w:rsid w:val="006A30E4"/>
    <w:rsid w:val="006B1895"/>
    <w:rsid w:val="006B2B6C"/>
    <w:rsid w:val="006B7B32"/>
    <w:rsid w:val="006C0838"/>
    <w:rsid w:val="006C0E0D"/>
    <w:rsid w:val="006C3C8C"/>
    <w:rsid w:val="006C504E"/>
    <w:rsid w:val="006C7073"/>
    <w:rsid w:val="006D30C3"/>
    <w:rsid w:val="006D3A7B"/>
    <w:rsid w:val="006E3AF4"/>
    <w:rsid w:val="006F3BAE"/>
    <w:rsid w:val="006F533E"/>
    <w:rsid w:val="0070127D"/>
    <w:rsid w:val="0070338C"/>
    <w:rsid w:val="007111E3"/>
    <w:rsid w:val="00713D38"/>
    <w:rsid w:val="007212A9"/>
    <w:rsid w:val="00734CD6"/>
    <w:rsid w:val="00736C29"/>
    <w:rsid w:val="00743BFA"/>
    <w:rsid w:val="00765FE1"/>
    <w:rsid w:val="00771E44"/>
    <w:rsid w:val="0077337F"/>
    <w:rsid w:val="00777E29"/>
    <w:rsid w:val="00777F87"/>
    <w:rsid w:val="00784746"/>
    <w:rsid w:val="007C7881"/>
    <w:rsid w:val="007C7BCA"/>
    <w:rsid w:val="007D52A0"/>
    <w:rsid w:val="007F2578"/>
    <w:rsid w:val="007F3506"/>
    <w:rsid w:val="00812D85"/>
    <w:rsid w:val="00816C4C"/>
    <w:rsid w:val="008303A1"/>
    <w:rsid w:val="00834B96"/>
    <w:rsid w:val="00854942"/>
    <w:rsid w:val="00856C02"/>
    <w:rsid w:val="0086191E"/>
    <w:rsid w:val="00870B72"/>
    <w:rsid w:val="00875125"/>
    <w:rsid w:val="00882282"/>
    <w:rsid w:val="00884EBF"/>
    <w:rsid w:val="00885B79"/>
    <w:rsid w:val="008861D1"/>
    <w:rsid w:val="00890333"/>
    <w:rsid w:val="008A1DC4"/>
    <w:rsid w:val="008B69DE"/>
    <w:rsid w:val="008D1F2C"/>
    <w:rsid w:val="009003FE"/>
    <w:rsid w:val="009115CC"/>
    <w:rsid w:val="00913539"/>
    <w:rsid w:val="00915A07"/>
    <w:rsid w:val="00921167"/>
    <w:rsid w:val="009253CB"/>
    <w:rsid w:val="0092757C"/>
    <w:rsid w:val="009312F1"/>
    <w:rsid w:val="00935367"/>
    <w:rsid w:val="009422BB"/>
    <w:rsid w:val="009445F3"/>
    <w:rsid w:val="00953712"/>
    <w:rsid w:val="009626C6"/>
    <w:rsid w:val="009765AE"/>
    <w:rsid w:val="009975C4"/>
    <w:rsid w:val="009B6445"/>
    <w:rsid w:val="009D534F"/>
    <w:rsid w:val="00A03436"/>
    <w:rsid w:val="00A10D87"/>
    <w:rsid w:val="00A13083"/>
    <w:rsid w:val="00A20C68"/>
    <w:rsid w:val="00A2411A"/>
    <w:rsid w:val="00A7011F"/>
    <w:rsid w:val="00AB6FA6"/>
    <w:rsid w:val="00AC5CDE"/>
    <w:rsid w:val="00AF3207"/>
    <w:rsid w:val="00AF76C5"/>
    <w:rsid w:val="00B032D1"/>
    <w:rsid w:val="00B06008"/>
    <w:rsid w:val="00B14E9E"/>
    <w:rsid w:val="00B205F1"/>
    <w:rsid w:val="00B20885"/>
    <w:rsid w:val="00B2214F"/>
    <w:rsid w:val="00B43B0C"/>
    <w:rsid w:val="00B478D3"/>
    <w:rsid w:val="00B546FA"/>
    <w:rsid w:val="00B708A8"/>
    <w:rsid w:val="00B75E60"/>
    <w:rsid w:val="00B9227C"/>
    <w:rsid w:val="00B9634D"/>
    <w:rsid w:val="00BB1016"/>
    <w:rsid w:val="00BD02EE"/>
    <w:rsid w:val="00BD08ED"/>
    <w:rsid w:val="00BD0BCB"/>
    <w:rsid w:val="00BD3418"/>
    <w:rsid w:val="00BD3CAF"/>
    <w:rsid w:val="00BD6E51"/>
    <w:rsid w:val="00BE1207"/>
    <w:rsid w:val="00BE30AE"/>
    <w:rsid w:val="00BE47FC"/>
    <w:rsid w:val="00BE7F29"/>
    <w:rsid w:val="00BF0659"/>
    <w:rsid w:val="00BF17A6"/>
    <w:rsid w:val="00C07CCB"/>
    <w:rsid w:val="00C20877"/>
    <w:rsid w:val="00C23EBD"/>
    <w:rsid w:val="00C245E9"/>
    <w:rsid w:val="00C25225"/>
    <w:rsid w:val="00C25DAD"/>
    <w:rsid w:val="00C34CC4"/>
    <w:rsid w:val="00C36291"/>
    <w:rsid w:val="00C55227"/>
    <w:rsid w:val="00C56985"/>
    <w:rsid w:val="00C65552"/>
    <w:rsid w:val="00C8189C"/>
    <w:rsid w:val="00C818AF"/>
    <w:rsid w:val="00C904E2"/>
    <w:rsid w:val="00C90BCF"/>
    <w:rsid w:val="00C970B3"/>
    <w:rsid w:val="00CA67F8"/>
    <w:rsid w:val="00CB2F95"/>
    <w:rsid w:val="00CC1D0D"/>
    <w:rsid w:val="00CC20A6"/>
    <w:rsid w:val="00CD609D"/>
    <w:rsid w:val="00CE1270"/>
    <w:rsid w:val="00CF3187"/>
    <w:rsid w:val="00CF36A2"/>
    <w:rsid w:val="00D04E16"/>
    <w:rsid w:val="00D101A8"/>
    <w:rsid w:val="00D151F6"/>
    <w:rsid w:val="00D31730"/>
    <w:rsid w:val="00D33107"/>
    <w:rsid w:val="00D41AC1"/>
    <w:rsid w:val="00D46579"/>
    <w:rsid w:val="00D606E3"/>
    <w:rsid w:val="00D62403"/>
    <w:rsid w:val="00D73722"/>
    <w:rsid w:val="00D80EE0"/>
    <w:rsid w:val="00D94C77"/>
    <w:rsid w:val="00D9749F"/>
    <w:rsid w:val="00DA529C"/>
    <w:rsid w:val="00DB146A"/>
    <w:rsid w:val="00DB1543"/>
    <w:rsid w:val="00DC468C"/>
    <w:rsid w:val="00DF0291"/>
    <w:rsid w:val="00E140E4"/>
    <w:rsid w:val="00E2571C"/>
    <w:rsid w:val="00E4626B"/>
    <w:rsid w:val="00E50851"/>
    <w:rsid w:val="00E53AC4"/>
    <w:rsid w:val="00E925D9"/>
    <w:rsid w:val="00E93875"/>
    <w:rsid w:val="00EA2EED"/>
    <w:rsid w:val="00EA7690"/>
    <w:rsid w:val="00EB5DA1"/>
    <w:rsid w:val="00EC1FB8"/>
    <w:rsid w:val="00EC5469"/>
    <w:rsid w:val="00ED6FE6"/>
    <w:rsid w:val="00F0463D"/>
    <w:rsid w:val="00F05531"/>
    <w:rsid w:val="00F146BC"/>
    <w:rsid w:val="00F147B4"/>
    <w:rsid w:val="00F21FB8"/>
    <w:rsid w:val="00F25021"/>
    <w:rsid w:val="00F261B9"/>
    <w:rsid w:val="00F44564"/>
    <w:rsid w:val="00F504E4"/>
    <w:rsid w:val="00F52C92"/>
    <w:rsid w:val="00F7034A"/>
    <w:rsid w:val="00F82307"/>
    <w:rsid w:val="00F83206"/>
    <w:rsid w:val="00F85C37"/>
    <w:rsid w:val="00F9172A"/>
    <w:rsid w:val="00F9799C"/>
    <w:rsid w:val="00FA46F1"/>
    <w:rsid w:val="00FA6D3D"/>
    <w:rsid w:val="00FB3FAB"/>
    <w:rsid w:val="00FC3028"/>
    <w:rsid w:val="00FE1A55"/>
    <w:rsid w:val="00FE4DE6"/>
    <w:rsid w:val="00FF3B6A"/>
    <w:rsid w:val="00FF6B9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CDE7B3B-2E11-410D-8D08-EEE564D1D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76CEB"/>
    <w:pPr>
      <w:suppressAutoHyphens/>
      <w:autoSpaceDE w:val="0"/>
      <w:autoSpaceDN w:val="0"/>
      <w:spacing w:after="0" w:line="240" w:lineRule="auto"/>
      <w:textAlignment w:val="baseline"/>
    </w:pPr>
    <w:rPr>
      <w:rFonts w:ascii="Arial" w:eastAsia="Times New Roman" w:hAnsi="Arial" w:cs="Arial"/>
      <w:color w:val="000000"/>
      <w:kern w:val="3"/>
      <w:sz w:val="24"/>
      <w:szCs w:val="24"/>
      <w:lang w:eastAsia="zh-CN"/>
    </w:rPr>
  </w:style>
  <w:style w:type="paragraph" w:styleId="Nagwek1">
    <w:name w:val="heading 1"/>
    <w:basedOn w:val="Standard"/>
    <w:next w:val="Standard"/>
    <w:link w:val="Nagwek1Znak"/>
    <w:qFormat/>
    <w:rsid w:val="00676CEB"/>
    <w:pPr>
      <w:keepNext/>
      <w:ind w:left="360"/>
      <w:outlineLvl w:val="0"/>
    </w:pPr>
    <w:rPr>
      <w:i/>
    </w:rPr>
  </w:style>
  <w:style w:type="paragraph" w:styleId="Nagwek2">
    <w:name w:val="heading 2"/>
    <w:basedOn w:val="Standard"/>
    <w:next w:val="Standard"/>
    <w:link w:val="Nagwek2Znak"/>
    <w:qFormat/>
    <w:rsid w:val="00676CEB"/>
    <w:pPr>
      <w:keepNext/>
      <w:numPr>
        <w:ilvl w:val="1"/>
        <w:numId w:val="1"/>
      </w:numPr>
      <w:jc w:val="both"/>
      <w:outlineLvl w:val="1"/>
    </w:pPr>
    <w:rPr>
      <w:b/>
      <w:sz w:val="24"/>
    </w:rPr>
  </w:style>
  <w:style w:type="paragraph" w:styleId="Nagwek3">
    <w:name w:val="heading 3"/>
    <w:basedOn w:val="Standard"/>
    <w:next w:val="Standard"/>
    <w:link w:val="Nagwek3Znak"/>
    <w:qFormat/>
    <w:rsid w:val="00676CEB"/>
    <w:pPr>
      <w:keepNext/>
      <w:ind w:left="708"/>
      <w:jc w:val="both"/>
      <w:outlineLvl w:val="2"/>
    </w:pPr>
    <w:rPr>
      <w:i/>
      <w:sz w:val="24"/>
    </w:rPr>
  </w:style>
  <w:style w:type="paragraph" w:styleId="Nagwek4">
    <w:name w:val="heading 4"/>
    <w:basedOn w:val="Standard"/>
    <w:next w:val="Standard"/>
    <w:link w:val="Nagwek4Znak"/>
    <w:qFormat/>
    <w:rsid w:val="00676CEB"/>
    <w:pPr>
      <w:keepNext/>
      <w:jc w:val="both"/>
      <w:outlineLvl w:val="3"/>
    </w:pPr>
    <w:rPr>
      <w:b/>
      <w:sz w:val="24"/>
    </w:rPr>
  </w:style>
  <w:style w:type="paragraph" w:styleId="Nagwek5">
    <w:name w:val="heading 5"/>
    <w:basedOn w:val="Standard"/>
    <w:next w:val="Standard"/>
    <w:link w:val="Nagwek5Znak"/>
    <w:qFormat/>
    <w:rsid w:val="00676CEB"/>
    <w:pPr>
      <w:keepNext/>
      <w:tabs>
        <w:tab w:val="left" w:pos="204"/>
      </w:tabs>
      <w:autoSpaceDE w:val="0"/>
      <w:spacing w:before="120" w:line="266" w:lineRule="exact"/>
      <w:outlineLvl w:val="4"/>
    </w:pPr>
    <w:rPr>
      <w:bCs/>
      <w:sz w:val="24"/>
      <w:u w:val="single"/>
    </w:rPr>
  </w:style>
  <w:style w:type="paragraph" w:styleId="Nagwek6">
    <w:name w:val="heading 6"/>
    <w:basedOn w:val="Standard"/>
    <w:next w:val="Standard"/>
    <w:link w:val="Nagwek6Znak"/>
    <w:qFormat/>
    <w:rsid w:val="00676CEB"/>
    <w:pPr>
      <w:keepNext/>
      <w:spacing w:before="120"/>
      <w:jc w:val="center"/>
      <w:outlineLvl w:val="5"/>
    </w:pPr>
    <w:rPr>
      <w:b/>
      <w:bCs/>
      <w:lang w:val="en-US"/>
    </w:rPr>
  </w:style>
  <w:style w:type="paragraph" w:styleId="Nagwek7">
    <w:name w:val="heading 7"/>
    <w:basedOn w:val="Standard"/>
    <w:next w:val="Standard"/>
    <w:link w:val="Nagwek7Znak"/>
    <w:qFormat/>
    <w:rsid w:val="00676CEB"/>
    <w:pPr>
      <w:keepNext/>
      <w:jc w:val="center"/>
      <w:outlineLvl w:val="6"/>
    </w:pPr>
    <w:rPr>
      <w:b/>
      <w:bCs/>
    </w:rPr>
  </w:style>
  <w:style w:type="paragraph" w:styleId="Nagwek8">
    <w:name w:val="heading 8"/>
    <w:basedOn w:val="Standard"/>
    <w:next w:val="Standard"/>
    <w:link w:val="Nagwek8Znak"/>
    <w:qFormat/>
    <w:rsid w:val="00676CEB"/>
    <w:pPr>
      <w:keepNext/>
      <w:autoSpaceDE w:val="0"/>
      <w:outlineLvl w:val="7"/>
    </w:pPr>
    <w:rPr>
      <w:rFonts w:ascii="Arial" w:hAnsi="Arial" w:cs="Arial"/>
      <w:b/>
      <w:sz w:val="20"/>
    </w:rPr>
  </w:style>
  <w:style w:type="paragraph" w:styleId="Nagwek9">
    <w:name w:val="heading 9"/>
    <w:basedOn w:val="Standard"/>
    <w:next w:val="Standard"/>
    <w:link w:val="Nagwek9Znak"/>
    <w:qFormat/>
    <w:rsid w:val="00676CEB"/>
    <w:pPr>
      <w:keepNext/>
      <w:outlineLvl w:val="8"/>
    </w:pPr>
    <w:rPr>
      <w:b/>
      <w:bCs/>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76CEB"/>
    <w:rPr>
      <w:rFonts w:ascii="Times New Roman" w:eastAsia="Times New Roman" w:hAnsi="Times New Roman" w:cs="Times New Roman"/>
      <w:i/>
      <w:kern w:val="3"/>
      <w:szCs w:val="20"/>
      <w:lang w:eastAsia="zh-CN"/>
    </w:rPr>
  </w:style>
  <w:style w:type="character" w:customStyle="1" w:styleId="Nagwek2Znak">
    <w:name w:val="Nagłówek 2 Znak"/>
    <w:basedOn w:val="Domylnaczcionkaakapitu"/>
    <w:link w:val="Nagwek2"/>
    <w:rsid w:val="00676CEB"/>
    <w:rPr>
      <w:rFonts w:ascii="Times New Roman" w:eastAsia="Times New Roman" w:hAnsi="Times New Roman" w:cs="Times New Roman"/>
      <w:b/>
      <w:kern w:val="3"/>
      <w:sz w:val="24"/>
      <w:szCs w:val="20"/>
      <w:lang w:eastAsia="zh-CN"/>
    </w:rPr>
  </w:style>
  <w:style w:type="character" w:customStyle="1" w:styleId="Nagwek3Znak">
    <w:name w:val="Nagłówek 3 Znak"/>
    <w:basedOn w:val="Domylnaczcionkaakapitu"/>
    <w:link w:val="Nagwek3"/>
    <w:rsid w:val="00676CEB"/>
    <w:rPr>
      <w:rFonts w:ascii="Times New Roman" w:eastAsia="Times New Roman" w:hAnsi="Times New Roman" w:cs="Times New Roman"/>
      <w:i/>
      <w:kern w:val="3"/>
      <w:sz w:val="24"/>
      <w:szCs w:val="20"/>
      <w:lang w:eastAsia="zh-CN"/>
    </w:rPr>
  </w:style>
  <w:style w:type="character" w:customStyle="1" w:styleId="Nagwek4Znak">
    <w:name w:val="Nagłówek 4 Znak"/>
    <w:basedOn w:val="Domylnaczcionkaakapitu"/>
    <w:link w:val="Nagwek4"/>
    <w:rsid w:val="00676CEB"/>
    <w:rPr>
      <w:rFonts w:ascii="Times New Roman" w:eastAsia="Times New Roman" w:hAnsi="Times New Roman" w:cs="Times New Roman"/>
      <w:b/>
      <w:kern w:val="3"/>
      <w:sz w:val="24"/>
      <w:szCs w:val="20"/>
      <w:lang w:eastAsia="zh-CN"/>
    </w:rPr>
  </w:style>
  <w:style w:type="character" w:customStyle="1" w:styleId="Nagwek5Znak">
    <w:name w:val="Nagłówek 5 Znak"/>
    <w:basedOn w:val="Domylnaczcionkaakapitu"/>
    <w:link w:val="Nagwek5"/>
    <w:rsid w:val="00676CEB"/>
    <w:rPr>
      <w:rFonts w:ascii="Times New Roman" w:eastAsia="Times New Roman" w:hAnsi="Times New Roman" w:cs="Times New Roman"/>
      <w:bCs/>
      <w:kern w:val="3"/>
      <w:sz w:val="24"/>
      <w:szCs w:val="20"/>
      <w:u w:val="single"/>
      <w:lang w:eastAsia="zh-CN"/>
    </w:rPr>
  </w:style>
  <w:style w:type="character" w:customStyle="1" w:styleId="Nagwek6Znak">
    <w:name w:val="Nagłówek 6 Znak"/>
    <w:basedOn w:val="Domylnaczcionkaakapitu"/>
    <w:link w:val="Nagwek6"/>
    <w:rsid w:val="00676CEB"/>
    <w:rPr>
      <w:rFonts w:ascii="Times New Roman" w:eastAsia="Times New Roman" w:hAnsi="Times New Roman" w:cs="Times New Roman"/>
      <w:b/>
      <w:bCs/>
      <w:kern w:val="3"/>
      <w:szCs w:val="20"/>
      <w:lang w:val="en-US" w:eastAsia="zh-CN"/>
    </w:rPr>
  </w:style>
  <w:style w:type="character" w:customStyle="1" w:styleId="Nagwek7Znak">
    <w:name w:val="Nagłówek 7 Znak"/>
    <w:basedOn w:val="Domylnaczcionkaakapitu"/>
    <w:link w:val="Nagwek7"/>
    <w:rsid w:val="00676CEB"/>
    <w:rPr>
      <w:rFonts w:ascii="Times New Roman" w:eastAsia="Times New Roman" w:hAnsi="Times New Roman" w:cs="Times New Roman"/>
      <w:b/>
      <w:bCs/>
      <w:kern w:val="3"/>
      <w:szCs w:val="20"/>
      <w:lang w:eastAsia="zh-CN"/>
    </w:rPr>
  </w:style>
  <w:style w:type="character" w:customStyle="1" w:styleId="Nagwek8Znak">
    <w:name w:val="Nagłówek 8 Znak"/>
    <w:basedOn w:val="Domylnaczcionkaakapitu"/>
    <w:link w:val="Nagwek8"/>
    <w:rsid w:val="00676CEB"/>
    <w:rPr>
      <w:rFonts w:ascii="Arial" w:eastAsia="Times New Roman" w:hAnsi="Arial" w:cs="Arial"/>
      <w:b/>
      <w:kern w:val="3"/>
      <w:sz w:val="20"/>
      <w:szCs w:val="20"/>
      <w:lang w:eastAsia="zh-CN"/>
    </w:rPr>
  </w:style>
  <w:style w:type="character" w:customStyle="1" w:styleId="Nagwek9Znak">
    <w:name w:val="Nagłówek 9 Znak"/>
    <w:basedOn w:val="Domylnaczcionkaakapitu"/>
    <w:link w:val="Nagwek9"/>
    <w:rsid w:val="00676CEB"/>
    <w:rPr>
      <w:rFonts w:ascii="Times New Roman" w:eastAsia="Times New Roman" w:hAnsi="Times New Roman" w:cs="Times New Roman"/>
      <w:b/>
      <w:bCs/>
      <w:kern w:val="3"/>
      <w:sz w:val="24"/>
      <w:szCs w:val="20"/>
      <w:lang w:eastAsia="zh-CN"/>
    </w:rPr>
  </w:style>
  <w:style w:type="numbering" w:customStyle="1" w:styleId="WWOutlineListStyle6">
    <w:name w:val="WW_OutlineListStyle_6"/>
    <w:basedOn w:val="Bezlisty"/>
    <w:rsid w:val="00676CEB"/>
  </w:style>
  <w:style w:type="paragraph" w:customStyle="1" w:styleId="Standard">
    <w:name w:val="Standard"/>
    <w:rsid w:val="00676CEB"/>
    <w:pPr>
      <w:suppressAutoHyphens/>
      <w:autoSpaceDN w:val="0"/>
      <w:spacing w:after="0" w:line="240" w:lineRule="auto"/>
      <w:textAlignment w:val="baseline"/>
    </w:pPr>
    <w:rPr>
      <w:rFonts w:ascii="Times New Roman" w:eastAsia="Times New Roman" w:hAnsi="Times New Roman" w:cs="Times New Roman"/>
      <w:kern w:val="3"/>
      <w:szCs w:val="20"/>
      <w:lang w:eastAsia="zh-CN"/>
    </w:rPr>
  </w:style>
  <w:style w:type="paragraph" w:customStyle="1" w:styleId="Heading">
    <w:name w:val="Heading"/>
    <w:basedOn w:val="Standard"/>
    <w:next w:val="Textbody"/>
    <w:rsid w:val="00676CEB"/>
    <w:pPr>
      <w:keepNext/>
      <w:spacing w:before="240" w:after="120"/>
    </w:pPr>
    <w:rPr>
      <w:rFonts w:ascii="Arial" w:eastAsia="Microsoft YaHei" w:hAnsi="Arial" w:cs="Mangal"/>
      <w:sz w:val="28"/>
      <w:szCs w:val="28"/>
    </w:rPr>
  </w:style>
  <w:style w:type="paragraph" w:customStyle="1" w:styleId="Textbody">
    <w:name w:val="Text body"/>
    <w:basedOn w:val="Standard"/>
    <w:rsid w:val="00676CEB"/>
    <w:pPr>
      <w:jc w:val="both"/>
    </w:pPr>
  </w:style>
  <w:style w:type="paragraph" w:styleId="Lista">
    <w:name w:val="List"/>
    <w:basedOn w:val="Standard"/>
    <w:rsid w:val="00676CEB"/>
    <w:pPr>
      <w:ind w:left="283" w:hanging="283"/>
    </w:pPr>
  </w:style>
  <w:style w:type="paragraph" w:styleId="Legenda">
    <w:name w:val="caption"/>
    <w:basedOn w:val="Standard"/>
    <w:qFormat/>
    <w:rsid w:val="00676CEB"/>
    <w:pPr>
      <w:suppressLineNumbers/>
      <w:spacing w:before="120" w:after="120"/>
    </w:pPr>
    <w:rPr>
      <w:rFonts w:cs="Mangal"/>
      <w:i/>
      <w:iCs/>
      <w:sz w:val="24"/>
      <w:szCs w:val="24"/>
    </w:rPr>
  </w:style>
  <w:style w:type="paragraph" w:customStyle="1" w:styleId="Index">
    <w:name w:val="Index"/>
    <w:basedOn w:val="Standard"/>
    <w:rsid w:val="00676CEB"/>
    <w:pPr>
      <w:suppressLineNumbers/>
    </w:pPr>
    <w:rPr>
      <w:rFonts w:cs="Mangal"/>
    </w:rPr>
  </w:style>
  <w:style w:type="paragraph" w:customStyle="1" w:styleId="Nagwek40">
    <w:name w:val="Nagłówek4"/>
    <w:basedOn w:val="Standard"/>
    <w:next w:val="Textbody"/>
    <w:rsid w:val="00676CEB"/>
    <w:pPr>
      <w:keepNext/>
      <w:spacing w:before="240" w:after="120"/>
    </w:pPr>
    <w:rPr>
      <w:rFonts w:ascii="Arial" w:eastAsia="Microsoft YaHei" w:hAnsi="Arial" w:cs="Mangal"/>
      <w:sz w:val="28"/>
      <w:szCs w:val="28"/>
    </w:rPr>
  </w:style>
  <w:style w:type="paragraph" w:customStyle="1" w:styleId="Nagwek30">
    <w:name w:val="Nagłówek3"/>
    <w:basedOn w:val="Standard"/>
    <w:next w:val="Textbody"/>
    <w:rsid w:val="00676CEB"/>
    <w:pPr>
      <w:keepNext/>
      <w:spacing w:before="240" w:after="120"/>
    </w:pPr>
    <w:rPr>
      <w:rFonts w:ascii="Arial" w:eastAsia="Microsoft YaHei" w:hAnsi="Arial" w:cs="Mangal"/>
      <w:sz w:val="28"/>
      <w:szCs w:val="28"/>
    </w:rPr>
  </w:style>
  <w:style w:type="paragraph" w:customStyle="1" w:styleId="Legenda4">
    <w:name w:val="Legenda4"/>
    <w:basedOn w:val="Standard"/>
    <w:rsid w:val="00676CEB"/>
    <w:pPr>
      <w:suppressLineNumbers/>
      <w:spacing w:before="120" w:after="120"/>
    </w:pPr>
    <w:rPr>
      <w:rFonts w:cs="Mangal"/>
      <w:i/>
      <w:iCs/>
      <w:sz w:val="24"/>
      <w:szCs w:val="24"/>
    </w:rPr>
  </w:style>
  <w:style w:type="paragraph" w:customStyle="1" w:styleId="Nagwek20">
    <w:name w:val="Nagłówek2"/>
    <w:basedOn w:val="Standard"/>
    <w:next w:val="Textbody"/>
    <w:rsid w:val="00676CEB"/>
    <w:pPr>
      <w:keepNext/>
      <w:spacing w:before="240" w:after="120"/>
    </w:pPr>
    <w:rPr>
      <w:rFonts w:ascii="Arial" w:eastAsia="Microsoft YaHei" w:hAnsi="Arial" w:cs="Mangal"/>
      <w:sz w:val="28"/>
      <w:szCs w:val="28"/>
    </w:rPr>
  </w:style>
  <w:style w:type="paragraph" w:customStyle="1" w:styleId="Legenda3">
    <w:name w:val="Legenda3"/>
    <w:basedOn w:val="Standard"/>
    <w:rsid w:val="00676CEB"/>
    <w:pPr>
      <w:suppressLineNumbers/>
      <w:spacing w:before="120" w:after="120"/>
    </w:pPr>
    <w:rPr>
      <w:rFonts w:cs="Mangal"/>
      <w:i/>
      <w:iCs/>
      <w:sz w:val="24"/>
      <w:szCs w:val="24"/>
    </w:rPr>
  </w:style>
  <w:style w:type="paragraph" w:customStyle="1" w:styleId="Nagwek10">
    <w:name w:val="Nagłówek1"/>
    <w:basedOn w:val="Standard"/>
    <w:next w:val="Textbody"/>
    <w:rsid w:val="00676CEB"/>
    <w:pPr>
      <w:keepNext/>
      <w:spacing w:before="240" w:after="120"/>
    </w:pPr>
    <w:rPr>
      <w:rFonts w:ascii="Arial" w:eastAsia="Microsoft YaHei" w:hAnsi="Arial" w:cs="Mangal"/>
      <w:sz w:val="28"/>
      <w:szCs w:val="28"/>
    </w:rPr>
  </w:style>
  <w:style w:type="paragraph" w:customStyle="1" w:styleId="Legenda2">
    <w:name w:val="Legenda2"/>
    <w:basedOn w:val="Standard"/>
    <w:rsid w:val="00676CEB"/>
    <w:pPr>
      <w:suppressLineNumbers/>
      <w:spacing w:before="120" w:after="120"/>
    </w:pPr>
    <w:rPr>
      <w:rFonts w:cs="Mangal"/>
      <w:i/>
      <w:iCs/>
      <w:sz w:val="24"/>
      <w:szCs w:val="24"/>
    </w:rPr>
  </w:style>
  <w:style w:type="paragraph" w:customStyle="1" w:styleId="Headinguser">
    <w:name w:val="Heading (user)"/>
    <w:basedOn w:val="Standard"/>
    <w:next w:val="Textbody"/>
    <w:rsid w:val="00676CEB"/>
    <w:pPr>
      <w:jc w:val="center"/>
    </w:pPr>
    <w:rPr>
      <w:b/>
    </w:rPr>
  </w:style>
  <w:style w:type="paragraph" w:customStyle="1" w:styleId="Captionuser">
    <w:name w:val="Caption (user)"/>
    <w:basedOn w:val="Standard"/>
    <w:rsid w:val="00676CEB"/>
    <w:pPr>
      <w:suppressLineNumbers/>
      <w:spacing w:before="120" w:after="120"/>
    </w:pPr>
    <w:rPr>
      <w:rFonts w:cs="Mangal"/>
      <w:i/>
      <w:iCs/>
      <w:sz w:val="24"/>
      <w:szCs w:val="24"/>
    </w:rPr>
  </w:style>
  <w:style w:type="paragraph" w:customStyle="1" w:styleId="Indexuser">
    <w:name w:val="Index (user)"/>
    <w:basedOn w:val="Standard"/>
    <w:rsid w:val="00676CEB"/>
    <w:pPr>
      <w:suppressLineNumbers/>
    </w:pPr>
    <w:rPr>
      <w:rFonts w:cs="Mangal"/>
    </w:rPr>
  </w:style>
  <w:style w:type="paragraph" w:customStyle="1" w:styleId="Textbodyindent">
    <w:name w:val="Text body indent"/>
    <w:basedOn w:val="Standard"/>
    <w:rsid w:val="00676CEB"/>
    <w:pPr>
      <w:ind w:left="360"/>
    </w:pPr>
  </w:style>
  <w:style w:type="paragraph" w:styleId="Stopka">
    <w:name w:val="footer"/>
    <w:aliases w:val="Znak Znak1 Znak Znak,Znak Znak1 Znak Z,Znak Znak1 Znak Z Znak,Znak Znak1 Znak Z Znak Znak Znak,Znak Znak1 Znak Z Znak Znak Znak Znak,Znak Znak1 Znak,Znak Znak1 Znak Z Znak Znak Znak Znak Znak Znak Znak Znak Znak Znak,Znak Znak1 Znak1 Znak"/>
    <w:basedOn w:val="Standard"/>
    <w:link w:val="StopkaZnak1"/>
    <w:rsid w:val="00676CEB"/>
    <w:pPr>
      <w:tabs>
        <w:tab w:val="center" w:pos="4536"/>
        <w:tab w:val="right" w:pos="9072"/>
      </w:tabs>
    </w:pPr>
  </w:style>
  <w:style w:type="character" w:customStyle="1" w:styleId="StopkaZnak">
    <w:name w:val="Stopka Znak"/>
    <w:basedOn w:val="Domylnaczcionkaakapitu"/>
    <w:rsid w:val="00676CEB"/>
    <w:rPr>
      <w:rFonts w:ascii="Arial" w:eastAsia="Times New Roman" w:hAnsi="Arial" w:cs="Arial"/>
      <w:color w:val="000000"/>
      <w:kern w:val="3"/>
      <w:sz w:val="24"/>
      <w:szCs w:val="24"/>
      <w:lang w:eastAsia="zh-CN"/>
    </w:rPr>
  </w:style>
  <w:style w:type="paragraph" w:styleId="Nagwek">
    <w:name w:val="header"/>
    <w:basedOn w:val="Standard"/>
    <w:link w:val="NagwekZnak"/>
    <w:rsid w:val="00676CEB"/>
    <w:pPr>
      <w:tabs>
        <w:tab w:val="center" w:pos="4536"/>
        <w:tab w:val="right" w:pos="9072"/>
      </w:tabs>
    </w:pPr>
  </w:style>
  <w:style w:type="character" w:customStyle="1" w:styleId="NagwekZnak">
    <w:name w:val="Nagłówek Znak"/>
    <w:basedOn w:val="Domylnaczcionkaakapitu"/>
    <w:link w:val="Nagwek"/>
    <w:rsid w:val="00676CEB"/>
    <w:rPr>
      <w:rFonts w:ascii="Times New Roman" w:eastAsia="Times New Roman" w:hAnsi="Times New Roman" w:cs="Times New Roman"/>
      <w:kern w:val="3"/>
      <w:szCs w:val="20"/>
      <w:lang w:eastAsia="zh-CN"/>
    </w:rPr>
  </w:style>
  <w:style w:type="paragraph" w:customStyle="1" w:styleId="Tekstpodstawowy22">
    <w:name w:val="Tekst podstawowy 22"/>
    <w:basedOn w:val="Standard"/>
    <w:rsid w:val="00676CEB"/>
    <w:pPr>
      <w:jc w:val="both"/>
    </w:pPr>
    <w:rPr>
      <w:i/>
      <w:sz w:val="24"/>
    </w:rPr>
  </w:style>
  <w:style w:type="paragraph" w:customStyle="1" w:styleId="Tekstpodstawowy31">
    <w:name w:val="Tekst podstawowy 31"/>
    <w:basedOn w:val="Standard"/>
    <w:rsid w:val="00676CEB"/>
    <w:pPr>
      <w:jc w:val="both"/>
    </w:pPr>
    <w:rPr>
      <w:sz w:val="24"/>
    </w:rPr>
  </w:style>
  <w:style w:type="paragraph" w:customStyle="1" w:styleId="Tekstpodstawowywcity21">
    <w:name w:val="Tekst podstawowy wcięty 21"/>
    <w:basedOn w:val="Standard"/>
    <w:rsid w:val="00676CEB"/>
    <w:pPr>
      <w:ind w:left="360"/>
      <w:jc w:val="both"/>
    </w:pPr>
    <w:rPr>
      <w:sz w:val="24"/>
    </w:rPr>
  </w:style>
  <w:style w:type="paragraph" w:customStyle="1" w:styleId="Tekstpodstawowywcity31">
    <w:name w:val="Tekst podstawowy wcięty 31"/>
    <w:basedOn w:val="Standard"/>
    <w:rsid w:val="00676CEB"/>
    <w:pPr>
      <w:ind w:left="708"/>
      <w:jc w:val="both"/>
    </w:pPr>
    <w:rPr>
      <w:sz w:val="24"/>
    </w:rPr>
  </w:style>
  <w:style w:type="paragraph" w:styleId="Podtytu">
    <w:name w:val="Subtitle"/>
    <w:basedOn w:val="Standard"/>
    <w:next w:val="Textbody"/>
    <w:link w:val="PodtytuZnak"/>
    <w:qFormat/>
    <w:rsid w:val="00676CEB"/>
    <w:pPr>
      <w:jc w:val="center"/>
    </w:pPr>
    <w:rPr>
      <w:b/>
      <w:sz w:val="26"/>
    </w:rPr>
  </w:style>
  <w:style w:type="character" w:customStyle="1" w:styleId="PodtytuZnak">
    <w:name w:val="Podtytuł Znak"/>
    <w:basedOn w:val="Domylnaczcionkaakapitu"/>
    <w:link w:val="Podtytu"/>
    <w:rsid w:val="00676CEB"/>
    <w:rPr>
      <w:rFonts w:ascii="Times New Roman" w:eastAsia="Times New Roman" w:hAnsi="Times New Roman" w:cs="Times New Roman"/>
      <w:b/>
      <w:kern w:val="3"/>
      <w:sz w:val="26"/>
      <w:szCs w:val="20"/>
      <w:lang w:eastAsia="zh-CN"/>
    </w:rPr>
  </w:style>
  <w:style w:type="paragraph" w:styleId="NormalnyWeb">
    <w:name w:val="Normal (Web)"/>
    <w:basedOn w:val="Standard"/>
    <w:uiPriority w:val="99"/>
    <w:rsid w:val="00676CEB"/>
    <w:pPr>
      <w:spacing w:before="100" w:after="100"/>
      <w:jc w:val="both"/>
    </w:pPr>
    <w:rPr>
      <w:sz w:val="20"/>
    </w:rPr>
  </w:style>
  <w:style w:type="paragraph" w:customStyle="1" w:styleId="Zwykytekst1">
    <w:name w:val="Zwykły tekst1"/>
    <w:basedOn w:val="Standard"/>
    <w:rsid w:val="00676CEB"/>
    <w:rPr>
      <w:rFonts w:ascii="Courier New" w:hAnsi="Courier New" w:cs="Courier New"/>
      <w:sz w:val="20"/>
    </w:rPr>
  </w:style>
  <w:style w:type="paragraph" w:customStyle="1" w:styleId="Footnote">
    <w:name w:val="Footnote"/>
    <w:basedOn w:val="Standard"/>
    <w:rsid w:val="00676CEB"/>
    <w:rPr>
      <w:sz w:val="20"/>
    </w:rPr>
  </w:style>
  <w:style w:type="paragraph" w:customStyle="1" w:styleId="Standardowy1">
    <w:name w:val="Standardowy1"/>
    <w:rsid w:val="00676CEB"/>
    <w:pPr>
      <w:suppressAutoHyphens/>
      <w:autoSpaceDN w:val="0"/>
      <w:spacing w:after="0" w:line="240" w:lineRule="auto"/>
      <w:textAlignment w:val="baseline"/>
    </w:pPr>
    <w:rPr>
      <w:rFonts w:ascii="Times New Roman" w:eastAsia="Times New Roman" w:hAnsi="Times New Roman" w:cs="Times New Roman"/>
      <w:kern w:val="3"/>
      <w:sz w:val="24"/>
      <w:szCs w:val="20"/>
      <w:lang w:eastAsia="zh-CN"/>
    </w:rPr>
  </w:style>
  <w:style w:type="paragraph" w:customStyle="1" w:styleId="ust">
    <w:name w:val="ust"/>
    <w:rsid w:val="00676CEB"/>
    <w:pPr>
      <w:suppressAutoHyphens/>
      <w:autoSpaceDN w:val="0"/>
      <w:spacing w:before="60" w:after="60" w:line="240" w:lineRule="auto"/>
      <w:ind w:left="426" w:hanging="284"/>
      <w:jc w:val="both"/>
      <w:textAlignment w:val="baseline"/>
    </w:pPr>
    <w:rPr>
      <w:rFonts w:ascii="Times New Roman" w:eastAsia="Times New Roman" w:hAnsi="Times New Roman" w:cs="Times New Roman"/>
      <w:kern w:val="3"/>
      <w:sz w:val="24"/>
      <w:szCs w:val="20"/>
      <w:lang w:eastAsia="zh-CN"/>
    </w:rPr>
  </w:style>
  <w:style w:type="paragraph" w:styleId="Tekstpodstawowy2">
    <w:name w:val="Body Text 2"/>
    <w:basedOn w:val="Standard"/>
    <w:link w:val="Tekstpodstawowy2Znak"/>
    <w:rsid w:val="00676CEB"/>
    <w:pPr>
      <w:jc w:val="both"/>
    </w:pPr>
    <w:rPr>
      <w:i/>
      <w:sz w:val="24"/>
    </w:rPr>
  </w:style>
  <w:style w:type="character" w:customStyle="1" w:styleId="Tekstpodstawowy2Znak">
    <w:name w:val="Tekst podstawowy 2 Znak"/>
    <w:basedOn w:val="Domylnaczcionkaakapitu"/>
    <w:link w:val="Tekstpodstawowy2"/>
    <w:rsid w:val="00676CEB"/>
    <w:rPr>
      <w:rFonts w:ascii="Times New Roman" w:eastAsia="Times New Roman" w:hAnsi="Times New Roman" w:cs="Times New Roman"/>
      <w:i/>
      <w:kern w:val="3"/>
      <w:sz w:val="24"/>
      <w:szCs w:val="20"/>
      <w:lang w:eastAsia="zh-CN"/>
    </w:rPr>
  </w:style>
  <w:style w:type="paragraph" w:customStyle="1" w:styleId="Mario">
    <w:name w:val="Mario"/>
    <w:basedOn w:val="Standard"/>
    <w:rsid w:val="00676CEB"/>
    <w:pPr>
      <w:spacing w:line="360" w:lineRule="auto"/>
      <w:jc w:val="both"/>
    </w:pPr>
    <w:rPr>
      <w:rFonts w:ascii="Arial" w:hAnsi="Arial" w:cs="Arial"/>
      <w:sz w:val="24"/>
    </w:rPr>
  </w:style>
  <w:style w:type="paragraph" w:customStyle="1" w:styleId="Styl1">
    <w:name w:val="Styl1"/>
    <w:basedOn w:val="Standard"/>
    <w:rsid w:val="00676CEB"/>
    <w:pPr>
      <w:jc w:val="both"/>
    </w:pPr>
    <w:rPr>
      <w:sz w:val="24"/>
    </w:rPr>
  </w:style>
  <w:style w:type="paragraph" w:styleId="Tekstpodstawowywcity3">
    <w:name w:val="Body Text Indent 3"/>
    <w:basedOn w:val="Standard"/>
    <w:link w:val="Tekstpodstawowywcity3Znak"/>
    <w:rsid w:val="00676CEB"/>
    <w:pPr>
      <w:ind w:left="708"/>
      <w:jc w:val="both"/>
    </w:pPr>
    <w:rPr>
      <w:sz w:val="24"/>
    </w:rPr>
  </w:style>
  <w:style w:type="character" w:customStyle="1" w:styleId="Tekstpodstawowywcity3Znak">
    <w:name w:val="Tekst podstawowy wcięty 3 Znak"/>
    <w:basedOn w:val="Domylnaczcionkaakapitu"/>
    <w:link w:val="Tekstpodstawowywcity3"/>
    <w:rsid w:val="00676CEB"/>
    <w:rPr>
      <w:rFonts w:ascii="Times New Roman" w:eastAsia="Times New Roman" w:hAnsi="Times New Roman" w:cs="Times New Roman"/>
      <w:kern w:val="3"/>
      <w:sz w:val="24"/>
      <w:szCs w:val="20"/>
      <w:lang w:eastAsia="zh-CN"/>
    </w:rPr>
  </w:style>
  <w:style w:type="paragraph" w:customStyle="1" w:styleId="Rub2">
    <w:name w:val="Rub2"/>
    <w:basedOn w:val="Standard"/>
    <w:next w:val="Standard"/>
    <w:rsid w:val="00676CEB"/>
    <w:pPr>
      <w:tabs>
        <w:tab w:val="left" w:pos="709"/>
        <w:tab w:val="left" w:pos="5670"/>
        <w:tab w:val="left" w:pos="6663"/>
        <w:tab w:val="left" w:pos="7088"/>
      </w:tabs>
      <w:ind w:right="-596"/>
    </w:pPr>
    <w:rPr>
      <w:smallCaps/>
      <w:sz w:val="20"/>
      <w:lang w:val="en-GB"/>
    </w:rPr>
  </w:style>
  <w:style w:type="paragraph" w:styleId="Tekstdymka">
    <w:name w:val="Balloon Text"/>
    <w:basedOn w:val="Standard"/>
    <w:link w:val="TekstdymkaZnak"/>
    <w:rsid w:val="00676CEB"/>
    <w:rPr>
      <w:rFonts w:ascii="Tahoma" w:hAnsi="Tahoma" w:cs="Tahoma"/>
      <w:sz w:val="16"/>
      <w:szCs w:val="16"/>
    </w:rPr>
  </w:style>
  <w:style w:type="character" w:customStyle="1" w:styleId="TekstdymkaZnak">
    <w:name w:val="Tekst dymka Znak"/>
    <w:basedOn w:val="Domylnaczcionkaakapitu"/>
    <w:link w:val="Tekstdymka"/>
    <w:rsid w:val="00676CEB"/>
    <w:rPr>
      <w:rFonts w:ascii="Tahoma" w:eastAsia="Times New Roman" w:hAnsi="Tahoma" w:cs="Tahoma"/>
      <w:kern w:val="3"/>
      <w:sz w:val="16"/>
      <w:szCs w:val="16"/>
      <w:lang w:eastAsia="zh-CN"/>
    </w:rPr>
  </w:style>
  <w:style w:type="paragraph" w:customStyle="1" w:styleId="Rub3">
    <w:name w:val="Rub3"/>
    <w:basedOn w:val="Standard"/>
    <w:next w:val="Standard"/>
    <w:rsid w:val="00676CEB"/>
    <w:pPr>
      <w:tabs>
        <w:tab w:val="left" w:pos="709"/>
      </w:tabs>
      <w:jc w:val="both"/>
    </w:pPr>
    <w:rPr>
      <w:b/>
      <w:i/>
      <w:sz w:val="20"/>
      <w:lang w:val="en-GB"/>
    </w:rPr>
  </w:style>
  <w:style w:type="paragraph" w:customStyle="1" w:styleId="pkt">
    <w:name w:val="pkt"/>
    <w:basedOn w:val="Standard"/>
    <w:rsid w:val="00676CEB"/>
    <w:pPr>
      <w:spacing w:before="60" w:after="60"/>
      <w:ind w:left="851" w:hanging="295"/>
      <w:jc w:val="both"/>
    </w:pPr>
    <w:rPr>
      <w:sz w:val="24"/>
    </w:rPr>
  </w:style>
  <w:style w:type="paragraph" w:customStyle="1" w:styleId="Plandokumentu1">
    <w:name w:val="Plan dokumentu1"/>
    <w:basedOn w:val="Standard"/>
    <w:rsid w:val="00676CEB"/>
    <w:rPr>
      <w:rFonts w:ascii="Tahoma" w:hAnsi="Tahoma" w:cs="Tahoma"/>
    </w:rPr>
  </w:style>
  <w:style w:type="paragraph" w:customStyle="1" w:styleId="Endnote">
    <w:name w:val="Endnote"/>
    <w:basedOn w:val="Standard"/>
    <w:rsid w:val="00676CEB"/>
    <w:rPr>
      <w:sz w:val="20"/>
    </w:rPr>
  </w:style>
  <w:style w:type="paragraph" w:customStyle="1" w:styleId="Legenda1">
    <w:name w:val="Legenda1"/>
    <w:basedOn w:val="Standard"/>
    <w:next w:val="Standard"/>
    <w:rsid w:val="00676CEB"/>
    <w:pPr>
      <w:jc w:val="both"/>
    </w:pPr>
    <w:rPr>
      <w:rFonts w:ascii="Arial" w:hAnsi="Arial" w:cs="Arial"/>
      <w:b/>
      <w:sz w:val="24"/>
    </w:rPr>
  </w:style>
  <w:style w:type="paragraph" w:customStyle="1" w:styleId="Tekstkomentarza1">
    <w:name w:val="Tekst komentarza1"/>
    <w:basedOn w:val="Standard"/>
    <w:rsid w:val="00676CEB"/>
    <w:rPr>
      <w:sz w:val="20"/>
    </w:rPr>
  </w:style>
  <w:style w:type="paragraph" w:styleId="Tekstkomentarza">
    <w:name w:val="annotation text"/>
    <w:basedOn w:val="Normalny"/>
    <w:link w:val="TekstkomentarzaZnak"/>
    <w:uiPriority w:val="99"/>
    <w:semiHidden/>
    <w:unhideWhenUsed/>
    <w:rsid w:val="00676CEB"/>
    <w:rPr>
      <w:sz w:val="20"/>
      <w:szCs w:val="20"/>
    </w:rPr>
  </w:style>
  <w:style w:type="character" w:customStyle="1" w:styleId="TekstkomentarzaZnak">
    <w:name w:val="Tekst komentarza Znak"/>
    <w:basedOn w:val="Domylnaczcionkaakapitu"/>
    <w:link w:val="Tekstkomentarza"/>
    <w:uiPriority w:val="99"/>
    <w:semiHidden/>
    <w:rsid w:val="00676CEB"/>
    <w:rPr>
      <w:rFonts w:ascii="Arial" w:eastAsia="Times New Roman" w:hAnsi="Arial" w:cs="Arial"/>
      <w:color w:val="000000"/>
      <w:kern w:val="3"/>
      <w:sz w:val="20"/>
      <w:szCs w:val="20"/>
      <w:lang w:eastAsia="zh-CN"/>
    </w:rPr>
  </w:style>
  <w:style w:type="paragraph" w:styleId="Tematkomentarza">
    <w:name w:val="annotation subject"/>
    <w:basedOn w:val="Tekstkomentarza1"/>
    <w:next w:val="Tekstkomentarza1"/>
    <w:link w:val="TematkomentarzaZnak"/>
    <w:rsid w:val="00676CEB"/>
    <w:rPr>
      <w:b/>
      <w:bCs/>
    </w:rPr>
  </w:style>
  <w:style w:type="character" w:customStyle="1" w:styleId="TematkomentarzaZnak">
    <w:name w:val="Temat komentarza Znak"/>
    <w:basedOn w:val="TekstkomentarzaZnak"/>
    <w:link w:val="Tematkomentarza"/>
    <w:rsid w:val="00676CEB"/>
    <w:rPr>
      <w:rFonts w:ascii="Times New Roman" w:eastAsia="Times New Roman" w:hAnsi="Times New Roman" w:cs="Times New Roman"/>
      <w:b/>
      <w:bCs/>
      <w:color w:val="000000"/>
      <w:kern w:val="3"/>
      <w:sz w:val="20"/>
      <w:szCs w:val="20"/>
      <w:lang w:eastAsia="zh-CN"/>
    </w:rPr>
  </w:style>
  <w:style w:type="paragraph" w:customStyle="1" w:styleId="font5">
    <w:name w:val="font5"/>
    <w:basedOn w:val="Standard"/>
    <w:rsid w:val="00676CEB"/>
    <w:pPr>
      <w:spacing w:before="100" w:after="100"/>
    </w:pPr>
    <w:rPr>
      <w:rFonts w:ascii="Arial" w:eastAsia="Arial Unicode MS" w:hAnsi="Arial" w:cs="Arial"/>
      <w:sz w:val="16"/>
      <w:szCs w:val="16"/>
    </w:rPr>
  </w:style>
  <w:style w:type="paragraph" w:customStyle="1" w:styleId="Nagweknotatki1">
    <w:name w:val="Nagłówek notatki1"/>
    <w:basedOn w:val="Standard"/>
    <w:next w:val="Standard"/>
    <w:rsid w:val="00676CEB"/>
    <w:rPr>
      <w:sz w:val="24"/>
      <w:szCs w:val="24"/>
    </w:rPr>
  </w:style>
  <w:style w:type="paragraph" w:styleId="Tekstpodstawowy3">
    <w:name w:val="Body Text 3"/>
    <w:basedOn w:val="Standard"/>
    <w:link w:val="Tekstpodstawowy3Znak"/>
    <w:rsid w:val="00676CEB"/>
    <w:pPr>
      <w:jc w:val="both"/>
    </w:pPr>
    <w:rPr>
      <w:b/>
      <w:sz w:val="24"/>
    </w:rPr>
  </w:style>
  <w:style w:type="character" w:customStyle="1" w:styleId="Tekstpodstawowy3Znak">
    <w:name w:val="Tekst podstawowy 3 Znak"/>
    <w:basedOn w:val="Domylnaczcionkaakapitu"/>
    <w:link w:val="Tekstpodstawowy3"/>
    <w:rsid w:val="00676CEB"/>
    <w:rPr>
      <w:rFonts w:ascii="Times New Roman" w:eastAsia="Times New Roman" w:hAnsi="Times New Roman" w:cs="Times New Roman"/>
      <w:b/>
      <w:kern w:val="3"/>
      <w:sz w:val="24"/>
      <w:szCs w:val="20"/>
      <w:lang w:eastAsia="zh-CN"/>
    </w:rPr>
  </w:style>
  <w:style w:type="paragraph" w:customStyle="1" w:styleId="font6">
    <w:name w:val="font6"/>
    <w:basedOn w:val="Standard"/>
    <w:rsid w:val="00676CEB"/>
    <w:pPr>
      <w:spacing w:before="100" w:after="100"/>
    </w:pPr>
    <w:rPr>
      <w:rFonts w:ascii="Arial" w:eastAsia="Arial Unicode MS" w:hAnsi="Arial" w:cs="Arial"/>
      <w:sz w:val="14"/>
      <w:szCs w:val="14"/>
    </w:rPr>
  </w:style>
  <w:style w:type="paragraph" w:customStyle="1" w:styleId="xl24">
    <w:name w:val="xl24"/>
    <w:basedOn w:val="Standard"/>
    <w:rsid w:val="00676CEB"/>
    <w:pPr>
      <w:pBdr>
        <w:top w:val="single" w:sz="4" w:space="0" w:color="000000"/>
        <w:left w:val="single" w:sz="4" w:space="0" w:color="000000"/>
        <w:bottom w:val="single" w:sz="4" w:space="0" w:color="000000"/>
        <w:right w:val="single" w:sz="4" w:space="0" w:color="000000"/>
      </w:pBdr>
      <w:spacing w:before="100" w:after="100"/>
      <w:jc w:val="right"/>
      <w:textAlignment w:val="center"/>
    </w:pPr>
    <w:rPr>
      <w:rFonts w:ascii="Arial" w:eastAsia="Arial Unicode MS" w:hAnsi="Arial" w:cs="Arial"/>
      <w:b/>
      <w:bCs/>
      <w:sz w:val="16"/>
      <w:szCs w:val="16"/>
    </w:rPr>
  </w:style>
  <w:style w:type="paragraph" w:customStyle="1" w:styleId="xl25">
    <w:name w:val="xl25"/>
    <w:basedOn w:val="Standard"/>
    <w:rsid w:val="00676CEB"/>
    <w:pPr>
      <w:spacing w:before="100" w:after="100"/>
      <w:jc w:val="center"/>
      <w:textAlignment w:val="center"/>
    </w:pPr>
    <w:rPr>
      <w:rFonts w:ascii="Arial" w:eastAsia="Arial Unicode MS" w:hAnsi="Arial" w:cs="Arial"/>
      <w:sz w:val="16"/>
      <w:szCs w:val="16"/>
    </w:rPr>
  </w:style>
  <w:style w:type="paragraph" w:customStyle="1" w:styleId="xl26">
    <w:name w:val="xl26"/>
    <w:basedOn w:val="Standard"/>
    <w:rsid w:val="00676CEB"/>
    <w:pPr>
      <w:spacing w:before="100" w:after="100"/>
      <w:textAlignment w:val="center"/>
    </w:pPr>
    <w:rPr>
      <w:rFonts w:ascii="Arial" w:eastAsia="Arial Unicode MS" w:hAnsi="Arial" w:cs="Arial"/>
      <w:sz w:val="16"/>
      <w:szCs w:val="16"/>
    </w:rPr>
  </w:style>
  <w:style w:type="paragraph" w:customStyle="1" w:styleId="xl27">
    <w:name w:val="xl27"/>
    <w:basedOn w:val="Standard"/>
    <w:rsid w:val="00676CEB"/>
    <w:pPr>
      <w:spacing w:before="100" w:after="100"/>
      <w:jc w:val="center"/>
      <w:textAlignment w:val="center"/>
    </w:pPr>
    <w:rPr>
      <w:rFonts w:ascii="Arial" w:eastAsia="Arial Unicode MS" w:hAnsi="Arial" w:cs="Arial"/>
      <w:b/>
      <w:bCs/>
      <w:sz w:val="16"/>
      <w:szCs w:val="16"/>
    </w:rPr>
  </w:style>
  <w:style w:type="paragraph" w:customStyle="1" w:styleId="xl28">
    <w:name w:val="xl28"/>
    <w:basedOn w:val="Standard"/>
    <w:rsid w:val="00676CEB"/>
    <w:pPr>
      <w:spacing w:before="100" w:after="100"/>
      <w:jc w:val="right"/>
      <w:textAlignment w:val="center"/>
    </w:pPr>
    <w:rPr>
      <w:rFonts w:ascii="Arial" w:eastAsia="Arial Unicode MS" w:hAnsi="Arial" w:cs="Arial"/>
      <w:b/>
      <w:bCs/>
      <w:sz w:val="16"/>
      <w:szCs w:val="16"/>
    </w:rPr>
  </w:style>
  <w:style w:type="paragraph" w:customStyle="1" w:styleId="xl29">
    <w:name w:val="xl29"/>
    <w:basedOn w:val="Standard"/>
    <w:rsid w:val="00676CEB"/>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cs="Arial"/>
      <w:sz w:val="14"/>
      <w:szCs w:val="14"/>
    </w:rPr>
  </w:style>
  <w:style w:type="paragraph" w:customStyle="1" w:styleId="xl30">
    <w:name w:val="xl30"/>
    <w:basedOn w:val="Standard"/>
    <w:rsid w:val="00676CEB"/>
    <w:pPr>
      <w:pBdr>
        <w:top w:val="single" w:sz="4" w:space="0" w:color="000000"/>
        <w:left w:val="single" w:sz="4" w:space="0" w:color="000000"/>
        <w:bottom w:val="single" w:sz="4" w:space="0" w:color="000000"/>
        <w:right w:val="single" w:sz="4" w:space="0" w:color="000000"/>
      </w:pBdr>
      <w:spacing w:before="100" w:after="100"/>
      <w:textAlignment w:val="center"/>
    </w:pPr>
    <w:rPr>
      <w:rFonts w:ascii="Arial" w:eastAsia="Arial Unicode MS" w:hAnsi="Arial" w:cs="Arial"/>
      <w:sz w:val="14"/>
      <w:szCs w:val="14"/>
    </w:rPr>
  </w:style>
  <w:style w:type="paragraph" w:customStyle="1" w:styleId="xl31">
    <w:name w:val="xl31"/>
    <w:basedOn w:val="Standard"/>
    <w:rsid w:val="00676CEB"/>
    <w:pPr>
      <w:pBdr>
        <w:top w:val="single" w:sz="4" w:space="0" w:color="000000"/>
        <w:left w:val="single" w:sz="4" w:space="0" w:color="000000"/>
        <w:bottom w:val="single" w:sz="4" w:space="0" w:color="000000"/>
        <w:right w:val="single" w:sz="4" w:space="0" w:color="000000"/>
      </w:pBdr>
      <w:spacing w:before="100" w:after="100"/>
      <w:jc w:val="right"/>
      <w:textAlignment w:val="center"/>
    </w:pPr>
    <w:rPr>
      <w:rFonts w:ascii="Arial" w:eastAsia="Arial Unicode MS" w:hAnsi="Arial" w:cs="Arial"/>
      <w:sz w:val="14"/>
      <w:szCs w:val="14"/>
    </w:rPr>
  </w:style>
  <w:style w:type="paragraph" w:customStyle="1" w:styleId="xl32">
    <w:name w:val="xl32"/>
    <w:basedOn w:val="Standard"/>
    <w:rsid w:val="00676CEB"/>
    <w:pPr>
      <w:pBdr>
        <w:top w:val="single" w:sz="4" w:space="0" w:color="000000"/>
        <w:left w:val="single" w:sz="4" w:space="0" w:color="000000"/>
        <w:bottom w:val="single" w:sz="4" w:space="0" w:color="000000"/>
        <w:right w:val="single" w:sz="4" w:space="0" w:color="000000"/>
      </w:pBdr>
      <w:spacing w:before="100" w:after="100"/>
      <w:textAlignment w:val="center"/>
    </w:pPr>
    <w:rPr>
      <w:rFonts w:ascii="Arial" w:eastAsia="Arial Unicode MS" w:hAnsi="Arial" w:cs="Arial"/>
      <w:sz w:val="14"/>
      <w:szCs w:val="14"/>
    </w:rPr>
  </w:style>
  <w:style w:type="paragraph" w:customStyle="1" w:styleId="xl33">
    <w:name w:val="xl33"/>
    <w:basedOn w:val="Standard"/>
    <w:rsid w:val="00676CEB"/>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cs="Arial"/>
      <w:sz w:val="14"/>
      <w:szCs w:val="14"/>
    </w:rPr>
  </w:style>
  <w:style w:type="paragraph" w:customStyle="1" w:styleId="xl34">
    <w:name w:val="xl34"/>
    <w:basedOn w:val="Standard"/>
    <w:rsid w:val="00676CEB"/>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cs="Arial"/>
      <w:sz w:val="14"/>
      <w:szCs w:val="14"/>
    </w:rPr>
  </w:style>
  <w:style w:type="paragraph" w:customStyle="1" w:styleId="xl35">
    <w:name w:val="xl35"/>
    <w:basedOn w:val="Standard"/>
    <w:rsid w:val="00676CEB"/>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cs="Arial"/>
      <w:b/>
      <w:bCs/>
      <w:sz w:val="16"/>
      <w:szCs w:val="16"/>
    </w:rPr>
  </w:style>
  <w:style w:type="paragraph" w:customStyle="1" w:styleId="xl36">
    <w:name w:val="xl36"/>
    <w:basedOn w:val="Standard"/>
    <w:rsid w:val="00676CEB"/>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Unicode MS" w:eastAsia="Arial Unicode MS" w:hAnsi="Arial Unicode MS" w:cs="Arial Unicode MS"/>
      <w:sz w:val="16"/>
      <w:szCs w:val="16"/>
    </w:rPr>
  </w:style>
  <w:style w:type="paragraph" w:customStyle="1" w:styleId="xl37">
    <w:name w:val="xl37"/>
    <w:basedOn w:val="Standard"/>
    <w:rsid w:val="00676CEB"/>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cs="Arial"/>
      <w:b/>
      <w:bCs/>
      <w:sz w:val="16"/>
      <w:szCs w:val="16"/>
    </w:rPr>
  </w:style>
  <w:style w:type="paragraph" w:customStyle="1" w:styleId="xl38">
    <w:name w:val="xl38"/>
    <w:basedOn w:val="Standard"/>
    <w:rsid w:val="00676CEB"/>
    <w:pPr>
      <w:spacing w:before="100" w:after="100"/>
      <w:jc w:val="center"/>
      <w:textAlignment w:val="center"/>
    </w:pPr>
    <w:rPr>
      <w:rFonts w:ascii="Arial Unicode MS" w:eastAsia="Arial Unicode MS" w:hAnsi="Arial Unicode MS" w:cs="Arial Unicode MS"/>
      <w:sz w:val="24"/>
      <w:szCs w:val="24"/>
    </w:rPr>
  </w:style>
  <w:style w:type="paragraph" w:customStyle="1" w:styleId="xl39">
    <w:name w:val="xl39"/>
    <w:basedOn w:val="Standard"/>
    <w:rsid w:val="00676CEB"/>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cs="Arial"/>
      <w:sz w:val="16"/>
      <w:szCs w:val="16"/>
    </w:rPr>
  </w:style>
  <w:style w:type="paragraph" w:customStyle="1" w:styleId="xl40">
    <w:name w:val="xl40"/>
    <w:basedOn w:val="Standard"/>
    <w:rsid w:val="00676CEB"/>
    <w:pPr>
      <w:spacing w:before="100" w:after="100"/>
      <w:textAlignment w:val="center"/>
    </w:pPr>
    <w:rPr>
      <w:rFonts w:ascii="Arial Unicode MS" w:eastAsia="Arial Unicode MS" w:hAnsi="Arial Unicode MS" w:cs="Arial Unicode MS"/>
      <w:b/>
      <w:bCs/>
      <w:sz w:val="16"/>
      <w:szCs w:val="16"/>
      <w:u w:val="single"/>
    </w:rPr>
  </w:style>
  <w:style w:type="paragraph" w:customStyle="1" w:styleId="xl41">
    <w:name w:val="xl41"/>
    <w:basedOn w:val="Standard"/>
    <w:rsid w:val="00676CEB"/>
    <w:pPr>
      <w:spacing w:before="100" w:after="100"/>
      <w:textAlignment w:val="center"/>
    </w:pPr>
    <w:rPr>
      <w:rFonts w:ascii="Arial Unicode MS" w:eastAsia="Arial Unicode MS" w:hAnsi="Arial Unicode MS" w:cs="Arial Unicode MS"/>
      <w:sz w:val="16"/>
      <w:szCs w:val="16"/>
    </w:rPr>
  </w:style>
  <w:style w:type="paragraph" w:customStyle="1" w:styleId="xl42">
    <w:name w:val="xl42"/>
    <w:basedOn w:val="Standard"/>
    <w:rsid w:val="00676CEB"/>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Unicode MS" w:eastAsia="Arial Unicode MS" w:hAnsi="Arial Unicode MS" w:cs="Arial Unicode MS"/>
      <w:sz w:val="24"/>
      <w:szCs w:val="24"/>
    </w:rPr>
  </w:style>
  <w:style w:type="paragraph" w:customStyle="1" w:styleId="xl43">
    <w:name w:val="xl43"/>
    <w:basedOn w:val="Standard"/>
    <w:rsid w:val="00676CEB"/>
    <w:pPr>
      <w:spacing w:before="100" w:after="100"/>
      <w:jc w:val="center"/>
      <w:textAlignment w:val="center"/>
    </w:pPr>
    <w:rPr>
      <w:rFonts w:ascii="Arial" w:eastAsia="Arial Unicode MS" w:hAnsi="Arial" w:cs="Arial"/>
      <w:b/>
      <w:bCs/>
      <w:sz w:val="24"/>
      <w:szCs w:val="24"/>
    </w:rPr>
  </w:style>
  <w:style w:type="paragraph" w:styleId="Akapitzlist">
    <w:name w:val="List Paragraph"/>
    <w:basedOn w:val="Standard"/>
    <w:uiPriority w:val="34"/>
    <w:qFormat/>
    <w:rsid w:val="00676CEB"/>
    <w:pPr>
      <w:widowControl w:val="0"/>
      <w:ind w:left="708"/>
    </w:pPr>
    <w:rPr>
      <w:sz w:val="24"/>
      <w:szCs w:val="24"/>
    </w:rPr>
  </w:style>
  <w:style w:type="paragraph" w:customStyle="1" w:styleId="List2user">
    <w:name w:val="List 2 (user)"/>
    <w:basedOn w:val="Standard"/>
    <w:rsid w:val="00676CEB"/>
    <w:pPr>
      <w:ind w:left="566" w:hanging="283"/>
    </w:pPr>
    <w:rPr>
      <w:szCs w:val="28"/>
    </w:rPr>
  </w:style>
  <w:style w:type="paragraph" w:customStyle="1" w:styleId="List3user">
    <w:name w:val="List 3 (user)"/>
    <w:basedOn w:val="Standard"/>
    <w:rsid w:val="00676CEB"/>
    <w:pPr>
      <w:ind w:left="849" w:hanging="283"/>
    </w:pPr>
    <w:rPr>
      <w:szCs w:val="28"/>
    </w:rPr>
  </w:style>
  <w:style w:type="paragraph" w:customStyle="1" w:styleId="List4user">
    <w:name w:val="List 4 (user)"/>
    <w:basedOn w:val="Standard"/>
    <w:rsid w:val="00676CEB"/>
    <w:pPr>
      <w:ind w:left="1132" w:hanging="283"/>
    </w:pPr>
    <w:rPr>
      <w:szCs w:val="28"/>
    </w:rPr>
  </w:style>
  <w:style w:type="paragraph" w:customStyle="1" w:styleId="Tekstpodstawowyzwciciem21">
    <w:name w:val="Tekst podstawowy z wcięciem 21"/>
    <w:basedOn w:val="Textbodyindent"/>
    <w:rsid w:val="00676CEB"/>
    <w:pPr>
      <w:spacing w:after="120"/>
      <w:ind w:left="283" w:firstLine="210"/>
    </w:pPr>
    <w:rPr>
      <w:szCs w:val="28"/>
    </w:rPr>
  </w:style>
  <w:style w:type="paragraph" w:customStyle="1" w:styleId="Akapit">
    <w:name w:val="Akapit"/>
    <w:basedOn w:val="Standard"/>
    <w:rsid w:val="00676CEB"/>
    <w:pPr>
      <w:spacing w:after="120"/>
      <w:jc w:val="both"/>
    </w:pPr>
    <w:rPr>
      <w:rFonts w:ascii="Arial" w:hAnsi="Arial" w:cs="Arial"/>
      <w:sz w:val="24"/>
      <w:szCs w:val="22"/>
    </w:rPr>
  </w:style>
  <w:style w:type="paragraph" w:customStyle="1" w:styleId="pkt1">
    <w:name w:val="pkt1"/>
    <w:basedOn w:val="Standard"/>
    <w:rsid w:val="00676CEB"/>
    <w:pPr>
      <w:overflowPunct w:val="0"/>
      <w:autoSpaceDE w:val="0"/>
      <w:spacing w:before="60" w:after="60"/>
      <w:ind w:left="850" w:hanging="425"/>
      <w:jc w:val="both"/>
    </w:pPr>
    <w:rPr>
      <w:sz w:val="24"/>
    </w:rPr>
  </w:style>
  <w:style w:type="paragraph" w:customStyle="1" w:styleId="TableContentsuser">
    <w:name w:val="Table Contents (user)"/>
    <w:basedOn w:val="Standard"/>
    <w:rsid w:val="00676CEB"/>
    <w:pPr>
      <w:suppressLineNumbers/>
    </w:pPr>
  </w:style>
  <w:style w:type="paragraph" w:customStyle="1" w:styleId="TableHeadinguser">
    <w:name w:val="Table Heading (user)"/>
    <w:basedOn w:val="TableContentsuser"/>
    <w:rsid w:val="00676CEB"/>
    <w:pPr>
      <w:jc w:val="center"/>
    </w:pPr>
    <w:rPr>
      <w:b/>
      <w:bCs/>
    </w:rPr>
  </w:style>
  <w:style w:type="paragraph" w:customStyle="1" w:styleId="Framecontentsuser">
    <w:name w:val="Frame contents (user)"/>
    <w:basedOn w:val="Textbody"/>
    <w:rsid w:val="00676CEB"/>
  </w:style>
  <w:style w:type="paragraph" w:customStyle="1" w:styleId="TableContents">
    <w:name w:val="Table Contents"/>
    <w:basedOn w:val="Standard"/>
    <w:rsid w:val="00676CEB"/>
    <w:pPr>
      <w:suppressLineNumbers/>
    </w:pPr>
  </w:style>
  <w:style w:type="paragraph" w:customStyle="1" w:styleId="TableHeading">
    <w:name w:val="Table Heading"/>
    <w:basedOn w:val="TableContents"/>
    <w:rsid w:val="00676CEB"/>
    <w:pPr>
      <w:jc w:val="center"/>
    </w:pPr>
    <w:rPr>
      <w:b/>
      <w:bCs/>
    </w:rPr>
  </w:style>
  <w:style w:type="paragraph" w:customStyle="1" w:styleId="Framecontents">
    <w:name w:val="Frame contents"/>
    <w:basedOn w:val="Textbody"/>
    <w:rsid w:val="00676CEB"/>
  </w:style>
  <w:style w:type="paragraph" w:customStyle="1" w:styleId="WW-Normal">
    <w:name w:val="WW-Normal"/>
    <w:rsid w:val="00676CEB"/>
    <w:pPr>
      <w:suppressAutoHyphens/>
      <w:autoSpaceDE w:val="0"/>
      <w:autoSpaceDN w:val="0"/>
      <w:spacing w:after="0" w:line="240" w:lineRule="auto"/>
      <w:textAlignment w:val="baseline"/>
    </w:pPr>
    <w:rPr>
      <w:rFonts w:ascii="Univers-PL, 'Arial Unicode MS'" w:eastAsia="Univers-PL, 'Arial Unicode MS'" w:hAnsi="Univers-PL, 'Arial Unicode MS'" w:cs="Univers-PL, 'Arial Unicode MS'"/>
      <w:color w:val="000000"/>
      <w:kern w:val="3"/>
      <w:sz w:val="24"/>
      <w:szCs w:val="24"/>
      <w:lang w:eastAsia="zh-CN"/>
    </w:rPr>
  </w:style>
  <w:style w:type="paragraph" w:customStyle="1" w:styleId="Listapunktowana21">
    <w:name w:val="Lista punktowana 21"/>
    <w:basedOn w:val="Standard"/>
    <w:rsid w:val="00676CEB"/>
    <w:pPr>
      <w:ind w:left="566" w:hanging="283"/>
    </w:pPr>
    <w:rPr>
      <w:szCs w:val="28"/>
    </w:rPr>
  </w:style>
  <w:style w:type="paragraph" w:customStyle="1" w:styleId="Standardowy11">
    <w:name w:val="Standardowy11"/>
    <w:rsid w:val="00676CEB"/>
    <w:pPr>
      <w:suppressAutoHyphens/>
      <w:autoSpaceDN w:val="0"/>
      <w:spacing w:after="0" w:line="240" w:lineRule="auto"/>
      <w:textAlignment w:val="baseline"/>
    </w:pPr>
    <w:rPr>
      <w:rFonts w:ascii="Times New Roman" w:eastAsia="Times New Roman" w:hAnsi="Times New Roman" w:cs="Times New Roman"/>
      <w:kern w:val="3"/>
      <w:sz w:val="24"/>
      <w:szCs w:val="20"/>
      <w:lang w:eastAsia="zh-CN"/>
    </w:rPr>
  </w:style>
  <w:style w:type="paragraph" w:customStyle="1" w:styleId="Tekstpodstawowy21">
    <w:name w:val="Tekst podstawowy 21"/>
    <w:basedOn w:val="Standard"/>
    <w:rsid w:val="00676CEB"/>
    <w:pPr>
      <w:jc w:val="both"/>
    </w:pPr>
    <w:rPr>
      <w:i/>
      <w:sz w:val="24"/>
    </w:rPr>
  </w:style>
  <w:style w:type="paragraph" w:customStyle="1" w:styleId="Tekstpodstawowywcity22">
    <w:name w:val="Tekst podstawowy wcięty 22"/>
    <w:basedOn w:val="Standard"/>
    <w:rsid w:val="00676CEB"/>
    <w:pPr>
      <w:spacing w:line="100" w:lineRule="atLeast"/>
      <w:ind w:left="360"/>
      <w:jc w:val="both"/>
    </w:pPr>
    <w:rPr>
      <w:sz w:val="24"/>
    </w:rPr>
  </w:style>
  <w:style w:type="paragraph" w:customStyle="1" w:styleId="Listapunktowana23">
    <w:name w:val="Lista punktowana 23"/>
    <w:basedOn w:val="Standard"/>
    <w:rsid w:val="00676CEB"/>
    <w:pPr>
      <w:ind w:left="566" w:hanging="283"/>
    </w:pPr>
    <w:rPr>
      <w:szCs w:val="28"/>
    </w:rPr>
  </w:style>
  <w:style w:type="paragraph" w:customStyle="1" w:styleId="Tekstpodstawowy23">
    <w:name w:val="Tekst podstawowy 23"/>
    <w:basedOn w:val="Standard"/>
    <w:rsid w:val="00676CEB"/>
    <w:pPr>
      <w:jc w:val="both"/>
    </w:pPr>
    <w:rPr>
      <w:i/>
      <w:sz w:val="24"/>
    </w:rPr>
  </w:style>
  <w:style w:type="paragraph" w:customStyle="1" w:styleId="Listapunktowana22">
    <w:name w:val="Lista punktowana 22"/>
    <w:basedOn w:val="Standard"/>
    <w:rsid w:val="00676CEB"/>
    <w:pPr>
      <w:ind w:left="566" w:hanging="283"/>
    </w:pPr>
    <w:rPr>
      <w:szCs w:val="28"/>
    </w:rPr>
  </w:style>
  <w:style w:type="paragraph" w:customStyle="1" w:styleId="Quotations">
    <w:name w:val="Quotations"/>
    <w:basedOn w:val="Standard"/>
    <w:rsid w:val="00676CEB"/>
    <w:pPr>
      <w:spacing w:after="283"/>
      <w:ind w:left="567" w:right="567"/>
    </w:pPr>
  </w:style>
  <w:style w:type="paragraph" w:styleId="Tytu">
    <w:name w:val="Title"/>
    <w:aliases w:val=" Znak,Znak Znak Znak Znak Znak Znak Zna Znak Znak Znak Znak Znak Znak Znak Znak, Znak Znak Znak Znak Znak1, Znak Znak Znak Znak Znak Znak Znak Znak Znak Znak Znak Znak Znak Znak,Nagłówek 5 Znak Znak Znak,Tytuł Znak Znak Znak Znak"/>
    <w:basedOn w:val="Heading"/>
    <w:next w:val="Textbody"/>
    <w:link w:val="TytuZnak"/>
    <w:qFormat/>
    <w:rsid w:val="00676CEB"/>
    <w:pPr>
      <w:jc w:val="center"/>
    </w:pPr>
    <w:rPr>
      <w:b/>
      <w:bCs/>
      <w:sz w:val="56"/>
      <w:szCs w:val="56"/>
    </w:rPr>
  </w:style>
  <w:style w:type="character" w:customStyle="1" w:styleId="TytuZnak">
    <w:name w:val="Tytuł Znak"/>
    <w:aliases w:val=" Znak Znak,Znak Znak Znak Znak Znak Znak Zna Znak Znak Znak Znak Znak Znak Znak Znak Znak, Znak Znak Znak Znak Znak1 Znak, Znak Znak Znak Znak Znak Znak Znak Znak Znak Znak Znak Znak Znak Znak Znak,Nagłówek 5 Znak Znak Znak Znak"/>
    <w:basedOn w:val="Domylnaczcionkaakapitu"/>
    <w:link w:val="Tytu"/>
    <w:rsid w:val="00676CEB"/>
    <w:rPr>
      <w:rFonts w:ascii="Arial" w:eastAsia="Microsoft YaHei" w:hAnsi="Arial" w:cs="Mangal"/>
      <w:b/>
      <w:bCs/>
      <w:kern w:val="3"/>
      <w:sz w:val="56"/>
      <w:szCs w:val="56"/>
      <w:lang w:eastAsia="zh-CN"/>
    </w:rPr>
  </w:style>
  <w:style w:type="paragraph" w:customStyle="1" w:styleId="Default">
    <w:name w:val="Default"/>
    <w:rsid w:val="00676CEB"/>
    <w:pPr>
      <w:widowControl w:val="0"/>
      <w:suppressAutoHyphens/>
      <w:autoSpaceDN w:val="0"/>
      <w:spacing w:after="0" w:line="240" w:lineRule="auto"/>
      <w:textAlignment w:val="baseline"/>
    </w:pPr>
    <w:rPr>
      <w:rFonts w:ascii="Arial, sans-serif" w:eastAsia="SimSun" w:hAnsi="Arial, sans-serif" w:cs="Mangal"/>
      <w:color w:val="000000"/>
      <w:kern w:val="3"/>
      <w:sz w:val="24"/>
      <w:szCs w:val="24"/>
      <w:lang w:eastAsia="zh-CN" w:bidi="hi-IN"/>
    </w:rPr>
  </w:style>
  <w:style w:type="paragraph" w:styleId="Lista4">
    <w:name w:val="List 4"/>
    <w:basedOn w:val="Standard"/>
    <w:rsid w:val="00676CEB"/>
    <w:pPr>
      <w:ind w:left="1132" w:hanging="283"/>
    </w:pPr>
    <w:rPr>
      <w:szCs w:val="28"/>
    </w:rPr>
  </w:style>
  <w:style w:type="paragraph" w:styleId="Lista2">
    <w:name w:val="List 2"/>
    <w:basedOn w:val="Standard"/>
    <w:rsid w:val="00676CEB"/>
    <w:pPr>
      <w:ind w:left="566" w:hanging="283"/>
    </w:pPr>
    <w:rPr>
      <w:szCs w:val="28"/>
    </w:rPr>
  </w:style>
  <w:style w:type="paragraph" w:customStyle="1" w:styleId="Standardowy2">
    <w:name w:val="Standardowy2"/>
    <w:rsid w:val="00676CEB"/>
    <w:pPr>
      <w:suppressAutoHyphens/>
      <w:autoSpaceDN w:val="0"/>
      <w:spacing w:after="0" w:line="240" w:lineRule="auto"/>
      <w:textAlignment w:val="baseline"/>
    </w:pPr>
    <w:rPr>
      <w:rFonts w:ascii="Times New Roman" w:eastAsia="Arial" w:hAnsi="Times New Roman" w:cs="Times New Roman"/>
      <w:kern w:val="3"/>
      <w:sz w:val="24"/>
      <w:szCs w:val="20"/>
      <w:lang w:eastAsia="zh-CN"/>
    </w:rPr>
  </w:style>
  <w:style w:type="paragraph" w:styleId="Tekstpodstawowywcity2">
    <w:name w:val="Body Text Indent 2"/>
    <w:basedOn w:val="Standard"/>
    <w:link w:val="Tekstpodstawowywcity2Znak"/>
    <w:rsid w:val="00676CEB"/>
    <w:pPr>
      <w:ind w:left="360"/>
      <w:jc w:val="both"/>
    </w:pPr>
    <w:rPr>
      <w:sz w:val="24"/>
    </w:rPr>
  </w:style>
  <w:style w:type="character" w:customStyle="1" w:styleId="Tekstpodstawowywcity2Znak">
    <w:name w:val="Tekst podstawowy wcięty 2 Znak"/>
    <w:basedOn w:val="Domylnaczcionkaakapitu"/>
    <w:link w:val="Tekstpodstawowywcity2"/>
    <w:rsid w:val="00676CEB"/>
    <w:rPr>
      <w:rFonts w:ascii="Times New Roman" w:eastAsia="Times New Roman" w:hAnsi="Times New Roman" w:cs="Times New Roman"/>
      <w:kern w:val="3"/>
      <w:sz w:val="24"/>
      <w:szCs w:val="20"/>
      <w:lang w:eastAsia="zh-CN"/>
    </w:rPr>
  </w:style>
  <w:style w:type="character" w:customStyle="1" w:styleId="WW8Num1z0">
    <w:name w:val="WW8Num1z0"/>
    <w:rsid w:val="00676CEB"/>
  </w:style>
  <w:style w:type="character" w:customStyle="1" w:styleId="WW8Num1z1">
    <w:name w:val="WW8Num1z1"/>
    <w:rsid w:val="00676CEB"/>
  </w:style>
  <w:style w:type="character" w:customStyle="1" w:styleId="WW8Num1z2">
    <w:name w:val="WW8Num1z2"/>
    <w:rsid w:val="00676CEB"/>
  </w:style>
  <w:style w:type="character" w:customStyle="1" w:styleId="WW8Num1z3">
    <w:name w:val="WW8Num1z3"/>
    <w:rsid w:val="00676CEB"/>
  </w:style>
  <w:style w:type="character" w:customStyle="1" w:styleId="WW8Num1z4">
    <w:name w:val="WW8Num1z4"/>
    <w:rsid w:val="00676CEB"/>
  </w:style>
  <w:style w:type="character" w:customStyle="1" w:styleId="WW8Num1z5">
    <w:name w:val="WW8Num1z5"/>
    <w:rsid w:val="00676CEB"/>
  </w:style>
  <w:style w:type="character" w:customStyle="1" w:styleId="WW8Num1z6">
    <w:name w:val="WW8Num1z6"/>
    <w:rsid w:val="00676CEB"/>
  </w:style>
  <w:style w:type="character" w:customStyle="1" w:styleId="WW8Num1z7">
    <w:name w:val="WW8Num1z7"/>
    <w:rsid w:val="00676CEB"/>
  </w:style>
  <w:style w:type="character" w:customStyle="1" w:styleId="WW8Num1z8">
    <w:name w:val="WW8Num1z8"/>
    <w:rsid w:val="00676CEB"/>
  </w:style>
  <w:style w:type="character" w:customStyle="1" w:styleId="WW8Num2z0">
    <w:name w:val="WW8Num2z0"/>
    <w:rsid w:val="00676CEB"/>
    <w:rPr>
      <w:rFonts w:ascii="Times New Roman" w:eastAsia="Times New Roman" w:hAnsi="Times New Roman" w:cs="Times New Roman"/>
      <w:b w:val="0"/>
      <w:bCs w:val="0"/>
      <w:i w:val="0"/>
      <w:sz w:val="22"/>
      <w:szCs w:val="22"/>
    </w:rPr>
  </w:style>
  <w:style w:type="character" w:customStyle="1" w:styleId="WW8Num2z1">
    <w:name w:val="WW8Num2z1"/>
    <w:rsid w:val="00676CEB"/>
  </w:style>
  <w:style w:type="character" w:customStyle="1" w:styleId="WW8Num2z2">
    <w:name w:val="WW8Num2z2"/>
    <w:rsid w:val="00676CEB"/>
  </w:style>
  <w:style w:type="character" w:customStyle="1" w:styleId="WW8Num2z3">
    <w:name w:val="WW8Num2z3"/>
    <w:rsid w:val="00676CEB"/>
  </w:style>
  <w:style w:type="character" w:customStyle="1" w:styleId="WW8Num2z4">
    <w:name w:val="WW8Num2z4"/>
    <w:rsid w:val="00676CEB"/>
  </w:style>
  <w:style w:type="character" w:customStyle="1" w:styleId="WW8Num2z5">
    <w:name w:val="WW8Num2z5"/>
    <w:rsid w:val="00676CEB"/>
  </w:style>
  <w:style w:type="character" w:customStyle="1" w:styleId="WW8Num2z6">
    <w:name w:val="WW8Num2z6"/>
    <w:rsid w:val="00676CEB"/>
  </w:style>
  <w:style w:type="character" w:customStyle="1" w:styleId="WW8Num2z7">
    <w:name w:val="WW8Num2z7"/>
    <w:rsid w:val="00676CEB"/>
  </w:style>
  <w:style w:type="character" w:customStyle="1" w:styleId="WW8Num2z8">
    <w:name w:val="WW8Num2z8"/>
    <w:rsid w:val="00676CEB"/>
  </w:style>
  <w:style w:type="character" w:customStyle="1" w:styleId="WW8Num3z0">
    <w:name w:val="WW8Num3z0"/>
    <w:rsid w:val="00676CEB"/>
    <w:rPr>
      <w:rFonts w:ascii="Times New Roman" w:eastAsia="Times New Roman" w:hAnsi="Times New Roman" w:cs="Times New Roman"/>
      <w:b/>
      <w:bCs/>
      <w:sz w:val="22"/>
      <w:szCs w:val="22"/>
    </w:rPr>
  </w:style>
  <w:style w:type="character" w:customStyle="1" w:styleId="WW8Num4z0">
    <w:name w:val="WW8Num4z0"/>
    <w:rsid w:val="00676CEB"/>
  </w:style>
  <w:style w:type="character" w:customStyle="1" w:styleId="WW8Num5z0">
    <w:name w:val="WW8Num5z0"/>
    <w:rsid w:val="00676CEB"/>
  </w:style>
  <w:style w:type="character" w:customStyle="1" w:styleId="WW8Num6z0">
    <w:name w:val="WW8Num6z0"/>
    <w:rsid w:val="00676CEB"/>
    <w:rPr>
      <w:b w:val="0"/>
      <w:szCs w:val="22"/>
    </w:rPr>
  </w:style>
  <w:style w:type="character" w:customStyle="1" w:styleId="WW8Num7z0">
    <w:name w:val="WW8Num7z0"/>
    <w:rsid w:val="00676CEB"/>
    <w:rPr>
      <w:b w:val="0"/>
      <w:i w:val="0"/>
      <w:szCs w:val="22"/>
    </w:rPr>
  </w:style>
  <w:style w:type="character" w:customStyle="1" w:styleId="WW8Num8z0">
    <w:name w:val="WW8Num8z0"/>
    <w:rsid w:val="00676CEB"/>
  </w:style>
  <w:style w:type="character" w:customStyle="1" w:styleId="WW8Num8z1">
    <w:name w:val="WW8Num8z1"/>
    <w:rsid w:val="00676CEB"/>
    <w:rPr>
      <w:rFonts w:ascii="Times New Roman" w:eastAsia="Times New Roman" w:hAnsi="Times New Roman" w:cs="Times New Roman"/>
      <w:b w:val="0"/>
      <w:szCs w:val="22"/>
    </w:rPr>
  </w:style>
  <w:style w:type="character" w:customStyle="1" w:styleId="WW8Num8z2">
    <w:name w:val="WW8Num8z2"/>
    <w:rsid w:val="00676CEB"/>
    <w:rPr>
      <w:rFonts w:ascii="Times New Roman" w:eastAsia="Times New Roman" w:hAnsi="Times New Roman" w:cs="Times New Roman"/>
      <w:b w:val="0"/>
      <w:bCs w:val="0"/>
      <w:sz w:val="22"/>
      <w:szCs w:val="22"/>
    </w:rPr>
  </w:style>
  <w:style w:type="character" w:customStyle="1" w:styleId="WW8Num8z3">
    <w:name w:val="WW8Num8z3"/>
    <w:rsid w:val="00676CEB"/>
    <w:rPr>
      <w:b/>
    </w:rPr>
  </w:style>
  <w:style w:type="character" w:customStyle="1" w:styleId="WW8Num8z4">
    <w:name w:val="WW8Num8z4"/>
    <w:rsid w:val="00676CEB"/>
  </w:style>
  <w:style w:type="character" w:customStyle="1" w:styleId="WW8Num8z5">
    <w:name w:val="WW8Num8z5"/>
    <w:rsid w:val="00676CEB"/>
  </w:style>
  <w:style w:type="character" w:customStyle="1" w:styleId="WW8Num8z6">
    <w:name w:val="WW8Num8z6"/>
    <w:rsid w:val="00676CEB"/>
  </w:style>
  <w:style w:type="character" w:customStyle="1" w:styleId="WW8Num8z7">
    <w:name w:val="WW8Num8z7"/>
    <w:rsid w:val="00676CEB"/>
  </w:style>
  <w:style w:type="character" w:customStyle="1" w:styleId="WW8Num8z8">
    <w:name w:val="WW8Num8z8"/>
    <w:rsid w:val="00676CEB"/>
  </w:style>
  <w:style w:type="character" w:customStyle="1" w:styleId="WW8Num9z0">
    <w:name w:val="WW8Num9z0"/>
    <w:rsid w:val="00676CEB"/>
  </w:style>
  <w:style w:type="character" w:customStyle="1" w:styleId="WW8Num9z1">
    <w:name w:val="WW8Num9z1"/>
    <w:rsid w:val="00676CEB"/>
    <w:rPr>
      <w:rFonts w:ascii="Times New Roman" w:eastAsia="Times New Roman" w:hAnsi="Times New Roman" w:cs="Times New Roman"/>
      <w:b w:val="0"/>
    </w:rPr>
  </w:style>
  <w:style w:type="character" w:customStyle="1" w:styleId="WW8Num9z2">
    <w:name w:val="WW8Num9z2"/>
    <w:rsid w:val="00676CEB"/>
  </w:style>
  <w:style w:type="character" w:customStyle="1" w:styleId="WW8Num9z3">
    <w:name w:val="WW8Num9z3"/>
    <w:rsid w:val="00676CEB"/>
    <w:rPr>
      <w:sz w:val="22"/>
    </w:rPr>
  </w:style>
  <w:style w:type="character" w:customStyle="1" w:styleId="WW8Num9z4">
    <w:name w:val="WW8Num9z4"/>
    <w:rsid w:val="00676CEB"/>
  </w:style>
  <w:style w:type="character" w:customStyle="1" w:styleId="WW8Num9z5">
    <w:name w:val="WW8Num9z5"/>
    <w:rsid w:val="00676CEB"/>
    <w:rPr>
      <w:rFonts w:ascii="Times New Roman" w:eastAsia="Times New Roman" w:hAnsi="Times New Roman" w:cs="Times New Roman"/>
      <w:b w:val="0"/>
      <w:bCs w:val="0"/>
      <w:i w:val="0"/>
      <w:color w:val="000000"/>
      <w:sz w:val="22"/>
      <w:szCs w:val="22"/>
    </w:rPr>
  </w:style>
  <w:style w:type="character" w:customStyle="1" w:styleId="WW8Num9z6">
    <w:name w:val="WW8Num9z6"/>
    <w:rsid w:val="00676CEB"/>
    <w:rPr>
      <w:rFonts w:ascii="Wingdings" w:hAnsi="Wingdings" w:cs="Times New Roman"/>
    </w:rPr>
  </w:style>
  <w:style w:type="character" w:customStyle="1" w:styleId="WW8Num9z7">
    <w:name w:val="WW8Num9z7"/>
    <w:rsid w:val="00676CEB"/>
  </w:style>
  <w:style w:type="character" w:customStyle="1" w:styleId="WW8Num9z8">
    <w:name w:val="WW8Num9z8"/>
    <w:rsid w:val="00676CEB"/>
  </w:style>
  <w:style w:type="character" w:customStyle="1" w:styleId="WW8Num10z0">
    <w:name w:val="WW8Num10z0"/>
    <w:rsid w:val="00676CEB"/>
    <w:rPr>
      <w:rFonts w:ascii="Times New Roman" w:hAnsi="Times New Roman" w:cs="Times New Roman"/>
      <w:b w:val="0"/>
      <w:bCs w:val="0"/>
      <w:i w:val="0"/>
      <w:iCs w:val="0"/>
      <w:color w:val="000000"/>
      <w:sz w:val="22"/>
      <w:szCs w:val="22"/>
    </w:rPr>
  </w:style>
  <w:style w:type="character" w:customStyle="1" w:styleId="WW8Num10z1">
    <w:name w:val="WW8Num10z1"/>
    <w:rsid w:val="00676CEB"/>
    <w:rPr>
      <w:b w:val="0"/>
      <w:bCs w:val="0"/>
      <w:color w:val="000000"/>
      <w:sz w:val="22"/>
      <w:szCs w:val="22"/>
    </w:rPr>
  </w:style>
  <w:style w:type="character" w:customStyle="1" w:styleId="WW8Num10z2">
    <w:name w:val="WW8Num10z2"/>
    <w:rsid w:val="00676CEB"/>
  </w:style>
  <w:style w:type="character" w:customStyle="1" w:styleId="WW8Num10z3">
    <w:name w:val="WW8Num10z3"/>
    <w:rsid w:val="00676CEB"/>
  </w:style>
  <w:style w:type="character" w:customStyle="1" w:styleId="WW8Num10z4">
    <w:name w:val="WW8Num10z4"/>
    <w:rsid w:val="00676CEB"/>
    <w:rPr>
      <w:b w:val="0"/>
      <w:color w:val="000000"/>
    </w:rPr>
  </w:style>
  <w:style w:type="character" w:customStyle="1" w:styleId="WW8Num10z5">
    <w:name w:val="WW8Num10z5"/>
    <w:rsid w:val="00676CEB"/>
    <w:rPr>
      <w:rFonts w:ascii="Times New Roman" w:eastAsia="Times New Roman" w:hAnsi="Times New Roman" w:cs="Times New Roman"/>
      <w:b w:val="0"/>
      <w:bCs w:val="0"/>
      <w:i w:val="0"/>
      <w:color w:val="000000"/>
      <w:sz w:val="22"/>
      <w:szCs w:val="22"/>
    </w:rPr>
  </w:style>
  <w:style w:type="character" w:customStyle="1" w:styleId="WW8Num10z6">
    <w:name w:val="WW8Num10z6"/>
    <w:rsid w:val="00676CEB"/>
    <w:rPr>
      <w:rFonts w:ascii="Wingdings" w:hAnsi="Wingdings" w:cs="Times New Roman"/>
    </w:rPr>
  </w:style>
  <w:style w:type="character" w:customStyle="1" w:styleId="WW8Num10z7">
    <w:name w:val="WW8Num10z7"/>
    <w:rsid w:val="00676CEB"/>
    <w:rPr>
      <w:rFonts w:ascii="Times New Roman" w:eastAsia="Times New Roman" w:hAnsi="Times New Roman" w:cs="Times New Roman"/>
      <w:b w:val="0"/>
      <w:color w:val="000000"/>
      <w:sz w:val="22"/>
      <w:szCs w:val="22"/>
    </w:rPr>
  </w:style>
  <w:style w:type="character" w:customStyle="1" w:styleId="WW8Num10z8">
    <w:name w:val="WW8Num10z8"/>
    <w:rsid w:val="00676CEB"/>
  </w:style>
  <w:style w:type="character" w:customStyle="1" w:styleId="WW8Num11z0">
    <w:name w:val="WW8Num11z0"/>
    <w:rsid w:val="00676CEB"/>
    <w:rPr>
      <w:b w:val="0"/>
      <w:sz w:val="22"/>
      <w:szCs w:val="22"/>
    </w:rPr>
  </w:style>
  <w:style w:type="character" w:customStyle="1" w:styleId="WW8Num12z0">
    <w:name w:val="WW8Num12z0"/>
    <w:rsid w:val="00676CEB"/>
    <w:rPr>
      <w:b w:val="0"/>
      <w:sz w:val="22"/>
      <w:szCs w:val="22"/>
    </w:rPr>
  </w:style>
  <w:style w:type="character" w:customStyle="1" w:styleId="WW8Num13z0">
    <w:name w:val="WW8Num13z0"/>
    <w:rsid w:val="00676CEB"/>
  </w:style>
  <w:style w:type="character" w:customStyle="1" w:styleId="WW8Num14z0">
    <w:name w:val="WW8Num14z0"/>
    <w:rsid w:val="00676CEB"/>
    <w:rPr>
      <w:sz w:val="22"/>
      <w:szCs w:val="22"/>
    </w:rPr>
  </w:style>
  <w:style w:type="character" w:customStyle="1" w:styleId="WW8Num15z0">
    <w:name w:val="WW8Num15z0"/>
    <w:rsid w:val="00676CEB"/>
    <w:rPr>
      <w:szCs w:val="22"/>
    </w:rPr>
  </w:style>
  <w:style w:type="character" w:customStyle="1" w:styleId="WW8Num15z1">
    <w:name w:val="WW8Num15z1"/>
    <w:rsid w:val="00676CEB"/>
    <w:rPr>
      <w:rFonts w:ascii="Times New Roman" w:eastAsia="Times New Roman" w:hAnsi="Times New Roman" w:cs="Times New Roman"/>
      <w:b w:val="0"/>
      <w:color w:val="000000"/>
    </w:rPr>
  </w:style>
  <w:style w:type="character" w:customStyle="1" w:styleId="WW8Num15z2">
    <w:name w:val="WW8Num15z2"/>
    <w:rsid w:val="00676CEB"/>
  </w:style>
  <w:style w:type="character" w:customStyle="1" w:styleId="WW8Num15z3">
    <w:name w:val="WW8Num15z3"/>
    <w:rsid w:val="00676CEB"/>
  </w:style>
  <w:style w:type="character" w:customStyle="1" w:styleId="WW8Num15z4">
    <w:name w:val="WW8Num15z4"/>
    <w:rsid w:val="00676CEB"/>
  </w:style>
  <w:style w:type="character" w:customStyle="1" w:styleId="WW8Num15z5">
    <w:name w:val="WW8Num15z5"/>
    <w:rsid w:val="00676CEB"/>
  </w:style>
  <w:style w:type="character" w:customStyle="1" w:styleId="WW8Num15z6">
    <w:name w:val="WW8Num15z6"/>
    <w:rsid w:val="00676CEB"/>
  </w:style>
  <w:style w:type="character" w:customStyle="1" w:styleId="WW8Num15z7">
    <w:name w:val="WW8Num15z7"/>
    <w:rsid w:val="00676CEB"/>
  </w:style>
  <w:style w:type="character" w:customStyle="1" w:styleId="WW8Num15z8">
    <w:name w:val="WW8Num15z8"/>
    <w:rsid w:val="00676CEB"/>
  </w:style>
  <w:style w:type="character" w:customStyle="1" w:styleId="WW8Num16z0">
    <w:name w:val="WW8Num16z0"/>
    <w:rsid w:val="00676CEB"/>
    <w:rPr>
      <w:b w:val="0"/>
      <w:bCs w:val="0"/>
      <w:color w:val="000000"/>
    </w:rPr>
  </w:style>
  <w:style w:type="character" w:customStyle="1" w:styleId="WW8Num17z0">
    <w:name w:val="WW8Num17z0"/>
    <w:rsid w:val="00676CEB"/>
    <w:rPr>
      <w:rFonts w:ascii="Wingdings" w:hAnsi="Wingdings" w:cs="Wingdings"/>
      <w:i w:val="0"/>
      <w:iCs w:val="0"/>
      <w:color w:val="000000"/>
      <w:sz w:val="22"/>
      <w:szCs w:val="22"/>
    </w:rPr>
  </w:style>
  <w:style w:type="character" w:customStyle="1" w:styleId="WW8Num18z0">
    <w:name w:val="WW8Num18z0"/>
    <w:rsid w:val="00676CEB"/>
    <w:rPr>
      <w:rFonts w:ascii="Wingdings" w:hAnsi="Wingdings" w:cs="Wingdings"/>
      <w:b w:val="0"/>
    </w:rPr>
  </w:style>
  <w:style w:type="character" w:customStyle="1" w:styleId="WW8Num19z0">
    <w:name w:val="WW8Num19z0"/>
    <w:rsid w:val="00676CEB"/>
    <w:rPr>
      <w:rFonts w:ascii="Wingdings" w:hAnsi="Wingdings" w:cs="Times New Roman"/>
      <w:sz w:val="22"/>
      <w:szCs w:val="22"/>
    </w:rPr>
  </w:style>
  <w:style w:type="character" w:customStyle="1" w:styleId="WW8Num4z1">
    <w:name w:val="WW8Num4z1"/>
    <w:rsid w:val="00676CEB"/>
    <w:rPr>
      <w:b w:val="0"/>
      <w:bCs w:val="0"/>
      <w:color w:val="000000"/>
      <w:sz w:val="22"/>
      <w:szCs w:val="22"/>
    </w:rPr>
  </w:style>
  <w:style w:type="character" w:customStyle="1" w:styleId="WW8Num4z2">
    <w:name w:val="WW8Num4z2"/>
    <w:rsid w:val="00676CEB"/>
    <w:rPr>
      <w:rFonts w:ascii="Times New Roman" w:eastAsia="Times New Roman" w:hAnsi="Times New Roman" w:cs="Times New Roman"/>
      <w:b/>
    </w:rPr>
  </w:style>
  <w:style w:type="character" w:customStyle="1" w:styleId="WW8Num4z3">
    <w:name w:val="WW8Num4z3"/>
    <w:rsid w:val="00676CEB"/>
    <w:rPr>
      <w:b/>
    </w:rPr>
  </w:style>
  <w:style w:type="character" w:customStyle="1" w:styleId="WW8Num11z1">
    <w:name w:val="WW8Num11z1"/>
    <w:rsid w:val="00676CEB"/>
    <w:rPr>
      <w:rFonts w:ascii="Times New Roman" w:eastAsia="Times New Roman" w:hAnsi="Times New Roman" w:cs="Times New Roman"/>
      <w:b w:val="0"/>
    </w:rPr>
  </w:style>
  <w:style w:type="character" w:customStyle="1" w:styleId="WW8Num11z4">
    <w:name w:val="WW8Num11z4"/>
    <w:rsid w:val="00676CEB"/>
    <w:rPr>
      <w:b w:val="0"/>
      <w:color w:val="000000"/>
    </w:rPr>
  </w:style>
  <w:style w:type="character" w:customStyle="1" w:styleId="WW8Num11z5">
    <w:name w:val="WW8Num11z5"/>
    <w:rsid w:val="00676CEB"/>
    <w:rPr>
      <w:rFonts w:ascii="Times New Roman" w:eastAsia="Times New Roman" w:hAnsi="Times New Roman" w:cs="Times New Roman"/>
      <w:b w:val="0"/>
      <w:bCs w:val="0"/>
      <w:i w:val="0"/>
      <w:color w:val="000000"/>
      <w:sz w:val="22"/>
      <w:szCs w:val="22"/>
    </w:rPr>
  </w:style>
  <w:style w:type="character" w:customStyle="1" w:styleId="WW8Num11z6">
    <w:name w:val="WW8Num11z6"/>
    <w:rsid w:val="00676CEB"/>
    <w:rPr>
      <w:rFonts w:ascii="Times New Roman" w:eastAsia="Times New Roman" w:hAnsi="Times New Roman" w:cs="Times New Roman"/>
    </w:rPr>
  </w:style>
  <w:style w:type="character" w:customStyle="1" w:styleId="WW8Num11z7">
    <w:name w:val="WW8Num11z7"/>
    <w:rsid w:val="00676CEB"/>
    <w:rPr>
      <w:rFonts w:ascii="Times New Roman" w:eastAsia="Times New Roman" w:hAnsi="Times New Roman" w:cs="Times New Roman"/>
      <w:b w:val="0"/>
      <w:color w:val="000000"/>
    </w:rPr>
  </w:style>
  <w:style w:type="character" w:customStyle="1" w:styleId="WW8Num16z1">
    <w:name w:val="WW8Num16z1"/>
    <w:rsid w:val="00676CEB"/>
    <w:rPr>
      <w:rFonts w:ascii="Times New Roman" w:eastAsia="Times New Roman" w:hAnsi="Times New Roman" w:cs="Times New Roman"/>
      <w:b w:val="0"/>
    </w:rPr>
  </w:style>
  <w:style w:type="character" w:customStyle="1" w:styleId="WW8Num20z0">
    <w:name w:val="WW8Num20z0"/>
    <w:rsid w:val="00676CEB"/>
    <w:rPr>
      <w:color w:val="000000"/>
      <w:sz w:val="22"/>
      <w:szCs w:val="22"/>
    </w:rPr>
  </w:style>
  <w:style w:type="character" w:customStyle="1" w:styleId="WW8Num6z1">
    <w:name w:val="WW8Num6z1"/>
    <w:rsid w:val="00676CEB"/>
    <w:rPr>
      <w:rFonts w:ascii="Times New Roman" w:eastAsia="Times New Roman" w:hAnsi="Times New Roman" w:cs="Times New Roman"/>
      <w:b w:val="0"/>
    </w:rPr>
  </w:style>
  <w:style w:type="character" w:customStyle="1" w:styleId="WW8Num6z2">
    <w:name w:val="WW8Num6z2"/>
    <w:rsid w:val="00676CEB"/>
    <w:rPr>
      <w:rFonts w:ascii="Times New Roman" w:eastAsia="Times New Roman" w:hAnsi="Times New Roman" w:cs="Times New Roman"/>
      <w:b w:val="0"/>
      <w:bCs w:val="0"/>
      <w:sz w:val="22"/>
      <w:szCs w:val="22"/>
    </w:rPr>
  </w:style>
  <w:style w:type="character" w:customStyle="1" w:styleId="WW8Num6z3">
    <w:name w:val="WW8Num6z3"/>
    <w:rsid w:val="00676CEB"/>
    <w:rPr>
      <w:b/>
    </w:rPr>
  </w:style>
  <w:style w:type="character" w:customStyle="1" w:styleId="WW8Num12z1">
    <w:name w:val="WW8Num12z1"/>
    <w:rsid w:val="00676CEB"/>
    <w:rPr>
      <w:rFonts w:cs="Times New Roman"/>
      <w:b w:val="0"/>
      <w:sz w:val="22"/>
      <w:szCs w:val="22"/>
    </w:rPr>
  </w:style>
  <w:style w:type="character" w:customStyle="1" w:styleId="WW8Num12z4">
    <w:name w:val="WW8Num12z4"/>
    <w:rsid w:val="00676CEB"/>
    <w:rPr>
      <w:b w:val="0"/>
      <w:color w:val="000000"/>
    </w:rPr>
  </w:style>
  <w:style w:type="character" w:customStyle="1" w:styleId="WW8Num12z5">
    <w:name w:val="WW8Num12z5"/>
    <w:rsid w:val="00676CEB"/>
    <w:rPr>
      <w:rFonts w:ascii="Times New Roman" w:eastAsia="Times New Roman" w:hAnsi="Times New Roman" w:cs="Times New Roman"/>
      <w:b w:val="0"/>
      <w:bCs w:val="0"/>
      <w:i w:val="0"/>
      <w:color w:val="000000"/>
      <w:sz w:val="22"/>
      <w:szCs w:val="22"/>
    </w:rPr>
  </w:style>
  <w:style w:type="character" w:customStyle="1" w:styleId="WW8Num12z6">
    <w:name w:val="WW8Num12z6"/>
    <w:rsid w:val="00676CEB"/>
    <w:rPr>
      <w:rFonts w:ascii="Wingdings" w:hAnsi="Wingdings" w:cs="Times New Roman"/>
      <w:b w:val="0"/>
      <w:bCs w:val="0"/>
      <w:color w:val="000000"/>
    </w:rPr>
  </w:style>
  <w:style w:type="character" w:customStyle="1" w:styleId="WW8Num12z7">
    <w:name w:val="WW8Num12z7"/>
    <w:rsid w:val="00676CEB"/>
    <w:rPr>
      <w:rFonts w:ascii="Times New Roman" w:eastAsia="Times New Roman" w:hAnsi="Times New Roman" w:cs="Times New Roman"/>
      <w:b w:val="0"/>
      <w:color w:val="000000"/>
    </w:rPr>
  </w:style>
  <w:style w:type="character" w:customStyle="1" w:styleId="WW8Num18z1">
    <w:name w:val="WW8Num18z1"/>
    <w:rsid w:val="00676CEB"/>
    <w:rPr>
      <w:rFonts w:ascii="Times New Roman" w:eastAsia="Times New Roman" w:hAnsi="Times New Roman" w:cs="Times New Roman"/>
      <w:b w:val="0"/>
    </w:rPr>
  </w:style>
  <w:style w:type="character" w:customStyle="1" w:styleId="WW8Num21z0">
    <w:name w:val="WW8Num21z0"/>
    <w:rsid w:val="00676CEB"/>
    <w:rPr>
      <w:rFonts w:ascii="Times New Roman" w:eastAsia="Times New Roman" w:hAnsi="Times New Roman" w:cs="Times New Roman"/>
    </w:rPr>
  </w:style>
  <w:style w:type="character" w:customStyle="1" w:styleId="WW8Num19z1">
    <w:name w:val="WW8Num19z1"/>
    <w:rsid w:val="00676CEB"/>
    <w:rPr>
      <w:b/>
      <w:i w:val="0"/>
      <w:sz w:val="22"/>
      <w:szCs w:val="22"/>
    </w:rPr>
  </w:style>
  <w:style w:type="character" w:customStyle="1" w:styleId="WW8Num22z0">
    <w:name w:val="WW8Num22z0"/>
    <w:rsid w:val="00676CEB"/>
    <w:rPr>
      <w:rFonts w:ascii="Times New Roman" w:eastAsia="Times New Roman" w:hAnsi="Times New Roman" w:cs="Times New Roman"/>
      <w:b w:val="0"/>
      <w:sz w:val="22"/>
      <w:szCs w:val="22"/>
    </w:rPr>
  </w:style>
  <w:style w:type="character" w:customStyle="1" w:styleId="WW8Num23z0">
    <w:name w:val="WW8Num23z0"/>
    <w:rsid w:val="00676CEB"/>
    <w:rPr>
      <w:rFonts w:ascii="Times New Roman" w:eastAsia="Times New Roman" w:hAnsi="Times New Roman" w:cs="Times New Roman"/>
      <w:b w:val="0"/>
      <w:bCs w:val="0"/>
      <w:color w:val="000000"/>
    </w:rPr>
  </w:style>
  <w:style w:type="character" w:customStyle="1" w:styleId="WW8Num24z0">
    <w:name w:val="WW8Num24z0"/>
    <w:rsid w:val="00676CEB"/>
    <w:rPr>
      <w:rFonts w:ascii="Times New Roman" w:eastAsia="Times New Roman" w:hAnsi="Times New Roman" w:cs="Times New Roman"/>
      <w:sz w:val="22"/>
      <w:szCs w:val="22"/>
    </w:rPr>
  </w:style>
  <w:style w:type="character" w:customStyle="1" w:styleId="WW8Num24z2">
    <w:name w:val="WW8Num24z2"/>
    <w:rsid w:val="00676CEB"/>
    <w:rPr>
      <w:b w:val="0"/>
      <w:bCs w:val="0"/>
      <w:i w:val="0"/>
      <w:sz w:val="22"/>
      <w:szCs w:val="22"/>
    </w:rPr>
  </w:style>
  <w:style w:type="character" w:customStyle="1" w:styleId="WW8Num24z5">
    <w:name w:val="WW8Num24z5"/>
    <w:rsid w:val="00676CEB"/>
    <w:rPr>
      <w:rFonts w:ascii="Times New Roman" w:eastAsia="Times New Roman" w:hAnsi="Times New Roman" w:cs="Times New Roman"/>
      <w:b w:val="0"/>
      <w:bCs w:val="0"/>
      <w:i w:val="0"/>
      <w:color w:val="000000"/>
      <w:sz w:val="22"/>
      <w:szCs w:val="22"/>
    </w:rPr>
  </w:style>
  <w:style w:type="character" w:customStyle="1" w:styleId="Domylnaczcionkaakapitu4">
    <w:name w:val="Domyślna czcionka akapitu4"/>
    <w:rsid w:val="00676CEB"/>
  </w:style>
  <w:style w:type="character" w:customStyle="1" w:styleId="WW8Num22z1">
    <w:name w:val="WW8Num22z1"/>
    <w:rsid w:val="00676CEB"/>
    <w:rPr>
      <w:rFonts w:cs="Times New Roman"/>
      <w:b w:val="0"/>
    </w:rPr>
  </w:style>
  <w:style w:type="character" w:customStyle="1" w:styleId="WW8Num25z0">
    <w:name w:val="WW8Num25z0"/>
    <w:rsid w:val="00676CEB"/>
    <w:rPr>
      <w:b w:val="0"/>
      <w:i w:val="0"/>
      <w:color w:val="000000"/>
      <w:sz w:val="22"/>
      <w:szCs w:val="22"/>
    </w:rPr>
  </w:style>
  <w:style w:type="character" w:customStyle="1" w:styleId="WW8Num26z1">
    <w:name w:val="WW8Num26z1"/>
    <w:rsid w:val="00676CEB"/>
    <w:rPr>
      <w:rFonts w:ascii="Times New Roman" w:eastAsia="Times New Roman" w:hAnsi="Times New Roman" w:cs="Times New Roman"/>
      <w:b w:val="0"/>
      <w:color w:val="000000"/>
    </w:rPr>
  </w:style>
  <w:style w:type="character" w:customStyle="1" w:styleId="WW8Num26z2">
    <w:name w:val="WW8Num26z2"/>
    <w:rsid w:val="00676CEB"/>
    <w:rPr>
      <w:i w:val="0"/>
    </w:rPr>
  </w:style>
  <w:style w:type="character" w:customStyle="1" w:styleId="WW8Num27z0">
    <w:name w:val="WW8Num27z0"/>
    <w:rsid w:val="00676CEB"/>
    <w:rPr>
      <w:sz w:val="22"/>
      <w:szCs w:val="22"/>
      <w:u w:val="none"/>
    </w:rPr>
  </w:style>
  <w:style w:type="character" w:customStyle="1" w:styleId="WW8Num27z1">
    <w:name w:val="WW8Num27z1"/>
    <w:rsid w:val="00676CEB"/>
    <w:rPr>
      <w:rFonts w:ascii="Times New Roman" w:eastAsia="Times New Roman" w:hAnsi="Times New Roman" w:cs="Times New Roman"/>
    </w:rPr>
  </w:style>
  <w:style w:type="character" w:customStyle="1" w:styleId="WW8Num28z0">
    <w:name w:val="WW8Num28z0"/>
    <w:rsid w:val="00676CEB"/>
    <w:rPr>
      <w:rFonts w:ascii="Times New Roman" w:eastAsia="Times New Roman" w:hAnsi="Times New Roman" w:cs="Times New Roman"/>
    </w:rPr>
  </w:style>
  <w:style w:type="character" w:customStyle="1" w:styleId="WW8Num3z1">
    <w:name w:val="WW8Num3z1"/>
    <w:rsid w:val="00676CEB"/>
    <w:rPr>
      <w:b w:val="0"/>
      <w:bCs w:val="0"/>
      <w:color w:val="000000"/>
      <w:sz w:val="22"/>
      <w:szCs w:val="22"/>
    </w:rPr>
  </w:style>
  <w:style w:type="character" w:customStyle="1" w:styleId="WW8Num5z1">
    <w:name w:val="WW8Num5z1"/>
    <w:rsid w:val="00676CEB"/>
    <w:rPr>
      <w:rFonts w:ascii="Times New Roman" w:eastAsia="Times New Roman" w:hAnsi="Times New Roman" w:cs="Times New Roman"/>
      <w:b w:val="0"/>
    </w:rPr>
  </w:style>
  <w:style w:type="character" w:customStyle="1" w:styleId="WW8Num5z2">
    <w:name w:val="WW8Num5z2"/>
    <w:rsid w:val="00676CEB"/>
    <w:rPr>
      <w:rFonts w:ascii="Times New Roman" w:eastAsia="Times New Roman" w:hAnsi="Times New Roman" w:cs="Times New Roman"/>
      <w:b/>
    </w:rPr>
  </w:style>
  <w:style w:type="character" w:customStyle="1" w:styleId="WW8Num5z3">
    <w:name w:val="WW8Num5z3"/>
    <w:rsid w:val="00676CEB"/>
    <w:rPr>
      <w:b/>
    </w:rPr>
  </w:style>
  <w:style w:type="character" w:customStyle="1" w:styleId="WW8Num7z1">
    <w:name w:val="WW8Num7z1"/>
    <w:rsid w:val="00676CEB"/>
    <w:rPr>
      <w:rFonts w:ascii="Times New Roman" w:eastAsia="Times New Roman" w:hAnsi="Times New Roman" w:cs="Times New Roman"/>
      <w:b w:val="0"/>
    </w:rPr>
  </w:style>
  <w:style w:type="character" w:customStyle="1" w:styleId="WW8Num7z2">
    <w:name w:val="WW8Num7z2"/>
    <w:rsid w:val="00676CEB"/>
    <w:rPr>
      <w:b w:val="0"/>
      <w:i w:val="0"/>
      <w:color w:val="000000"/>
      <w:sz w:val="22"/>
      <w:szCs w:val="22"/>
    </w:rPr>
  </w:style>
  <w:style w:type="character" w:customStyle="1" w:styleId="WW8Num7z3">
    <w:name w:val="WW8Num7z3"/>
    <w:rsid w:val="00676CEB"/>
    <w:rPr>
      <w:b/>
    </w:rPr>
  </w:style>
  <w:style w:type="character" w:customStyle="1" w:styleId="WW8Num11z2">
    <w:name w:val="WW8Num11z2"/>
    <w:rsid w:val="00676CEB"/>
    <w:rPr>
      <w:rFonts w:ascii="Times New Roman" w:eastAsia="Times New Roman" w:hAnsi="Times New Roman" w:cs="Times New Roman"/>
      <w:b/>
    </w:rPr>
  </w:style>
  <w:style w:type="character" w:customStyle="1" w:styleId="WW8Num11z3">
    <w:name w:val="WW8Num11z3"/>
    <w:rsid w:val="00676CEB"/>
    <w:rPr>
      <w:b/>
    </w:rPr>
  </w:style>
  <w:style w:type="character" w:customStyle="1" w:styleId="WW8Num13z1">
    <w:name w:val="WW8Num13z1"/>
    <w:rsid w:val="00676CEB"/>
    <w:rPr>
      <w:rFonts w:ascii="Times New Roman" w:eastAsia="Times New Roman" w:hAnsi="Times New Roman" w:cs="Times New Roman"/>
      <w:sz w:val="22"/>
      <w:szCs w:val="22"/>
    </w:rPr>
  </w:style>
  <w:style w:type="character" w:customStyle="1" w:styleId="WW8Num13z4">
    <w:name w:val="WW8Num13z4"/>
    <w:rsid w:val="00676CEB"/>
    <w:rPr>
      <w:rFonts w:ascii="Times New Roman" w:eastAsia="Times New Roman" w:hAnsi="Times New Roman" w:cs="Times New Roman"/>
      <w:i w:val="0"/>
      <w:sz w:val="22"/>
      <w:szCs w:val="22"/>
    </w:rPr>
  </w:style>
  <w:style w:type="character" w:customStyle="1" w:styleId="WW8Num13z5">
    <w:name w:val="WW8Num13z5"/>
    <w:rsid w:val="00676CEB"/>
    <w:rPr>
      <w:rFonts w:ascii="Times New Roman" w:eastAsia="Times New Roman" w:hAnsi="Times New Roman" w:cs="Times New Roman"/>
      <w:b w:val="0"/>
      <w:bCs w:val="0"/>
      <w:i w:val="0"/>
      <w:color w:val="000000"/>
      <w:sz w:val="22"/>
      <w:szCs w:val="22"/>
    </w:rPr>
  </w:style>
  <w:style w:type="character" w:customStyle="1" w:styleId="WW8Num13z6">
    <w:name w:val="WW8Num13z6"/>
    <w:rsid w:val="00676CEB"/>
    <w:rPr>
      <w:rFonts w:ascii="Wingdings" w:hAnsi="Wingdings" w:cs="Times New Roman"/>
      <w:b w:val="0"/>
      <w:bCs w:val="0"/>
      <w:color w:val="000000"/>
    </w:rPr>
  </w:style>
  <w:style w:type="character" w:customStyle="1" w:styleId="WW8Num13z7">
    <w:name w:val="WW8Num13z7"/>
    <w:rsid w:val="00676CEB"/>
    <w:rPr>
      <w:rFonts w:ascii="Times New Roman" w:eastAsia="Times New Roman" w:hAnsi="Times New Roman" w:cs="Times New Roman"/>
    </w:rPr>
  </w:style>
  <w:style w:type="character" w:customStyle="1" w:styleId="WW8Num21z1">
    <w:name w:val="WW8Num21z1"/>
    <w:rsid w:val="00676CEB"/>
    <w:rPr>
      <w:b w:val="0"/>
      <w:bCs w:val="0"/>
      <w:i w:val="0"/>
    </w:rPr>
  </w:style>
  <w:style w:type="character" w:customStyle="1" w:styleId="WW8Num25z1">
    <w:name w:val="WW8Num25z1"/>
    <w:rsid w:val="00676CEB"/>
    <w:rPr>
      <w:rFonts w:ascii="Times New Roman" w:eastAsia="Times New Roman" w:hAnsi="Times New Roman" w:cs="Times New Roman"/>
    </w:rPr>
  </w:style>
  <w:style w:type="character" w:customStyle="1" w:styleId="WW8Num25z2">
    <w:name w:val="WW8Num25z2"/>
    <w:rsid w:val="00676CEB"/>
    <w:rPr>
      <w:i w:val="0"/>
    </w:rPr>
  </w:style>
  <w:style w:type="character" w:customStyle="1" w:styleId="WW8Num25z3">
    <w:name w:val="WW8Num25z3"/>
    <w:rsid w:val="00676CEB"/>
    <w:rPr>
      <w:i w:val="0"/>
      <w:iCs w:val="0"/>
    </w:rPr>
  </w:style>
  <w:style w:type="character" w:customStyle="1" w:styleId="WW8Num25z6">
    <w:name w:val="WW8Num25z6"/>
    <w:rsid w:val="00676CEB"/>
    <w:rPr>
      <w:b w:val="0"/>
      <w:color w:val="000000"/>
    </w:rPr>
  </w:style>
  <w:style w:type="character" w:customStyle="1" w:styleId="WW8Num29z2">
    <w:name w:val="WW8Num29z2"/>
    <w:rsid w:val="00676CEB"/>
    <w:rPr>
      <w:b w:val="0"/>
      <w:bCs w:val="0"/>
      <w:i w:val="0"/>
    </w:rPr>
  </w:style>
  <w:style w:type="character" w:customStyle="1" w:styleId="WW8Num29z3">
    <w:name w:val="WW8Num29z3"/>
    <w:rsid w:val="00676CEB"/>
    <w:rPr>
      <w:rFonts w:ascii="Symbol" w:hAnsi="Symbol" w:cs="Symbol"/>
    </w:rPr>
  </w:style>
  <w:style w:type="character" w:customStyle="1" w:styleId="WW8Num29z6">
    <w:name w:val="WW8Num29z6"/>
    <w:rsid w:val="00676CEB"/>
    <w:rPr>
      <w:rFonts w:ascii="Times New Roman" w:eastAsia="Times New Roman" w:hAnsi="Times New Roman" w:cs="Times New Roman"/>
      <w:i w:val="0"/>
    </w:rPr>
  </w:style>
  <w:style w:type="character" w:customStyle="1" w:styleId="WW8Num30z0">
    <w:name w:val="WW8Num30z0"/>
    <w:rsid w:val="00676CEB"/>
    <w:rPr>
      <w:i w:val="0"/>
      <w:sz w:val="22"/>
      <w:szCs w:val="22"/>
    </w:rPr>
  </w:style>
  <w:style w:type="character" w:customStyle="1" w:styleId="WW8Num31z0">
    <w:name w:val="WW8Num31z0"/>
    <w:rsid w:val="00676CEB"/>
    <w:rPr>
      <w:b w:val="0"/>
      <w:sz w:val="22"/>
      <w:szCs w:val="22"/>
    </w:rPr>
  </w:style>
  <w:style w:type="character" w:customStyle="1" w:styleId="WW8Num32z0">
    <w:name w:val="WW8Num32z0"/>
    <w:rsid w:val="00676CEB"/>
    <w:rPr>
      <w:u w:val="none"/>
    </w:rPr>
  </w:style>
  <w:style w:type="character" w:customStyle="1" w:styleId="WW8Num33z0">
    <w:name w:val="WW8Num33z0"/>
    <w:rsid w:val="00676CEB"/>
    <w:rPr>
      <w:rFonts w:ascii="Times New Roman" w:eastAsia="Times New Roman" w:hAnsi="Times New Roman" w:cs="Times New Roman"/>
      <w:b w:val="0"/>
      <w:bCs w:val="0"/>
    </w:rPr>
  </w:style>
  <w:style w:type="character" w:customStyle="1" w:styleId="WW8Num34z0">
    <w:name w:val="WW8Num34z0"/>
    <w:rsid w:val="00676CEB"/>
    <w:rPr>
      <w:b w:val="0"/>
      <w:i w:val="0"/>
      <w:color w:val="000000"/>
      <w:sz w:val="22"/>
      <w:szCs w:val="22"/>
    </w:rPr>
  </w:style>
  <w:style w:type="character" w:customStyle="1" w:styleId="WW8Num35z0">
    <w:name w:val="WW8Num35z0"/>
    <w:rsid w:val="00676CEB"/>
    <w:rPr>
      <w:b w:val="0"/>
      <w:sz w:val="22"/>
      <w:szCs w:val="22"/>
    </w:rPr>
  </w:style>
  <w:style w:type="character" w:customStyle="1" w:styleId="WW8Num36z1">
    <w:name w:val="WW8Num36z1"/>
    <w:rsid w:val="00676CEB"/>
    <w:rPr>
      <w:rFonts w:ascii="Times New Roman" w:eastAsia="Times New Roman" w:hAnsi="Times New Roman" w:cs="Times New Roman"/>
    </w:rPr>
  </w:style>
  <w:style w:type="character" w:customStyle="1" w:styleId="WW8Num36z2">
    <w:name w:val="WW8Num36z2"/>
    <w:rsid w:val="00676CEB"/>
    <w:rPr>
      <w:rFonts w:ascii="Times New Roman" w:eastAsia="Times New Roman" w:hAnsi="Times New Roman" w:cs="Times New Roman"/>
      <w:b w:val="0"/>
      <w:bCs w:val="0"/>
    </w:rPr>
  </w:style>
  <w:style w:type="character" w:customStyle="1" w:styleId="WW8Num37z0">
    <w:name w:val="WW8Num37z0"/>
    <w:rsid w:val="00676CEB"/>
    <w:rPr>
      <w:b w:val="0"/>
      <w:bCs w:val="0"/>
    </w:rPr>
  </w:style>
  <w:style w:type="character" w:customStyle="1" w:styleId="WW8Num37z1">
    <w:name w:val="WW8Num37z1"/>
    <w:rsid w:val="00676CEB"/>
    <w:rPr>
      <w:rFonts w:ascii="Times New Roman" w:eastAsia="Times New Roman" w:hAnsi="Times New Roman" w:cs="Times New Roman"/>
    </w:rPr>
  </w:style>
  <w:style w:type="character" w:customStyle="1" w:styleId="WW8Num38z0">
    <w:name w:val="WW8Num38z0"/>
    <w:rsid w:val="00676CEB"/>
    <w:rPr>
      <w:sz w:val="22"/>
      <w:szCs w:val="22"/>
    </w:rPr>
  </w:style>
  <w:style w:type="character" w:customStyle="1" w:styleId="WW8Num23z1">
    <w:name w:val="WW8Num23z1"/>
    <w:rsid w:val="00676CEB"/>
    <w:rPr>
      <w:rFonts w:ascii="Times New Roman" w:eastAsia="Times New Roman" w:hAnsi="Times New Roman" w:cs="Times New Roman"/>
      <w:b w:val="0"/>
      <w:bCs w:val="0"/>
      <w:sz w:val="22"/>
      <w:szCs w:val="22"/>
    </w:rPr>
  </w:style>
  <w:style w:type="character" w:customStyle="1" w:styleId="WW8Num23z2">
    <w:name w:val="WW8Num23z2"/>
    <w:rsid w:val="00676CEB"/>
    <w:rPr>
      <w:rFonts w:ascii="Times New Roman" w:eastAsia="Times New Roman" w:hAnsi="Times New Roman" w:cs="Times New Roman"/>
      <w:b w:val="0"/>
      <w:bCs w:val="0"/>
    </w:rPr>
  </w:style>
  <w:style w:type="character" w:customStyle="1" w:styleId="WW8Num27z2">
    <w:name w:val="WW8Num27z2"/>
    <w:rsid w:val="00676CEB"/>
    <w:rPr>
      <w:rFonts w:ascii="Times New Roman" w:eastAsia="Times New Roman" w:hAnsi="Times New Roman" w:cs="Times New Roman"/>
      <w:b w:val="0"/>
      <w:bCs w:val="0"/>
    </w:rPr>
  </w:style>
  <w:style w:type="character" w:customStyle="1" w:styleId="WW8Num27z3">
    <w:name w:val="WW8Num27z3"/>
    <w:rsid w:val="00676CEB"/>
    <w:rPr>
      <w:i w:val="0"/>
      <w:iCs w:val="0"/>
    </w:rPr>
  </w:style>
  <w:style w:type="character" w:customStyle="1" w:styleId="WW8Num27z6">
    <w:name w:val="WW8Num27z6"/>
    <w:rsid w:val="00676CEB"/>
    <w:rPr>
      <w:b w:val="0"/>
      <w:color w:val="000000"/>
    </w:rPr>
  </w:style>
  <w:style w:type="character" w:customStyle="1" w:styleId="WW8Num28z1">
    <w:name w:val="WW8Num28z1"/>
    <w:rsid w:val="00676CEB"/>
    <w:rPr>
      <w:rFonts w:ascii="Times New Roman" w:eastAsia="Times New Roman" w:hAnsi="Times New Roman" w:cs="Times New Roman"/>
    </w:rPr>
  </w:style>
  <w:style w:type="character" w:customStyle="1" w:styleId="WW8Num31z2">
    <w:name w:val="WW8Num31z2"/>
    <w:rsid w:val="00676CEB"/>
    <w:rPr>
      <w:rFonts w:ascii="Times New Roman" w:eastAsia="Times New Roman" w:hAnsi="Times New Roman" w:cs="Times New Roman"/>
      <w:b w:val="0"/>
    </w:rPr>
  </w:style>
  <w:style w:type="character" w:customStyle="1" w:styleId="WW8Num31z3">
    <w:name w:val="WW8Num31z3"/>
    <w:rsid w:val="00676CEB"/>
    <w:rPr>
      <w:b w:val="0"/>
    </w:rPr>
  </w:style>
  <w:style w:type="character" w:customStyle="1" w:styleId="WW8Num31z6">
    <w:name w:val="WW8Num31z6"/>
    <w:rsid w:val="00676CEB"/>
    <w:rPr>
      <w:b w:val="0"/>
      <w:color w:val="000000"/>
    </w:rPr>
  </w:style>
  <w:style w:type="character" w:customStyle="1" w:styleId="WW8Num36z0">
    <w:name w:val="WW8Num36z0"/>
    <w:rsid w:val="00676CEB"/>
    <w:rPr>
      <w:b w:val="0"/>
      <w:i w:val="0"/>
      <w:color w:val="000000"/>
      <w:sz w:val="22"/>
      <w:szCs w:val="22"/>
    </w:rPr>
  </w:style>
  <w:style w:type="character" w:customStyle="1" w:styleId="WW8Num38z1">
    <w:name w:val="WW8Num38z1"/>
    <w:rsid w:val="00676CEB"/>
    <w:rPr>
      <w:sz w:val="22"/>
      <w:szCs w:val="22"/>
    </w:rPr>
  </w:style>
  <w:style w:type="character" w:customStyle="1" w:styleId="WW8Num38z2">
    <w:name w:val="WW8Num38z2"/>
    <w:rsid w:val="00676CEB"/>
    <w:rPr>
      <w:rFonts w:ascii="Times New Roman" w:eastAsia="Times New Roman" w:hAnsi="Times New Roman" w:cs="Times New Roman"/>
      <w:b w:val="0"/>
      <w:bCs w:val="0"/>
    </w:rPr>
  </w:style>
  <w:style w:type="character" w:customStyle="1" w:styleId="WW8Num39z0">
    <w:name w:val="WW8Num39z0"/>
    <w:rsid w:val="00676CEB"/>
    <w:rPr>
      <w:b w:val="0"/>
      <w:color w:val="000000"/>
    </w:rPr>
  </w:style>
  <w:style w:type="character" w:customStyle="1" w:styleId="WW8Num39z1">
    <w:name w:val="WW8Num39z1"/>
    <w:rsid w:val="00676CEB"/>
    <w:rPr>
      <w:rFonts w:ascii="Times New Roman" w:eastAsia="Times New Roman" w:hAnsi="Times New Roman" w:cs="Times New Roman"/>
      <w:b w:val="0"/>
      <w:color w:val="000000"/>
    </w:rPr>
  </w:style>
  <w:style w:type="character" w:customStyle="1" w:styleId="WW8Num40z0">
    <w:name w:val="WW8Num40z0"/>
    <w:rsid w:val="00676CEB"/>
    <w:rPr>
      <w:rFonts w:ascii="Times New Roman" w:eastAsia="Times New Roman" w:hAnsi="Times New Roman" w:cs="Times New Roman"/>
      <w:sz w:val="22"/>
      <w:szCs w:val="22"/>
    </w:rPr>
  </w:style>
  <w:style w:type="character" w:customStyle="1" w:styleId="WW8Num35z1">
    <w:name w:val="WW8Num35z1"/>
    <w:rsid w:val="00676CEB"/>
    <w:rPr>
      <w:sz w:val="22"/>
      <w:szCs w:val="22"/>
    </w:rPr>
  </w:style>
  <w:style w:type="character" w:customStyle="1" w:styleId="WW8Num35z3">
    <w:name w:val="WW8Num35z3"/>
    <w:rsid w:val="00676CEB"/>
    <w:rPr>
      <w:b w:val="0"/>
    </w:rPr>
  </w:style>
  <w:style w:type="character" w:customStyle="1" w:styleId="WW8Num39z2">
    <w:name w:val="WW8Num39z2"/>
    <w:rsid w:val="00676CEB"/>
    <w:rPr>
      <w:rFonts w:ascii="Times New Roman" w:eastAsia="Times New Roman" w:hAnsi="Times New Roman" w:cs="Times New Roman"/>
    </w:rPr>
  </w:style>
  <w:style w:type="character" w:customStyle="1" w:styleId="WW8Num40z1">
    <w:name w:val="WW8Num40z1"/>
    <w:rsid w:val="00676CEB"/>
    <w:rPr>
      <w:b w:val="0"/>
      <w:bCs w:val="0"/>
    </w:rPr>
  </w:style>
  <w:style w:type="character" w:customStyle="1" w:styleId="WW8Num40z3">
    <w:name w:val="WW8Num40z3"/>
    <w:rsid w:val="00676CEB"/>
    <w:rPr>
      <w:b w:val="0"/>
    </w:rPr>
  </w:style>
  <w:style w:type="character" w:customStyle="1" w:styleId="WW8Num41z0">
    <w:name w:val="WW8Num41z0"/>
    <w:rsid w:val="00676CEB"/>
    <w:rPr>
      <w:u w:val="none"/>
    </w:rPr>
  </w:style>
  <w:style w:type="character" w:customStyle="1" w:styleId="WW8Num41z1">
    <w:name w:val="WW8Num41z1"/>
    <w:rsid w:val="00676CEB"/>
    <w:rPr>
      <w:sz w:val="22"/>
      <w:szCs w:val="22"/>
    </w:rPr>
  </w:style>
  <w:style w:type="character" w:customStyle="1" w:styleId="WW8Num42z0">
    <w:name w:val="WW8Num42z0"/>
    <w:rsid w:val="00676CEB"/>
    <w:rPr>
      <w:b w:val="0"/>
    </w:rPr>
  </w:style>
  <w:style w:type="character" w:customStyle="1" w:styleId="WW8Num42z1">
    <w:name w:val="WW8Num42z1"/>
    <w:rsid w:val="00676CEB"/>
    <w:rPr>
      <w:sz w:val="22"/>
      <w:szCs w:val="22"/>
    </w:rPr>
  </w:style>
  <w:style w:type="character" w:customStyle="1" w:styleId="WW8Num43z0">
    <w:name w:val="WW8Num43z0"/>
    <w:rsid w:val="00676CEB"/>
    <w:rPr>
      <w:rFonts w:ascii="Times New Roman" w:eastAsia="Times New Roman" w:hAnsi="Times New Roman" w:cs="Times New Roman"/>
      <w:b w:val="0"/>
      <w:bCs w:val="0"/>
    </w:rPr>
  </w:style>
  <w:style w:type="character" w:customStyle="1" w:styleId="WW8Num42z3">
    <w:name w:val="WW8Num42z3"/>
    <w:rsid w:val="00676CEB"/>
    <w:rPr>
      <w:b w:val="0"/>
    </w:rPr>
  </w:style>
  <w:style w:type="character" w:customStyle="1" w:styleId="WW8Num41z3">
    <w:name w:val="WW8Num41z3"/>
    <w:rsid w:val="00676CEB"/>
    <w:rPr>
      <w:b w:val="0"/>
    </w:rPr>
  </w:style>
  <w:style w:type="character" w:customStyle="1" w:styleId="WW8Num43z1">
    <w:name w:val="WW8Num43z1"/>
    <w:rsid w:val="00676CEB"/>
    <w:rPr>
      <w:sz w:val="22"/>
      <w:szCs w:val="22"/>
    </w:rPr>
  </w:style>
  <w:style w:type="character" w:customStyle="1" w:styleId="WW8Num43z3">
    <w:name w:val="WW8Num43z3"/>
    <w:rsid w:val="00676CEB"/>
    <w:rPr>
      <w:b w:val="0"/>
    </w:rPr>
  </w:style>
  <w:style w:type="character" w:customStyle="1" w:styleId="WW8Num14z2">
    <w:name w:val="WW8Num14z2"/>
    <w:rsid w:val="00676CEB"/>
    <w:rPr>
      <w:b w:val="0"/>
      <w:i w:val="0"/>
    </w:rPr>
  </w:style>
  <w:style w:type="character" w:customStyle="1" w:styleId="WW8Num14z6">
    <w:name w:val="WW8Num14z6"/>
    <w:rsid w:val="00676CEB"/>
    <w:rPr>
      <w:rFonts w:ascii="Wingdings" w:hAnsi="Wingdings" w:cs="Times New Roman"/>
      <w:b w:val="0"/>
      <w:bCs w:val="0"/>
      <w:color w:val="000000"/>
    </w:rPr>
  </w:style>
  <w:style w:type="character" w:customStyle="1" w:styleId="WW8Num25z7">
    <w:name w:val="WW8Num25z7"/>
    <w:rsid w:val="00676CEB"/>
    <w:rPr>
      <w:b w:val="0"/>
      <w:i w:val="0"/>
      <w:color w:val="000000"/>
      <w:sz w:val="22"/>
      <w:szCs w:val="22"/>
    </w:rPr>
  </w:style>
  <w:style w:type="character" w:customStyle="1" w:styleId="WW8Num6z4">
    <w:name w:val="WW8Num6z4"/>
    <w:rsid w:val="00676CEB"/>
    <w:rPr>
      <w:b w:val="0"/>
      <w:color w:val="000000"/>
    </w:rPr>
  </w:style>
  <w:style w:type="character" w:customStyle="1" w:styleId="WW8Num6z7">
    <w:name w:val="WW8Num6z7"/>
    <w:rsid w:val="00676CEB"/>
    <w:rPr>
      <w:rFonts w:ascii="Times New Roman" w:eastAsia="Times New Roman" w:hAnsi="Times New Roman" w:cs="Times New Roman"/>
      <w:b w:val="0"/>
      <w:color w:val="000000"/>
      <w:sz w:val="22"/>
      <w:szCs w:val="22"/>
    </w:rPr>
  </w:style>
  <w:style w:type="character" w:customStyle="1" w:styleId="WW8Num12z2">
    <w:name w:val="WW8Num12z2"/>
    <w:rsid w:val="00676CEB"/>
    <w:rPr>
      <w:b w:val="0"/>
      <w:i w:val="0"/>
      <w:color w:val="000000"/>
      <w:sz w:val="22"/>
      <w:szCs w:val="22"/>
    </w:rPr>
  </w:style>
  <w:style w:type="character" w:customStyle="1" w:styleId="WW8Num12z3">
    <w:name w:val="WW8Num12z3"/>
    <w:rsid w:val="00676CEB"/>
    <w:rPr>
      <w:rFonts w:cs="Times New Roman"/>
    </w:rPr>
  </w:style>
  <w:style w:type="character" w:customStyle="1" w:styleId="WW8Num14z1">
    <w:name w:val="WW8Num14z1"/>
    <w:rsid w:val="00676CEB"/>
    <w:rPr>
      <w:rFonts w:cs="Times New Roman"/>
      <w:b w:val="0"/>
    </w:rPr>
  </w:style>
  <w:style w:type="character" w:customStyle="1" w:styleId="WW8Num14z4">
    <w:name w:val="WW8Num14z4"/>
    <w:rsid w:val="00676CEB"/>
    <w:rPr>
      <w:rFonts w:ascii="Times New Roman" w:eastAsia="Times New Roman" w:hAnsi="Times New Roman" w:cs="Times New Roman"/>
      <w:i w:val="0"/>
      <w:sz w:val="22"/>
      <w:szCs w:val="22"/>
    </w:rPr>
  </w:style>
  <w:style w:type="character" w:customStyle="1" w:styleId="WW8Num14z5">
    <w:name w:val="WW8Num14z5"/>
    <w:rsid w:val="00676CEB"/>
    <w:rPr>
      <w:rFonts w:ascii="Times New Roman" w:eastAsia="Times New Roman" w:hAnsi="Times New Roman" w:cs="Times New Roman"/>
      <w:b w:val="0"/>
      <w:bCs w:val="0"/>
      <w:i w:val="0"/>
      <w:color w:val="000000"/>
      <w:sz w:val="22"/>
      <w:szCs w:val="22"/>
    </w:rPr>
  </w:style>
  <w:style w:type="character" w:customStyle="1" w:styleId="WW8Num14z7">
    <w:name w:val="WW8Num14z7"/>
    <w:rsid w:val="00676CEB"/>
    <w:rPr>
      <w:rFonts w:ascii="Times New Roman" w:eastAsia="Times New Roman" w:hAnsi="Times New Roman" w:cs="Times New Roman"/>
    </w:rPr>
  </w:style>
  <w:style w:type="character" w:customStyle="1" w:styleId="WW8Num16z3">
    <w:name w:val="WW8Num16z3"/>
    <w:rsid w:val="00676CEB"/>
    <w:rPr>
      <w:sz w:val="22"/>
      <w:szCs w:val="22"/>
    </w:rPr>
  </w:style>
  <w:style w:type="character" w:customStyle="1" w:styleId="WW8Num24z1">
    <w:name w:val="WW8Num24z1"/>
    <w:rsid w:val="00676CEB"/>
    <w:rPr>
      <w:b w:val="0"/>
      <w:bCs w:val="0"/>
      <w:i w:val="0"/>
    </w:rPr>
  </w:style>
  <w:style w:type="character" w:customStyle="1" w:styleId="WW8Num26z0">
    <w:name w:val="WW8Num26z0"/>
    <w:rsid w:val="00676CEB"/>
    <w:rPr>
      <w:b w:val="0"/>
      <w:sz w:val="22"/>
      <w:szCs w:val="22"/>
    </w:rPr>
  </w:style>
  <w:style w:type="character" w:customStyle="1" w:styleId="WW8Num26z7">
    <w:name w:val="WW8Num26z7"/>
    <w:rsid w:val="00676CEB"/>
    <w:rPr>
      <w:rFonts w:ascii="Times New Roman" w:eastAsia="Times New Roman" w:hAnsi="Times New Roman" w:cs="Times New Roman"/>
    </w:rPr>
  </w:style>
  <w:style w:type="character" w:customStyle="1" w:styleId="WW8Num28z2">
    <w:name w:val="WW8Num28z2"/>
    <w:rsid w:val="00676CEB"/>
    <w:rPr>
      <w:i w:val="0"/>
    </w:rPr>
  </w:style>
  <w:style w:type="character" w:customStyle="1" w:styleId="WW8Num28z7">
    <w:name w:val="WW8Num28z7"/>
    <w:rsid w:val="00676CEB"/>
    <w:rPr>
      <w:color w:val="000000"/>
    </w:rPr>
  </w:style>
  <w:style w:type="character" w:customStyle="1" w:styleId="Domylnaczcionkaakapitu3">
    <w:name w:val="Domyślna czcionka akapitu3"/>
    <w:rsid w:val="00676CEB"/>
  </w:style>
  <w:style w:type="character" w:customStyle="1" w:styleId="Domylnaczcionkaakapitu2">
    <w:name w:val="Domyślna czcionka akapitu2"/>
    <w:rsid w:val="00676CEB"/>
  </w:style>
  <w:style w:type="character" w:customStyle="1" w:styleId="WW8Num22z5">
    <w:name w:val="WW8Num22z5"/>
    <w:rsid w:val="00676CEB"/>
    <w:rPr>
      <w:i w:val="0"/>
    </w:rPr>
  </w:style>
  <w:style w:type="character" w:customStyle="1" w:styleId="WW8Num7z4">
    <w:name w:val="WW8Num7z4"/>
    <w:rsid w:val="00676CEB"/>
    <w:rPr>
      <w:b w:val="0"/>
      <w:color w:val="000000"/>
    </w:rPr>
  </w:style>
  <w:style w:type="character" w:customStyle="1" w:styleId="WW8Num7z7">
    <w:name w:val="WW8Num7z7"/>
    <w:rsid w:val="00676CEB"/>
    <w:rPr>
      <w:rFonts w:ascii="Times New Roman" w:eastAsia="Times New Roman" w:hAnsi="Times New Roman" w:cs="Times New Roman"/>
      <w:b w:val="0"/>
      <w:color w:val="000000"/>
      <w:sz w:val="22"/>
      <w:szCs w:val="22"/>
    </w:rPr>
  </w:style>
  <w:style w:type="character" w:customStyle="1" w:styleId="WW8Num13z2">
    <w:name w:val="WW8Num13z2"/>
    <w:rsid w:val="00676CEB"/>
    <w:rPr>
      <w:rFonts w:ascii="Times New Roman" w:eastAsia="Times New Roman" w:hAnsi="Times New Roman" w:cs="Times New Roman"/>
      <w:b w:val="0"/>
      <w:bCs w:val="0"/>
    </w:rPr>
  </w:style>
  <w:style w:type="character" w:customStyle="1" w:styleId="WW8Num13z3">
    <w:name w:val="WW8Num13z3"/>
    <w:rsid w:val="00676CEB"/>
    <w:rPr>
      <w:i w:val="0"/>
      <w:iCs w:val="0"/>
    </w:rPr>
  </w:style>
  <w:style w:type="character" w:customStyle="1" w:styleId="WW8Num16z2">
    <w:name w:val="WW8Num16z2"/>
    <w:rsid w:val="00676CEB"/>
    <w:rPr>
      <w:rFonts w:ascii="Times New Roman" w:eastAsia="Times New Roman" w:hAnsi="Times New Roman" w:cs="Times New Roman"/>
      <w:b w:val="0"/>
      <w:bCs w:val="0"/>
    </w:rPr>
  </w:style>
  <w:style w:type="character" w:customStyle="1" w:styleId="WW8Num16z6">
    <w:name w:val="WW8Num16z6"/>
    <w:rsid w:val="00676CEB"/>
    <w:rPr>
      <w:b w:val="0"/>
      <w:color w:val="000000"/>
    </w:rPr>
  </w:style>
  <w:style w:type="character" w:customStyle="1" w:styleId="WW8Num23z5">
    <w:name w:val="WW8Num23z5"/>
    <w:rsid w:val="00676CEB"/>
    <w:rPr>
      <w:i w:val="0"/>
    </w:rPr>
  </w:style>
  <w:style w:type="character" w:customStyle="1" w:styleId="WW8Num29z0">
    <w:name w:val="WW8Num29z0"/>
    <w:rsid w:val="00676CEB"/>
    <w:rPr>
      <w:sz w:val="22"/>
      <w:szCs w:val="22"/>
    </w:rPr>
  </w:style>
  <w:style w:type="character" w:customStyle="1" w:styleId="WW8Num29z1">
    <w:name w:val="WW8Num29z1"/>
    <w:rsid w:val="00676CEB"/>
    <w:rPr>
      <w:sz w:val="22"/>
      <w:szCs w:val="22"/>
    </w:rPr>
  </w:style>
  <w:style w:type="character" w:customStyle="1" w:styleId="WW8Num29z4">
    <w:name w:val="WW8Num29z4"/>
    <w:rsid w:val="00676CEB"/>
    <w:rPr>
      <w:rFonts w:ascii="Courier New" w:hAnsi="Courier New" w:cs="Courier New"/>
    </w:rPr>
  </w:style>
  <w:style w:type="character" w:customStyle="1" w:styleId="WW8Num29z5">
    <w:name w:val="WW8Num29z5"/>
    <w:rsid w:val="00676CEB"/>
    <w:rPr>
      <w:rFonts w:ascii="Wingdings" w:hAnsi="Wingdings" w:cs="Times New Roman"/>
    </w:rPr>
  </w:style>
  <w:style w:type="character" w:customStyle="1" w:styleId="WW8Num31z1">
    <w:name w:val="WW8Num31z1"/>
    <w:rsid w:val="00676CEB"/>
    <w:rPr>
      <w:b/>
    </w:rPr>
  </w:style>
  <w:style w:type="character" w:customStyle="1" w:styleId="WW8Num32z2">
    <w:name w:val="WW8Num32z2"/>
    <w:rsid w:val="00676CEB"/>
    <w:rPr>
      <w:b w:val="0"/>
    </w:rPr>
  </w:style>
  <w:style w:type="character" w:customStyle="1" w:styleId="WW8Num17z5">
    <w:name w:val="WW8Num17z5"/>
    <w:rsid w:val="00676CEB"/>
    <w:rPr>
      <w:rFonts w:ascii="Times New Roman" w:eastAsia="Times New Roman" w:hAnsi="Times New Roman" w:cs="Times New Roman"/>
      <w:b w:val="0"/>
    </w:rPr>
  </w:style>
  <w:style w:type="character" w:customStyle="1" w:styleId="WW8Num21z2">
    <w:name w:val="WW8Num21z2"/>
    <w:rsid w:val="00676CEB"/>
    <w:rPr>
      <w:b w:val="0"/>
      <w:bCs w:val="0"/>
      <w:i w:val="0"/>
      <w:sz w:val="22"/>
      <w:szCs w:val="22"/>
    </w:rPr>
  </w:style>
  <w:style w:type="character" w:customStyle="1" w:styleId="WW8Num21z3">
    <w:name w:val="WW8Num21z3"/>
    <w:rsid w:val="00676CEB"/>
    <w:rPr>
      <w:b w:val="0"/>
      <w:bCs w:val="0"/>
    </w:rPr>
  </w:style>
  <w:style w:type="character" w:customStyle="1" w:styleId="WW8Num21z4">
    <w:name w:val="WW8Num21z4"/>
    <w:rsid w:val="00676CEB"/>
    <w:rPr>
      <w:b w:val="0"/>
      <w:bCs w:val="0"/>
      <w:i w:val="0"/>
      <w:color w:val="000000"/>
      <w:sz w:val="22"/>
      <w:szCs w:val="22"/>
    </w:rPr>
  </w:style>
  <w:style w:type="character" w:customStyle="1" w:styleId="WW8Num21z5">
    <w:name w:val="WW8Num21z5"/>
    <w:rsid w:val="00676CEB"/>
    <w:rPr>
      <w:rFonts w:ascii="Times New Roman" w:eastAsia="Times New Roman" w:hAnsi="Times New Roman" w:cs="Times New Roman"/>
      <w:b w:val="0"/>
      <w:bCs w:val="0"/>
      <w:i w:val="0"/>
      <w:color w:val="000000"/>
      <w:sz w:val="22"/>
      <w:szCs w:val="22"/>
    </w:rPr>
  </w:style>
  <w:style w:type="character" w:customStyle="1" w:styleId="WW8Num21z6">
    <w:name w:val="WW8Num21z6"/>
    <w:rsid w:val="00676CEB"/>
    <w:rPr>
      <w:rFonts w:ascii="Times New Roman" w:eastAsia="Times New Roman" w:hAnsi="Times New Roman" w:cs="Times New Roman"/>
      <w:b w:val="0"/>
      <w:bCs w:val="0"/>
      <w:color w:val="000000"/>
      <w:sz w:val="22"/>
      <w:szCs w:val="22"/>
    </w:rPr>
  </w:style>
  <w:style w:type="character" w:customStyle="1" w:styleId="WW8Num23z3">
    <w:name w:val="WW8Num23z3"/>
    <w:rsid w:val="00676CEB"/>
    <w:rPr>
      <w:i w:val="0"/>
      <w:iCs w:val="0"/>
    </w:rPr>
  </w:style>
  <w:style w:type="character" w:customStyle="1" w:styleId="WW8Num24z6">
    <w:name w:val="WW8Num24z6"/>
    <w:rsid w:val="00676CEB"/>
    <w:rPr>
      <w:rFonts w:ascii="Times New Roman" w:eastAsia="Times New Roman" w:hAnsi="Times New Roman" w:cs="Times New Roman"/>
      <w:b w:val="0"/>
      <w:bCs w:val="0"/>
      <w:color w:val="000000"/>
    </w:rPr>
  </w:style>
  <w:style w:type="character" w:customStyle="1" w:styleId="WW8Num25z8">
    <w:name w:val="WW8Num25z8"/>
    <w:rsid w:val="00676CEB"/>
    <w:rPr>
      <w:b w:val="0"/>
      <w:sz w:val="22"/>
      <w:szCs w:val="22"/>
    </w:rPr>
  </w:style>
  <w:style w:type="character" w:customStyle="1" w:styleId="WW8Num26z4">
    <w:name w:val="WW8Num26z4"/>
    <w:rsid w:val="00676CEB"/>
    <w:rPr>
      <w:rFonts w:ascii="Times New Roman" w:eastAsia="Times New Roman" w:hAnsi="Times New Roman" w:cs="Times New Roman"/>
      <w:i w:val="0"/>
      <w:sz w:val="22"/>
      <w:szCs w:val="22"/>
    </w:rPr>
  </w:style>
  <w:style w:type="character" w:customStyle="1" w:styleId="WW8Num26z5">
    <w:name w:val="WW8Num26z5"/>
    <w:rsid w:val="00676CEB"/>
    <w:rPr>
      <w:rFonts w:ascii="Times New Roman" w:hAnsi="Times New Roman" w:cs="Times New Roman"/>
      <w:b w:val="0"/>
      <w:i w:val="0"/>
      <w:sz w:val="22"/>
      <w:szCs w:val="22"/>
    </w:rPr>
  </w:style>
  <w:style w:type="character" w:customStyle="1" w:styleId="WW8Num26z6">
    <w:name w:val="WW8Num26z6"/>
    <w:rsid w:val="00676CEB"/>
    <w:rPr>
      <w:b w:val="0"/>
      <w:strike w:val="0"/>
      <w:dstrike w:val="0"/>
      <w:color w:val="000000"/>
    </w:rPr>
  </w:style>
  <w:style w:type="character" w:customStyle="1" w:styleId="WW8Num36z5">
    <w:name w:val="WW8Num36z5"/>
    <w:rsid w:val="00676CEB"/>
    <w:rPr>
      <w:i w:val="0"/>
    </w:rPr>
  </w:style>
  <w:style w:type="character" w:customStyle="1" w:styleId="WW8Num44z0">
    <w:name w:val="WW8Num44z0"/>
    <w:rsid w:val="00676CEB"/>
    <w:rPr>
      <w:b w:val="0"/>
    </w:rPr>
  </w:style>
  <w:style w:type="character" w:customStyle="1" w:styleId="WW8Num44z1">
    <w:name w:val="WW8Num44z1"/>
    <w:rsid w:val="00676CEB"/>
    <w:rPr>
      <w:rFonts w:ascii="Times New Roman" w:eastAsia="Times New Roman" w:hAnsi="Times New Roman" w:cs="Times New Roman"/>
      <w:b w:val="0"/>
      <w:i w:val="0"/>
      <w:caps w:val="0"/>
      <w:smallCaps w:val="0"/>
      <w:strike w:val="0"/>
      <w:dstrike w:val="0"/>
      <w:outline w:val="0"/>
      <w:vanish w:val="0"/>
      <w:position w:val="0"/>
      <w:sz w:val="22"/>
      <w:szCs w:val="22"/>
      <w:u w:val="none"/>
      <w:vertAlign w:val="baseline"/>
    </w:rPr>
  </w:style>
  <w:style w:type="character" w:customStyle="1" w:styleId="WW8Num45z0">
    <w:name w:val="WW8Num45z0"/>
    <w:rsid w:val="00676CEB"/>
    <w:rPr>
      <w:b w:val="0"/>
      <w:bCs w:val="0"/>
      <w:i w:val="0"/>
      <w:sz w:val="22"/>
      <w:szCs w:val="22"/>
    </w:rPr>
  </w:style>
  <w:style w:type="character" w:customStyle="1" w:styleId="WW8Num46z0">
    <w:name w:val="WW8Num46z0"/>
    <w:rsid w:val="00676CEB"/>
    <w:rPr>
      <w:i w:val="0"/>
      <w:color w:val="000000"/>
      <w:sz w:val="22"/>
      <w:szCs w:val="22"/>
    </w:rPr>
  </w:style>
  <w:style w:type="character" w:customStyle="1" w:styleId="WW8Num47z0">
    <w:name w:val="WW8Num47z0"/>
    <w:rsid w:val="00676CEB"/>
    <w:rPr>
      <w:b w:val="0"/>
      <w:i w:val="0"/>
      <w:color w:val="000000"/>
      <w:sz w:val="22"/>
      <w:szCs w:val="22"/>
    </w:rPr>
  </w:style>
  <w:style w:type="character" w:customStyle="1" w:styleId="WW8Num47z1">
    <w:name w:val="WW8Num47z1"/>
    <w:rsid w:val="00676CEB"/>
    <w:rPr>
      <w:sz w:val="22"/>
      <w:szCs w:val="22"/>
    </w:rPr>
  </w:style>
  <w:style w:type="character" w:customStyle="1" w:styleId="WW8Num47z2">
    <w:name w:val="WW8Num47z2"/>
    <w:rsid w:val="00676CEB"/>
    <w:rPr>
      <w:b w:val="0"/>
      <w:bCs w:val="0"/>
      <w:i w:val="0"/>
    </w:rPr>
  </w:style>
  <w:style w:type="character" w:customStyle="1" w:styleId="WW8Num47z3">
    <w:name w:val="WW8Num47z3"/>
    <w:rsid w:val="00676CEB"/>
    <w:rPr>
      <w:rFonts w:ascii="Symbol" w:hAnsi="Symbol" w:cs="Symbol"/>
    </w:rPr>
  </w:style>
  <w:style w:type="character" w:customStyle="1" w:styleId="WW8Num47z4">
    <w:name w:val="WW8Num47z4"/>
    <w:rsid w:val="00676CEB"/>
    <w:rPr>
      <w:rFonts w:ascii="Courier New" w:hAnsi="Courier New" w:cs="Courier New"/>
    </w:rPr>
  </w:style>
  <w:style w:type="character" w:customStyle="1" w:styleId="WW8Num47z5">
    <w:name w:val="WW8Num47z5"/>
    <w:rsid w:val="00676CEB"/>
    <w:rPr>
      <w:rFonts w:ascii="Wingdings" w:hAnsi="Wingdings" w:cs="Times New Roman"/>
    </w:rPr>
  </w:style>
  <w:style w:type="character" w:customStyle="1" w:styleId="WW8Num47z6">
    <w:name w:val="WW8Num47z6"/>
    <w:rsid w:val="00676CEB"/>
    <w:rPr>
      <w:rFonts w:ascii="Times New Roman" w:eastAsia="Times New Roman" w:hAnsi="Times New Roman" w:cs="Times New Roman"/>
      <w:i w:val="0"/>
    </w:rPr>
  </w:style>
  <w:style w:type="character" w:customStyle="1" w:styleId="WW8Num48z0">
    <w:name w:val="WW8Num48z0"/>
    <w:rsid w:val="00676CEB"/>
    <w:rPr>
      <w:b w:val="0"/>
      <w:bCs w:val="0"/>
    </w:rPr>
  </w:style>
  <w:style w:type="character" w:customStyle="1" w:styleId="WW8Num49z3">
    <w:name w:val="WW8Num49z3"/>
    <w:rsid w:val="00676CEB"/>
    <w:rPr>
      <w:rFonts w:ascii="Symbol" w:hAnsi="Symbol" w:cs="Symbol"/>
    </w:rPr>
  </w:style>
  <w:style w:type="character" w:customStyle="1" w:styleId="WW8Num50z1">
    <w:name w:val="WW8Num50z1"/>
    <w:rsid w:val="00676CEB"/>
    <w:rPr>
      <w:rFonts w:ascii="Times New Roman" w:eastAsia="Times New Roman" w:hAnsi="Times New Roman" w:cs="Times New Roman"/>
      <w:b w:val="0"/>
      <w:i w:val="0"/>
    </w:rPr>
  </w:style>
  <w:style w:type="character" w:customStyle="1" w:styleId="WW8Num50z2">
    <w:name w:val="WW8Num50z2"/>
    <w:rsid w:val="00676CEB"/>
    <w:rPr>
      <w:rFonts w:ascii="Times New Roman" w:eastAsia="Times New Roman" w:hAnsi="Times New Roman" w:cs="Times New Roman"/>
      <w:b w:val="0"/>
    </w:rPr>
  </w:style>
  <w:style w:type="character" w:customStyle="1" w:styleId="WW8Num51z0">
    <w:name w:val="WW8Num51z0"/>
    <w:rsid w:val="00676CEB"/>
    <w:rPr>
      <w:b w:val="0"/>
      <w:sz w:val="22"/>
      <w:szCs w:val="22"/>
    </w:rPr>
  </w:style>
  <w:style w:type="character" w:customStyle="1" w:styleId="WW8Num51z1">
    <w:name w:val="WW8Num51z1"/>
    <w:rsid w:val="00676CEB"/>
    <w:rPr>
      <w:b/>
    </w:rPr>
  </w:style>
  <w:style w:type="character" w:customStyle="1" w:styleId="WW8Num52z0">
    <w:name w:val="WW8Num52z0"/>
    <w:rsid w:val="00676CEB"/>
    <w:rPr>
      <w:b w:val="0"/>
    </w:rPr>
  </w:style>
  <w:style w:type="character" w:customStyle="1" w:styleId="WW8Num52z1">
    <w:name w:val="WW8Num52z1"/>
    <w:rsid w:val="00676CEB"/>
    <w:rPr>
      <w:b/>
    </w:rPr>
  </w:style>
  <w:style w:type="character" w:customStyle="1" w:styleId="WW8Num52z3">
    <w:name w:val="WW8Num52z3"/>
    <w:rsid w:val="00676CEB"/>
    <w:rPr>
      <w:b w:val="0"/>
      <w:i w:val="0"/>
      <w:sz w:val="22"/>
      <w:szCs w:val="22"/>
    </w:rPr>
  </w:style>
  <w:style w:type="character" w:customStyle="1" w:styleId="WW8Num52z5">
    <w:name w:val="WW8Num52z5"/>
    <w:rsid w:val="00676CEB"/>
    <w:rPr>
      <w:rFonts w:ascii="Times New Roman" w:eastAsia="Times New Roman" w:hAnsi="Times New Roman" w:cs="Times New Roman"/>
      <w:sz w:val="22"/>
      <w:szCs w:val="22"/>
    </w:rPr>
  </w:style>
  <w:style w:type="character" w:customStyle="1" w:styleId="WW8Num53z0">
    <w:name w:val="WW8Num53z0"/>
    <w:rsid w:val="00676CEB"/>
    <w:rPr>
      <w:b w:val="0"/>
      <w:sz w:val="22"/>
      <w:szCs w:val="22"/>
    </w:rPr>
  </w:style>
  <w:style w:type="character" w:customStyle="1" w:styleId="WW8Num54z1">
    <w:name w:val="WW8Num54z1"/>
    <w:rsid w:val="00676CEB"/>
    <w:rPr>
      <w:rFonts w:ascii="Times New Roman" w:eastAsia="Times New Roman" w:hAnsi="Times New Roman" w:cs="Times New Roman"/>
      <w:b w:val="0"/>
      <w:i w:val="0"/>
    </w:rPr>
  </w:style>
  <w:style w:type="character" w:customStyle="1" w:styleId="WW8Num54z2">
    <w:name w:val="WW8Num54z2"/>
    <w:rsid w:val="00676CEB"/>
    <w:rPr>
      <w:rFonts w:ascii="Times New Roman" w:eastAsia="Times New Roman" w:hAnsi="Times New Roman" w:cs="Times New Roman"/>
      <w:b w:val="0"/>
    </w:rPr>
  </w:style>
  <w:style w:type="character" w:customStyle="1" w:styleId="WW8Num55z0">
    <w:name w:val="WW8Num55z0"/>
    <w:rsid w:val="00676CEB"/>
    <w:rPr>
      <w:b w:val="0"/>
      <w:bCs w:val="0"/>
      <w:i w:val="0"/>
      <w:sz w:val="22"/>
      <w:szCs w:val="22"/>
    </w:rPr>
  </w:style>
  <w:style w:type="character" w:customStyle="1" w:styleId="WW8Num56z2">
    <w:name w:val="WW8Num56z2"/>
    <w:rsid w:val="00676CEB"/>
    <w:rPr>
      <w:b/>
      <w:i w:val="0"/>
    </w:rPr>
  </w:style>
  <w:style w:type="character" w:customStyle="1" w:styleId="WW8Num57z0">
    <w:name w:val="WW8Num57z0"/>
    <w:rsid w:val="00676CEB"/>
    <w:rPr>
      <w:i w:val="0"/>
      <w:sz w:val="22"/>
      <w:szCs w:val="22"/>
    </w:rPr>
  </w:style>
  <w:style w:type="character" w:customStyle="1" w:styleId="WW8Num57z2">
    <w:name w:val="WW8Num57z2"/>
    <w:rsid w:val="00676CEB"/>
    <w:rPr>
      <w:b w:val="0"/>
    </w:rPr>
  </w:style>
  <w:style w:type="character" w:customStyle="1" w:styleId="WW8Num57z3">
    <w:name w:val="WW8Num57z3"/>
    <w:rsid w:val="00676CEB"/>
    <w:rPr>
      <w:rFonts w:ascii="Times New Roman" w:eastAsia="Times New Roman" w:hAnsi="Times New Roman" w:cs="Times New Roman"/>
      <w:i w:val="0"/>
    </w:rPr>
  </w:style>
  <w:style w:type="character" w:customStyle="1" w:styleId="WW8Num57z4">
    <w:name w:val="WW8Num57z4"/>
    <w:rsid w:val="00676CEB"/>
    <w:rPr>
      <w:b w:val="0"/>
      <w:bCs w:val="0"/>
      <w:i w:val="0"/>
      <w:color w:val="000000"/>
      <w:sz w:val="22"/>
      <w:szCs w:val="22"/>
    </w:rPr>
  </w:style>
  <w:style w:type="character" w:customStyle="1" w:styleId="WW8Num57z5">
    <w:name w:val="WW8Num57z5"/>
    <w:rsid w:val="00676CEB"/>
    <w:rPr>
      <w:rFonts w:ascii="Times New Roman" w:eastAsia="Times New Roman" w:hAnsi="Times New Roman" w:cs="Times New Roman"/>
      <w:b w:val="0"/>
      <w:bCs w:val="0"/>
      <w:i w:val="0"/>
      <w:color w:val="000000"/>
      <w:sz w:val="22"/>
      <w:szCs w:val="22"/>
    </w:rPr>
  </w:style>
  <w:style w:type="character" w:customStyle="1" w:styleId="WW8Num58z2">
    <w:name w:val="WW8Num58z2"/>
    <w:rsid w:val="00676CEB"/>
    <w:rPr>
      <w:b w:val="0"/>
    </w:rPr>
  </w:style>
  <w:style w:type="character" w:customStyle="1" w:styleId="WW8Num59z0">
    <w:name w:val="WW8Num59z0"/>
    <w:rsid w:val="00676CEB"/>
    <w:rPr>
      <w:rFonts w:ascii="Times New Roman" w:eastAsia="Times New Roman" w:hAnsi="Times New Roman" w:cs="Times New Roman"/>
      <w:sz w:val="22"/>
      <w:szCs w:val="22"/>
    </w:rPr>
  </w:style>
  <w:style w:type="character" w:customStyle="1" w:styleId="WW8Num60z2">
    <w:name w:val="WW8Num60z2"/>
    <w:rsid w:val="00676CEB"/>
    <w:rPr>
      <w:b w:val="0"/>
    </w:rPr>
  </w:style>
  <w:style w:type="character" w:customStyle="1" w:styleId="WW8Num61z0">
    <w:name w:val="WW8Num61z0"/>
    <w:rsid w:val="00676CEB"/>
    <w:rPr>
      <w:b w:val="0"/>
      <w:color w:val="000000"/>
    </w:rPr>
  </w:style>
  <w:style w:type="character" w:customStyle="1" w:styleId="WW8Num61z5">
    <w:name w:val="WW8Num61z5"/>
    <w:rsid w:val="00676CEB"/>
    <w:rPr>
      <w:rFonts w:ascii="Times New Roman" w:eastAsia="Times New Roman" w:hAnsi="Times New Roman" w:cs="Times New Roman"/>
    </w:rPr>
  </w:style>
  <w:style w:type="character" w:customStyle="1" w:styleId="Absatz-Standardschriftart">
    <w:name w:val="Absatz-Standardschriftart"/>
    <w:rsid w:val="00676CEB"/>
  </w:style>
  <w:style w:type="character" w:customStyle="1" w:styleId="WW8Num37z5">
    <w:name w:val="WW8Num37z5"/>
    <w:rsid w:val="00676CEB"/>
    <w:rPr>
      <w:i w:val="0"/>
    </w:rPr>
  </w:style>
  <w:style w:type="character" w:customStyle="1" w:styleId="WW8Num45z1">
    <w:name w:val="WW8Num45z1"/>
    <w:rsid w:val="00676CEB"/>
    <w:rPr>
      <w:b w:val="0"/>
      <w:bCs w:val="0"/>
      <w:sz w:val="22"/>
      <w:szCs w:val="22"/>
    </w:rPr>
  </w:style>
  <w:style w:type="character" w:customStyle="1" w:styleId="WW8Num48z1">
    <w:name w:val="WW8Num48z1"/>
    <w:rsid w:val="00676CEB"/>
    <w:rPr>
      <w:sz w:val="22"/>
      <w:szCs w:val="22"/>
    </w:rPr>
  </w:style>
  <w:style w:type="character" w:customStyle="1" w:styleId="WW8Num48z2">
    <w:name w:val="WW8Num48z2"/>
    <w:rsid w:val="00676CEB"/>
    <w:rPr>
      <w:b w:val="0"/>
      <w:bCs w:val="0"/>
      <w:i w:val="0"/>
    </w:rPr>
  </w:style>
  <w:style w:type="character" w:customStyle="1" w:styleId="WW8Num48z3">
    <w:name w:val="WW8Num48z3"/>
    <w:rsid w:val="00676CEB"/>
    <w:rPr>
      <w:rFonts w:ascii="Symbol" w:hAnsi="Symbol" w:cs="Symbol"/>
    </w:rPr>
  </w:style>
  <w:style w:type="character" w:customStyle="1" w:styleId="WW8Num48z4">
    <w:name w:val="WW8Num48z4"/>
    <w:rsid w:val="00676CEB"/>
    <w:rPr>
      <w:rFonts w:ascii="Courier New" w:hAnsi="Courier New" w:cs="Courier New"/>
    </w:rPr>
  </w:style>
  <w:style w:type="character" w:customStyle="1" w:styleId="WW8Num48z5">
    <w:name w:val="WW8Num48z5"/>
    <w:rsid w:val="00676CEB"/>
    <w:rPr>
      <w:rFonts w:ascii="Wingdings" w:hAnsi="Wingdings" w:cs="Times New Roman"/>
    </w:rPr>
  </w:style>
  <w:style w:type="character" w:customStyle="1" w:styleId="WW8Num48z6">
    <w:name w:val="WW8Num48z6"/>
    <w:rsid w:val="00676CEB"/>
    <w:rPr>
      <w:rFonts w:ascii="Times New Roman" w:eastAsia="Times New Roman" w:hAnsi="Times New Roman" w:cs="Times New Roman"/>
      <w:i w:val="0"/>
    </w:rPr>
  </w:style>
  <w:style w:type="character" w:customStyle="1" w:styleId="WW8Num49z0">
    <w:name w:val="WW8Num49z0"/>
    <w:rsid w:val="00676CEB"/>
    <w:rPr>
      <w:b/>
      <w:bCs/>
    </w:rPr>
  </w:style>
  <w:style w:type="character" w:customStyle="1" w:styleId="WW8Num50z3">
    <w:name w:val="WW8Num50z3"/>
    <w:rsid w:val="00676CEB"/>
    <w:rPr>
      <w:b w:val="0"/>
      <w:i w:val="0"/>
    </w:rPr>
  </w:style>
  <w:style w:type="character" w:customStyle="1" w:styleId="WW8Num51z2">
    <w:name w:val="WW8Num51z2"/>
    <w:rsid w:val="00676CEB"/>
    <w:rPr>
      <w:color w:val="000000"/>
    </w:rPr>
  </w:style>
  <w:style w:type="character" w:customStyle="1" w:styleId="WW8Num53z1">
    <w:name w:val="WW8Num53z1"/>
    <w:rsid w:val="00676CEB"/>
    <w:rPr>
      <w:rFonts w:ascii="Times New Roman" w:eastAsia="Times New Roman" w:hAnsi="Times New Roman" w:cs="Times New Roman"/>
      <w:b w:val="0"/>
    </w:rPr>
  </w:style>
  <w:style w:type="character" w:customStyle="1" w:styleId="WW8Num53z2">
    <w:name w:val="WW8Num53z2"/>
    <w:rsid w:val="00676CEB"/>
    <w:rPr>
      <w:rFonts w:ascii="Times New Roman" w:eastAsia="Times New Roman" w:hAnsi="Times New Roman" w:cs="Times New Roman"/>
      <w:b w:val="0"/>
    </w:rPr>
  </w:style>
  <w:style w:type="character" w:customStyle="1" w:styleId="WW8Num53z3">
    <w:name w:val="WW8Num53z3"/>
    <w:rsid w:val="00676CEB"/>
    <w:rPr>
      <w:b w:val="0"/>
      <w:i w:val="0"/>
      <w:sz w:val="22"/>
      <w:szCs w:val="22"/>
    </w:rPr>
  </w:style>
  <w:style w:type="character" w:customStyle="1" w:styleId="WW8Num53z5">
    <w:name w:val="WW8Num53z5"/>
    <w:rsid w:val="00676CEB"/>
    <w:rPr>
      <w:rFonts w:ascii="Times New Roman" w:eastAsia="Times New Roman" w:hAnsi="Times New Roman" w:cs="Times New Roman"/>
      <w:sz w:val="22"/>
      <w:szCs w:val="22"/>
    </w:rPr>
  </w:style>
  <w:style w:type="character" w:customStyle="1" w:styleId="WW8Num54z0">
    <w:name w:val="WW8Num54z0"/>
    <w:rsid w:val="00676CEB"/>
    <w:rPr>
      <w:b w:val="0"/>
    </w:rPr>
  </w:style>
  <w:style w:type="character" w:customStyle="1" w:styleId="WW8Num55z1">
    <w:name w:val="WW8Num55z1"/>
    <w:rsid w:val="00676CEB"/>
    <w:rPr>
      <w:b/>
    </w:rPr>
  </w:style>
  <w:style w:type="character" w:customStyle="1" w:styleId="WW8Num55z2">
    <w:name w:val="WW8Num55z2"/>
    <w:rsid w:val="00676CEB"/>
    <w:rPr>
      <w:color w:val="000000"/>
    </w:rPr>
  </w:style>
  <w:style w:type="character" w:customStyle="1" w:styleId="WW8Num56z0">
    <w:name w:val="WW8Num56z0"/>
    <w:rsid w:val="00676CEB"/>
    <w:rPr>
      <w:b/>
      <w:i w:val="0"/>
      <w:sz w:val="24"/>
      <w:szCs w:val="28"/>
    </w:rPr>
  </w:style>
  <w:style w:type="character" w:customStyle="1" w:styleId="WW8Num58z0">
    <w:name w:val="WW8Num58z0"/>
    <w:rsid w:val="00676CEB"/>
    <w:rPr>
      <w:i w:val="0"/>
      <w:sz w:val="22"/>
      <w:szCs w:val="22"/>
    </w:rPr>
  </w:style>
  <w:style w:type="character" w:customStyle="1" w:styleId="WW8Num58z1">
    <w:name w:val="WW8Num58z1"/>
    <w:rsid w:val="00676CEB"/>
    <w:rPr>
      <w:i w:val="0"/>
      <w:sz w:val="22"/>
      <w:szCs w:val="22"/>
    </w:rPr>
  </w:style>
  <w:style w:type="character" w:customStyle="1" w:styleId="WW8Num58z3">
    <w:name w:val="WW8Num58z3"/>
    <w:rsid w:val="00676CEB"/>
    <w:rPr>
      <w:b w:val="0"/>
      <w:i w:val="0"/>
      <w:color w:val="000000"/>
    </w:rPr>
  </w:style>
  <w:style w:type="character" w:customStyle="1" w:styleId="WW8Num58z4">
    <w:name w:val="WW8Num58z4"/>
    <w:rsid w:val="00676CEB"/>
    <w:rPr>
      <w:b w:val="0"/>
      <w:bCs w:val="0"/>
      <w:i w:val="0"/>
      <w:color w:val="000000"/>
      <w:sz w:val="22"/>
      <w:szCs w:val="22"/>
    </w:rPr>
  </w:style>
  <w:style w:type="character" w:customStyle="1" w:styleId="WW8Num58z5">
    <w:name w:val="WW8Num58z5"/>
    <w:rsid w:val="00676CEB"/>
    <w:rPr>
      <w:rFonts w:ascii="Times New Roman" w:eastAsia="Times New Roman" w:hAnsi="Times New Roman" w:cs="Times New Roman"/>
      <w:b w:val="0"/>
      <w:bCs w:val="0"/>
      <w:i w:val="0"/>
      <w:color w:val="000000"/>
      <w:sz w:val="22"/>
      <w:szCs w:val="22"/>
    </w:rPr>
  </w:style>
  <w:style w:type="character" w:customStyle="1" w:styleId="WW8Num59z2">
    <w:name w:val="WW8Num59z2"/>
    <w:rsid w:val="00676CEB"/>
    <w:rPr>
      <w:color w:val="000000"/>
    </w:rPr>
  </w:style>
  <w:style w:type="character" w:customStyle="1" w:styleId="WW8Num60z0">
    <w:name w:val="WW8Num60z0"/>
    <w:rsid w:val="00676CEB"/>
    <w:rPr>
      <w:b w:val="0"/>
    </w:rPr>
  </w:style>
  <w:style w:type="character" w:customStyle="1" w:styleId="WW8Num61z2">
    <w:name w:val="WW8Num61z2"/>
    <w:rsid w:val="00676CEB"/>
    <w:rPr>
      <w:rFonts w:ascii="Times New Roman" w:eastAsia="Times New Roman" w:hAnsi="Times New Roman" w:cs="Times New Roman"/>
      <w:b w:val="0"/>
    </w:rPr>
  </w:style>
  <w:style w:type="character" w:customStyle="1" w:styleId="WW8Num62z0">
    <w:name w:val="WW8Num62z0"/>
    <w:rsid w:val="00676CEB"/>
    <w:rPr>
      <w:b w:val="0"/>
      <w:color w:val="000000"/>
    </w:rPr>
  </w:style>
  <w:style w:type="character" w:customStyle="1" w:styleId="WW8Num62z5">
    <w:name w:val="WW8Num62z5"/>
    <w:rsid w:val="00676CEB"/>
    <w:rPr>
      <w:rFonts w:ascii="Times New Roman" w:eastAsia="Times New Roman" w:hAnsi="Times New Roman" w:cs="Times New Roman"/>
    </w:rPr>
  </w:style>
  <w:style w:type="character" w:customStyle="1" w:styleId="WW8Num38z5">
    <w:name w:val="WW8Num38z5"/>
    <w:rsid w:val="00676CEB"/>
    <w:rPr>
      <w:rFonts w:ascii="Times New Roman" w:eastAsia="Times New Roman" w:hAnsi="Times New Roman" w:cs="Times New Roman"/>
    </w:rPr>
  </w:style>
  <w:style w:type="character" w:customStyle="1" w:styleId="WW8Num46z1">
    <w:name w:val="WW8Num46z1"/>
    <w:rsid w:val="00676CEB"/>
    <w:rPr>
      <w:b w:val="0"/>
      <w:bCs w:val="0"/>
      <w:sz w:val="22"/>
      <w:szCs w:val="22"/>
    </w:rPr>
  </w:style>
  <w:style w:type="character" w:customStyle="1" w:styleId="WW8Num49z1">
    <w:name w:val="WW8Num49z1"/>
    <w:rsid w:val="00676CEB"/>
    <w:rPr>
      <w:sz w:val="22"/>
      <w:szCs w:val="22"/>
    </w:rPr>
  </w:style>
  <w:style w:type="character" w:customStyle="1" w:styleId="WW8Num49z2">
    <w:name w:val="WW8Num49z2"/>
    <w:rsid w:val="00676CEB"/>
    <w:rPr>
      <w:b w:val="0"/>
      <w:bCs w:val="0"/>
      <w:i w:val="0"/>
    </w:rPr>
  </w:style>
  <w:style w:type="character" w:customStyle="1" w:styleId="WW8Num49z4">
    <w:name w:val="WW8Num49z4"/>
    <w:rsid w:val="00676CEB"/>
    <w:rPr>
      <w:rFonts w:ascii="Courier New" w:hAnsi="Courier New" w:cs="Courier New"/>
    </w:rPr>
  </w:style>
  <w:style w:type="character" w:customStyle="1" w:styleId="WW8Num49z5">
    <w:name w:val="WW8Num49z5"/>
    <w:rsid w:val="00676CEB"/>
    <w:rPr>
      <w:rFonts w:ascii="Wingdings" w:hAnsi="Wingdings" w:cs="Times New Roman"/>
    </w:rPr>
  </w:style>
  <w:style w:type="character" w:customStyle="1" w:styleId="WW8Num49z6">
    <w:name w:val="WW8Num49z6"/>
    <w:rsid w:val="00676CEB"/>
    <w:rPr>
      <w:rFonts w:ascii="Times New Roman" w:eastAsia="Times New Roman" w:hAnsi="Times New Roman" w:cs="Times New Roman"/>
      <w:i w:val="0"/>
    </w:rPr>
  </w:style>
  <w:style w:type="character" w:customStyle="1" w:styleId="WW8Num50z0">
    <w:name w:val="WW8Num50z0"/>
    <w:rsid w:val="00676CEB"/>
    <w:rPr>
      <w:rFonts w:ascii="Times New Roman" w:eastAsia="Times New Roman" w:hAnsi="Times New Roman" w:cs="Times New Roman"/>
      <w:i w:val="0"/>
    </w:rPr>
  </w:style>
  <w:style w:type="character" w:customStyle="1" w:styleId="WW8Num51z3">
    <w:name w:val="WW8Num51z3"/>
    <w:rsid w:val="00676CEB"/>
    <w:rPr>
      <w:b w:val="0"/>
      <w:i w:val="0"/>
      <w:color w:val="000000"/>
      <w:sz w:val="22"/>
      <w:szCs w:val="22"/>
    </w:rPr>
  </w:style>
  <w:style w:type="character" w:customStyle="1" w:styleId="WW8Num52z2">
    <w:name w:val="WW8Num52z2"/>
    <w:rsid w:val="00676CEB"/>
    <w:rPr>
      <w:color w:val="000000"/>
    </w:rPr>
  </w:style>
  <w:style w:type="character" w:customStyle="1" w:styleId="WW8Num54z3">
    <w:name w:val="WW8Num54z3"/>
    <w:rsid w:val="00676CEB"/>
    <w:rPr>
      <w:b w:val="0"/>
      <w:i w:val="0"/>
      <w:sz w:val="22"/>
      <w:szCs w:val="22"/>
    </w:rPr>
  </w:style>
  <w:style w:type="character" w:customStyle="1" w:styleId="WW8Num54z5">
    <w:name w:val="WW8Num54z5"/>
    <w:rsid w:val="00676CEB"/>
    <w:rPr>
      <w:rFonts w:ascii="Times New Roman" w:eastAsia="Times New Roman" w:hAnsi="Times New Roman" w:cs="Times New Roman"/>
      <w:sz w:val="22"/>
      <w:szCs w:val="22"/>
    </w:rPr>
  </w:style>
  <w:style w:type="character" w:customStyle="1" w:styleId="WW8Num56z1">
    <w:name w:val="WW8Num56z1"/>
    <w:rsid w:val="00676CEB"/>
    <w:rPr>
      <w:rFonts w:ascii="Times New Roman" w:eastAsia="Times New Roman" w:hAnsi="Times New Roman" w:cs="Times New Roman"/>
      <w:b/>
      <w:i w:val="0"/>
    </w:rPr>
  </w:style>
  <w:style w:type="character" w:customStyle="1" w:styleId="WW8Num59z1">
    <w:name w:val="WW8Num59z1"/>
    <w:rsid w:val="00676CEB"/>
    <w:rPr>
      <w:b/>
    </w:rPr>
  </w:style>
  <w:style w:type="character" w:customStyle="1" w:styleId="WW8Num59z3">
    <w:name w:val="WW8Num59z3"/>
    <w:rsid w:val="00676CEB"/>
    <w:rPr>
      <w:b w:val="0"/>
      <w:bCs w:val="0"/>
    </w:rPr>
  </w:style>
  <w:style w:type="character" w:customStyle="1" w:styleId="WW8Num59z4">
    <w:name w:val="WW8Num59z4"/>
    <w:rsid w:val="00676CEB"/>
    <w:rPr>
      <w:b w:val="0"/>
      <w:bCs w:val="0"/>
      <w:i w:val="0"/>
      <w:color w:val="000000"/>
      <w:sz w:val="22"/>
      <w:szCs w:val="22"/>
    </w:rPr>
  </w:style>
  <w:style w:type="character" w:customStyle="1" w:styleId="WW8Num59z5">
    <w:name w:val="WW8Num59z5"/>
    <w:rsid w:val="00676CEB"/>
    <w:rPr>
      <w:rFonts w:ascii="Times New Roman" w:eastAsia="Times New Roman" w:hAnsi="Times New Roman" w:cs="Times New Roman"/>
      <w:b w:val="0"/>
      <w:bCs w:val="0"/>
      <w:i w:val="0"/>
      <w:color w:val="000000"/>
      <w:sz w:val="22"/>
      <w:szCs w:val="22"/>
    </w:rPr>
  </w:style>
  <w:style w:type="character" w:customStyle="1" w:styleId="WW8Num61z6">
    <w:name w:val="WW8Num61z6"/>
    <w:rsid w:val="00676CEB"/>
    <w:rPr>
      <w:b w:val="0"/>
      <w:color w:val="000000"/>
    </w:rPr>
  </w:style>
  <w:style w:type="character" w:customStyle="1" w:styleId="WW8Num59z6">
    <w:name w:val="WW8Num59z6"/>
    <w:rsid w:val="00676CEB"/>
    <w:rPr>
      <w:rFonts w:ascii="Times New Roman" w:eastAsia="Times New Roman" w:hAnsi="Times New Roman" w:cs="Times New Roman"/>
    </w:rPr>
  </w:style>
  <w:style w:type="character" w:customStyle="1" w:styleId="WW8Num14z3">
    <w:name w:val="WW8Num14z3"/>
    <w:rsid w:val="00676CEB"/>
    <w:rPr>
      <w:rFonts w:cs="Times New Roman"/>
    </w:rPr>
  </w:style>
  <w:style w:type="character" w:customStyle="1" w:styleId="WW8Num20z5">
    <w:name w:val="WW8Num20z5"/>
    <w:rsid w:val="00676CEB"/>
    <w:rPr>
      <w:rFonts w:ascii="Times New Roman" w:eastAsia="Times New Roman" w:hAnsi="Times New Roman" w:cs="Times New Roman"/>
      <w:b w:val="0"/>
    </w:rPr>
  </w:style>
  <w:style w:type="character" w:customStyle="1" w:styleId="WW8Num24z3">
    <w:name w:val="WW8Num24z3"/>
    <w:rsid w:val="00676CEB"/>
    <w:rPr>
      <w:b w:val="0"/>
      <w:bCs w:val="0"/>
    </w:rPr>
  </w:style>
  <w:style w:type="character" w:customStyle="1" w:styleId="WW8Num24z4">
    <w:name w:val="WW8Num24z4"/>
    <w:rsid w:val="00676CEB"/>
    <w:rPr>
      <w:b w:val="0"/>
      <w:bCs w:val="0"/>
      <w:i w:val="0"/>
      <w:color w:val="000000"/>
      <w:sz w:val="22"/>
      <w:szCs w:val="22"/>
    </w:rPr>
  </w:style>
  <w:style w:type="character" w:customStyle="1" w:styleId="WW8Num28z5">
    <w:name w:val="WW8Num28z5"/>
    <w:rsid w:val="00676CEB"/>
    <w:rPr>
      <w:rFonts w:ascii="Times New Roman" w:eastAsia="Times New Roman" w:hAnsi="Times New Roman" w:cs="Times New Roman"/>
      <w:b w:val="0"/>
    </w:rPr>
  </w:style>
  <w:style w:type="character" w:customStyle="1" w:styleId="WW8Num28z6">
    <w:name w:val="WW8Num28z6"/>
    <w:rsid w:val="00676CEB"/>
    <w:rPr>
      <w:rFonts w:ascii="Wingdings" w:hAnsi="Wingdings" w:cs="Times New Roman"/>
    </w:rPr>
  </w:style>
  <w:style w:type="character" w:customStyle="1" w:styleId="WW8Num29z7">
    <w:name w:val="WW8Num29z7"/>
    <w:rsid w:val="00676CEB"/>
    <w:rPr>
      <w:b w:val="0"/>
      <w:i w:val="0"/>
      <w:color w:val="000000"/>
      <w:sz w:val="22"/>
      <w:szCs w:val="22"/>
    </w:rPr>
  </w:style>
  <w:style w:type="character" w:customStyle="1" w:styleId="WW8Num29z8">
    <w:name w:val="WW8Num29z8"/>
    <w:rsid w:val="00676CEB"/>
    <w:rPr>
      <w:b w:val="0"/>
      <w:sz w:val="22"/>
      <w:szCs w:val="22"/>
    </w:rPr>
  </w:style>
  <w:style w:type="character" w:customStyle="1" w:styleId="WW8Num30z1">
    <w:name w:val="WW8Num30z1"/>
    <w:rsid w:val="00676CEB"/>
    <w:rPr>
      <w:rFonts w:ascii="Times New Roman" w:eastAsia="Times New Roman" w:hAnsi="Times New Roman" w:cs="Times New Roman"/>
      <w:b w:val="0"/>
      <w:color w:val="000000"/>
    </w:rPr>
  </w:style>
  <w:style w:type="character" w:customStyle="1" w:styleId="WW8Num30z4">
    <w:name w:val="WW8Num30z4"/>
    <w:rsid w:val="00676CEB"/>
    <w:rPr>
      <w:rFonts w:ascii="Times New Roman" w:eastAsia="Times New Roman" w:hAnsi="Times New Roman" w:cs="Times New Roman"/>
      <w:i w:val="0"/>
    </w:rPr>
  </w:style>
  <w:style w:type="character" w:customStyle="1" w:styleId="WW8Num30z5">
    <w:name w:val="WW8Num30z5"/>
    <w:rsid w:val="00676CEB"/>
    <w:rPr>
      <w:rFonts w:ascii="Times New Roman" w:hAnsi="Times New Roman" w:cs="Times New Roman"/>
      <w:b w:val="0"/>
      <w:i w:val="0"/>
    </w:rPr>
  </w:style>
  <w:style w:type="character" w:customStyle="1" w:styleId="WW8Num30z6">
    <w:name w:val="WW8Num30z6"/>
    <w:rsid w:val="00676CEB"/>
    <w:rPr>
      <w:b w:val="0"/>
      <w:strike w:val="0"/>
      <w:dstrike w:val="0"/>
      <w:color w:val="000000"/>
    </w:rPr>
  </w:style>
  <w:style w:type="character" w:customStyle="1" w:styleId="WW8Num30z7">
    <w:name w:val="WW8Num30z7"/>
    <w:rsid w:val="00676CEB"/>
    <w:rPr>
      <w:rFonts w:ascii="Times New Roman" w:eastAsia="Times New Roman" w:hAnsi="Times New Roman" w:cs="Times New Roman"/>
    </w:rPr>
  </w:style>
  <w:style w:type="character" w:customStyle="1" w:styleId="WW8Num34z2">
    <w:name w:val="WW8Num34z2"/>
    <w:rsid w:val="00676CEB"/>
    <w:rPr>
      <w:b w:val="0"/>
    </w:rPr>
  </w:style>
  <w:style w:type="character" w:customStyle="1" w:styleId="WW8Num44z5">
    <w:name w:val="WW8Num44z5"/>
    <w:rsid w:val="00676CEB"/>
    <w:rPr>
      <w:rFonts w:ascii="Times New Roman" w:eastAsia="Times New Roman" w:hAnsi="Times New Roman" w:cs="Times New Roman"/>
    </w:rPr>
  </w:style>
  <w:style w:type="character" w:customStyle="1" w:styleId="WW8Num50z5">
    <w:name w:val="WW8Num50z5"/>
    <w:rsid w:val="00676CEB"/>
    <w:rPr>
      <w:rFonts w:ascii="Times New Roman" w:eastAsia="Times New Roman" w:hAnsi="Times New Roman" w:cs="Times New Roman"/>
    </w:rPr>
  </w:style>
  <w:style w:type="character" w:customStyle="1" w:styleId="WW8Num56z3">
    <w:name w:val="WW8Num56z3"/>
    <w:rsid w:val="00676CEB"/>
    <w:rPr>
      <w:rFonts w:ascii="Symbol" w:hAnsi="Symbol" w:cs="Symbol"/>
    </w:rPr>
  </w:style>
  <w:style w:type="character" w:customStyle="1" w:styleId="WW8Num56z4">
    <w:name w:val="WW8Num56z4"/>
    <w:rsid w:val="00676CEB"/>
    <w:rPr>
      <w:rFonts w:ascii="Courier New" w:hAnsi="Courier New" w:cs="Courier New"/>
    </w:rPr>
  </w:style>
  <w:style w:type="character" w:customStyle="1" w:styleId="WW8Num56z5">
    <w:name w:val="WW8Num56z5"/>
    <w:rsid w:val="00676CEB"/>
    <w:rPr>
      <w:rFonts w:ascii="Times New Roman" w:eastAsia="Times New Roman" w:hAnsi="Times New Roman" w:cs="Times New Roman"/>
    </w:rPr>
  </w:style>
  <w:style w:type="character" w:customStyle="1" w:styleId="WW8Num56z6">
    <w:name w:val="WW8Num56z6"/>
    <w:rsid w:val="00676CEB"/>
    <w:rPr>
      <w:rFonts w:ascii="Times New Roman" w:eastAsia="Times New Roman" w:hAnsi="Times New Roman" w:cs="Times New Roman"/>
      <w:i w:val="0"/>
    </w:rPr>
  </w:style>
  <w:style w:type="character" w:customStyle="1" w:styleId="WW8Num60z1">
    <w:name w:val="WW8Num60z1"/>
    <w:rsid w:val="00676CEB"/>
    <w:rPr>
      <w:sz w:val="22"/>
      <w:szCs w:val="22"/>
    </w:rPr>
  </w:style>
  <w:style w:type="character" w:customStyle="1" w:styleId="WW8Num61z1">
    <w:name w:val="WW8Num61z1"/>
    <w:rsid w:val="00676CEB"/>
    <w:rPr>
      <w:rFonts w:ascii="Times New Roman" w:eastAsia="Times New Roman" w:hAnsi="Times New Roman" w:cs="Times New Roman"/>
      <w:b w:val="0"/>
      <w:i w:val="0"/>
    </w:rPr>
  </w:style>
  <w:style w:type="character" w:customStyle="1" w:styleId="WW8Num61z3">
    <w:name w:val="WW8Num61z3"/>
    <w:rsid w:val="00676CEB"/>
    <w:rPr>
      <w:b w:val="0"/>
      <w:i w:val="0"/>
    </w:rPr>
  </w:style>
  <w:style w:type="character" w:customStyle="1" w:styleId="WW8Num63z1">
    <w:name w:val="WW8Num63z1"/>
    <w:rsid w:val="00676CEB"/>
    <w:rPr>
      <w:b/>
    </w:rPr>
  </w:style>
  <w:style w:type="character" w:customStyle="1" w:styleId="WW8Num63z2">
    <w:name w:val="WW8Num63z2"/>
    <w:rsid w:val="00676CEB"/>
    <w:rPr>
      <w:color w:val="000000"/>
    </w:rPr>
  </w:style>
  <w:style w:type="character" w:customStyle="1" w:styleId="WW8Num64z0">
    <w:name w:val="WW8Num64z0"/>
    <w:rsid w:val="00676CEB"/>
    <w:rPr>
      <w:sz w:val="21"/>
      <w:szCs w:val="21"/>
    </w:rPr>
  </w:style>
  <w:style w:type="character" w:customStyle="1" w:styleId="WW8Num65z2">
    <w:name w:val="WW8Num65z2"/>
    <w:rsid w:val="00676CEB"/>
    <w:rPr>
      <w:b w:val="0"/>
    </w:rPr>
  </w:style>
  <w:style w:type="character" w:customStyle="1" w:styleId="WW8Num18z2">
    <w:name w:val="WW8Num18z2"/>
    <w:rsid w:val="00676CEB"/>
    <w:rPr>
      <w:rFonts w:ascii="Times New Roman" w:eastAsia="Times New Roman" w:hAnsi="Times New Roman" w:cs="Times New Roman"/>
      <w:b/>
    </w:rPr>
  </w:style>
  <w:style w:type="character" w:customStyle="1" w:styleId="WW8Num18z3">
    <w:name w:val="WW8Num18z3"/>
    <w:rsid w:val="00676CEB"/>
    <w:rPr>
      <w:b/>
    </w:rPr>
  </w:style>
  <w:style w:type="character" w:customStyle="1" w:styleId="WW8Num18z6">
    <w:name w:val="WW8Num18z6"/>
    <w:rsid w:val="00676CEB"/>
    <w:rPr>
      <w:rFonts w:ascii="Times New Roman" w:eastAsia="Times New Roman" w:hAnsi="Times New Roman" w:cs="Times New Roman"/>
    </w:rPr>
  </w:style>
  <w:style w:type="character" w:customStyle="1" w:styleId="WW8Num20z2">
    <w:name w:val="WW8Num20z2"/>
    <w:rsid w:val="00676CEB"/>
    <w:rPr>
      <w:b w:val="0"/>
      <w:i w:val="0"/>
      <w:color w:val="000000"/>
    </w:rPr>
  </w:style>
  <w:style w:type="character" w:customStyle="1" w:styleId="WW8Num20z4">
    <w:name w:val="WW8Num20z4"/>
    <w:rsid w:val="00676CEB"/>
    <w:rPr>
      <w:b w:val="0"/>
      <w:color w:val="000000"/>
    </w:rPr>
  </w:style>
  <w:style w:type="character" w:customStyle="1" w:styleId="WW8Num20z7">
    <w:name w:val="WW8Num20z7"/>
    <w:rsid w:val="00676CEB"/>
    <w:rPr>
      <w:rFonts w:ascii="Times New Roman" w:eastAsia="Times New Roman" w:hAnsi="Times New Roman" w:cs="Times New Roman"/>
      <w:b w:val="0"/>
      <w:color w:val="000000"/>
    </w:rPr>
  </w:style>
  <w:style w:type="character" w:customStyle="1" w:styleId="WW8Num22z2">
    <w:name w:val="WW8Num22z2"/>
    <w:rsid w:val="00676CEB"/>
    <w:rPr>
      <w:b w:val="0"/>
      <w:i w:val="0"/>
    </w:rPr>
  </w:style>
  <w:style w:type="character" w:customStyle="1" w:styleId="WW8Num22z3">
    <w:name w:val="WW8Num22z3"/>
    <w:rsid w:val="00676CEB"/>
    <w:rPr>
      <w:rFonts w:cs="Times New Roman"/>
    </w:rPr>
  </w:style>
  <w:style w:type="character" w:customStyle="1" w:styleId="WW8Num30z2">
    <w:name w:val="WW8Num30z2"/>
    <w:rsid w:val="00676CEB"/>
    <w:rPr>
      <w:rFonts w:ascii="Times New Roman" w:eastAsia="Times New Roman" w:hAnsi="Times New Roman" w:cs="Times New Roman"/>
    </w:rPr>
  </w:style>
  <w:style w:type="character" w:customStyle="1" w:styleId="WW8Num33z1">
    <w:name w:val="WW8Num33z1"/>
    <w:rsid w:val="00676CEB"/>
    <w:rPr>
      <w:b w:val="0"/>
      <w:bCs w:val="0"/>
      <w:i w:val="0"/>
    </w:rPr>
  </w:style>
  <w:style w:type="character" w:customStyle="1" w:styleId="WW8Num33z2">
    <w:name w:val="WW8Num33z2"/>
    <w:rsid w:val="00676CEB"/>
    <w:rPr>
      <w:b w:val="0"/>
      <w:bCs w:val="0"/>
      <w:i w:val="0"/>
      <w:sz w:val="22"/>
      <w:szCs w:val="22"/>
    </w:rPr>
  </w:style>
  <w:style w:type="character" w:customStyle="1" w:styleId="WW8Num33z3">
    <w:name w:val="WW8Num33z3"/>
    <w:rsid w:val="00676CEB"/>
    <w:rPr>
      <w:b w:val="0"/>
      <w:bCs w:val="0"/>
    </w:rPr>
  </w:style>
  <w:style w:type="character" w:customStyle="1" w:styleId="WW8Num33z4">
    <w:name w:val="WW8Num33z4"/>
    <w:rsid w:val="00676CEB"/>
    <w:rPr>
      <w:b w:val="0"/>
      <w:bCs w:val="0"/>
      <w:i w:val="0"/>
      <w:color w:val="000000"/>
      <w:sz w:val="22"/>
      <w:szCs w:val="22"/>
    </w:rPr>
  </w:style>
  <w:style w:type="character" w:customStyle="1" w:styleId="WW8Num33z5">
    <w:name w:val="WW8Num33z5"/>
    <w:rsid w:val="00676CEB"/>
    <w:rPr>
      <w:rFonts w:ascii="Times New Roman" w:eastAsia="Times New Roman" w:hAnsi="Times New Roman" w:cs="Times New Roman"/>
      <w:b w:val="0"/>
      <w:bCs w:val="0"/>
      <w:i w:val="0"/>
      <w:color w:val="000000"/>
      <w:sz w:val="22"/>
      <w:szCs w:val="22"/>
    </w:rPr>
  </w:style>
  <w:style w:type="character" w:customStyle="1" w:styleId="WW8Num33z6">
    <w:name w:val="WW8Num33z6"/>
    <w:rsid w:val="00676CEB"/>
    <w:rPr>
      <w:rFonts w:ascii="Times New Roman" w:eastAsia="Times New Roman" w:hAnsi="Times New Roman" w:cs="Times New Roman"/>
      <w:b w:val="0"/>
      <w:bCs w:val="0"/>
      <w:color w:val="000000"/>
    </w:rPr>
  </w:style>
  <w:style w:type="character" w:customStyle="1" w:styleId="WW8Num36z3">
    <w:name w:val="WW8Num36z3"/>
    <w:rsid w:val="00676CEB"/>
    <w:rPr>
      <w:i w:val="0"/>
      <w:iCs w:val="0"/>
    </w:rPr>
  </w:style>
  <w:style w:type="character" w:customStyle="1" w:styleId="WW8Num37z6">
    <w:name w:val="WW8Num37z6"/>
    <w:rsid w:val="00676CEB"/>
    <w:rPr>
      <w:rFonts w:ascii="Wingdings" w:hAnsi="Wingdings" w:cs="Times New Roman"/>
    </w:rPr>
  </w:style>
  <w:style w:type="character" w:customStyle="1" w:styleId="WW8Num38z7">
    <w:name w:val="WW8Num38z7"/>
    <w:rsid w:val="00676CEB"/>
    <w:rPr>
      <w:b w:val="0"/>
      <w:i w:val="0"/>
      <w:color w:val="000000"/>
      <w:sz w:val="22"/>
      <w:szCs w:val="22"/>
    </w:rPr>
  </w:style>
  <w:style w:type="character" w:customStyle="1" w:styleId="WW8Num38z8">
    <w:name w:val="WW8Num38z8"/>
    <w:rsid w:val="00676CEB"/>
    <w:rPr>
      <w:b w:val="0"/>
      <w:sz w:val="22"/>
      <w:szCs w:val="22"/>
    </w:rPr>
  </w:style>
  <w:style w:type="character" w:customStyle="1" w:styleId="WW8Num39z4">
    <w:name w:val="WW8Num39z4"/>
    <w:rsid w:val="00676CEB"/>
    <w:rPr>
      <w:rFonts w:ascii="Times New Roman" w:eastAsia="Times New Roman" w:hAnsi="Times New Roman" w:cs="Times New Roman"/>
      <w:i w:val="0"/>
    </w:rPr>
  </w:style>
  <w:style w:type="character" w:customStyle="1" w:styleId="WW8Num39z5">
    <w:name w:val="WW8Num39z5"/>
    <w:rsid w:val="00676CEB"/>
    <w:rPr>
      <w:rFonts w:ascii="Times New Roman" w:hAnsi="Times New Roman" w:cs="Times New Roman"/>
      <w:b w:val="0"/>
      <w:i w:val="0"/>
    </w:rPr>
  </w:style>
  <w:style w:type="character" w:customStyle="1" w:styleId="WW8Num39z6">
    <w:name w:val="WW8Num39z6"/>
    <w:rsid w:val="00676CEB"/>
    <w:rPr>
      <w:b w:val="0"/>
      <w:strike w:val="0"/>
      <w:dstrike w:val="0"/>
      <w:color w:val="000000"/>
    </w:rPr>
  </w:style>
  <w:style w:type="character" w:customStyle="1" w:styleId="WW8Num39z7">
    <w:name w:val="WW8Num39z7"/>
    <w:rsid w:val="00676CEB"/>
    <w:rPr>
      <w:rFonts w:ascii="Times New Roman" w:eastAsia="Times New Roman" w:hAnsi="Times New Roman" w:cs="Times New Roman"/>
    </w:rPr>
  </w:style>
  <w:style w:type="character" w:customStyle="1" w:styleId="WW8Num40z2">
    <w:name w:val="WW8Num40z2"/>
    <w:rsid w:val="00676CEB"/>
    <w:rPr>
      <w:rFonts w:ascii="Times New Roman" w:eastAsia="Times New Roman" w:hAnsi="Times New Roman" w:cs="Times New Roman"/>
      <w:b w:val="0"/>
    </w:rPr>
  </w:style>
  <w:style w:type="character" w:customStyle="1" w:styleId="WW8Num40z6">
    <w:name w:val="WW8Num40z6"/>
    <w:rsid w:val="00676CEB"/>
    <w:rPr>
      <w:b w:val="0"/>
      <w:color w:val="000000"/>
    </w:rPr>
  </w:style>
  <w:style w:type="character" w:customStyle="1" w:styleId="WW8Num44z4">
    <w:name w:val="WW8Num44z4"/>
    <w:rsid w:val="00676CEB"/>
    <w:rPr>
      <w:rFonts w:ascii="Times New Roman" w:eastAsia="Times New Roman" w:hAnsi="Times New Roman" w:cs="Times New Roman"/>
      <w:color w:val="000000"/>
    </w:rPr>
  </w:style>
  <w:style w:type="character" w:customStyle="1" w:styleId="WW8Num44z6">
    <w:name w:val="WW8Num44z6"/>
    <w:rsid w:val="00676CEB"/>
    <w:rPr>
      <w:b w:val="0"/>
      <w:i w:val="0"/>
      <w:sz w:val="20"/>
      <w:szCs w:val="20"/>
    </w:rPr>
  </w:style>
  <w:style w:type="character" w:customStyle="1" w:styleId="WW8Num45z2">
    <w:name w:val="WW8Num45z2"/>
    <w:rsid w:val="00676CEB"/>
    <w:rPr>
      <w:b w:val="0"/>
    </w:rPr>
  </w:style>
  <w:style w:type="character" w:customStyle="1" w:styleId="WW8Num46z2">
    <w:name w:val="WW8Num46z2"/>
    <w:rsid w:val="00676CEB"/>
    <w:rPr>
      <w:i w:val="0"/>
    </w:rPr>
  </w:style>
  <w:style w:type="character" w:customStyle="1" w:styleId="WW8Num62z1">
    <w:name w:val="WW8Num62z1"/>
    <w:rsid w:val="00676CEB"/>
    <w:rPr>
      <w:rFonts w:ascii="Times New Roman" w:eastAsia="Times New Roman" w:hAnsi="Times New Roman" w:cs="Times New Roman"/>
      <w:b w:val="0"/>
      <w:i w:val="0"/>
    </w:rPr>
  </w:style>
  <w:style w:type="character" w:customStyle="1" w:styleId="WW8Num62z2">
    <w:name w:val="WW8Num62z2"/>
    <w:rsid w:val="00676CEB"/>
    <w:rPr>
      <w:rFonts w:ascii="Times New Roman" w:eastAsia="Times New Roman" w:hAnsi="Times New Roman" w:cs="Times New Roman"/>
      <w:b w:val="0"/>
    </w:rPr>
  </w:style>
  <w:style w:type="character" w:customStyle="1" w:styleId="WW8Num62z3">
    <w:name w:val="WW8Num62z3"/>
    <w:rsid w:val="00676CEB"/>
    <w:rPr>
      <w:b w:val="0"/>
      <w:i w:val="0"/>
    </w:rPr>
  </w:style>
  <w:style w:type="character" w:customStyle="1" w:styleId="WW8Num65z0">
    <w:name w:val="WW8Num65z0"/>
    <w:rsid w:val="00676CEB"/>
    <w:rPr>
      <w:b w:val="0"/>
    </w:rPr>
  </w:style>
  <w:style w:type="character" w:customStyle="1" w:styleId="WW8Num65z1">
    <w:name w:val="WW8Num65z1"/>
    <w:rsid w:val="00676CEB"/>
    <w:rPr>
      <w:rFonts w:ascii="Times New Roman" w:eastAsia="Times New Roman" w:hAnsi="Times New Roman" w:cs="Times New Roman"/>
      <w:b w:val="0"/>
    </w:rPr>
  </w:style>
  <w:style w:type="character" w:customStyle="1" w:styleId="WW8Num66z0">
    <w:name w:val="WW8Num66z0"/>
    <w:rsid w:val="00676CEB"/>
    <w:rPr>
      <w:b w:val="0"/>
      <w:sz w:val="22"/>
      <w:szCs w:val="22"/>
    </w:rPr>
  </w:style>
  <w:style w:type="character" w:customStyle="1" w:styleId="WW8Num67z0">
    <w:name w:val="WW8Num67z0"/>
    <w:rsid w:val="00676CEB"/>
    <w:rPr>
      <w:b w:val="0"/>
      <w:bCs w:val="0"/>
      <w:i w:val="0"/>
    </w:rPr>
  </w:style>
  <w:style w:type="character" w:customStyle="1" w:styleId="WW8Num68z0">
    <w:name w:val="WW8Num68z0"/>
    <w:rsid w:val="00676CEB"/>
    <w:rPr>
      <w:b/>
      <w:i w:val="0"/>
      <w:sz w:val="24"/>
      <w:szCs w:val="28"/>
    </w:rPr>
  </w:style>
  <w:style w:type="character" w:customStyle="1" w:styleId="WW8Num68z1">
    <w:name w:val="WW8Num68z1"/>
    <w:rsid w:val="00676CEB"/>
    <w:rPr>
      <w:rFonts w:ascii="Times New Roman" w:eastAsia="Times New Roman" w:hAnsi="Times New Roman" w:cs="Times New Roman"/>
      <w:b/>
      <w:i w:val="0"/>
    </w:rPr>
  </w:style>
  <w:style w:type="character" w:customStyle="1" w:styleId="WW8Num68z2">
    <w:name w:val="WW8Num68z2"/>
    <w:rsid w:val="00676CEB"/>
    <w:rPr>
      <w:b/>
      <w:i w:val="0"/>
    </w:rPr>
  </w:style>
  <w:style w:type="character" w:customStyle="1" w:styleId="WW8Num68z3">
    <w:name w:val="WW8Num68z3"/>
    <w:rsid w:val="00676CEB"/>
    <w:rPr>
      <w:rFonts w:ascii="Symbol" w:hAnsi="Symbol" w:cs="Symbol"/>
    </w:rPr>
  </w:style>
  <w:style w:type="character" w:customStyle="1" w:styleId="WW8Num68z4">
    <w:name w:val="WW8Num68z4"/>
    <w:rsid w:val="00676CEB"/>
    <w:rPr>
      <w:rFonts w:ascii="Courier New" w:hAnsi="Courier New" w:cs="Courier New"/>
    </w:rPr>
  </w:style>
  <w:style w:type="character" w:customStyle="1" w:styleId="WW8Num68z5">
    <w:name w:val="WW8Num68z5"/>
    <w:rsid w:val="00676CEB"/>
    <w:rPr>
      <w:rFonts w:ascii="Wingdings" w:hAnsi="Wingdings" w:cs="Wingdings"/>
    </w:rPr>
  </w:style>
  <w:style w:type="character" w:customStyle="1" w:styleId="WW8Num68z6">
    <w:name w:val="WW8Num68z6"/>
    <w:rsid w:val="00676CEB"/>
    <w:rPr>
      <w:rFonts w:ascii="Times New Roman" w:eastAsia="Times New Roman" w:hAnsi="Times New Roman" w:cs="Times New Roman"/>
      <w:i w:val="0"/>
    </w:rPr>
  </w:style>
  <w:style w:type="character" w:customStyle="1" w:styleId="WW8Num69z0">
    <w:name w:val="WW8Num69z0"/>
    <w:rsid w:val="00676CEB"/>
    <w:rPr>
      <w:rFonts w:ascii="Times New Roman" w:eastAsia="Times New Roman" w:hAnsi="Times New Roman" w:cs="Times New Roman"/>
    </w:rPr>
  </w:style>
  <w:style w:type="character" w:customStyle="1" w:styleId="WW8Num70z3">
    <w:name w:val="WW8Num70z3"/>
    <w:rsid w:val="00676CEB"/>
    <w:rPr>
      <w:b w:val="0"/>
      <w:i w:val="0"/>
      <w:color w:val="000000"/>
    </w:rPr>
  </w:style>
  <w:style w:type="character" w:customStyle="1" w:styleId="Domylnaczcionkaakapitu1">
    <w:name w:val="Domyślna czcionka akapitu1"/>
    <w:rsid w:val="00676CEB"/>
  </w:style>
  <w:style w:type="character" w:styleId="Numerstrony">
    <w:name w:val="page number"/>
    <w:basedOn w:val="Domylnaczcionkaakapitu1"/>
    <w:rsid w:val="00676CEB"/>
  </w:style>
  <w:style w:type="character" w:customStyle="1" w:styleId="Internetlink">
    <w:name w:val="Internet link"/>
    <w:rsid w:val="00676CEB"/>
    <w:rPr>
      <w:color w:val="0000FF"/>
      <w:u w:val="single"/>
    </w:rPr>
  </w:style>
  <w:style w:type="character" w:customStyle="1" w:styleId="VisitedInternetLink">
    <w:name w:val="Visited Internet Link"/>
    <w:rsid w:val="00676CEB"/>
    <w:rPr>
      <w:color w:val="800080"/>
      <w:u w:val="single"/>
    </w:rPr>
  </w:style>
  <w:style w:type="character" w:customStyle="1" w:styleId="FootnoteCharacters">
    <w:name w:val="Footnote Characters"/>
    <w:rsid w:val="00676CEB"/>
    <w:rPr>
      <w:position w:val="0"/>
      <w:vertAlign w:val="superscript"/>
    </w:rPr>
  </w:style>
  <w:style w:type="character" w:customStyle="1" w:styleId="EndnoteCharacters">
    <w:name w:val="Endnote Characters"/>
    <w:rsid w:val="00676CEB"/>
    <w:rPr>
      <w:position w:val="0"/>
      <w:vertAlign w:val="superscript"/>
    </w:rPr>
  </w:style>
  <w:style w:type="character" w:customStyle="1" w:styleId="ZnakZnak">
    <w:name w:val="Znak Znak"/>
    <w:rsid w:val="00676CEB"/>
    <w:rPr>
      <w:sz w:val="24"/>
      <w:lang w:val="pl-PL" w:bidi="ar-SA"/>
    </w:rPr>
  </w:style>
  <w:style w:type="character" w:customStyle="1" w:styleId="Odwoaniedokomentarza1">
    <w:name w:val="Odwołanie do komentarza1"/>
    <w:rsid w:val="00676CEB"/>
    <w:rPr>
      <w:sz w:val="16"/>
      <w:szCs w:val="16"/>
    </w:rPr>
  </w:style>
  <w:style w:type="character" w:customStyle="1" w:styleId="TekstpodstawowyZnak">
    <w:name w:val="Tekst podstawowy Znak"/>
    <w:rsid w:val="00676CEB"/>
    <w:rPr>
      <w:sz w:val="24"/>
      <w:lang w:val="pl-PL" w:bidi="ar-SA"/>
    </w:rPr>
  </w:style>
  <w:style w:type="character" w:customStyle="1" w:styleId="ZnakZnakZnak">
    <w:name w:val="Znak Znak Znak"/>
    <w:rsid w:val="00676CEB"/>
    <w:rPr>
      <w:sz w:val="24"/>
      <w:lang w:val="pl-PL" w:bidi="ar-SA"/>
    </w:rPr>
  </w:style>
  <w:style w:type="character" w:customStyle="1" w:styleId="ZnakZnak1">
    <w:name w:val="Znak Znak1"/>
    <w:rsid w:val="00676CEB"/>
    <w:rPr>
      <w:sz w:val="28"/>
      <w:lang w:val="pl-PL" w:bidi="ar-SA"/>
    </w:rPr>
  </w:style>
  <w:style w:type="character" w:customStyle="1" w:styleId="ZnakZnak1ZnakZnakZnak1">
    <w:name w:val="Znak Znak1 Znak Znak Znak1"/>
    <w:rsid w:val="00676CEB"/>
    <w:rPr>
      <w:sz w:val="28"/>
      <w:lang w:val="pl-PL" w:bidi="ar-SA"/>
    </w:rPr>
  </w:style>
  <w:style w:type="character" w:customStyle="1" w:styleId="item">
    <w:name w:val="item"/>
    <w:basedOn w:val="Domylnaczcionkaakapitu1"/>
    <w:rsid w:val="00676CEB"/>
  </w:style>
  <w:style w:type="character" w:customStyle="1" w:styleId="TekstpodstawowyZnak1">
    <w:name w:val="Tekst podstawowy Znak1"/>
    <w:rsid w:val="00676CEB"/>
    <w:rPr>
      <w:sz w:val="24"/>
      <w:lang w:val="pl-PL" w:bidi="ar-SA"/>
    </w:rPr>
  </w:style>
  <w:style w:type="character" w:customStyle="1" w:styleId="ZnakZnak3">
    <w:name w:val="Znak Znak3"/>
    <w:rsid w:val="00676CEB"/>
    <w:rPr>
      <w:rFonts w:ascii="Times New Roman" w:eastAsia="Times New Roman" w:hAnsi="Times New Roman" w:cs="Times New Roman"/>
      <w:sz w:val="24"/>
      <w:szCs w:val="20"/>
    </w:rPr>
  </w:style>
  <w:style w:type="character" w:customStyle="1" w:styleId="txt-new">
    <w:name w:val="txt-new"/>
    <w:basedOn w:val="Domylnaczcionkaakapitu1"/>
    <w:rsid w:val="00676CEB"/>
  </w:style>
  <w:style w:type="character" w:customStyle="1" w:styleId="tabulatory">
    <w:name w:val="tabulatory"/>
    <w:basedOn w:val="Domylnaczcionkaakapitu1"/>
    <w:rsid w:val="00676CEB"/>
  </w:style>
  <w:style w:type="character" w:customStyle="1" w:styleId="Bullets">
    <w:name w:val="Bullets"/>
    <w:rsid w:val="00676CEB"/>
    <w:rPr>
      <w:rFonts w:ascii="OpenSymbol, 'Arial Unicode MS'" w:eastAsia="OpenSymbol, 'Arial Unicode MS'" w:hAnsi="OpenSymbol, 'Arial Unicode MS'" w:cs="OpenSymbol, 'Arial Unicode MS'"/>
    </w:rPr>
  </w:style>
  <w:style w:type="character" w:customStyle="1" w:styleId="ZnakZnak1ZnakZnakZnak">
    <w:name w:val="Znak Znak1 Znak Znak Znak"/>
    <w:rsid w:val="00676CEB"/>
    <w:rPr>
      <w:sz w:val="28"/>
      <w:lang w:val="pl-PL" w:bidi="ar-SA"/>
    </w:rPr>
  </w:style>
  <w:style w:type="character" w:customStyle="1" w:styleId="NumberingSymbols">
    <w:name w:val="Numbering Symbols"/>
    <w:rsid w:val="00676CEB"/>
    <w:rPr>
      <w:sz w:val="22"/>
      <w:szCs w:val="22"/>
    </w:rPr>
  </w:style>
  <w:style w:type="character" w:customStyle="1" w:styleId="Symbolewypunktowania">
    <w:name w:val="Symbole wypunktowania"/>
    <w:rsid w:val="00676CEB"/>
    <w:rPr>
      <w:rFonts w:ascii="Times New Roman" w:eastAsia="OpenSymbol, 'Arial Unicode MS'" w:hAnsi="Times New Roman" w:cs="OpenSymbol, 'Arial Unicode MS'"/>
      <w:sz w:val="22"/>
      <w:szCs w:val="22"/>
    </w:rPr>
  </w:style>
  <w:style w:type="character" w:customStyle="1" w:styleId="WW8Num46z7">
    <w:name w:val="WW8Num46z7"/>
    <w:rsid w:val="00676CEB"/>
    <w:rPr>
      <w:color w:val="000000"/>
    </w:rPr>
  </w:style>
  <w:style w:type="character" w:customStyle="1" w:styleId="WW8Num38z3">
    <w:name w:val="WW8Num38z3"/>
    <w:rsid w:val="00676CEB"/>
    <w:rPr>
      <w:i w:val="0"/>
      <w:iCs w:val="0"/>
    </w:rPr>
  </w:style>
  <w:style w:type="character" w:customStyle="1" w:styleId="WW8Num38z6">
    <w:name w:val="WW8Num38z6"/>
    <w:rsid w:val="00676CEB"/>
    <w:rPr>
      <w:rFonts w:ascii="Times New Roman" w:hAnsi="Times New Roman" w:cs="Times New Roman"/>
      <w:i w:val="0"/>
      <w:color w:val="000000"/>
    </w:rPr>
  </w:style>
  <w:style w:type="character" w:customStyle="1" w:styleId="WW8Num55z3">
    <w:name w:val="WW8Num55z3"/>
    <w:rsid w:val="00676CEB"/>
    <w:rPr>
      <w:b w:val="0"/>
    </w:rPr>
  </w:style>
  <w:style w:type="character" w:customStyle="1" w:styleId="WW8Num55z6">
    <w:name w:val="WW8Num55z6"/>
    <w:rsid w:val="00676CEB"/>
    <w:rPr>
      <w:rFonts w:ascii="Times New Roman" w:eastAsia="Times New Roman" w:hAnsi="Times New Roman" w:cs="Times New Roman"/>
    </w:rPr>
  </w:style>
  <w:style w:type="character" w:customStyle="1" w:styleId="WW8Num34z1">
    <w:name w:val="WW8Num34z1"/>
    <w:rsid w:val="00676CEB"/>
    <w:rPr>
      <w:rFonts w:ascii="Times New Roman" w:eastAsia="Times New Roman" w:hAnsi="Times New Roman" w:cs="Times New Roman"/>
    </w:rPr>
  </w:style>
  <w:style w:type="character" w:customStyle="1" w:styleId="WW8Num34z3">
    <w:name w:val="WW8Num34z3"/>
    <w:rsid w:val="00676CEB"/>
    <w:rPr>
      <w:b w:val="0"/>
    </w:rPr>
  </w:style>
  <w:style w:type="character" w:customStyle="1" w:styleId="ZnakZnak1ZnakZnak1">
    <w:name w:val="Znak Znak1 Znak Znak1"/>
    <w:rsid w:val="00676CEB"/>
    <w:rPr>
      <w:sz w:val="28"/>
      <w:szCs w:val="28"/>
      <w:lang w:val="pl-PL"/>
    </w:rPr>
  </w:style>
  <w:style w:type="character" w:customStyle="1" w:styleId="Linenumbering">
    <w:name w:val="Line numbering"/>
    <w:rsid w:val="00676CEB"/>
  </w:style>
  <w:style w:type="character" w:customStyle="1" w:styleId="WW8Num88z0">
    <w:name w:val="WW8Num88z0"/>
    <w:rsid w:val="00676CEB"/>
    <w:rPr>
      <w:rFonts w:ascii="Times New Roman" w:hAnsi="Times New Roman" w:cs="Times New Roman"/>
      <w:b w:val="0"/>
      <w:bCs w:val="0"/>
      <w:i w:val="0"/>
      <w:iCs w:val="0"/>
      <w:caps w:val="0"/>
      <w:smallCaps w:val="0"/>
      <w:strike w:val="0"/>
      <w:dstrike w:val="0"/>
      <w:outline w:val="0"/>
      <w:vanish w:val="0"/>
      <w:position w:val="0"/>
      <w:sz w:val="24"/>
      <w:u w:val="none"/>
      <w:vertAlign w:val="baseline"/>
    </w:rPr>
  </w:style>
  <w:style w:type="character" w:customStyle="1" w:styleId="WW8Num88z5">
    <w:name w:val="WW8Num88z5"/>
    <w:rsid w:val="00676CEB"/>
    <w:rPr>
      <w:b w:val="0"/>
      <w:sz w:val="22"/>
      <w:szCs w:val="22"/>
    </w:rPr>
  </w:style>
  <w:style w:type="character" w:customStyle="1" w:styleId="WW8Num71z0">
    <w:name w:val="WW8Num71z0"/>
    <w:rsid w:val="00676CEB"/>
    <w:rPr>
      <w:rFonts w:ascii="Wingdings" w:hAnsi="Wingdings" w:cs="Wingdings"/>
    </w:rPr>
  </w:style>
  <w:style w:type="character" w:customStyle="1" w:styleId="WW8Num71z1">
    <w:name w:val="WW8Num71z1"/>
    <w:rsid w:val="00676CEB"/>
    <w:rPr>
      <w:rFonts w:ascii="Courier New" w:hAnsi="Courier New" w:cs="Courier New"/>
    </w:rPr>
  </w:style>
  <w:style w:type="character" w:customStyle="1" w:styleId="WW8Num71z3">
    <w:name w:val="WW8Num71z3"/>
    <w:rsid w:val="00676CEB"/>
    <w:rPr>
      <w:rFonts w:ascii="Symbol" w:hAnsi="Symbol" w:cs="Symbol"/>
    </w:rPr>
  </w:style>
  <w:style w:type="character" w:customStyle="1" w:styleId="WW8Num30z3">
    <w:name w:val="WW8Num30z3"/>
    <w:rsid w:val="00676CEB"/>
    <w:rPr>
      <w:rFonts w:ascii="Symbol" w:hAnsi="Symbol" w:cs="Symbol"/>
    </w:rPr>
  </w:style>
  <w:style w:type="character" w:customStyle="1" w:styleId="WW8Num64z1">
    <w:name w:val="WW8Num64z1"/>
    <w:rsid w:val="00676CEB"/>
  </w:style>
  <w:style w:type="character" w:customStyle="1" w:styleId="WW8Num64z2">
    <w:name w:val="WW8Num64z2"/>
    <w:rsid w:val="00676CEB"/>
  </w:style>
  <w:style w:type="character" w:customStyle="1" w:styleId="WW8Num64z3">
    <w:name w:val="WW8Num64z3"/>
    <w:rsid w:val="00676CEB"/>
  </w:style>
  <w:style w:type="character" w:customStyle="1" w:styleId="WW8Num64z4">
    <w:name w:val="WW8Num64z4"/>
    <w:rsid w:val="00676CEB"/>
  </w:style>
  <w:style w:type="character" w:customStyle="1" w:styleId="WW8Num64z5">
    <w:name w:val="WW8Num64z5"/>
    <w:rsid w:val="00676CEB"/>
  </w:style>
  <w:style w:type="character" w:customStyle="1" w:styleId="WW8Num64z6">
    <w:name w:val="WW8Num64z6"/>
    <w:rsid w:val="00676CEB"/>
  </w:style>
  <w:style w:type="character" w:customStyle="1" w:styleId="WW8Num64z7">
    <w:name w:val="WW8Num64z7"/>
    <w:rsid w:val="00676CEB"/>
  </w:style>
  <w:style w:type="character" w:customStyle="1" w:styleId="WW8Num64z8">
    <w:name w:val="WW8Num64z8"/>
    <w:rsid w:val="00676CEB"/>
  </w:style>
  <w:style w:type="character" w:customStyle="1" w:styleId="WW8Num63z0">
    <w:name w:val="WW8Num63z0"/>
    <w:rsid w:val="00676CEB"/>
    <w:rPr>
      <w:sz w:val="22"/>
      <w:szCs w:val="22"/>
    </w:rPr>
  </w:style>
  <w:style w:type="character" w:customStyle="1" w:styleId="WW8Num63z3">
    <w:name w:val="WW8Num63z3"/>
    <w:rsid w:val="00676CEB"/>
  </w:style>
  <w:style w:type="character" w:customStyle="1" w:styleId="WW8Num63z4">
    <w:name w:val="WW8Num63z4"/>
    <w:rsid w:val="00676CEB"/>
  </w:style>
  <w:style w:type="character" w:customStyle="1" w:styleId="WW8Num63z5">
    <w:name w:val="WW8Num63z5"/>
    <w:rsid w:val="00676CEB"/>
  </w:style>
  <w:style w:type="character" w:customStyle="1" w:styleId="WW8Num63z6">
    <w:name w:val="WW8Num63z6"/>
    <w:rsid w:val="00676CEB"/>
  </w:style>
  <w:style w:type="character" w:customStyle="1" w:styleId="WW8Num63z7">
    <w:name w:val="WW8Num63z7"/>
    <w:rsid w:val="00676CEB"/>
  </w:style>
  <w:style w:type="character" w:customStyle="1" w:styleId="WW8Num63z8">
    <w:name w:val="WW8Num63z8"/>
    <w:rsid w:val="00676CEB"/>
  </w:style>
  <w:style w:type="character" w:customStyle="1" w:styleId="WW8Num62z4">
    <w:name w:val="WW8Num62z4"/>
    <w:rsid w:val="00676CEB"/>
    <w:rPr>
      <w:rFonts w:ascii="Times New Roman" w:eastAsia="Times New Roman" w:hAnsi="Times New Roman" w:cs="Times New Roman"/>
      <w:b w:val="0"/>
    </w:rPr>
  </w:style>
  <w:style w:type="character" w:customStyle="1" w:styleId="WW8Num62z6">
    <w:name w:val="WW8Num62z6"/>
    <w:rsid w:val="00676CEB"/>
  </w:style>
  <w:style w:type="character" w:customStyle="1" w:styleId="WW8Num62z7">
    <w:name w:val="WW8Num62z7"/>
    <w:rsid w:val="00676CEB"/>
  </w:style>
  <w:style w:type="character" w:customStyle="1" w:styleId="WW8Num62z8">
    <w:name w:val="WW8Num62z8"/>
    <w:rsid w:val="00676CEB"/>
  </w:style>
  <w:style w:type="character" w:customStyle="1" w:styleId="WW8Num87z0">
    <w:name w:val="WW8Num87z0"/>
    <w:rsid w:val="00676CEB"/>
    <w:rPr>
      <w:rFonts w:ascii="Times New Roman" w:eastAsia="Times New Roman" w:hAnsi="Times New Roman" w:cs="Times New Roman"/>
    </w:rPr>
  </w:style>
  <w:style w:type="character" w:customStyle="1" w:styleId="WW8Num87z1">
    <w:name w:val="WW8Num87z1"/>
    <w:rsid w:val="00676CEB"/>
  </w:style>
  <w:style w:type="character" w:customStyle="1" w:styleId="WW8Num87z2">
    <w:name w:val="WW8Num87z2"/>
    <w:rsid w:val="00676CEB"/>
  </w:style>
  <w:style w:type="character" w:customStyle="1" w:styleId="WW8Num87z3">
    <w:name w:val="WW8Num87z3"/>
    <w:rsid w:val="00676CEB"/>
  </w:style>
  <w:style w:type="character" w:customStyle="1" w:styleId="WW8Num87z4">
    <w:name w:val="WW8Num87z4"/>
    <w:rsid w:val="00676CEB"/>
  </w:style>
  <w:style w:type="character" w:customStyle="1" w:styleId="WW8Num87z5">
    <w:name w:val="WW8Num87z5"/>
    <w:rsid w:val="00676CEB"/>
  </w:style>
  <w:style w:type="character" w:customStyle="1" w:styleId="WW8Num87z6">
    <w:name w:val="WW8Num87z6"/>
    <w:rsid w:val="00676CEB"/>
  </w:style>
  <w:style w:type="character" w:customStyle="1" w:styleId="WW8Num87z7">
    <w:name w:val="WW8Num87z7"/>
    <w:rsid w:val="00676CEB"/>
  </w:style>
  <w:style w:type="character" w:customStyle="1" w:styleId="WW8Num87z8">
    <w:name w:val="WW8Num87z8"/>
    <w:rsid w:val="00676CEB"/>
  </w:style>
  <w:style w:type="character" w:customStyle="1" w:styleId="WW8Num84z0">
    <w:name w:val="WW8Num84z0"/>
    <w:rsid w:val="00676CEB"/>
    <w:rPr>
      <w:rFonts w:ascii="Times New Roman" w:eastAsia="Times New Roman" w:hAnsi="Times New Roman" w:cs="Times New Roman"/>
      <w:i w:val="0"/>
      <w:sz w:val="22"/>
      <w:szCs w:val="22"/>
    </w:rPr>
  </w:style>
  <w:style w:type="character" w:customStyle="1" w:styleId="WW8Num84z1">
    <w:name w:val="WW8Num84z1"/>
    <w:rsid w:val="00676CEB"/>
  </w:style>
  <w:style w:type="character" w:customStyle="1" w:styleId="WW8Num84z2">
    <w:name w:val="WW8Num84z2"/>
    <w:rsid w:val="00676CEB"/>
  </w:style>
  <w:style w:type="character" w:customStyle="1" w:styleId="WW8Num84z3">
    <w:name w:val="WW8Num84z3"/>
    <w:rsid w:val="00676CEB"/>
  </w:style>
  <w:style w:type="character" w:customStyle="1" w:styleId="WW8Num84z4">
    <w:name w:val="WW8Num84z4"/>
    <w:rsid w:val="00676CEB"/>
  </w:style>
  <w:style w:type="character" w:customStyle="1" w:styleId="WW8Num84z5">
    <w:name w:val="WW8Num84z5"/>
    <w:rsid w:val="00676CEB"/>
  </w:style>
  <w:style w:type="character" w:customStyle="1" w:styleId="WW8Num84z6">
    <w:name w:val="WW8Num84z6"/>
    <w:rsid w:val="00676CEB"/>
  </w:style>
  <w:style w:type="character" w:customStyle="1" w:styleId="WW8Num84z7">
    <w:name w:val="WW8Num84z7"/>
    <w:rsid w:val="00676CEB"/>
  </w:style>
  <w:style w:type="character" w:customStyle="1" w:styleId="WW8Num84z8">
    <w:name w:val="WW8Num84z8"/>
    <w:rsid w:val="00676CEB"/>
  </w:style>
  <w:style w:type="character" w:customStyle="1" w:styleId="WW8Num41z2">
    <w:name w:val="WW8Num41z2"/>
    <w:rsid w:val="00676CEB"/>
  </w:style>
  <w:style w:type="character" w:customStyle="1" w:styleId="WW8Num41z4">
    <w:name w:val="WW8Num41z4"/>
    <w:rsid w:val="00676CEB"/>
  </w:style>
  <w:style w:type="character" w:customStyle="1" w:styleId="WW8Num41z5">
    <w:name w:val="WW8Num41z5"/>
    <w:rsid w:val="00676CEB"/>
  </w:style>
  <w:style w:type="character" w:customStyle="1" w:styleId="WW8Num41z6">
    <w:name w:val="WW8Num41z6"/>
    <w:rsid w:val="00676CEB"/>
  </w:style>
  <w:style w:type="character" w:customStyle="1" w:styleId="WW8Num41z7">
    <w:name w:val="WW8Num41z7"/>
    <w:rsid w:val="00676CEB"/>
  </w:style>
  <w:style w:type="character" w:customStyle="1" w:styleId="WW8Num41z8">
    <w:name w:val="WW8Num41z8"/>
    <w:rsid w:val="00676CEB"/>
  </w:style>
  <w:style w:type="character" w:customStyle="1" w:styleId="WW8Num93z0">
    <w:name w:val="WW8Num93z0"/>
    <w:rsid w:val="00676CEB"/>
    <w:rPr>
      <w:i w:val="0"/>
      <w:sz w:val="22"/>
      <w:szCs w:val="22"/>
    </w:rPr>
  </w:style>
  <w:style w:type="character" w:customStyle="1" w:styleId="WW8Num93z1">
    <w:name w:val="WW8Num93z1"/>
    <w:rsid w:val="00676CEB"/>
  </w:style>
  <w:style w:type="character" w:customStyle="1" w:styleId="WW8Num93z2">
    <w:name w:val="WW8Num93z2"/>
    <w:rsid w:val="00676CEB"/>
    <w:rPr>
      <w:b w:val="0"/>
      <w:i w:val="0"/>
      <w:color w:val="000000"/>
      <w:sz w:val="22"/>
      <w:szCs w:val="22"/>
    </w:rPr>
  </w:style>
  <w:style w:type="character" w:customStyle="1" w:styleId="WW8Num93z3">
    <w:name w:val="WW8Num93z3"/>
    <w:rsid w:val="00676CEB"/>
    <w:rPr>
      <w:rFonts w:ascii="Times New Roman" w:eastAsia="Times New Roman" w:hAnsi="Times New Roman" w:cs="Times New Roman"/>
      <w:i w:val="0"/>
    </w:rPr>
  </w:style>
  <w:style w:type="character" w:customStyle="1" w:styleId="WW8Num93z4">
    <w:name w:val="WW8Num93z4"/>
    <w:rsid w:val="00676CEB"/>
    <w:rPr>
      <w:rFonts w:ascii="Times New Roman" w:eastAsia="Times New Roman" w:hAnsi="Times New Roman" w:cs="Times New Roman"/>
      <w:b w:val="0"/>
      <w:bCs/>
      <w:i w:val="0"/>
      <w:color w:val="000000"/>
      <w:sz w:val="22"/>
      <w:szCs w:val="22"/>
    </w:rPr>
  </w:style>
  <w:style w:type="character" w:customStyle="1" w:styleId="WW8Num93z5">
    <w:name w:val="WW8Num93z5"/>
    <w:rsid w:val="00676CEB"/>
  </w:style>
  <w:style w:type="character" w:customStyle="1" w:styleId="WW8Num93z6">
    <w:name w:val="WW8Num93z6"/>
    <w:rsid w:val="00676CEB"/>
    <w:rPr>
      <w:b/>
      <w:color w:val="00B0F0"/>
      <w:sz w:val="20"/>
      <w:szCs w:val="20"/>
    </w:rPr>
  </w:style>
  <w:style w:type="character" w:customStyle="1" w:styleId="WW8Num93z7">
    <w:name w:val="WW8Num93z7"/>
    <w:rsid w:val="00676CEB"/>
  </w:style>
  <w:style w:type="character" w:customStyle="1" w:styleId="WW8Num93z8">
    <w:name w:val="WW8Num93z8"/>
    <w:rsid w:val="00676CEB"/>
  </w:style>
  <w:style w:type="character" w:customStyle="1" w:styleId="WW8Num114z0">
    <w:name w:val="WW8Num114z0"/>
    <w:rsid w:val="00676CEB"/>
    <w:rPr>
      <w:b w:val="0"/>
      <w:sz w:val="22"/>
      <w:szCs w:val="22"/>
    </w:rPr>
  </w:style>
  <w:style w:type="character" w:customStyle="1" w:styleId="WW8Num114z1">
    <w:name w:val="WW8Num114z1"/>
    <w:rsid w:val="00676CEB"/>
    <w:rPr>
      <w:bCs/>
      <w:i w:val="0"/>
      <w:iCs w:val="0"/>
      <w:color w:val="000000"/>
      <w:sz w:val="22"/>
      <w:szCs w:val="22"/>
    </w:rPr>
  </w:style>
  <w:style w:type="character" w:customStyle="1" w:styleId="WW8Num114z2">
    <w:name w:val="WW8Num114z2"/>
    <w:rsid w:val="00676CEB"/>
  </w:style>
  <w:style w:type="character" w:customStyle="1" w:styleId="WW8Num114z3">
    <w:name w:val="WW8Num114z3"/>
    <w:rsid w:val="00676CEB"/>
  </w:style>
  <w:style w:type="character" w:customStyle="1" w:styleId="WW8Num114z4">
    <w:name w:val="WW8Num114z4"/>
    <w:rsid w:val="00676CEB"/>
  </w:style>
  <w:style w:type="character" w:customStyle="1" w:styleId="WW8Num114z5">
    <w:name w:val="WW8Num114z5"/>
    <w:rsid w:val="00676CEB"/>
  </w:style>
  <w:style w:type="character" w:customStyle="1" w:styleId="WW8Num114z6">
    <w:name w:val="WW8Num114z6"/>
    <w:rsid w:val="00676CEB"/>
  </w:style>
  <w:style w:type="character" w:customStyle="1" w:styleId="WW8Num114z7">
    <w:name w:val="WW8Num114z7"/>
    <w:rsid w:val="00676CEB"/>
  </w:style>
  <w:style w:type="character" w:customStyle="1" w:styleId="WW8Num114z8">
    <w:name w:val="WW8Num114z8"/>
    <w:rsid w:val="00676CEB"/>
  </w:style>
  <w:style w:type="character" w:customStyle="1" w:styleId="WW8Num110z0">
    <w:name w:val="WW8Num110z0"/>
    <w:rsid w:val="00676CEB"/>
    <w:rPr>
      <w:i w:val="0"/>
      <w:sz w:val="22"/>
      <w:szCs w:val="22"/>
    </w:rPr>
  </w:style>
  <w:style w:type="character" w:customStyle="1" w:styleId="WW8Num110z1">
    <w:name w:val="WW8Num110z1"/>
    <w:rsid w:val="00676CEB"/>
    <w:rPr>
      <w:rFonts w:ascii="Times New Roman" w:eastAsia="Times New Roman" w:hAnsi="Times New Roman" w:cs="Times New Roman"/>
      <w:i w:val="0"/>
      <w:iCs/>
      <w:sz w:val="22"/>
      <w:szCs w:val="22"/>
    </w:rPr>
  </w:style>
  <w:style w:type="character" w:customStyle="1" w:styleId="WW8Num110z2">
    <w:name w:val="WW8Num110z2"/>
    <w:rsid w:val="00676CEB"/>
  </w:style>
  <w:style w:type="character" w:customStyle="1" w:styleId="WW8Num110z3">
    <w:name w:val="WW8Num110z3"/>
    <w:rsid w:val="00676CEB"/>
  </w:style>
  <w:style w:type="character" w:customStyle="1" w:styleId="WW8Num110z4">
    <w:name w:val="WW8Num110z4"/>
    <w:rsid w:val="00676CEB"/>
    <w:rPr>
      <w:rFonts w:ascii="Times New Roman" w:hAnsi="Times New Roman" w:cs="Times New Roman"/>
      <w:b w:val="0"/>
      <w:bCs w:val="0"/>
      <w:i w:val="0"/>
      <w:iCs w:val="0"/>
      <w:caps w:val="0"/>
      <w:smallCaps w:val="0"/>
      <w:strike w:val="0"/>
      <w:dstrike w:val="0"/>
      <w:outline w:val="0"/>
      <w:vanish w:val="0"/>
      <w:position w:val="0"/>
      <w:sz w:val="22"/>
      <w:szCs w:val="22"/>
      <w:u w:val="none"/>
      <w:vertAlign w:val="baseline"/>
    </w:rPr>
  </w:style>
  <w:style w:type="character" w:customStyle="1" w:styleId="WW8Num110z5">
    <w:name w:val="WW8Num110z5"/>
    <w:rsid w:val="00676CEB"/>
  </w:style>
  <w:style w:type="character" w:customStyle="1" w:styleId="WW8Num110z6">
    <w:name w:val="WW8Num110z6"/>
    <w:rsid w:val="00676CEB"/>
  </w:style>
  <w:style w:type="character" w:customStyle="1" w:styleId="WW8Num110z7">
    <w:name w:val="WW8Num110z7"/>
    <w:rsid w:val="00676CEB"/>
    <w:rPr>
      <w:rFonts w:ascii="Times New Roman" w:eastAsia="Times New Roman" w:hAnsi="Times New Roman" w:cs="Times New Roman"/>
    </w:rPr>
  </w:style>
  <w:style w:type="character" w:customStyle="1" w:styleId="WW8Num110z8">
    <w:name w:val="WW8Num110z8"/>
    <w:rsid w:val="00676CEB"/>
    <w:rPr>
      <w:i w:val="0"/>
    </w:rPr>
  </w:style>
  <w:style w:type="character" w:customStyle="1" w:styleId="WW8Num26z3">
    <w:name w:val="WW8Num26z3"/>
    <w:rsid w:val="00676CEB"/>
    <w:rPr>
      <w:b w:val="0"/>
      <w:bCs w:val="0"/>
      <w:sz w:val="22"/>
      <w:szCs w:val="22"/>
    </w:rPr>
  </w:style>
  <w:style w:type="character" w:customStyle="1" w:styleId="WW8Num26z8">
    <w:name w:val="WW8Num26z8"/>
    <w:rsid w:val="00676CEB"/>
  </w:style>
  <w:style w:type="character" w:customStyle="1" w:styleId="WW8Num51z4">
    <w:name w:val="WW8Num51z4"/>
    <w:rsid w:val="00676CEB"/>
  </w:style>
  <w:style w:type="character" w:customStyle="1" w:styleId="WW8Num51z5">
    <w:name w:val="WW8Num51z5"/>
    <w:rsid w:val="00676CEB"/>
  </w:style>
  <w:style w:type="character" w:customStyle="1" w:styleId="WW8Num51z6">
    <w:name w:val="WW8Num51z6"/>
    <w:rsid w:val="00676CEB"/>
  </w:style>
  <w:style w:type="character" w:customStyle="1" w:styleId="WW8Num51z7">
    <w:name w:val="WW8Num51z7"/>
    <w:rsid w:val="00676CEB"/>
  </w:style>
  <w:style w:type="character" w:customStyle="1" w:styleId="WW8Num51z8">
    <w:name w:val="WW8Num51z8"/>
    <w:rsid w:val="00676CEB"/>
  </w:style>
  <w:style w:type="character" w:customStyle="1" w:styleId="WW8Num122z0">
    <w:name w:val="WW8Num122z0"/>
    <w:rsid w:val="00676CEB"/>
    <w:rPr>
      <w:rFonts w:ascii="Times New Roman" w:eastAsia="Times New Roman" w:hAnsi="Times New Roman" w:cs="Times New Roman"/>
    </w:rPr>
  </w:style>
  <w:style w:type="character" w:customStyle="1" w:styleId="WW8Num122z1">
    <w:name w:val="WW8Num122z1"/>
    <w:rsid w:val="00676CEB"/>
    <w:rPr>
      <w:rFonts w:ascii="Times New Roman" w:eastAsia="Times New Roman" w:hAnsi="Times New Roman" w:cs="Times New Roman"/>
      <w:sz w:val="22"/>
      <w:szCs w:val="22"/>
    </w:rPr>
  </w:style>
  <w:style w:type="character" w:customStyle="1" w:styleId="WW8Num122z2">
    <w:name w:val="WW8Num122z2"/>
    <w:rsid w:val="00676CEB"/>
  </w:style>
  <w:style w:type="character" w:customStyle="1" w:styleId="WW8Num122z3">
    <w:name w:val="WW8Num122z3"/>
    <w:rsid w:val="00676CEB"/>
  </w:style>
  <w:style w:type="character" w:customStyle="1" w:styleId="WW8Num122z4">
    <w:name w:val="WW8Num122z4"/>
    <w:rsid w:val="00676CEB"/>
  </w:style>
  <w:style w:type="character" w:customStyle="1" w:styleId="WW8Num122z5">
    <w:name w:val="WW8Num122z5"/>
    <w:rsid w:val="00676CEB"/>
  </w:style>
  <w:style w:type="character" w:customStyle="1" w:styleId="WW8Num122z6">
    <w:name w:val="WW8Num122z6"/>
    <w:rsid w:val="00676CEB"/>
  </w:style>
  <w:style w:type="character" w:customStyle="1" w:styleId="WW8Num122z7">
    <w:name w:val="WW8Num122z7"/>
    <w:rsid w:val="00676CEB"/>
  </w:style>
  <w:style w:type="character" w:customStyle="1" w:styleId="WW8Num122z8">
    <w:name w:val="WW8Num122z8"/>
    <w:rsid w:val="00676CEB"/>
  </w:style>
  <w:style w:type="character" w:customStyle="1" w:styleId="WW8Num65z3">
    <w:name w:val="WW8Num65z3"/>
    <w:rsid w:val="00676CEB"/>
  </w:style>
  <w:style w:type="character" w:customStyle="1" w:styleId="WW8Num65z4">
    <w:name w:val="WW8Num65z4"/>
    <w:rsid w:val="00676CEB"/>
  </w:style>
  <w:style w:type="character" w:customStyle="1" w:styleId="WW8Num65z5">
    <w:name w:val="WW8Num65z5"/>
    <w:rsid w:val="00676CEB"/>
  </w:style>
  <w:style w:type="character" w:customStyle="1" w:styleId="WW8Num65z6">
    <w:name w:val="WW8Num65z6"/>
    <w:rsid w:val="00676CEB"/>
  </w:style>
  <w:style w:type="character" w:customStyle="1" w:styleId="WW8Num65z7">
    <w:name w:val="WW8Num65z7"/>
    <w:rsid w:val="00676CEB"/>
  </w:style>
  <w:style w:type="character" w:customStyle="1" w:styleId="WW8Num65z8">
    <w:name w:val="WW8Num65z8"/>
    <w:rsid w:val="00676CEB"/>
  </w:style>
  <w:style w:type="character" w:customStyle="1" w:styleId="WW8Num77z0">
    <w:name w:val="WW8Num77z0"/>
    <w:rsid w:val="00676CEB"/>
    <w:rPr>
      <w:b w:val="0"/>
      <w:strike w:val="0"/>
      <w:dstrike w:val="0"/>
      <w:sz w:val="22"/>
      <w:szCs w:val="22"/>
    </w:rPr>
  </w:style>
  <w:style w:type="character" w:customStyle="1" w:styleId="WW8Num77z1">
    <w:name w:val="WW8Num77z1"/>
    <w:rsid w:val="00676CEB"/>
  </w:style>
  <w:style w:type="character" w:customStyle="1" w:styleId="WW8Num77z2">
    <w:name w:val="WW8Num77z2"/>
    <w:rsid w:val="00676CEB"/>
    <w:rPr>
      <w:rFonts w:ascii="Times New Roman" w:eastAsia="Times New Roman" w:hAnsi="Times New Roman" w:cs="Times New Roman"/>
    </w:rPr>
  </w:style>
  <w:style w:type="character" w:customStyle="1" w:styleId="WW8Num77z3">
    <w:name w:val="WW8Num77z3"/>
    <w:rsid w:val="00676CEB"/>
  </w:style>
  <w:style w:type="character" w:customStyle="1" w:styleId="WW8Num77z4">
    <w:name w:val="WW8Num77z4"/>
    <w:rsid w:val="00676CEB"/>
  </w:style>
  <w:style w:type="character" w:customStyle="1" w:styleId="WW8Num77z5">
    <w:name w:val="WW8Num77z5"/>
    <w:rsid w:val="00676CEB"/>
  </w:style>
  <w:style w:type="character" w:customStyle="1" w:styleId="WW8Num77z6">
    <w:name w:val="WW8Num77z6"/>
    <w:rsid w:val="00676CEB"/>
  </w:style>
  <w:style w:type="character" w:customStyle="1" w:styleId="WW8Num77z7">
    <w:name w:val="WW8Num77z7"/>
    <w:rsid w:val="00676CEB"/>
  </w:style>
  <w:style w:type="character" w:customStyle="1" w:styleId="WW8Num77z8">
    <w:name w:val="WW8Num77z8"/>
    <w:rsid w:val="00676CEB"/>
  </w:style>
  <w:style w:type="character" w:customStyle="1" w:styleId="WW8Num57z1">
    <w:name w:val="WW8Num57z1"/>
    <w:rsid w:val="00676CEB"/>
  </w:style>
  <w:style w:type="character" w:customStyle="1" w:styleId="WW8Num57z6">
    <w:name w:val="WW8Num57z6"/>
    <w:rsid w:val="00676CEB"/>
  </w:style>
  <w:style w:type="character" w:customStyle="1" w:styleId="WW8Num57z7">
    <w:name w:val="WW8Num57z7"/>
    <w:rsid w:val="00676CEB"/>
  </w:style>
  <w:style w:type="character" w:customStyle="1" w:styleId="WW8Num57z8">
    <w:name w:val="WW8Num57z8"/>
    <w:rsid w:val="00676CEB"/>
  </w:style>
  <w:style w:type="character" w:customStyle="1" w:styleId="WW8Num44z3">
    <w:name w:val="WW8Num44z3"/>
    <w:rsid w:val="00676CEB"/>
    <w:rPr>
      <w:b w:val="0"/>
    </w:rPr>
  </w:style>
  <w:style w:type="character" w:customStyle="1" w:styleId="WW8Num44z7">
    <w:name w:val="WW8Num44z7"/>
    <w:rsid w:val="00676CEB"/>
  </w:style>
  <w:style w:type="character" w:customStyle="1" w:styleId="WW8Num44z8">
    <w:name w:val="WW8Num44z8"/>
    <w:rsid w:val="00676CEB"/>
  </w:style>
  <w:style w:type="character" w:customStyle="1" w:styleId="WW8Num123z0">
    <w:name w:val="WW8Num123z0"/>
    <w:rsid w:val="00676CEB"/>
    <w:rPr>
      <w:rFonts w:ascii="Times New Roman" w:hAnsi="Times New Roman" w:cs="Times New Roman"/>
      <w:b w:val="0"/>
      <w:bCs w:val="0"/>
      <w:i w:val="0"/>
      <w:iCs w:val="0"/>
      <w:caps w:val="0"/>
      <w:smallCaps w:val="0"/>
      <w:strike w:val="0"/>
      <w:dstrike w:val="0"/>
      <w:outline w:val="0"/>
      <w:vanish w:val="0"/>
      <w:position w:val="0"/>
      <w:u w:val="none"/>
      <w:vertAlign w:val="baseline"/>
    </w:rPr>
  </w:style>
  <w:style w:type="character" w:customStyle="1" w:styleId="WW8Num123z1">
    <w:name w:val="WW8Num123z1"/>
    <w:rsid w:val="00676CEB"/>
  </w:style>
  <w:style w:type="character" w:customStyle="1" w:styleId="WW8Num123z2">
    <w:name w:val="WW8Num123z2"/>
    <w:rsid w:val="00676CEB"/>
  </w:style>
  <w:style w:type="character" w:customStyle="1" w:styleId="WW8Num123z3">
    <w:name w:val="WW8Num123z3"/>
    <w:rsid w:val="00676CEB"/>
  </w:style>
  <w:style w:type="character" w:customStyle="1" w:styleId="WW8Num123z4">
    <w:name w:val="WW8Num123z4"/>
    <w:rsid w:val="00676CEB"/>
  </w:style>
  <w:style w:type="character" w:customStyle="1" w:styleId="WW8Num123z5">
    <w:name w:val="WW8Num123z5"/>
    <w:rsid w:val="00676CEB"/>
    <w:rPr>
      <w:sz w:val="24"/>
      <w:szCs w:val="24"/>
    </w:rPr>
  </w:style>
  <w:style w:type="character" w:customStyle="1" w:styleId="WW8Num123z6">
    <w:name w:val="WW8Num123z6"/>
    <w:rsid w:val="00676CEB"/>
  </w:style>
  <w:style w:type="character" w:customStyle="1" w:styleId="WW8Num123z7">
    <w:name w:val="WW8Num123z7"/>
    <w:rsid w:val="00676CEB"/>
  </w:style>
  <w:style w:type="character" w:customStyle="1" w:styleId="WW8Num123z8">
    <w:name w:val="WW8Num123z8"/>
    <w:rsid w:val="00676CEB"/>
  </w:style>
  <w:style w:type="character" w:customStyle="1" w:styleId="WW8Num109z0">
    <w:name w:val="WW8Num109z0"/>
    <w:rsid w:val="00676CEB"/>
    <w:rPr>
      <w:b w:val="0"/>
      <w:bCs w:val="0"/>
      <w:sz w:val="22"/>
      <w:szCs w:val="22"/>
    </w:rPr>
  </w:style>
  <w:style w:type="character" w:customStyle="1" w:styleId="WW8Num109z1">
    <w:name w:val="WW8Num109z1"/>
    <w:rsid w:val="00676CEB"/>
    <w:rPr>
      <w:rFonts w:ascii="Times New Roman" w:eastAsia="Times New Roman" w:hAnsi="Times New Roman" w:cs="Times New Roman"/>
      <w:i w:val="0"/>
      <w:color w:val="000000"/>
      <w:sz w:val="22"/>
      <w:szCs w:val="22"/>
    </w:rPr>
  </w:style>
  <w:style w:type="character" w:customStyle="1" w:styleId="WW8Num109z2">
    <w:name w:val="WW8Num109z2"/>
    <w:rsid w:val="00676CEB"/>
  </w:style>
  <w:style w:type="character" w:customStyle="1" w:styleId="WW8Num109z3">
    <w:name w:val="WW8Num109z3"/>
    <w:rsid w:val="00676CEB"/>
    <w:rPr>
      <w:b w:val="0"/>
      <w:bCs/>
      <w:i w:val="0"/>
      <w:sz w:val="22"/>
      <w:szCs w:val="22"/>
    </w:rPr>
  </w:style>
  <w:style w:type="character" w:customStyle="1" w:styleId="WW8Num109z4">
    <w:name w:val="WW8Num109z4"/>
    <w:rsid w:val="00676CEB"/>
  </w:style>
  <w:style w:type="character" w:customStyle="1" w:styleId="WW8Num109z5">
    <w:name w:val="WW8Num109z5"/>
    <w:rsid w:val="00676CEB"/>
  </w:style>
  <w:style w:type="character" w:customStyle="1" w:styleId="WW8Num109z6">
    <w:name w:val="WW8Num109z6"/>
    <w:rsid w:val="00676CEB"/>
  </w:style>
  <w:style w:type="character" w:customStyle="1" w:styleId="WW8Num109z7">
    <w:name w:val="WW8Num109z7"/>
    <w:rsid w:val="00676CEB"/>
  </w:style>
  <w:style w:type="character" w:customStyle="1" w:styleId="WW8Num109z8">
    <w:name w:val="WW8Num109z8"/>
    <w:rsid w:val="00676CEB"/>
  </w:style>
  <w:style w:type="character" w:customStyle="1" w:styleId="WW8Num70z0">
    <w:name w:val="WW8Num70z0"/>
    <w:rsid w:val="00676CEB"/>
    <w:rPr>
      <w:b w:val="0"/>
      <w:sz w:val="22"/>
      <w:szCs w:val="22"/>
    </w:rPr>
  </w:style>
  <w:style w:type="character" w:customStyle="1" w:styleId="WW8Num70z1">
    <w:name w:val="WW8Num70z1"/>
    <w:rsid w:val="00676CEB"/>
    <w:rPr>
      <w:rFonts w:ascii="Times New Roman" w:eastAsia="Times New Roman" w:hAnsi="Times New Roman" w:cs="Times New Roman"/>
    </w:rPr>
  </w:style>
  <w:style w:type="character" w:customStyle="1" w:styleId="WW8Num70z2">
    <w:name w:val="WW8Num70z2"/>
    <w:rsid w:val="00676CEB"/>
  </w:style>
  <w:style w:type="character" w:customStyle="1" w:styleId="WW8Num70z4">
    <w:name w:val="WW8Num70z4"/>
    <w:rsid w:val="00676CEB"/>
  </w:style>
  <w:style w:type="character" w:customStyle="1" w:styleId="WW8Num70z5">
    <w:name w:val="WW8Num70z5"/>
    <w:rsid w:val="00676CEB"/>
  </w:style>
  <w:style w:type="character" w:customStyle="1" w:styleId="WW8Num70z6">
    <w:name w:val="WW8Num70z6"/>
    <w:rsid w:val="00676CEB"/>
  </w:style>
  <w:style w:type="character" w:customStyle="1" w:styleId="WW8Num70z7">
    <w:name w:val="WW8Num70z7"/>
    <w:rsid w:val="00676CEB"/>
  </w:style>
  <w:style w:type="character" w:customStyle="1" w:styleId="WW8Num70z8">
    <w:name w:val="WW8Num70z8"/>
    <w:rsid w:val="00676CEB"/>
  </w:style>
  <w:style w:type="character" w:customStyle="1" w:styleId="WW8Num80z0">
    <w:name w:val="WW8Num80z0"/>
    <w:rsid w:val="00676CEB"/>
    <w:rPr>
      <w:rFonts w:ascii="Times New Roman" w:hAnsi="Times New Roman" w:cs="Times New Roman"/>
      <w:b w:val="0"/>
      <w:bCs w:val="0"/>
      <w:i w:val="0"/>
      <w:iCs w:val="0"/>
      <w:caps w:val="0"/>
      <w:smallCaps w:val="0"/>
      <w:strike w:val="0"/>
      <w:dstrike w:val="0"/>
      <w:outline w:val="0"/>
      <w:vanish w:val="0"/>
      <w:color w:val="000000"/>
      <w:position w:val="0"/>
      <w:sz w:val="22"/>
      <w:szCs w:val="22"/>
      <w:u w:val="none"/>
      <w:vertAlign w:val="baseline"/>
    </w:rPr>
  </w:style>
  <w:style w:type="character" w:customStyle="1" w:styleId="WW8Num80z1">
    <w:name w:val="WW8Num80z1"/>
    <w:rsid w:val="00676CEB"/>
  </w:style>
  <w:style w:type="character" w:customStyle="1" w:styleId="WW8Num59z7">
    <w:name w:val="WW8Num59z7"/>
    <w:rsid w:val="00676CEB"/>
  </w:style>
  <w:style w:type="character" w:customStyle="1" w:styleId="WW8Num59z8">
    <w:name w:val="WW8Num59z8"/>
    <w:rsid w:val="00676CEB"/>
  </w:style>
  <w:style w:type="character" w:customStyle="1" w:styleId="WW8Num37z2">
    <w:name w:val="WW8Num37z2"/>
    <w:rsid w:val="00676CEB"/>
    <w:rPr>
      <w:rFonts w:ascii="Times New Roman" w:eastAsia="Times New Roman" w:hAnsi="Times New Roman" w:cs="Times New Roman"/>
      <w:b w:val="0"/>
      <w:bCs w:val="0"/>
      <w:color w:val="000000"/>
    </w:rPr>
  </w:style>
  <w:style w:type="character" w:customStyle="1" w:styleId="WW8Num37z4">
    <w:name w:val="WW8Num37z4"/>
    <w:rsid w:val="00676CEB"/>
    <w:rPr>
      <w:rFonts w:ascii="Courier New" w:hAnsi="Courier New" w:cs="Courier New"/>
    </w:rPr>
  </w:style>
  <w:style w:type="character" w:customStyle="1" w:styleId="WW8Num37z7">
    <w:name w:val="WW8Num37z7"/>
    <w:rsid w:val="00676CEB"/>
    <w:rPr>
      <w:rFonts w:ascii="Times New Roman" w:eastAsia="Times New Roman" w:hAnsi="Times New Roman" w:cs="Times New Roman"/>
      <w:sz w:val="22"/>
      <w:szCs w:val="22"/>
    </w:rPr>
  </w:style>
  <w:style w:type="character" w:customStyle="1" w:styleId="WW8Num99z0">
    <w:name w:val="WW8Num99z0"/>
    <w:rsid w:val="00676CEB"/>
    <w:rPr>
      <w:rFonts w:ascii="Times New Roman" w:hAnsi="Times New Roman" w:cs="Times New Roman"/>
      <w:b w:val="0"/>
      <w:bCs w:val="0"/>
      <w:i w:val="0"/>
      <w:iCs w:val="0"/>
      <w:caps w:val="0"/>
      <w:smallCaps w:val="0"/>
      <w:strike w:val="0"/>
      <w:dstrike w:val="0"/>
      <w:outline w:val="0"/>
      <w:vanish w:val="0"/>
      <w:position w:val="0"/>
      <w:sz w:val="22"/>
      <w:szCs w:val="22"/>
      <w:u w:val="none"/>
      <w:vertAlign w:val="baseline"/>
      <w:lang w:eastAsia="pl-PL"/>
    </w:rPr>
  </w:style>
  <w:style w:type="character" w:customStyle="1" w:styleId="WW8Num99z1">
    <w:name w:val="WW8Num99z1"/>
    <w:rsid w:val="00676CEB"/>
    <w:rPr>
      <w:b w:val="0"/>
      <w:bCs w:val="0"/>
      <w:i w:val="0"/>
      <w:iCs w:val="0"/>
      <w:caps w:val="0"/>
      <w:smallCaps w:val="0"/>
      <w:strike w:val="0"/>
      <w:dstrike w:val="0"/>
      <w:outline w:val="0"/>
      <w:vanish w:val="0"/>
      <w:position w:val="0"/>
      <w:u w:val="none"/>
      <w:vertAlign w:val="baseline"/>
    </w:rPr>
  </w:style>
  <w:style w:type="character" w:customStyle="1" w:styleId="WW8Num99z2">
    <w:name w:val="WW8Num99z2"/>
    <w:rsid w:val="00676CEB"/>
  </w:style>
  <w:style w:type="character" w:customStyle="1" w:styleId="WW8Num99z3">
    <w:name w:val="WW8Num99z3"/>
    <w:rsid w:val="00676CEB"/>
  </w:style>
  <w:style w:type="character" w:customStyle="1" w:styleId="WW8Num99z4">
    <w:name w:val="WW8Num99z4"/>
    <w:rsid w:val="00676CEB"/>
  </w:style>
  <w:style w:type="character" w:customStyle="1" w:styleId="WW8Num99z5">
    <w:name w:val="WW8Num99z5"/>
    <w:rsid w:val="00676CEB"/>
  </w:style>
  <w:style w:type="character" w:customStyle="1" w:styleId="WW8Num99z6">
    <w:name w:val="WW8Num99z6"/>
    <w:rsid w:val="00676CEB"/>
  </w:style>
  <w:style w:type="character" w:customStyle="1" w:styleId="WW8Num99z7">
    <w:name w:val="WW8Num99z7"/>
    <w:rsid w:val="00676CEB"/>
  </w:style>
  <w:style w:type="character" w:customStyle="1" w:styleId="WW8Num99z8">
    <w:name w:val="WW8Num99z8"/>
    <w:rsid w:val="00676CEB"/>
  </w:style>
  <w:style w:type="character" w:customStyle="1" w:styleId="WW8Num94z0">
    <w:name w:val="WW8Num94z0"/>
    <w:rsid w:val="00676CEB"/>
    <w:rPr>
      <w:bCs/>
      <w:sz w:val="22"/>
      <w:szCs w:val="22"/>
    </w:rPr>
  </w:style>
  <w:style w:type="character" w:customStyle="1" w:styleId="WW8Num94z1">
    <w:name w:val="WW8Num94z1"/>
    <w:rsid w:val="00676CEB"/>
  </w:style>
  <w:style w:type="character" w:customStyle="1" w:styleId="WW8Num94z2">
    <w:name w:val="WW8Num94z2"/>
    <w:rsid w:val="00676CEB"/>
  </w:style>
  <w:style w:type="character" w:customStyle="1" w:styleId="WW8Num94z3">
    <w:name w:val="WW8Num94z3"/>
    <w:rsid w:val="00676CEB"/>
  </w:style>
  <w:style w:type="character" w:customStyle="1" w:styleId="WW8Num94z4">
    <w:name w:val="WW8Num94z4"/>
    <w:rsid w:val="00676CEB"/>
  </w:style>
  <w:style w:type="character" w:customStyle="1" w:styleId="WW8Num94z5">
    <w:name w:val="WW8Num94z5"/>
    <w:rsid w:val="00676CEB"/>
  </w:style>
  <w:style w:type="character" w:customStyle="1" w:styleId="WW8Num94z6">
    <w:name w:val="WW8Num94z6"/>
    <w:rsid w:val="00676CEB"/>
  </w:style>
  <w:style w:type="character" w:customStyle="1" w:styleId="WW8Num94z7">
    <w:name w:val="WW8Num94z7"/>
    <w:rsid w:val="00676CEB"/>
  </w:style>
  <w:style w:type="character" w:customStyle="1" w:styleId="WW8Num94z8">
    <w:name w:val="WW8Num94z8"/>
    <w:rsid w:val="00676CEB"/>
  </w:style>
  <w:style w:type="character" w:customStyle="1" w:styleId="WW8Num108z0">
    <w:name w:val="WW8Num108z0"/>
    <w:rsid w:val="00676CEB"/>
    <w:rPr>
      <w:rFonts w:ascii="Times New Roman" w:eastAsia="Times New Roman" w:hAnsi="Times New Roman" w:cs="Times New Roman"/>
      <w:b w:val="0"/>
      <w:bCs w:val="0"/>
      <w:color w:val="000000"/>
      <w:sz w:val="22"/>
      <w:szCs w:val="22"/>
    </w:rPr>
  </w:style>
  <w:style w:type="character" w:customStyle="1" w:styleId="WW8Num108z1">
    <w:name w:val="WW8Num108z1"/>
    <w:rsid w:val="00676CEB"/>
  </w:style>
  <w:style w:type="character" w:customStyle="1" w:styleId="WW8Num108z2">
    <w:name w:val="WW8Num108z2"/>
    <w:rsid w:val="00676CEB"/>
  </w:style>
  <w:style w:type="character" w:customStyle="1" w:styleId="WW8Num108z3">
    <w:name w:val="WW8Num108z3"/>
    <w:rsid w:val="00676CEB"/>
  </w:style>
  <w:style w:type="character" w:customStyle="1" w:styleId="WW8Num108z4">
    <w:name w:val="WW8Num108z4"/>
    <w:rsid w:val="00676CEB"/>
  </w:style>
  <w:style w:type="character" w:customStyle="1" w:styleId="WW8Num108z5">
    <w:name w:val="WW8Num108z5"/>
    <w:rsid w:val="00676CEB"/>
  </w:style>
  <w:style w:type="character" w:customStyle="1" w:styleId="WW8Num108z6">
    <w:name w:val="WW8Num108z6"/>
    <w:rsid w:val="00676CEB"/>
  </w:style>
  <w:style w:type="character" w:customStyle="1" w:styleId="WW8Num108z7">
    <w:name w:val="WW8Num108z7"/>
    <w:rsid w:val="00676CEB"/>
  </w:style>
  <w:style w:type="character" w:customStyle="1" w:styleId="WW8Num108z8">
    <w:name w:val="WW8Num108z8"/>
    <w:rsid w:val="00676CEB"/>
  </w:style>
  <w:style w:type="character" w:customStyle="1" w:styleId="WW8Num48z7">
    <w:name w:val="WW8Num48z7"/>
    <w:rsid w:val="00676CEB"/>
  </w:style>
  <w:style w:type="character" w:customStyle="1" w:styleId="WW8Num48z8">
    <w:name w:val="WW8Num48z8"/>
    <w:rsid w:val="00676CEB"/>
  </w:style>
  <w:style w:type="character" w:customStyle="1" w:styleId="WW8Num28z3">
    <w:name w:val="WW8Num28z3"/>
    <w:rsid w:val="00676CEB"/>
  </w:style>
  <w:style w:type="character" w:customStyle="1" w:styleId="WW8Num28z4">
    <w:name w:val="WW8Num28z4"/>
    <w:rsid w:val="00676CEB"/>
  </w:style>
  <w:style w:type="character" w:customStyle="1" w:styleId="WW8Num28z8">
    <w:name w:val="WW8Num28z8"/>
    <w:rsid w:val="00676CEB"/>
  </w:style>
  <w:style w:type="character" w:customStyle="1" w:styleId="WW8Num78z0">
    <w:name w:val="WW8Num78z0"/>
    <w:rsid w:val="00676CEB"/>
    <w:rPr>
      <w:rFonts w:ascii="Times New Roman" w:hAnsi="Times New Roman" w:cs="Times New Roman"/>
      <w:b w:val="0"/>
      <w:bCs w:val="0"/>
      <w:i w:val="0"/>
      <w:iCs w:val="0"/>
      <w:caps w:val="0"/>
      <w:smallCaps w:val="0"/>
      <w:strike w:val="0"/>
      <w:dstrike w:val="0"/>
      <w:outline w:val="0"/>
      <w:vanish w:val="0"/>
      <w:position w:val="0"/>
      <w:sz w:val="22"/>
      <w:szCs w:val="22"/>
      <w:u w:val="none"/>
      <w:vertAlign w:val="baseline"/>
      <w:lang w:eastAsia="pl-PL"/>
    </w:rPr>
  </w:style>
  <w:style w:type="character" w:customStyle="1" w:styleId="WW8Num78z1">
    <w:name w:val="WW8Num78z1"/>
    <w:rsid w:val="00676CEB"/>
    <w:rPr>
      <w:b w:val="0"/>
      <w:bCs w:val="0"/>
      <w:i w:val="0"/>
      <w:iCs w:val="0"/>
      <w:caps w:val="0"/>
      <w:smallCaps w:val="0"/>
      <w:strike w:val="0"/>
      <w:dstrike w:val="0"/>
      <w:outline w:val="0"/>
      <w:vanish w:val="0"/>
      <w:position w:val="0"/>
      <w:u w:val="none"/>
      <w:vertAlign w:val="baseline"/>
    </w:rPr>
  </w:style>
  <w:style w:type="character" w:customStyle="1" w:styleId="WW8Num78z2">
    <w:name w:val="WW8Num78z2"/>
    <w:rsid w:val="00676CEB"/>
  </w:style>
  <w:style w:type="character" w:customStyle="1" w:styleId="WW8Num78z3">
    <w:name w:val="WW8Num78z3"/>
    <w:rsid w:val="00676CEB"/>
  </w:style>
  <w:style w:type="character" w:customStyle="1" w:styleId="WW8Num78z4">
    <w:name w:val="WW8Num78z4"/>
    <w:rsid w:val="00676CEB"/>
  </w:style>
  <w:style w:type="character" w:customStyle="1" w:styleId="WW8Num78z5">
    <w:name w:val="WW8Num78z5"/>
    <w:rsid w:val="00676CEB"/>
  </w:style>
  <w:style w:type="character" w:customStyle="1" w:styleId="WW8Num78z6">
    <w:name w:val="WW8Num78z6"/>
    <w:rsid w:val="00676CEB"/>
  </w:style>
  <w:style w:type="character" w:customStyle="1" w:styleId="WW8Num78z7">
    <w:name w:val="WW8Num78z7"/>
    <w:rsid w:val="00676CEB"/>
  </w:style>
  <w:style w:type="character" w:customStyle="1" w:styleId="WW8Num78z8">
    <w:name w:val="WW8Num78z8"/>
    <w:rsid w:val="00676CEB"/>
  </w:style>
  <w:style w:type="character" w:customStyle="1" w:styleId="WW8Num30z8">
    <w:name w:val="WW8Num30z8"/>
    <w:rsid w:val="00676CEB"/>
  </w:style>
  <w:style w:type="character" w:customStyle="1" w:styleId="WW8Num88z1">
    <w:name w:val="WW8Num88z1"/>
    <w:rsid w:val="00676CEB"/>
  </w:style>
  <w:style w:type="character" w:customStyle="1" w:styleId="WW8Num88z2">
    <w:name w:val="WW8Num88z2"/>
    <w:rsid w:val="00676CEB"/>
  </w:style>
  <w:style w:type="character" w:customStyle="1" w:styleId="WW8Num88z3">
    <w:name w:val="WW8Num88z3"/>
    <w:rsid w:val="00676CEB"/>
  </w:style>
  <w:style w:type="character" w:customStyle="1" w:styleId="WW8Num88z4">
    <w:name w:val="WW8Num88z4"/>
    <w:rsid w:val="00676CEB"/>
  </w:style>
  <w:style w:type="character" w:customStyle="1" w:styleId="WW8Num88z6">
    <w:name w:val="WW8Num88z6"/>
    <w:rsid w:val="00676CEB"/>
  </w:style>
  <w:style w:type="character" w:customStyle="1" w:styleId="WW8Num88z7">
    <w:name w:val="WW8Num88z7"/>
    <w:rsid w:val="00676CEB"/>
  </w:style>
  <w:style w:type="character" w:customStyle="1" w:styleId="WW8Num88z8">
    <w:name w:val="WW8Num88z8"/>
    <w:rsid w:val="00676CEB"/>
  </w:style>
  <w:style w:type="character" w:customStyle="1" w:styleId="WW8Num89z0">
    <w:name w:val="WW8Num89z0"/>
    <w:rsid w:val="00676CEB"/>
    <w:rPr>
      <w:rFonts w:ascii="Times New Roman" w:hAnsi="Times New Roman" w:cs="Times New Roman"/>
      <w:sz w:val="22"/>
      <w:szCs w:val="22"/>
    </w:rPr>
  </w:style>
  <w:style w:type="character" w:customStyle="1" w:styleId="WW8Num105z0">
    <w:name w:val="WW8Num105z0"/>
    <w:rsid w:val="00676CEB"/>
    <w:rPr>
      <w:rFonts w:ascii="Times New Roman" w:hAnsi="Times New Roman" w:cs="Times New Roman"/>
      <w:sz w:val="22"/>
      <w:szCs w:val="22"/>
    </w:rPr>
  </w:style>
  <w:style w:type="character" w:customStyle="1" w:styleId="WW8Num75z0">
    <w:name w:val="WW8Num75z0"/>
    <w:rsid w:val="00676CEB"/>
  </w:style>
  <w:style w:type="character" w:customStyle="1" w:styleId="WW8Num104z0">
    <w:name w:val="WW8Num104z0"/>
    <w:rsid w:val="00676CEB"/>
    <w:rPr>
      <w:rFonts w:ascii="Times New Roman" w:hAnsi="Times New Roman" w:cs="Times New Roman"/>
      <w:b w:val="0"/>
      <w:i w:val="0"/>
      <w:sz w:val="22"/>
      <w:szCs w:val="22"/>
    </w:rPr>
  </w:style>
  <w:style w:type="character" w:customStyle="1" w:styleId="WW8Num104z1">
    <w:name w:val="WW8Num104z1"/>
    <w:rsid w:val="00676CEB"/>
  </w:style>
  <w:style w:type="character" w:customStyle="1" w:styleId="WW8Num32z1">
    <w:name w:val="WW8Num32z1"/>
    <w:rsid w:val="00676CEB"/>
  </w:style>
  <w:style w:type="character" w:customStyle="1" w:styleId="WW8Num90z0">
    <w:name w:val="WW8Num90z0"/>
    <w:rsid w:val="00676CEB"/>
    <w:rPr>
      <w:rFonts w:ascii="Times New Roman" w:hAnsi="Times New Roman" w:cs="Times New Roman"/>
      <w:b w:val="0"/>
      <w:i/>
      <w:sz w:val="22"/>
      <w:szCs w:val="22"/>
    </w:rPr>
  </w:style>
  <w:style w:type="character" w:customStyle="1" w:styleId="WW8Num90z1">
    <w:name w:val="WW8Num90z1"/>
    <w:rsid w:val="00676CEB"/>
  </w:style>
  <w:style w:type="character" w:customStyle="1" w:styleId="WW8Num98z0">
    <w:name w:val="WW8Num98z0"/>
    <w:rsid w:val="00676CEB"/>
    <w:rPr>
      <w:rFonts w:ascii="Times New Roman" w:hAnsi="Times New Roman" w:cs="Times New Roman"/>
      <w:bCs/>
      <w:sz w:val="22"/>
      <w:szCs w:val="22"/>
    </w:rPr>
  </w:style>
  <w:style w:type="character" w:customStyle="1" w:styleId="WW8Num121z0">
    <w:name w:val="WW8Num121z0"/>
    <w:rsid w:val="00676CEB"/>
    <w:rPr>
      <w:b/>
      <w:i w:val="0"/>
      <w:color w:val="000000"/>
      <w:sz w:val="24"/>
      <w:szCs w:val="28"/>
    </w:rPr>
  </w:style>
  <w:style w:type="character" w:customStyle="1" w:styleId="WW8Num121z1">
    <w:name w:val="WW8Num121z1"/>
    <w:rsid w:val="00676CEB"/>
    <w:rPr>
      <w:b/>
      <w:i w:val="0"/>
      <w:sz w:val="22"/>
      <w:szCs w:val="22"/>
    </w:rPr>
  </w:style>
  <w:style w:type="character" w:customStyle="1" w:styleId="WW8Num121z2">
    <w:name w:val="WW8Num121z2"/>
    <w:rsid w:val="00676CEB"/>
    <w:rPr>
      <w:rFonts w:ascii="Symbol" w:hAnsi="Symbol" w:cs="Symbol"/>
      <w:b/>
      <w:i w:val="0"/>
    </w:rPr>
  </w:style>
  <w:style w:type="character" w:customStyle="1" w:styleId="WW8Num121z3">
    <w:name w:val="WW8Num121z3"/>
    <w:rsid w:val="00676CEB"/>
  </w:style>
  <w:style w:type="character" w:customStyle="1" w:styleId="WW8Num106z0">
    <w:name w:val="WW8Num106z0"/>
    <w:rsid w:val="00676CEB"/>
    <w:rPr>
      <w:b/>
      <w:i w:val="0"/>
      <w:sz w:val="24"/>
      <w:szCs w:val="28"/>
    </w:rPr>
  </w:style>
  <w:style w:type="character" w:customStyle="1" w:styleId="WW8Num106z1">
    <w:name w:val="WW8Num106z1"/>
    <w:rsid w:val="00676CEB"/>
    <w:rPr>
      <w:b/>
      <w:i w:val="0"/>
    </w:rPr>
  </w:style>
  <w:style w:type="character" w:customStyle="1" w:styleId="WW8Num106z2">
    <w:name w:val="WW8Num106z2"/>
    <w:rsid w:val="00676CEB"/>
    <w:rPr>
      <w:rFonts w:ascii="Symbol" w:hAnsi="Symbol" w:cs="Symbol"/>
      <w:b/>
      <w:i w:val="0"/>
      <w:sz w:val="22"/>
      <w:szCs w:val="22"/>
    </w:rPr>
  </w:style>
  <w:style w:type="character" w:customStyle="1" w:styleId="WW8Num106z3">
    <w:name w:val="WW8Num106z3"/>
    <w:rsid w:val="00676CEB"/>
  </w:style>
  <w:style w:type="character" w:customStyle="1" w:styleId="WW8Num115z0">
    <w:name w:val="WW8Num115z0"/>
    <w:rsid w:val="00676CEB"/>
    <w:rPr>
      <w:b w:val="0"/>
      <w:i w:val="0"/>
    </w:rPr>
  </w:style>
  <w:style w:type="character" w:customStyle="1" w:styleId="WW8Num103z0">
    <w:name w:val="WW8Num103z0"/>
    <w:rsid w:val="00676CEB"/>
  </w:style>
  <w:style w:type="character" w:customStyle="1" w:styleId="WW8Num103z2">
    <w:name w:val="WW8Num103z2"/>
    <w:rsid w:val="00676CEB"/>
    <w:rPr>
      <w:b w:val="0"/>
      <w:i w:val="0"/>
    </w:rPr>
  </w:style>
  <w:style w:type="character" w:customStyle="1" w:styleId="WW8Num103z3">
    <w:name w:val="WW8Num103z3"/>
    <w:rsid w:val="00676CEB"/>
    <w:rPr>
      <w:b w:val="0"/>
      <w:i w:val="0"/>
      <w:color w:val="000000"/>
    </w:rPr>
  </w:style>
  <w:style w:type="character" w:customStyle="1" w:styleId="WW8Num125z0">
    <w:name w:val="WW8Num125z0"/>
    <w:rsid w:val="00676CEB"/>
  </w:style>
  <w:style w:type="character" w:customStyle="1" w:styleId="WW8Num125z2">
    <w:name w:val="WW8Num125z2"/>
    <w:rsid w:val="00676CEB"/>
    <w:rPr>
      <w:b w:val="0"/>
      <w:i w:val="0"/>
    </w:rPr>
  </w:style>
  <w:style w:type="character" w:customStyle="1" w:styleId="WW8Num125z3">
    <w:name w:val="WW8Num125z3"/>
    <w:rsid w:val="00676CEB"/>
    <w:rPr>
      <w:b w:val="0"/>
      <w:i w:val="0"/>
      <w:color w:val="000000"/>
    </w:rPr>
  </w:style>
  <w:style w:type="character" w:customStyle="1" w:styleId="WW8Num129z0">
    <w:name w:val="WW8Num129z0"/>
    <w:rsid w:val="00676CEB"/>
    <w:rPr>
      <w:sz w:val="22"/>
      <w:szCs w:val="22"/>
    </w:rPr>
  </w:style>
  <w:style w:type="character" w:customStyle="1" w:styleId="WW8Num129z2">
    <w:name w:val="WW8Num129z2"/>
    <w:rsid w:val="00676CEB"/>
    <w:rPr>
      <w:b w:val="0"/>
      <w:i w:val="0"/>
    </w:rPr>
  </w:style>
  <w:style w:type="character" w:customStyle="1" w:styleId="WW8Num129z3">
    <w:name w:val="WW8Num129z3"/>
    <w:rsid w:val="00676CEB"/>
    <w:rPr>
      <w:b w:val="0"/>
      <w:i w:val="0"/>
      <w:color w:val="000000"/>
    </w:rPr>
  </w:style>
  <w:style w:type="character" w:customStyle="1" w:styleId="WW8Num79z0">
    <w:name w:val="WW8Num79z0"/>
    <w:rsid w:val="00676CEB"/>
  </w:style>
  <w:style w:type="character" w:customStyle="1" w:styleId="WW8Num79z1">
    <w:name w:val="WW8Num79z1"/>
    <w:rsid w:val="00676CEB"/>
  </w:style>
  <w:style w:type="character" w:customStyle="1" w:styleId="WW8Num79z2">
    <w:name w:val="WW8Num79z2"/>
    <w:rsid w:val="00676CEB"/>
  </w:style>
  <w:style w:type="character" w:customStyle="1" w:styleId="WW8Num79z3">
    <w:name w:val="WW8Num79z3"/>
    <w:rsid w:val="00676CEB"/>
  </w:style>
  <w:style w:type="character" w:customStyle="1" w:styleId="WW8Num79z4">
    <w:name w:val="WW8Num79z4"/>
    <w:rsid w:val="00676CEB"/>
  </w:style>
  <w:style w:type="character" w:customStyle="1" w:styleId="WW8Num79z5">
    <w:name w:val="WW8Num79z5"/>
    <w:rsid w:val="00676CEB"/>
  </w:style>
  <w:style w:type="character" w:customStyle="1" w:styleId="WW8Num79z6">
    <w:name w:val="WW8Num79z6"/>
    <w:rsid w:val="00676CEB"/>
  </w:style>
  <w:style w:type="character" w:customStyle="1" w:styleId="WW8Num79z7">
    <w:name w:val="WW8Num79z7"/>
    <w:rsid w:val="00676CEB"/>
  </w:style>
  <w:style w:type="character" w:customStyle="1" w:styleId="WW8Num79z8">
    <w:name w:val="WW8Num79z8"/>
    <w:rsid w:val="00676CEB"/>
  </w:style>
  <w:style w:type="character" w:customStyle="1" w:styleId="WW8Num36z4">
    <w:name w:val="WW8Num36z4"/>
    <w:rsid w:val="00676CEB"/>
  </w:style>
  <w:style w:type="character" w:customStyle="1" w:styleId="WW8Num36z6">
    <w:name w:val="WW8Num36z6"/>
    <w:rsid w:val="00676CEB"/>
  </w:style>
  <w:style w:type="character" w:customStyle="1" w:styleId="WW8Num36z7">
    <w:name w:val="WW8Num36z7"/>
    <w:rsid w:val="00676CEB"/>
  </w:style>
  <w:style w:type="character" w:customStyle="1" w:styleId="WW8Num36z8">
    <w:name w:val="WW8Num36z8"/>
    <w:rsid w:val="00676CEB"/>
  </w:style>
  <w:style w:type="character" w:customStyle="1" w:styleId="WW8Num107z0">
    <w:name w:val="WW8Num107z0"/>
    <w:rsid w:val="00676CEB"/>
  </w:style>
  <w:style w:type="character" w:customStyle="1" w:styleId="WW8Num107z2">
    <w:name w:val="WW8Num107z2"/>
    <w:rsid w:val="00676CEB"/>
  </w:style>
  <w:style w:type="character" w:customStyle="1" w:styleId="WW8Num107z3">
    <w:name w:val="WW8Num107z3"/>
    <w:rsid w:val="00676CEB"/>
  </w:style>
  <w:style w:type="character" w:customStyle="1" w:styleId="WW8Num107z4">
    <w:name w:val="WW8Num107z4"/>
    <w:rsid w:val="00676CEB"/>
  </w:style>
  <w:style w:type="character" w:customStyle="1" w:styleId="WW8Num107z5">
    <w:name w:val="WW8Num107z5"/>
    <w:rsid w:val="00676CEB"/>
  </w:style>
  <w:style w:type="character" w:customStyle="1" w:styleId="WW8Num107z6">
    <w:name w:val="WW8Num107z6"/>
    <w:rsid w:val="00676CEB"/>
  </w:style>
  <w:style w:type="character" w:customStyle="1" w:styleId="WW8Num107z7">
    <w:name w:val="WW8Num107z7"/>
    <w:rsid w:val="00676CEB"/>
  </w:style>
  <w:style w:type="character" w:customStyle="1" w:styleId="WW8Num107z8">
    <w:name w:val="WW8Num107z8"/>
    <w:rsid w:val="00676CEB"/>
  </w:style>
  <w:style w:type="character" w:customStyle="1" w:styleId="WW8Num69z1">
    <w:name w:val="WW8Num69z1"/>
    <w:rsid w:val="00676CEB"/>
  </w:style>
  <w:style w:type="character" w:customStyle="1" w:styleId="WW8Num69z2">
    <w:name w:val="WW8Num69z2"/>
    <w:rsid w:val="00676CEB"/>
  </w:style>
  <w:style w:type="character" w:customStyle="1" w:styleId="WW8Num69z3">
    <w:name w:val="WW8Num69z3"/>
    <w:rsid w:val="00676CEB"/>
  </w:style>
  <w:style w:type="character" w:customStyle="1" w:styleId="WW8Num69z4">
    <w:name w:val="WW8Num69z4"/>
    <w:rsid w:val="00676CEB"/>
  </w:style>
  <w:style w:type="character" w:customStyle="1" w:styleId="WW8Num69z5">
    <w:name w:val="WW8Num69z5"/>
    <w:rsid w:val="00676CEB"/>
  </w:style>
  <w:style w:type="character" w:customStyle="1" w:styleId="WW8Num69z6">
    <w:name w:val="WW8Num69z6"/>
    <w:rsid w:val="00676CEB"/>
  </w:style>
  <w:style w:type="character" w:customStyle="1" w:styleId="WW8Num69z7">
    <w:name w:val="WW8Num69z7"/>
    <w:rsid w:val="00676CEB"/>
  </w:style>
  <w:style w:type="character" w:customStyle="1" w:styleId="WW8Num69z8">
    <w:name w:val="WW8Num69z8"/>
    <w:rsid w:val="00676CEB"/>
  </w:style>
  <w:style w:type="character" w:customStyle="1" w:styleId="WW8Num96z0">
    <w:name w:val="WW8Num96z0"/>
    <w:rsid w:val="00676CEB"/>
    <w:rPr>
      <w:b/>
      <w:i w:val="0"/>
      <w:sz w:val="24"/>
      <w:szCs w:val="28"/>
    </w:rPr>
  </w:style>
  <w:style w:type="character" w:customStyle="1" w:styleId="WW8Num96z1">
    <w:name w:val="WW8Num96z1"/>
    <w:rsid w:val="00676CEB"/>
    <w:rPr>
      <w:b/>
      <w:i w:val="0"/>
    </w:rPr>
  </w:style>
  <w:style w:type="character" w:customStyle="1" w:styleId="WW8Num96z3">
    <w:name w:val="WW8Num96z3"/>
    <w:rsid w:val="00676CEB"/>
    <w:rPr>
      <w:rFonts w:ascii="Symbol" w:hAnsi="Symbol" w:cs="Symbol"/>
    </w:rPr>
  </w:style>
  <w:style w:type="character" w:customStyle="1" w:styleId="WW8Num96z4">
    <w:name w:val="WW8Num96z4"/>
    <w:rsid w:val="00676CEB"/>
    <w:rPr>
      <w:rFonts w:ascii="Courier New" w:hAnsi="Courier New" w:cs="Courier New"/>
    </w:rPr>
  </w:style>
  <w:style w:type="character" w:customStyle="1" w:styleId="WW8Num96z5">
    <w:name w:val="WW8Num96z5"/>
    <w:rsid w:val="00676CEB"/>
    <w:rPr>
      <w:rFonts w:ascii="Wingdings" w:hAnsi="Wingdings" w:cs="Wingdings"/>
    </w:rPr>
  </w:style>
  <w:style w:type="character" w:customStyle="1" w:styleId="WW8Num113z0">
    <w:name w:val="WW8Num113z0"/>
    <w:rsid w:val="00676CEB"/>
    <w:rPr>
      <w:b/>
      <w:i w:val="0"/>
      <w:color w:val="000000"/>
      <w:sz w:val="24"/>
      <w:szCs w:val="28"/>
    </w:rPr>
  </w:style>
  <w:style w:type="character" w:customStyle="1" w:styleId="WW8Num113z1">
    <w:name w:val="WW8Num113z1"/>
    <w:rsid w:val="00676CEB"/>
    <w:rPr>
      <w:b/>
      <w:i w:val="0"/>
    </w:rPr>
  </w:style>
  <w:style w:type="character" w:customStyle="1" w:styleId="WW8Num113z2">
    <w:name w:val="WW8Num113z2"/>
    <w:rsid w:val="00676CEB"/>
    <w:rPr>
      <w:rFonts w:ascii="Symbol" w:hAnsi="Symbol" w:cs="Symbol"/>
      <w:b/>
      <w:i w:val="0"/>
    </w:rPr>
  </w:style>
  <w:style w:type="character" w:customStyle="1" w:styleId="WW8Num113z3">
    <w:name w:val="WW8Num113z3"/>
    <w:rsid w:val="00676CEB"/>
  </w:style>
  <w:style w:type="character" w:customStyle="1" w:styleId="WW8Num73z0">
    <w:name w:val="WW8Num73z0"/>
    <w:rsid w:val="00676CEB"/>
    <w:rPr>
      <w:b/>
      <w:i/>
      <w:sz w:val="22"/>
      <w:szCs w:val="22"/>
    </w:rPr>
  </w:style>
  <w:style w:type="character" w:customStyle="1" w:styleId="WW8Num120z0">
    <w:name w:val="WW8Num120z0"/>
    <w:rsid w:val="00676CEB"/>
    <w:rPr>
      <w:rFonts w:ascii="Times New Roman" w:hAnsi="Times New Roman" w:cs="Times New Roman"/>
      <w:b w:val="0"/>
      <w:i w:val="0"/>
      <w:strike w:val="0"/>
      <w:dstrike w:val="0"/>
      <w:sz w:val="22"/>
      <w:szCs w:val="22"/>
    </w:rPr>
  </w:style>
  <w:style w:type="character" w:customStyle="1" w:styleId="WW8Num120z1">
    <w:name w:val="WW8Num120z1"/>
    <w:rsid w:val="00676CEB"/>
  </w:style>
  <w:style w:type="character" w:customStyle="1" w:styleId="WW8Num120z2">
    <w:name w:val="WW8Num120z2"/>
    <w:rsid w:val="00676CEB"/>
  </w:style>
  <w:style w:type="character" w:customStyle="1" w:styleId="WW8Num120z3">
    <w:name w:val="WW8Num120z3"/>
    <w:rsid w:val="00676CEB"/>
  </w:style>
  <w:style w:type="character" w:customStyle="1" w:styleId="WW8Num120z4">
    <w:name w:val="WW8Num120z4"/>
    <w:rsid w:val="00676CEB"/>
  </w:style>
  <w:style w:type="character" w:customStyle="1" w:styleId="WW8Num120z5">
    <w:name w:val="WW8Num120z5"/>
    <w:rsid w:val="00676CEB"/>
  </w:style>
  <w:style w:type="character" w:customStyle="1" w:styleId="WW8Num120z6">
    <w:name w:val="WW8Num120z6"/>
    <w:rsid w:val="00676CEB"/>
  </w:style>
  <w:style w:type="character" w:customStyle="1" w:styleId="WW8Num120z7">
    <w:name w:val="WW8Num120z7"/>
    <w:rsid w:val="00676CEB"/>
  </w:style>
  <w:style w:type="character" w:customStyle="1" w:styleId="WW8Num120z8">
    <w:name w:val="WW8Num120z8"/>
    <w:rsid w:val="00676CEB"/>
  </w:style>
  <w:style w:type="character" w:customStyle="1" w:styleId="WW8Num53z4">
    <w:name w:val="WW8Num53z4"/>
    <w:rsid w:val="00676CEB"/>
  </w:style>
  <w:style w:type="character" w:customStyle="1" w:styleId="WW8Num53z6">
    <w:name w:val="WW8Num53z6"/>
    <w:rsid w:val="00676CEB"/>
  </w:style>
  <w:style w:type="character" w:customStyle="1" w:styleId="WW8Num53z7">
    <w:name w:val="WW8Num53z7"/>
    <w:rsid w:val="00676CEB"/>
  </w:style>
  <w:style w:type="character" w:customStyle="1" w:styleId="WW8Num53z8">
    <w:name w:val="WW8Num53z8"/>
    <w:rsid w:val="00676CEB"/>
  </w:style>
  <w:style w:type="character" w:customStyle="1" w:styleId="WW8Num60z3">
    <w:name w:val="WW8Num60z3"/>
    <w:rsid w:val="00676CEB"/>
  </w:style>
  <w:style w:type="character" w:customStyle="1" w:styleId="WW8Num60z4">
    <w:name w:val="WW8Num60z4"/>
    <w:rsid w:val="00676CEB"/>
  </w:style>
  <w:style w:type="character" w:customStyle="1" w:styleId="WW8Num60z5">
    <w:name w:val="WW8Num60z5"/>
    <w:rsid w:val="00676CEB"/>
  </w:style>
  <w:style w:type="character" w:customStyle="1" w:styleId="WW8Num60z6">
    <w:name w:val="WW8Num60z6"/>
    <w:rsid w:val="00676CEB"/>
  </w:style>
  <w:style w:type="character" w:customStyle="1" w:styleId="WW8Num60z7">
    <w:name w:val="WW8Num60z7"/>
    <w:rsid w:val="00676CEB"/>
  </w:style>
  <w:style w:type="character" w:customStyle="1" w:styleId="WW8Num60z8">
    <w:name w:val="WW8Num60z8"/>
    <w:rsid w:val="00676CEB"/>
  </w:style>
  <w:style w:type="character" w:customStyle="1" w:styleId="WW8Num76z0">
    <w:name w:val="WW8Num76z0"/>
    <w:rsid w:val="00676CEB"/>
  </w:style>
  <w:style w:type="character" w:customStyle="1" w:styleId="WW8Num76z1">
    <w:name w:val="WW8Num76z1"/>
    <w:rsid w:val="00676CEB"/>
  </w:style>
  <w:style w:type="character" w:customStyle="1" w:styleId="WW8Num76z2">
    <w:name w:val="WW8Num76z2"/>
    <w:rsid w:val="00676CEB"/>
  </w:style>
  <w:style w:type="character" w:customStyle="1" w:styleId="WW8Num76z3">
    <w:name w:val="WW8Num76z3"/>
    <w:rsid w:val="00676CEB"/>
  </w:style>
  <w:style w:type="character" w:customStyle="1" w:styleId="WW8Num76z4">
    <w:name w:val="WW8Num76z4"/>
    <w:rsid w:val="00676CEB"/>
  </w:style>
  <w:style w:type="character" w:customStyle="1" w:styleId="WW8Num76z5">
    <w:name w:val="WW8Num76z5"/>
    <w:rsid w:val="00676CEB"/>
  </w:style>
  <w:style w:type="character" w:customStyle="1" w:styleId="WW8Num76z6">
    <w:name w:val="WW8Num76z6"/>
    <w:rsid w:val="00676CEB"/>
  </w:style>
  <w:style w:type="character" w:customStyle="1" w:styleId="WW8Num76z7">
    <w:name w:val="WW8Num76z7"/>
    <w:rsid w:val="00676CEB"/>
  </w:style>
  <w:style w:type="character" w:customStyle="1" w:styleId="WW8Num76z8">
    <w:name w:val="WW8Num76z8"/>
    <w:rsid w:val="00676CEB"/>
  </w:style>
  <w:style w:type="character" w:customStyle="1" w:styleId="WW8Num111z0">
    <w:name w:val="WW8Num111z0"/>
    <w:rsid w:val="00676CEB"/>
  </w:style>
  <w:style w:type="character" w:customStyle="1" w:styleId="WW8Num102z0">
    <w:name w:val="WW8Num102z0"/>
    <w:rsid w:val="00676CEB"/>
  </w:style>
  <w:style w:type="character" w:customStyle="1" w:styleId="WW8Num92z0">
    <w:name w:val="WW8Num92z0"/>
    <w:rsid w:val="00676CEB"/>
    <w:rPr>
      <w:rFonts w:ascii="Times New Roman" w:hAnsi="Times New Roman" w:cs="Times New Roman"/>
      <w:b w:val="0"/>
      <w:i w:val="0"/>
      <w:strike w:val="0"/>
      <w:dstrike w:val="0"/>
      <w:color w:val="000000"/>
      <w:sz w:val="22"/>
      <w:szCs w:val="22"/>
    </w:rPr>
  </w:style>
  <w:style w:type="character" w:customStyle="1" w:styleId="WW8Num92z1">
    <w:name w:val="WW8Num92z1"/>
    <w:rsid w:val="00676CEB"/>
  </w:style>
  <w:style w:type="character" w:customStyle="1" w:styleId="WW8NumSt108z0">
    <w:name w:val="WW8NumSt108z0"/>
    <w:rsid w:val="00676CEB"/>
    <w:rPr>
      <w:rFonts w:ascii="Times New Roman" w:hAnsi="Times New Roman" w:cs="Times New Roman"/>
      <w:b w:val="0"/>
      <w:i w:val="0"/>
      <w:sz w:val="22"/>
      <w:szCs w:val="22"/>
    </w:rPr>
  </w:style>
  <w:style w:type="character" w:customStyle="1" w:styleId="WW8NumSt108z1">
    <w:name w:val="WW8NumSt108z1"/>
    <w:rsid w:val="00676CEB"/>
  </w:style>
  <w:style w:type="character" w:customStyle="1" w:styleId="WW8NumSt108z3">
    <w:name w:val="WW8NumSt108z3"/>
    <w:rsid w:val="00676CEB"/>
    <w:rPr>
      <w:rFonts w:ascii="1.5.1.1, 'Times New Roman'" w:hAnsi="1.5.1.1, 'Times New Roman'" w:cs="1.5.1.1, 'Times New Roman'"/>
    </w:rPr>
  </w:style>
  <w:style w:type="character" w:customStyle="1" w:styleId="WW8Num20z1">
    <w:name w:val="WW8Num20z1"/>
    <w:rsid w:val="00676CEB"/>
  </w:style>
  <w:style w:type="character" w:customStyle="1" w:styleId="WW8Num126z0">
    <w:name w:val="WW8Num126z0"/>
    <w:rsid w:val="00676CEB"/>
    <w:rPr>
      <w:rFonts w:ascii="Times New Roman" w:hAnsi="Times New Roman" w:cs="Times New Roman"/>
      <w:b w:val="0"/>
      <w:i/>
      <w:sz w:val="22"/>
      <w:szCs w:val="22"/>
    </w:rPr>
  </w:style>
  <w:style w:type="character" w:customStyle="1" w:styleId="WW8Num126z1">
    <w:name w:val="WW8Num126z1"/>
    <w:rsid w:val="00676CEB"/>
  </w:style>
  <w:style w:type="character" w:customStyle="1" w:styleId="WW8Num86z0">
    <w:name w:val="WW8Num86z0"/>
    <w:rsid w:val="00676CEB"/>
    <w:rPr>
      <w:rFonts w:ascii="Times New Roman" w:hAnsi="Times New Roman" w:cs="Times New Roman"/>
      <w:sz w:val="22"/>
      <w:szCs w:val="22"/>
    </w:rPr>
  </w:style>
  <w:style w:type="character" w:customStyle="1" w:styleId="WW8Num81z0">
    <w:name w:val="WW8Num81z0"/>
    <w:rsid w:val="00676CEB"/>
    <w:rPr>
      <w:b/>
      <w:i w:val="0"/>
      <w:sz w:val="24"/>
      <w:szCs w:val="28"/>
    </w:rPr>
  </w:style>
  <w:style w:type="character" w:customStyle="1" w:styleId="WW8Num81z1">
    <w:name w:val="WW8Num81z1"/>
    <w:rsid w:val="00676CEB"/>
    <w:rPr>
      <w:b/>
      <w:i w:val="0"/>
      <w:sz w:val="22"/>
      <w:szCs w:val="22"/>
    </w:rPr>
  </w:style>
  <w:style w:type="character" w:customStyle="1" w:styleId="WW8Num81z2">
    <w:name w:val="WW8Num81z2"/>
    <w:rsid w:val="00676CEB"/>
    <w:rPr>
      <w:rFonts w:ascii="Symbol" w:hAnsi="Symbol" w:cs="Symbol"/>
      <w:b/>
      <w:i w:val="0"/>
      <w:sz w:val="22"/>
      <w:szCs w:val="22"/>
    </w:rPr>
  </w:style>
  <w:style w:type="character" w:customStyle="1" w:styleId="WW8Num81z3">
    <w:name w:val="WW8Num81z3"/>
    <w:rsid w:val="00676CEB"/>
  </w:style>
  <w:style w:type="character" w:customStyle="1" w:styleId="WW8Num35z2">
    <w:name w:val="WW8Num35z2"/>
    <w:rsid w:val="00676CEB"/>
    <w:rPr>
      <w:rFonts w:ascii="Times New Roman" w:eastAsia="Times New Roman" w:hAnsi="Times New Roman" w:cs="Times New Roman"/>
      <w:b w:val="0"/>
    </w:rPr>
  </w:style>
  <w:style w:type="character" w:customStyle="1" w:styleId="WW8Num35z4">
    <w:name w:val="WW8Num35z4"/>
    <w:rsid w:val="00676CEB"/>
    <w:rPr>
      <w:b/>
      <w:sz w:val="22"/>
      <w:szCs w:val="22"/>
    </w:rPr>
  </w:style>
  <w:style w:type="character" w:customStyle="1" w:styleId="WW8Num124z0">
    <w:name w:val="WW8Num124z0"/>
    <w:rsid w:val="00676CEB"/>
  </w:style>
  <w:style w:type="character" w:customStyle="1" w:styleId="WW8Num124z2">
    <w:name w:val="WW8Num124z2"/>
    <w:rsid w:val="00676CEB"/>
    <w:rPr>
      <w:b w:val="0"/>
      <w:i w:val="0"/>
    </w:rPr>
  </w:style>
  <w:style w:type="character" w:customStyle="1" w:styleId="WW8Num124z3">
    <w:name w:val="WW8Num124z3"/>
    <w:rsid w:val="00676CEB"/>
    <w:rPr>
      <w:b w:val="0"/>
      <w:i w:val="0"/>
      <w:color w:val="000000"/>
    </w:rPr>
  </w:style>
  <w:style w:type="character" w:customStyle="1" w:styleId="WW8Num119z0">
    <w:name w:val="WW8Num119z0"/>
    <w:rsid w:val="00676CEB"/>
    <w:rPr>
      <w:sz w:val="22"/>
      <w:szCs w:val="22"/>
    </w:rPr>
  </w:style>
  <w:style w:type="character" w:customStyle="1" w:styleId="WW8Num119z2">
    <w:name w:val="WW8Num119z2"/>
    <w:rsid w:val="00676CEB"/>
    <w:rPr>
      <w:b w:val="0"/>
      <w:i w:val="0"/>
    </w:rPr>
  </w:style>
  <w:style w:type="character" w:customStyle="1" w:styleId="WW8Num119z3">
    <w:name w:val="WW8Num119z3"/>
    <w:rsid w:val="00676CEB"/>
    <w:rPr>
      <w:b w:val="0"/>
      <w:i w:val="0"/>
      <w:color w:val="000000"/>
    </w:rPr>
  </w:style>
  <w:style w:type="character" w:customStyle="1" w:styleId="WW8Num74z0">
    <w:name w:val="WW8Num74z0"/>
    <w:rsid w:val="00676CEB"/>
  </w:style>
  <w:style w:type="character" w:customStyle="1" w:styleId="WW8Num74z1">
    <w:name w:val="WW8Num74z1"/>
    <w:rsid w:val="00676CEB"/>
    <w:rPr>
      <w:rFonts w:ascii="Courier New" w:hAnsi="Courier New" w:cs="Courier New"/>
    </w:rPr>
  </w:style>
  <w:style w:type="character" w:customStyle="1" w:styleId="WW8Num74z2">
    <w:name w:val="WW8Num74z2"/>
    <w:rsid w:val="00676CEB"/>
    <w:rPr>
      <w:rFonts w:ascii="Wingdings" w:hAnsi="Wingdings" w:cs="Wingdings"/>
    </w:rPr>
  </w:style>
  <w:style w:type="character" w:customStyle="1" w:styleId="WW8Num74z3">
    <w:name w:val="WW8Num74z3"/>
    <w:rsid w:val="00676CEB"/>
    <w:rPr>
      <w:rFonts w:ascii="Symbol" w:hAnsi="Symbol" w:cs="Symbol"/>
    </w:rPr>
  </w:style>
  <w:style w:type="character" w:customStyle="1" w:styleId="WW8Num95z0">
    <w:name w:val="WW8Num95z0"/>
    <w:rsid w:val="00676CEB"/>
  </w:style>
  <w:style w:type="character" w:customStyle="1" w:styleId="WW8Num95z1">
    <w:name w:val="WW8Num95z1"/>
    <w:rsid w:val="00676CEB"/>
  </w:style>
  <w:style w:type="character" w:customStyle="1" w:styleId="WW8Num95z2">
    <w:name w:val="WW8Num95z2"/>
    <w:rsid w:val="00676CEB"/>
  </w:style>
  <w:style w:type="character" w:customStyle="1" w:styleId="WW8Num95z3">
    <w:name w:val="WW8Num95z3"/>
    <w:rsid w:val="00676CEB"/>
  </w:style>
  <w:style w:type="character" w:customStyle="1" w:styleId="WW8Num95z4">
    <w:name w:val="WW8Num95z4"/>
    <w:rsid w:val="00676CEB"/>
  </w:style>
  <w:style w:type="character" w:customStyle="1" w:styleId="WW8Num95z5">
    <w:name w:val="WW8Num95z5"/>
    <w:rsid w:val="00676CEB"/>
  </w:style>
  <w:style w:type="character" w:customStyle="1" w:styleId="WW8Num95z6">
    <w:name w:val="WW8Num95z6"/>
    <w:rsid w:val="00676CEB"/>
  </w:style>
  <w:style w:type="character" w:customStyle="1" w:styleId="WW8Num95z7">
    <w:name w:val="WW8Num95z7"/>
    <w:rsid w:val="00676CEB"/>
  </w:style>
  <w:style w:type="character" w:customStyle="1" w:styleId="WW8Num95z8">
    <w:name w:val="WW8Num95z8"/>
    <w:rsid w:val="00676CEB"/>
  </w:style>
  <w:style w:type="character" w:customStyle="1" w:styleId="WW8Num38z4">
    <w:name w:val="WW8Num38z4"/>
    <w:rsid w:val="00676CEB"/>
  </w:style>
  <w:style w:type="character" w:customStyle="1" w:styleId="WW8Num118z0">
    <w:name w:val="WW8Num118z0"/>
    <w:rsid w:val="00676CEB"/>
  </w:style>
  <w:style w:type="character" w:customStyle="1" w:styleId="WW8Num118z1">
    <w:name w:val="WW8Num118z1"/>
    <w:rsid w:val="00676CEB"/>
  </w:style>
  <w:style w:type="character" w:customStyle="1" w:styleId="WW8Num118z2">
    <w:name w:val="WW8Num118z2"/>
    <w:rsid w:val="00676CEB"/>
  </w:style>
  <w:style w:type="character" w:customStyle="1" w:styleId="WW8Num118z3">
    <w:name w:val="WW8Num118z3"/>
    <w:rsid w:val="00676CEB"/>
  </w:style>
  <w:style w:type="character" w:customStyle="1" w:styleId="WW8Num118z4">
    <w:name w:val="WW8Num118z4"/>
    <w:rsid w:val="00676CEB"/>
  </w:style>
  <w:style w:type="character" w:customStyle="1" w:styleId="WW8Num118z5">
    <w:name w:val="WW8Num118z5"/>
    <w:rsid w:val="00676CEB"/>
  </w:style>
  <w:style w:type="character" w:customStyle="1" w:styleId="WW8Num118z6">
    <w:name w:val="WW8Num118z6"/>
    <w:rsid w:val="00676CEB"/>
  </w:style>
  <w:style w:type="character" w:customStyle="1" w:styleId="WW8Num118z7">
    <w:name w:val="WW8Num118z7"/>
    <w:rsid w:val="00676CEB"/>
  </w:style>
  <w:style w:type="character" w:customStyle="1" w:styleId="WW8Num118z8">
    <w:name w:val="WW8Num118z8"/>
    <w:rsid w:val="00676CEB"/>
  </w:style>
  <w:style w:type="character" w:customStyle="1" w:styleId="WW8Num66z1">
    <w:name w:val="WW8Num66z1"/>
    <w:rsid w:val="00676CEB"/>
  </w:style>
  <w:style w:type="character" w:customStyle="1" w:styleId="WW8Num66z2">
    <w:name w:val="WW8Num66z2"/>
    <w:rsid w:val="00676CEB"/>
  </w:style>
  <w:style w:type="character" w:customStyle="1" w:styleId="WW8Num66z3">
    <w:name w:val="WW8Num66z3"/>
    <w:rsid w:val="00676CEB"/>
  </w:style>
  <w:style w:type="character" w:customStyle="1" w:styleId="WW8Num66z4">
    <w:name w:val="WW8Num66z4"/>
    <w:rsid w:val="00676CEB"/>
  </w:style>
  <w:style w:type="character" w:customStyle="1" w:styleId="WW8Num66z5">
    <w:name w:val="WW8Num66z5"/>
    <w:rsid w:val="00676CEB"/>
  </w:style>
  <w:style w:type="character" w:customStyle="1" w:styleId="WW8Num66z6">
    <w:name w:val="WW8Num66z6"/>
    <w:rsid w:val="00676CEB"/>
  </w:style>
  <w:style w:type="character" w:customStyle="1" w:styleId="WW8Num66z7">
    <w:name w:val="WW8Num66z7"/>
    <w:rsid w:val="00676CEB"/>
  </w:style>
  <w:style w:type="character" w:customStyle="1" w:styleId="WW8Num66z8">
    <w:name w:val="WW8Num66z8"/>
    <w:rsid w:val="00676CEB"/>
  </w:style>
  <w:style w:type="character" w:customStyle="1" w:styleId="WW8Num127z0">
    <w:name w:val="WW8Num127z0"/>
    <w:rsid w:val="00676CEB"/>
    <w:rPr>
      <w:rFonts w:cs="Times New Roman"/>
    </w:rPr>
  </w:style>
  <w:style w:type="character" w:customStyle="1" w:styleId="WW8Num127z1">
    <w:name w:val="WW8Num127z1"/>
    <w:rsid w:val="00676CEB"/>
  </w:style>
  <w:style w:type="character" w:customStyle="1" w:styleId="WW8Num56z8">
    <w:name w:val="WW8Num56z8"/>
    <w:rsid w:val="00676CEB"/>
  </w:style>
  <w:style w:type="character" w:customStyle="1" w:styleId="WW8Num101z0">
    <w:name w:val="WW8Num101z0"/>
    <w:rsid w:val="00676CEB"/>
    <w:rPr>
      <w:rFonts w:ascii="Wingdings" w:hAnsi="Wingdings" w:cs="Wingdings"/>
      <w:position w:val="0"/>
      <w:sz w:val="22"/>
      <w:szCs w:val="22"/>
      <w:vertAlign w:val="superscript"/>
    </w:rPr>
  </w:style>
  <w:style w:type="character" w:customStyle="1" w:styleId="WW8Num101z1">
    <w:name w:val="WW8Num101z1"/>
    <w:rsid w:val="00676CEB"/>
    <w:rPr>
      <w:rFonts w:ascii="Courier New" w:hAnsi="Courier New" w:cs="Courier New"/>
    </w:rPr>
  </w:style>
  <w:style w:type="character" w:customStyle="1" w:styleId="WW8Num101z3">
    <w:name w:val="WW8Num101z3"/>
    <w:rsid w:val="00676CEB"/>
    <w:rPr>
      <w:rFonts w:ascii="Symbol" w:hAnsi="Symbol" w:cs="Symbol"/>
    </w:rPr>
  </w:style>
  <w:style w:type="character" w:customStyle="1" w:styleId="WW8Num43z4">
    <w:name w:val="WW8Num43z4"/>
    <w:rsid w:val="00676CEB"/>
    <w:rPr>
      <w:rFonts w:ascii="Courier New" w:hAnsi="Courier New" w:cs="Courier New"/>
    </w:rPr>
  </w:style>
  <w:style w:type="character" w:customStyle="1" w:styleId="WW8Num82z0">
    <w:name w:val="WW8Num82z0"/>
    <w:rsid w:val="00676CEB"/>
    <w:rPr>
      <w:bCs/>
      <w:i w:val="0"/>
      <w:sz w:val="22"/>
      <w:szCs w:val="22"/>
    </w:rPr>
  </w:style>
  <w:style w:type="character" w:customStyle="1" w:styleId="WW8Num82z2">
    <w:name w:val="WW8Num82z2"/>
    <w:rsid w:val="00676CEB"/>
  </w:style>
  <w:style w:type="character" w:customStyle="1" w:styleId="WW8Num82z3">
    <w:name w:val="WW8Num82z3"/>
    <w:rsid w:val="00676CEB"/>
  </w:style>
  <w:style w:type="character" w:customStyle="1" w:styleId="WW8Num82z4">
    <w:name w:val="WW8Num82z4"/>
    <w:rsid w:val="00676CEB"/>
  </w:style>
  <w:style w:type="character" w:customStyle="1" w:styleId="WW8Num82z5">
    <w:name w:val="WW8Num82z5"/>
    <w:rsid w:val="00676CEB"/>
  </w:style>
  <w:style w:type="character" w:customStyle="1" w:styleId="WW8Num82z6">
    <w:name w:val="WW8Num82z6"/>
    <w:rsid w:val="00676CEB"/>
  </w:style>
  <w:style w:type="character" w:customStyle="1" w:styleId="WW8Num82z7">
    <w:name w:val="WW8Num82z7"/>
    <w:rsid w:val="00676CEB"/>
  </w:style>
  <w:style w:type="character" w:customStyle="1" w:styleId="WW8Num82z8">
    <w:name w:val="WW8Num82z8"/>
    <w:rsid w:val="00676CEB"/>
  </w:style>
  <w:style w:type="paragraph" w:styleId="Tekstpodstawowy">
    <w:name w:val="Body Text"/>
    <w:basedOn w:val="Normalny"/>
    <w:link w:val="TekstpodstawowyZnak2"/>
    <w:rsid w:val="00676CEB"/>
    <w:pPr>
      <w:spacing w:after="120"/>
    </w:pPr>
  </w:style>
  <w:style w:type="character" w:customStyle="1" w:styleId="TekstpodstawowyZnak2">
    <w:name w:val="Tekst podstawowy Znak2"/>
    <w:basedOn w:val="Domylnaczcionkaakapitu"/>
    <w:link w:val="Tekstpodstawowy"/>
    <w:rsid w:val="00676CEB"/>
    <w:rPr>
      <w:rFonts w:ascii="Arial" w:eastAsia="Times New Roman" w:hAnsi="Arial" w:cs="Arial"/>
      <w:color w:val="000000"/>
      <w:kern w:val="3"/>
      <w:sz w:val="24"/>
      <w:szCs w:val="24"/>
      <w:lang w:eastAsia="zh-CN"/>
    </w:rPr>
  </w:style>
  <w:style w:type="character" w:styleId="Hipercze">
    <w:name w:val="Hyperlink"/>
    <w:uiPriority w:val="99"/>
    <w:rsid w:val="00676CEB"/>
    <w:rPr>
      <w:color w:val="0000FF"/>
      <w:u w:val="single"/>
    </w:rPr>
  </w:style>
  <w:style w:type="paragraph" w:styleId="Tekstpodstawowywcity">
    <w:name w:val="Body Text Indent"/>
    <w:basedOn w:val="Normalny"/>
    <w:link w:val="TekstpodstawowywcityZnak"/>
    <w:rsid w:val="00676CEB"/>
    <w:pPr>
      <w:spacing w:after="120"/>
      <w:ind w:left="283"/>
    </w:pPr>
  </w:style>
  <w:style w:type="character" w:customStyle="1" w:styleId="TekstpodstawowywcityZnak">
    <w:name w:val="Tekst podstawowy wcięty Znak"/>
    <w:basedOn w:val="Domylnaczcionkaakapitu"/>
    <w:link w:val="Tekstpodstawowywcity"/>
    <w:rsid w:val="00676CEB"/>
    <w:rPr>
      <w:rFonts w:ascii="Arial" w:eastAsia="Times New Roman" w:hAnsi="Arial" w:cs="Arial"/>
      <w:color w:val="000000"/>
      <w:kern w:val="3"/>
      <w:sz w:val="24"/>
      <w:szCs w:val="24"/>
      <w:lang w:eastAsia="zh-CN"/>
    </w:rPr>
  </w:style>
  <w:style w:type="paragraph" w:styleId="Mapadokumentu">
    <w:name w:val="Document Map"/>
    <w:basedOn w:val="Normalny"/>
    <w:link w:val="MapadokumentuZnak"/>
    <w:semiHidden/>
    <w:rsid w:val="00676CEB"/>
    <w:pPr>
      <w:shd w:val="clear" w:color="auto" w:fill="000080"/>
    </w:pPr>
    <w:rPr>
      <w:rFonts w:ascii="Tahoma" w:hAnsi="Tahoma" w:cs="Tahoma"/>
    </w:rPr>
  </w:style>
  <w:style w:type="character" w:customStyle="1" w:styleId="MapadokumentuZnak">
    <w:name w:val="Mapa dokumentu Znak"/>
    <w:basedOn w:val="Domylnaczcionkaakapitu"/>
    <w:link w:val="Mapadokumentu"/>
    <w:semiHidden/>
    <w:rsid w:val="00676CEB"/>
    <w:rPr>
      <w:rFonts w:ascii="Tahoma" w:eastAsia="Times New Roman" w:hAnsi="Tahoma" w:cs="Tahoma"/>
      <w:color w:val="000000"/>
      <w:kern w:val="3"/>
      <w:sz w:val="24"/>
      <w:szCs w:val="24"/>
      <w:shd w:val="clear" w:color="auto" w:fill="000080"/>
      <w:lang w:eastAsia="zh-CN"/>
    </w:rPr>
  </w:style>
  <w:style w:type="paragraph" w:customStyle="1" w:styleId="Zawartotabeli">
    <w:name w:val="Zawartość tabeli"/>
    <w:basedOn w:val="Normalny"/>
    <w:rsid w:val="00676CEB"/>
    <w:pPr>
      <w:widowControl w:val="0"/>
      <w:suppressLineNumbers/>
      <w:autoSpaceDE/>
      <w:autoSpaceDN/>
      <w:textAlignment w:val="auto"/>
    </w:pPr>
    <w:rPr>
      <w:rFonts w:ascii="Times New Roman" w:eastAsia="Andale Sans UI" w:hAnsi="Times New Roman" w:cs="Times New Roman"/>
      <w:color w:val="auto"/>
      <w:kern w:val="1"/>
    </w:rPr>
  </w:style>
  <w:style w:type="paragraph" w:customStyle="1" w:styleId="western">
    <w:name w:val="western"/>
    <w:basedOn w:val="Normalny"/>
    <w:rsid w:val="00676CEB"/>
    <w:pPr>
      <w:suppressAutoHyphens w:val="0"/>
      <w:autoSpaceDE/>
      <w:autoSpaceDN/>
      <w:spacing w:before="100" w:beforeAutospacing="1"/>
      <w:jc w:val="both"/>
      <w:textAlignment w:val="auto"/>
    </w:pPr>
    <w:rPr>
      <w:rFonts w:ascii="Times New Roman" w:eastAsia="SimSun" w:hAnsi="Times New Roman" w:cs="Times New Roman"/>
      <w:color w:val="auto"/>
      <w:kern w:val="0"/>
      <w:sz w:val="22"/>
      <w:szCs w:val="22"/>
    </w:rPr>
  </w:style>
  <w:style w:type="table" w:styleId="Tabela-Siatka">
    <w:name w:val="Table Grid"/>
    <w:basedOn w:val="Standardowy"/>
    <w:rsid w:val="00676CEB"/>
    <w:pPr>
      <w:widowControl w:val="0"/>
      <w:suppressAutoHyphens/>
      <w:spacing w:after="12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kocowego">
    <w:name w:val="endnote reference"/>
    <w:semiHidden/>
    <w:rsid w:val="00676CEB"/>
    <w:rPr>
      <w:vertAlign w:val="superscript"/>
    </w:rPr>
  </w:style>
  <w:style w:type="character" w:customStyle="1" w:styleId="StopkaZnak1">
    <w:name w:val="Stopka Znak1"/>
    <w:aliases w:val="Znak Znak1 Znak Znak Znak2,Znak Znak1 Znak Z Znak1,Znak Znak1 Znak Z Znak Znak,Znak Znak1 Znak Z Znak Znak Znak Znak1,Znak Znak1 Znak Z Znak Znak Znak Znak Znak,Znak Znak1 Znak Znak2,Znak Znak1 Znak1 Znak Znak"/>
    <w:link w:val="Stopka"/>
    <w:rsid w:val="00676CEB"/>
    <w:rPr>
      <w:rFonts w:ascii="Times New Roman" w:eastAsia="Times New Roman" w:hAnsi="Times New Roman" w:cs="Times New Roman"/>
      <w:kern w:val="3"/>
      <w:szCs w:val="20"/>
      <w:lang w:eastAsia="zh-CN"/>
    </w:rPr>
  </w:style>
  <w:style w:type="paragraph" w:styleId="Listapunktowana2">
    <w:name w:val="List Bullet 2"/>
    <w:basedOn w:val="Normalny"/>
    <w:rsid w:val="00676CEB"/>
    <w:pPr>
      <w:autoSpaceDE/>
      <w:autoSpaceDN/>
      <w:ind w:left="566" w:hanging="283"/>
      <w:textAlignment w:val="auto"/>
    </w:pPr>
    <w:rPr>
      <w:rFonts w:ascii="Times New Roman" w:hAnsi="Times New Roman" w:cs="Times New Roman"/>
      <w:color w:val="auto"/>
      <w:kern w:val="0"/>
      <w:sz w:val="22"/>
      <w:szCs w:val="28"/>
    </w:rPr>
  </w:style>
  <w:style w:type="numbering" w:customStyle="1" w:styleId="Styl2">
    <w:name w:val="Styl2"/>
    <w:uiPriority w:val="99"/>
    <w:rsid w:val="00676CEB"/>
    <w:pPr>
      <w:numPr>
        <w:numId w:val="126"/>
      </w:numPr>
    </w:pPr>
  </w:style>
  <w:style w:type="paragraph" w:styleId="Tekstprzypisudolnego">
    <w:name w:val="footnote text"/>
    <w:basedOn w:val="Normalny"/>
    <w:link w:val="TekstprzypisudolnegoZnak"/>
    <w:uiPriority w:val="99"/>
    <w:rsid w:val="00676CEB"/>
    <w:pPr>
      <w:suppressAutoHyphens w:val="0"/>
      <w:autoSpaceDE/>
      <w:autoSpaceDN/>
      <w:textAlignment w:val="auto"/>
    </w:pPr>
    <w:rPr>
      <w:rFonts w:ascii="Times New Roman" w:hAnsi="Times New Roman" w:cs="Times New Roman"/>
      <w:color w:val="auto"/>
      <w:kern w:val="0"/>
      <w:sz w:val="20"/>
      <w:szCs w:val="20"/>
      <w:lang w:eastAsia="pl-PL"/>
    </w:rPr>
  </w:style>
  <w:style w:type="character" w:customStyle="1" w:styleId="TekstprzypisudolnegoZnak">
    <w:name w:val="Tekst przypisu dolnego Znak"/>
    <w:basedOn w:val="Domylnaczcionkaakapitu"/>
    <w:link w:val="Tekstprzypisudolnego"/>
    <w:uiPriority w:val="99"/>
    <w:rsid w:val="00676CEB"/>
    <w:rPr>
      <w:rFonts w:ascii="Times New Roman" w:eastAsia="Times New Roman" w:hAnsi="Times New Roman" w:cs="Times New Roman"/>
      <w:sz w:val="20"/>
      <w:szCs w:val="20"/>
      <w:lang w:eastAsia="pl-PL"/>
    </w:rPr>
  </w:style>
  <w:style w:type="numbering" w:customStyle="1" w:styleId="WWOutlineListStyle61">
    <w:name w:val="WW_OutlineListStyle_61"/>
    <w:basedOn w:val="Bezlisty"/>
    <w:rsid w:val="00676CEB"/>
    <w:pPr>
      <w:numPr>
        <w:numId w:val="1"/>
      </w:numPr>
    </w:pPr>
  </w:style>
  <w:style w:type="numbering" w:customStyle="1" w:styleId="WWOutlineListStyle5">
    <w:name w:val="WW_OutlineListStyle_5"/>
    <w:basedOn w:val="Bezlisty"/>
    <w:rsid w:val="00676CEB"/>
    <w:pPr>
      <w:numPr>
        <w:numId w:val="2"/>
      </w:numPr>
    </w:pPr>
  </w:style>
  <w:style w:type="numbering" w:customStyle="1" w:styleId="WWOutlineListStyle4">
    <w:name w:val="WW_OutlineListStyle_4"/>
    <w:basedOn w:val="Bezlisty"/>
    <w:rsid w:val="00676CEB"/>
    <w:pPr>
      <w:numPr>
        <w:numId w:val="3"/>
      </w:numPr>
    </w:pPr>
  </w:style>
  <w:style w:type="numbering" w:customStyle="1" w:styleId="WWOutlineListStyle3">
    <w:name w:val="WW_OutlineListStyle_3"/>
    <w:basedOn w:val="Bezlisty"/>
    <w:rsid w:val="00676CEB"/>
    <w:pPr>
      <w:numPr>
        <w:numId w:val="4"/>
      </w:numPr>
    </w:pPr>
  </w:style>
  <w:style w:type="numbering" w:customStyle="1" w:styleId="WWOutlineListStyle2">
    <w:name w:val="WW_OutlineListStyle_2"/>
    <w:basedOn w:val="Bezlisty"/>
    <w:rsid w:val="00676CEB"/>
    <w:pPr>
      <w:numPr>
        <w:numId w:val="5"/>
      </w:numPr>
    </w:pPr>
  </w:style>
  <w:style w:type="numbering" w:customStyle="1" w:styleId="WWOutlineListStyle1">
    <w:name w:val="WW_OutlineListStyle_1"/>
    <w:basedOn w:val="Bezlisty"/>
    <w:rsid w:val="00676CEB"/>
    <w:pPr>
      <w:numPr>
        <w:numId w:val="6"/>
      </w:numPr>
    </w:pPr>
  </w:style>
  <w:style w:type="numbering" w:customStyle="1" w:styleId="WWOutlineListStyle">
    <w:name w:val="WW_OutlineListStyle"/>
    <w:basedOn w:val="Bezlisty"/>
    <w:rsid w:val="00676CEB"/>
    <w:pPr>
      <w:numPr>
        <w:numId w:val="7"/>
      </w:numPr>
    </w:pPr>
  </w:style>
  <w:style w:type="numbering" w:customStyle="1" w:styleId="WW8Num1">
    <w:name w:val="WW8Num1"/>
    <w:basedOn w:val="Bezlisty"/>
    <w:rsid w:val="00676CEB"/>
    <w:pPr>
      <w:numPr>
        <w:numId w:val="8"/>
      </w:numPr>
    </w:pPr>
  </w:style>
  <w:style w:type="numbering" w:customStyle="1" w:styleId="WW8Num2">
    <w:name w:val="WW8Num2"/>
    <w:basedOn w:val="Bezlisty"/>
    <w:rsid w:val="00676CEB"/>
    <w:pPr>
      <w:numPr>
        <w:numId w:val="9"/>
      </w:numPr>
    </w:pPr>
  </w:style>
  <w:style w:type="numbering" w:customStyle="1" w:styleId="WW8Num3">
    <w:name w:val="WW8Num3"/>
    <w:basedOn w:val="Bezlisty"/>
    <w:rsid w:val="00676CEB"/>
    <w:pPr>
      <w:numPr>
        <w:numId w:val="10"/>
      </w:numPr>
    </w:pPr>
  </w:style>
  <w:style w:type="numbering" w:customStyle="1" w:styleId="WW8Num4">
    <w:name w:val="WW8Num4"/>
    <w:basedOn w:val="Bezlisty"/>
    <w:rsid w:val="00676CEB"/>
    <w:pPr>
      <w:numPr>
        <w:numId w:val="11"/>
      </w:numPr>
    </w:pPr>
  </w:style>
  <w:style w:type="numbering" w:customStyle="1" w:styleId="WW8Num5">
    <w:name w:val="WW8Num5"/>
    <w:basedOn w:val="Bezlisty"/>
    <w:rsid w:val="00676CEB"/>
    <w:pPr>
      <w:numPr>
        <w:numId w:val="12"/>
      </w:numPr>
    </w:pPr>
  </w:style>
  <w:style w:type="numbering" w:customStyle="1" w:styleId="WW8Num6">
    <w:name w:val="WW8Num6"/>
    <w:basedOn w:val="Bezlisty"/>
    <w:rsid w:val="00676CEB"/>
    <w:pPr>
      <w:numPr>
        <w:numId w:val="13"/>
      </w:numPr>
    </w:pPr>
  </w:style>
  <w:style w:type="numbering" w:customStyle="1" w:styleId="WW8Num7">
    <w:name w:val="WW8Num7"/>
    <w:basedOn w:val="Bezlisty"/>
    <w:rsid w:val="00676CEB"/>
    <w:pPr>
      <w:numPr>
        <w:numId w:val="14"/>
      </w:numPr>
    </w:pPr>
  </w:style>
  <w:style w:type="numbering" w:customStyle="1" w:styleId="WW8Num8">
    <w:name w:val="WW8Num8"/>
    <w:basedOn w:val="Bezlisty"/>
    <w:rsid w:val="00676CEB"/>
    <w:pPr>
      <w:numPr>
        <w:numId w:val="15"/>
      </w:numPr>
    </w:pPr>
  </w:style>
  <w:style w:type="numbering" w:customStyle="1" w:styleId="WW8Num9">
    <w:name w:val="WW8Num9"/>
    <w:basedOn w:val="Bezlisty"/>
    <w:rsid w:val="00676CEB"/>
    <w:pPr>
      <w:numPr>
        <w:numId w:val="16"/>
      </w:numPr>
    </w:pPr>
  </w:style>
  <w:style w:type="numbering" w:customStyle="1" w:styleId="WW8Num10">
    <w:name w:val="WW8Num10"/>
    <w:basedOn w:val="Bezlisty"/>
    <w:rsid w:val="00676CEB"/>
    <w:pPr>
      <w:numPr>
        <w:numId w:val="17"/>
      </w:numPr>
    </w:pPr>
  </w:style>
  <w:style w:type="numbering" w:customStyle="1" w:styleId="WW8Num11">
    <w:name w:val="WW8Num11"/>
    <w:basedOn w:val="Bezlisty"/>
    <w:rsid w:val="00676CEB"/>
    <w:pPr>
      <w:numPr>
        <w:numId w:val="18"/>
      </w:numPr>
    </w:pPr>
  </w:style>
  <w:style w:type="numbering" w:customStyle="1" w:styleId="WW8Num12">
    <w:name w:val="WW8Num12"/>
    <w:basedOn w:val="Bezlisty"/>
    <w:rsid w:val="00676CEB"/>
    <w:pPr>
      <w:numPr>
        <w:numId w:val="19"/>
      </w:numPr>
    </w:pPr>
  </w:style>
  <w:style w:type="numbering" w:customStyle="1" w:styleId="WW8Num13">
    <w:name w:val="WW8Num13"/>
    <w:basedOn w:val="Bezlisty"/>
    <w:rsid w:val="00676CEB"/>
    <w:pPr>
      <w:numPr>
        <w:numId w:val="20"/>
      </w:numPr>
    </w:pPr>
  </w:style>
  <w:style w:type="numbering" w:customStyle="1" w:styleId="WW8Num14">
    <w:name w:val="WW8Num14"/>
    <w:basedOn w:val="Bezlisty"/>
    <w:rsid w:val="00676CEB"/>
    <w:pPr>
      <w:numPr>
        <w:numId w:val="21"/>
      </w:numPr>
    </w:pPr>
  </w:style>
  <w:style w:type="numbering" w:customStyle="1" w:styleId="WW8Num15">
    <w:name w:val="WW8Num15"/>
    <w:basedOn w:val="Bezlisty"/>
    <w:rsid w:val="00676CEB"/>
    <w:pPr>
      <w:numPr>
        <w:numId w:val="22"/>
      </w:numPr>
    </w:pPr>
  </w:style>
  <w:style w:type="numbering" w:customStyle="1" w:styleId="WW8Num16">
    <w:name w:val="WW8Num16"/>
    <w:basedOn w:val="Bezlisty"/>
    <w:rsid w:val="00676CEB"/>
    <w:pPr>
      <w:numPr>
        <w:numId w:val="145"/>
      </w:numPr>
    </w:pPr>
  </w:style>
  <w:style w:type="numbering" w:customStyle="1" w:styleId="WW8Num17">
    <w:name w:val="WW8Num17"/>
    <w:basedOn w:val="Bezlisty"/>
    <w:rsid w:val="00676CEB"/>
    <w:pPr>
      <w:numPr>
        <w:numId w:val="23"/>
      </w:numPr>
    </w:pPr>
  </w:style>
  <w:style w:type="numbering" w:customStyle="1" w:styleId="WW8Num18">
    <w:name w:val="WW8Num18"/>
    <w:basedOn w:val="Bezlisty"/>
    <w:rsid w:val="00676CEB"/>
    <w:pPr>
      <w:numPr>
        <w:numId w:val="24"/>
      </w:numPr>
    </w:pPr>
  </w:style>
  <w:style w:type="numbering" w:customStyle="1" w:styleId="WW8Num19">
    <w:name w:val="WW8Num19"/>
    <w:basedOn w:val="Bezlisty"/>
    <w:rsid w:val="00676CEB"/>
    <w:pPr>
      <w:numPr>
        <w:numId w:val="25"/>
      </w:numPr>
    </w:pPr>
  </w:style>
  <w:style w:type="numbering" w:customStyle="1" w:styleId="WW8Num64">
    <w:name w:val="WW8Num64"/>
    <w:basedOn w:val="Bezlisty"/>
    <w:rsid w:val="00676CEB"/>
    <w:pPr>
      <w:numPr>
        <w:numId w:val="26"/>
      </w:numPr>
    </w:pPr>
  </w:style>
  <w:style w:type="numbering" w:customStyle="1" w:styleId="WW8Num63">
    <w:name w:val="WW8Num63"/>
    <w:basedOn w:val="Bezlisty"/>
    <w:rsid w:val="00676CEB"/>
    <w:pPr>
      <w:numPr>
        <w:numId w:val="27"/>
      </w:numPr>
    </w:pPr>
  </w:style>
  <w:style w:type="numbering" w:customStyle="1" w:styleId="WW8Num62">
    <w:name w:val="WW8Num62"/>
    <w:basedOn w:val="Bezlisty"/>
    <w:rsid w:val="00676CEB"/>
    <w:pPr>
      <w:numPr>
        <w:numId w:val="28"/>
      </w:numPr>
    </w:pPr>
  </w:style>
  <w:style w:type="numbering" w:customStyle="1" w:styleId="WW8Num87">
    <w:name w:val="WW8Num87"/>
    <w:basedOn w:val="Bezlisty"/>
    <w:rsid w:val="00676CEB"/>
    <w:pPr>
      <w:numPr>
        <w:numId w:val="29"/>
      </w:numPr>
    </w:pPr>
  </w:style>
  <w:style w:type="numbering" w:customStyle="1" w:styleId="WW8Num84">
    <w:name w:val="WW8Num84"/>
    <w:basedOn w:val="Bezlisty"/>
    <w:rsid w:val="00676CEB"/>
    <w:pPr>
      <w:numPr>
        <w:numId w:val="30"/>
      </w:numPr>
    </w:pPr>
  </w:style>
  <w:style w:type="numbering" w:customStyle="1" w:styleId="WW8Num41">
    <w:name w:val="WW8Num41"/>
    <w:basedOn w:val="Bezlisty"/>
    <w:rsid w:val="00676CEB"/>
    <w:pPr>
      <w:numPr>
        <w:numId w:val="31"/>
      </w:numPr>
    </w:pPr>
  </w:style>
  <w:style w:type="numbering" w:customStyle="1" w:styleId="WW8Num93">
    <w:name w:val="WW8Num93"/>
    <w:basedOn w:val="Bezlisty"/>
    <w:rsid w:val="00676CEB"/>
    <w:pPr>
      <w:numPr>
        <w:numId w:val="32"/>
      </w:numPr>
    </w:pPr>
  </w:style>
  <w:style w:type="numbering" w:customStyle="1" w:styleId="WW8Num114">
    <w:name w:val="WW8Num114"/>
    <w:basedOn w:val="Bezlisty"/>
    <w:rsid w:val="00676CEB"/>
    <w:pPr>
      <w:numPr>
        <w:numId w:val="33"/>
      </w:numPr>
    </w:pPr>
  </w:style>
  <w:style w:type="numbering" w:customStyle="1" w:styleId="WW8Num110">
    <w:name w:val="WW8Num110"/>
    <w:basedOn w:val="Bezlisty"/>
    <w:rsid w:val="00676CEB"/>
    <w:pPr>
      <w:numPr>
        <w:numId w:val="34"/>
      </w:numPr>
    </w:pPr>
  </w:style>
  <w:style w:type="numbering" w:customStyle="1" w:styleId="WW8Num26">
    <w:name w:val="WW8Num26"/>
    <w:basedOn w:val="Bezlisty"/>
    <w:rsid w:val="00676CEB"/>
    <w:pPr>
      <w:numPr>
        <w:numId w:val="35"/>
      </w:numPr>
    </w:pPr>
  </w:style>
  <w:style w:type="numbering" w:customStyle="1" w:styleId="WW8Num51">
    <w:name w:val="WW8Num51"/>
    <w:basedOn w:val="Bezlisty"/>
    <w:rsid w:val="00676CEB"/>
    <w:pPr>
      <w:numPr>
        <w:numId w:val="36"/>
      </w:numPr>
    </w:pPr>
  </w:style>
  <w:style w:type="numbering" w:customStyle="1" w:styleId="WW8Num122">
    <w:name w:val="WW8Num122"/>
    <w:basedOn w:val="Bezlisty"/>
    <w:rsid w:val="00676CEB"/>
    <w:pPr>
      <w:numPr>
        <w:numId w:val="37"/>
      </w:numPr>
    </w:pPr>
  </w:style>
  <w:style w:type="numbering" w:customStyle="1" w:styleId="WW8Num65">
    <w:name w:val="WW8Num65"/>
    <w:basedOn w:val="Bezlisty"/>
    <w:rsid w:val="00676CEB"/>
    <w:pPr>
      <w:numPr>
        <w:numId w:val="38"/>
      </w:numPr>
    </w:pPr>
  </w:style>
  <w:style w:type="numbering" w:customStyle="1" w:styleId="WW8Num77">
    <w:name w:val="WW8Num77"/>
    <w:basedOn w:val="Bezlisty"/>
    <w:rsid w:val="00676CEB"/>
    <w:pPr>
      <w:numPr>
        <w:numId w:val="39"/>
      </w:numPr>
    </w:pPr>
  </w:style>
  <w:style w:type="numbering" w:customStyle="1" w:styleId="WW8Num57">
    <w:name w:val="WW8Num57"/>
    <w:basedOn w:val="Bezlisty"/>
    <w:rsid w:val="00676CEB"/>
    <w:pPr>
      <w:numPr>
        <w:numId w:val="40"/>
      </w:numPr>
    </w:pPr>
  </w:style>
  <w:style w:type="numbering" w:customStyle="1" w:styleId="WW8Num44">
    <w:name w:val="WW8Num44"/>
    <w:basedOn w:val="Bezlisty"/>
    <w:rsid w:val="00676CEB"/>
    <w:pPr>
      <w:numPr>
        <w:numId w:val="41"/>
      </w:numPr>
    </w:pPr>
  </w:style>
  <w:style w:type="numbering" w:customStyle="1" w:styleId="WW8Num123">
    <w:name w:val="WW8Num123"/>
    <w:basedOn w:val="Bezlisty"/>
    <w:rsid w:val="00676CEB"/>
    <w:pPr>
      <w:numPr>
        <w:numId w:val="42"/>
      </w:numPr>
    </w:pPr>
  </w:style>
  <w:style w:type="numbering" w:customStyle="1" w:styleId="WW8Num109">
    <w:name w:val="WW8Num109"/>
    <w:basedOn w:val="Bezlisty"/>
    <w:rsid w:val="00676CEB"/>
    <w:pPr>
      <w:numPr>
        <w:numId w:val="43"/>
      </w:numPr>
    </w:pPr>
  </w:style>
  <w:style w:type="numbering" w:customStyle="1" w:styleId="WW8Num70">
    <w:name w:val="WW8Num70"/>
    <w:basedOn w:val="Bezlisty"/>
    <w:rsid w:val="00676CEB"/>
    <w:pPr>
      <w:numPr>
        <w:numId w:val="44"/>
      </w:numPr>
    </w:pPr>
  </w:style>
  <w:style w:type="numbering" w:customStyle="1" w:styleId="WW8Num80">
    <w:name w:val="WW8Num80"/>
    <w:basedOn w:val="Bezlisty"/>
    <w:rsid w:val="00676CEB"/>
    <w:pPr>
      <w:numPr>
        <w:numId w:val="45"/>
      </w:numPr>
    </w:pPr>
  </w:style>
  <w:style w:type="numbering" w:customStyle="1" w:styleId="WW8Num59">
    <w:name w:val="WW8Num59"/>
    <w:basedOn w:val="Bezlisty"/>
    <w:rsid w:val="00676CEB"/>
    <w:pPr>
      <w:numPr>
        <w:numId w:val="46"/>
      </w:numPr>
    </w:pPr>
  </w:style>
  <w:style w:type="numbering" w:customStyle="1" w:styleId="WW8Num37">
    <w:name w:val="WW8Num37"/>
    <w:basedOn w:val="Bezlisty"/>
    <w:rsid w:val="00676CEB"/>
    <w:pPr>
      <w:numPr>
        <w:numId w:val="47"/>
      </w:numPr>
    </w:pPr>
  </w:style>
  <w:style w:type="numbering" w:customStyle="1" w:styleId="WW8Num99">
    <w:name w:val="WW8Num99"/>
    <w:basedOn w:val="Bezlisty"/>
    <w:rsid w:val="00676CEB"/>
    <w:pPr>
      <w:numPr>
        <w:numId w:val="48"/>
      </w:numPr>
    </w:pPr>
  </w:style>
  <w:style w:type="numbering" w:customStyle="1" w:styleId="WW8Num94">
    <w:name w:val="WW8Num94"/>
    <w:basedOn w:val="Bezlisty"/>
    <w:rsid w:val="00676CEB"/>
    <w:pPr>
      <w:numPr>
        <w:numId w:val="49"/>
      </w:numPr>
    </w:pPr>
  </w:style>
  <w:style w:type="numbering" w:customStyle="1" w:styleId="WW8Num108">
    <w:name w:val="WW8Num108"/>
    <w:basedOn w:val="Bezlisty"/>
    <w:rsid w:val="00676CEB"/>
    <w:pPr>
      <w:numPr>
        <w:numId w:val="50"/>
      </w:numPr>
    </w:pPr>
  </w:style>
  <w:style w:type="numbering" w:customStyle="1" w:styleId="WW8Num48">
    <w:name w:val="WW8Num48"/>
    <w:basedOn w:val="Bezlisty"/>
    <w:rsid w:val="00676CEB"/>
    <w:pPr>
      <w:numPr>
        <w:numId w:val="51"/>
      </w:numPr>
    </w:pPr>
  </w:style>
  <w:style w:type="numbering" w:customStyle="1" w:styleId="WW8Num28">
    <w:name w:val="WW8Num28"/>
    <w:basedOn w:val="Bezlisty"/>
    <w:rsid w:val="00676CEB"/>
    <w:pPr>
      <w:numPr>
        <w:numId w:val="52"/>
      </w:numPr>
    </w:pPr>
  </w:style>
  <w:style w:type="numbering" w:customStyle="1" w:styleId="WW8Num78">
    <w:name w:val="WW8Num78"/>
    <w:basedOn w:val="Bezlisty"/>
    <w:rsid w:val="00676CEB"/>
    <w:pPr>
      <w:numPr>
        <w:numId w:val="53"/>
      </w:numPr>
    </w:pPr>
  </w:style>
  <w:style w:type="numbering" w:customStyle="1" w:styleId="WW8Num45">
    <w:name w:val="WW8Num45"/>
    <w:basedOn w:val="Bezlisty"/>
    <w:rsid w:val="00676CEB"/>
    <w:pPr>
      <w:numPr>
        <w:numId w:val="54"/>
      </w:numPr>
    </w:pPr>
  </w:style>
  <w:style w:type="numbering" w:customStyle="1" w:styleId="WW8Num22">
    <w:name w:val="WW8Num22"/>
    <w:basedOn w:val="Bezlisty"/>
    <w:rsid w:val="00676CEB"/>
    <w:pPr>
      <w:numPr>
        <w:numId w:val="55"/>
      </w:numPr>
    </w:pPr>
  </w:style>
  <w:style w:type="numbering" w:customStyle="1" w:styleId="WW8Num27">
    <w:name w:val="WW8Num27"/>
    <w:basedOn w:val="Bezlisty"/>
    <w:rsid w:val="00676CEB"/>
    <w:pPr>
      <w:numPr>
        <w:numId w:val="56"/>
      </w:numPr>
    </w:pPr>
  </w:style>
  <w:style w:type="numbering" w:customStyle="1" w:styleId="WW8Num67">
    <w:name w:val="WW8Num67"/>
    <w:basedOn w:val="Bezlisty"/>
    <w:rsid w:val="00676CEB"/>
    <w:pPr>
      <w:numPr>
        <w:numId w:val="57"/>
      </w:numPr>
    </w:pPr>
  </w:style>
  <w:style w:type="numbering" w:customStyle="1" w:styleId="WW8Num30">
    <w:name w:val="WW8Num30"/>
    <w:basedOn w:val="Bezlisty"/>
    <w:rsid w:val="00676CEB"/>
    <w:pPr>
      <w:numPr>
        <w:numId w:val="58"/>
      </w:numPr>
    </w:pPr>
  </w:style>
  <w:style w:type="numbering" w:customStyle="1" w:styleId="WW8Num88">
    <w:name w:val="WW8Num88"/>
    <w:basedOn w:val="Bezlisty"/>
    <w:rsid w:val="00676CEB"/>
    <w:pPr>
      <w:numPr>
        <w:numId w:val="59"/>
      </w:numPr>
    </w:pPr>
  </w:style>
  <w:style w:type="numbering" w:customStyle="1" w:styleId="WW8Num29">
    <w:name w:val="WW8Num29"/>
    <w:basedOn w:val="Bezlisty"/>
    <w:rsid w:val="00676CEB"/>
    <w:pPr>
      <w:numPr>
        <w:numId w:val="60"/>
      </w:numPr>
    </w:pPr>
  </w:style>
  <w:style w:type="numbering" w:customStyle="1" w:styleId="WW8Num89">
    <w:name w:val="WW8Num89"/>
    <w:basedOn w:val="Bezlisty"/>
    <w:rsid w:val="00676CEB"/>
    <w:pPr>
      <w:numPr>
        <w:numId w:val="61"/>
      </w:numPr>
    </w:pPr>
  </w:style>
  <w:style w:type="numbering" w:customStyle="1" w:styleId="WW8Num105">
    <w:name w:val="WW8Num105"/>
    <w:basedOn w:val="Bezlisty"/>
    <w:rsid w:val="00676CEB"/>
    <w:pPr>
      <w:numPr>
        <w:numId w:val="62"/>
      </w:numPr>
    </w:pPr>
  </w:style>
  <w:style w:type="numbering" w:customStyle="1" w:styleId="WW8Num23">
    <w:name w:val="WW8Num23"/>
    <w:basedOn w:val="Bezlisty"/>
    <w:rsid w:val="00676CEB"/>
    <w:pPr>
      <w:numPr>
        <w:numId w:val="63"/>
      </w:numPr>
    </w:pPr>
  </w:style>
  <w:style w:type="numbering" w:customStyle="1" w:styleId="WW8Num21">
    <w:name w:val="WW8Num21"/>
    <w:basedOn w:val="Bezlisty"/>
    <w:rsid w:val="00676CEB"/>
    <w:pPr>
      <w:numPr>
        <w:numId w:val="64"/>
      </w:numPr>
    </w:pPr>
  </w:style>
  <w:style w:type="numbering" w:customStyle="1" w:styleId="WW8Num75">
    <w:name w:val="WW8Num75"/>
    <w:basedOn w:val="Bezlisty"/>
    <w:rsid w:val="00676CEB"/>
    <w:pPr>
      <w:numPr>
        <w:numId w:val="65"/>
      </w:numPr>
    </w:pPr>
  </w:style>
  <w:style w:type="numbering" w:customStyle="1" w:styleId="WW8Num46">
    <w:name w:val="WW8Num46"/>
    <w:basedOn w:val="Bezlisty"/>
    <w:rsid w:val="00676CEB"/>
    <w:pPr>
      <w:numPr>
        <w:numId w:val="66"/>
      </w:numPr>
    </w:pPr>
  </w:style>
  <w:style w:type="numbering" w:customStyle="1" w:styleId="WW8Num104">
    <w:name w:val="WW8Num104"/>
    <w:basedOn w:val="Bezlisty"/>
    <w:rsid w:val="00676CEB"/>
    <w:pPr>
      <w:numPr>
        <w:numId w:val="67"/>
      </w:numPr>
    </w:pPr>
  </w:style>
  <w:style w:type="numbering" w:customStyle="1" w:styleId="WW8Num32">
    <w:name w:val="WW8Num32"/>
    <w:basedOn w:val="Bezlisty"/>
    <w:rsid w:val="00676CEB"/>
    <w:pPr>
      <w:numPr>
        <w:numId w:val="68"/>
      </w:numPr>
    </w:pPr>
  </w:style>
  <w:style w:type="numbering" w:customStyle="1" w:styleId="WW8Num90">
    <w:name w:val="WW8Num90"/>
    <w:basedOn w:val="Bezlisty"/>
    <w:rsid w:val="00676CEB"/>
    <w:pPr>
      <w:numPr>
        <w:numId w:val="69"/>
      </w:numPr>
    </w:pPr>
  </w:style>
  <w:style w:type="numbering" w:customStyle="1" w:styleId="WW8Num98">
    <w:name w:val="WW8Num98"/>
    <w:basedOn w:val="Bezlisty"/>
    <w:rsid w:val="00676CEB"/>
    <w:pPr>
      <w:numPr>
        <w:numId w:val="70"/>
      </w:numPr>
    </w:pPr>
  </w:style>
  <w:style w:type="numbering" w:customStyle="1" w:styleId="WW8Num121">
    <w:name w:val="WW8Num121"/>
    <w:basedOn w:val="Bezlisty"/>
    <w:rsid w:val="00676CEB"/>
    <w:pPr>
      <w:numPr>
        <w:numId w:val="71"/>
      </w:numPr>
    </w:pPr>
  </w:style>
  <w:style w:type="numbering" w:customStyle="1" w:styleId="WW8Num106">
    <w:name w:val="WW8Num106"/>
    <w:basedOn w:val="Bezlisty"/>
    <w:rsid w:val="00676CEB"/>
    <w:pPr>
      <w:numPr>
        <w:numId w:val="72"/>
      </w:numPr>
    </w:pPr>
  </w:style>
  <w:style w:type="numbering" w:customStyle="1" w:styleId="WW8Num115">
    <w:name w:val="WW8Num115"/>
    <w:basedOn w:val="Bezlisty"/>
    <w:rsid w:val="00676CEB"/>
    <w:pPr>
      <w:numPr>
        <w:numId w:val="73"/>
      </w:numPr>
    </w:pPr>
  </w:style>
  <w:style w:type="numbering" w:customStyle="1" w:styleId="WW8Num103">
    <w:name w:val="WW8Num103"/>
    <w:basedOn w:val="Bezlisty"/>
    <w:rsid w:val="00676CEB"/>
    <w:pPr>
      <w:numPr>
        <w:numId w:val="74"/>
      </w:numPr>
    </w:pPr>
  </w:style>
  <w:style w:type="numbering" w:customStyle="1" w:styleId="WW8Num125">
    <w:name w:val="WW8Num125"/>
    <w:basedOn w:val="Bezlisty"/>
    <w:rsid w:val="00676CEB"/>
    <w:pPr>
      <w:numPr>
        <w:numId w:val="75"/>
      </w:numPr>
    </w:pPr>
  </w:style>
  <w:style w:type="numbering" w:customStyle="1" w:styleId="WW8Num129">
    <w:name w:val="WW8Num129"/>
    <w:basedOn w:val="Bezlisty"/>
    <w:rsid w:val="00676CEB"/>
    <w:pPr>
      <w:numPr>
        <w:numId w:val="76"/>
      </w:numPr>
    </w:pPr>
  </w:style>
  <w:style w:type="numbering" w:customStyle="1" w:styleId="WW8Num52">
    <w:name w:val="WW8Num52"/>
    <w:basedOn w:val="Bezlisty"/>
    <w:rsid w:val="00676CEB"/>
    <w:pPr>
      <w:numPr>
        <w:numId w:val="77"/>
      </w:numPr>
    </w:pPr>
  </w:style>
  <w:style w:type="numbering" w:customStyle="1" w:styleId="WW8Num79">
    <w:name w:val="WW8Num79"/>
    <w:basedOn w:val="Bezlisty"/>
    <w:rsid w:val="00676CEB"/>
    <w:pPr>
      <w:numPr>
        <w:numId w:val="78"/>
      </w:numPr>
    </w:pPr>
  </w:style>
  <w:style w:type="numbering" w:customStyle="1" w:styleId="WW8Num36">
    <w:name w:val="WW8Num36"/>
    <w:basedOn w:val="Bezlisty"/>
    <w:rsid w:val="00676CEB"/>
    <w:pPr>
      <w:numPr>
        <w:numId w:val="79"/>
      </w:numPr>
    </w:pPr>
  </w:style>
  <w:style w:type="numbering" w:customStyle="1" w:styleId="WW8Num107">
    <w:name w:val="WW8Num107"/>
    <w:basedOn w:val="Bezlisty"/>
    <w:rsid w:val="00676CEB"/>
    <w:pPr>
      <w:numPr>
        <w:numId w:val="80"/>
      </w:numPr>
    </w:pPr>
  </w:style>
  <w:style w:type="numbering" w:customStyle="1" w:styleId="WW8Num69">
    <w:name w:val="WW8Num69"/>
    <w:basedOn w:val="Bezlisty"/>
    <w:rsid w:val="00676CEB"/>
    <w:pPr>
      <w:numPr>
        <w:numId w:val="81"/>
      </w:numPr>
    </w:pPr>
  </w:style>
  <w:style w:type="numbering" w:customStyle="1" w:styleId="WW8Num33">
    <w:name w:val="WW8Num33"/>
    <w:basedOn w:val="Bezlisty"/>
    <w:rsid w:val="00676CEB"/>
    <w:pPr>
      <w:numPr>
        <w:numId w:val="82"/>
      </w:numPr>
    </w:pPr>
  </w:style>
  <w:style w:type="numbering" w:customStyle="1" w:styleId="WW8Num96">
    <w:name w:val="WW8Num96"/>
    <w:basedOn w:val="Bezlisty"/>
    <w:rsid w:val="00676CEB"/>
    <w:pPr>
      <w:numPr>
        <w:numId w:val="83"/>
      </w:numPr>
    </w:pPr>
  </w:style>
  <w:style w:type="numbering" w:customStyle="1" w:styleId="WW8Num113">
    <w:name w:val="WW8Num113"/>
    <w:basedOn w:val="Bezlisty"/>
    <w:rsid w:val="00676CEB"/>
    <w:pPr>
      <w:numPr>
        <w:numId w:val="84"/>
      </w:numPr>
    </w:pPr>
  </w:style>
  <w:style w:type="numbering" w:customStyle="1" w:styleId="WW8Num50">
    <w:name w:val="WW8Num50"/>
    <w:basedOn w:val="Bezlisty"/>
    <w:rsid w:val="00676CEB"/>
    <w:pPr>
      <w:numPr>
        <w:numId w:val="85"/>
      </w:numPr>
    </w:pPr>
  </w:style>
  <w:style w:type="numbering" w:customStyle="1" w:styleId="WW8Num49">
    <w:name w:val="WW8Num49"/>
    <w:basedOn w:val="Bezlisty"/>
    <w:rsid w:val="00676CEB"/>
    <w:pPr>
      <w:numPr>
        <w:numId w:val="86"/>
      </w:numPr>
    </w:pPr>
  </w:style>
  <w:style w:type="numbering" w:customStyle="1" w:styleId="WW8Num73">
    <w:name w:val="WW8Num73"/>
    <w:basedOn w:val="Bezlisty"/>
    <w:rsid w:val="00676CEB"/>
    <w:pPr>
      <w:numPr>
        <w:numId w:val="87"/>
      </w:numPr>
    </w:pPr>
  </w:style>
  <w:style w:type="numbering" w:customStyle="1" w:styleId="WW8Num68">
    <w:name w:val="WW8Num68"/>
    <w:basedOn w:val="Bezlisty"/>
    <w:rsid w:val="00676CEB"/>
    <w:pPr>
      <w:numPr>
        <w:numId w:val="88"/>
      </w:numPr>
    </w:pPr>
  </w:style>
  <w:style w:type="numbering" w:customStyle="1" w:styleId="WW8Num120">
    <w:name w:val="WW8Num120"/>
    <w:basedOn w:val="Bezlisty"/>
    <w:rsid w:val="00676CEB"/>
    <w:pPr>
      <w:numPr>
        <w:numId w:val="89"/>
      </w:numPr>
    </w:pPr>
  </w:style>
  <w:style w:type="numbering" w:customStyle="1" w:styleId="WW8Num53">
    <w:name w:val="WW8Num53"/>
    <w:basedOn w:val="Bezlisty"/>
    <w:rsid w:val="00676CEB"/>
    <w:pPr>
      <w:numPr>
        <w:numId w:val="90"/>
      </w:numPr>
    </w:pPr>
  </w:style>
  <w:style w:type="numbering" w:customStyle="1" w:styleId="WW8Num60">
    <w:name w:val="WW8Num60"/>
    <w:basedOn w:val="Bezlisty"/>
    <w:rsid w:val="00676CEB"/>
    <w:pPr>
      <w:numPr>
        <w:numId w:val="91"/>
      </w:numPr>
    </w:pPr>
  </w:style>
  <w:style w:type="numbering" w:customStyle="1" w:styleId="WW8Num76">
    <w:name w:val="WW8Num76"/>
    <w:basedOn w:val="Bezlisty"/>
    <w:rsid w:val="00676CEB"/>
    <w:pPr>
      <w:numPr>
        <w:numId w:val="92"/>
      </w:numPr>
    </w:pPr>
  </w:style>
  <w:style w:type="numbering" w:customStyle="1" w:styleId="WW8Num111">
    <w:name w:val="WW8Num111"/>
    <w:basedOn w:val="Bezlisty"/>
    <w:rsid w:val="00676CEB"/>
    <w:pPr>
      <w:numPr>
        <w:numId w:val="93"/>
      </w:numPr>
    </w:pPr>
  </w:style>
  <w:style w:type="numbering" w:customStyle="1" w:styleId="WW8Num102">
    <w:name w:val="WW8Num102"/>
    <w:basedOn w:val="Bezlisty"/>
    <w:rsid w:val="00676CEB"/>
    <w:pPr>
      <w:numPr>
        <w:numId w:val="94"/>
      </w:numPr>
    </w:pPr>
  </w:style>
  <w:style w:type="numbering" w:customStyle="1" w:styleId="WW8Num92">
    <w:name w:val="WW8Num92"/>
    <w:basedOn w:val="Bezlisty"/>
    <w:rsid w:val="00676CEB"/>
    <w:pPr>
      <w:numPr>
        <w:numId w:val="95"/>
      </w:numPr>
    </w:pPr>
  </w:style>
  <w:style w:type="numbering" w:customStyle="1" w:styleId="WW8Num20">
    <w:name w:val="WW8Num20"/>
    <w:basedOn w:val="Bezlisty"/>
    <w:rsid w:val="00676CEB"/>
    <w:pPr>
      <w:numPr>
        <w:numId w:val="96"/>
      </w:numPr>
    </w:pPr>
  </w:style>
  <w:style w:type="numbering" w:customStyle="1" w:styleId="WW8Num126">
    <w:name w:val="WW8Num126"/>
    <w:basedOn w:val="Bezlisty"/>
    <w:rsid w:val="00676CEB"/>
    <w:pPr>
      <w:numPr>
        <w:numId w:val="97"/>
      </w:numPr>
    </w:pPr>
  </w:style>
  <w:style w:type="numbering" w:customStyle="1" w:styleId="WW8Num86">
    <w:name w:val="WW8Num86"/>
    <w:basedOn w:val="Bezlisty"/>
    <w:rsid w:val="00676CEB"/>
    <w:pPr>
      <w:numPr>
        <w:numId w:val="98"/>
      </w:numPr>
    </w:pPr>
  </w:style>
  <w:style w:type="numbering" w:customStyle="1" w:styleId="WW8Num25">
    <w:name w:val="WW8Num25"/>
    <w:basedOn w:val="Bezlisty"/>
    <w:rsid w:val="00676CEB"/>
    <w:pPr>
      <w:numPr>
        <w:numId w:val="99"/>
      </w:numPr>
    </w:pPr>
  </w:style>
  <w:style w:type="numbering" w:customStyle="1" w:styleId="WW8Num81">
    <w:name w:val="WW8Num81"/>
    <w:basedOn w:val="Bezlisty"/>
    <w:rsid w:val="00676CEB"/>
    <w:pPr>
      <w:numPr>
        <w:numId w:val="100"/>
      </w:numPr>
    </w:pPr>
  </w:style>
  <w:style w:type="numbering" w:customStyle="1" w:styleId="WW8Num47">
    <w:name w:val="WW8Num47"/>
    <w:basedOn w:val="Bezlisty"/>
    <w:rsid w:val="00676CEB"/>
    <w:pPr>
      <w:numPr>
        <w:numId w:val="101"/>
      </w:numPr>
    </w:pPr>
  </w:style>
  <w:style w:type="numbering" w:customStyle="1" w:styleId="WW8Num35">
    <w:name w:val="WW8Num35"/>
    <w:basedOn w:val="Bezlisty"/>
    <w:rsid w:val="00676CEB"/>
    <w:pPr>
      <w:numPr>
        <w:numId w:val="102"/>
      </w:numPr>
    </w:pPr>
  </w:style>
  <w:style w:type="numbering" w:customStyle="1" w:styleId="WW8Num24">
    <w:name w:val="WW8Num24"/>
    <w:basedOn w:val="Bezlisty"/>
    <w:rsid w:val="00676CEB"/>
    <w:pPr>
      <w:numPr>
        <w:numId w:val="103"/>
      </w:numPr>
    </w:pPr>
  </w:style>
  <w:style w:type="numbering" w:customStyle="1" w:styleId="WW8Num124">
    <w:name w:val="WW8Num124"/>
    <w:basedOn w:val="Bezlisty"/>
    <w:rsid w:val="00676CEB"/>
    <w:pPr>
      <w:numPr>
        <w:numId w:val="104"/>
      </w:numPr>
    </w:pPr>
  </w:style>
  <w:style w:type="numbering" w:customStyle="1" w:styleId="WW8Num119">
    <w:name w:val="WW8Num119"/>
    <w:basedOn w:val="Bezlisty"/>
    <w:rsid w:val="00676CEB"/>
    <w:pPr>
      <w:numPr>
        <w:numId w:val="105"/>
      </w:numPr>
    </w:pPr>
  </w:style>
  <w:style w:type="numbering" w:customStyle="1" w:styleId="WW8Num74">
    <w:name w:val="WW8Num74"/>
    <w:basedOn w:val="Bezlisty"/>
    <w:rsid w:val="00676CEB"/>
    <w:pPr>
      <w:numPr>
        <w:numId w:val="106"/>
      </w:numPr>
    </w:pPr>
  </w:style>
  <w:style w:type="numbering" w:customStyle="1" w:styleId="WW8Num95">
    <w:name w:val="WW8Num95"/>
    <w:basedOn w:val="Bezlisty"/>
    <w:rsid w:val="00676CEB"/>
    <w:pPr>
      <w:numPr>
        <w:numId w:val="107"/>
      </w:numPr>
    </w:pPr>
  </w:style>
  <w:style w:type="numbering" w:customStyle="1" w:styleId="WW8Num38">
    <w:name w:val="WW8Num38"/>
    <w:basedOn w:val="Bezlisty"/>
    <w:rsid w:val="00676CEB"/>
    <w:pPr>
      <w:numPr>
        <w:numId w:val="108"/>
      </w:numPr>
    </w:pPr>
  </w:style>
  <w:style w:type="numbering" w:customStyle="1" w:styleId="WW8Num118">
    <w:name w:val="WW8Num118"/>
    <w:basedOn w:val="Bezlisty"/>
    <w:rsid w:val="00676CEB"/>
    <w:pPr>
      <w:numPr>
        <w:numId w:val="109"/>
      </w:numPr>
    </w:pPr>
  </w:style>
  <w:style w:type="numbering" w:customStyle="1" w:styleId="WW8Num66">
    <w:name w:val="WW8Num66"/>
    <w:basedOn w:val="Bezlisty"/>
    <w:rsid w:val="00676CEB"/>
    <w:pPr>
      <w:numPr>
        <w:numId w:val="110"/>
      </w:numPr>
    </w:pPr>
  </w:style>
  <w:style w:type="numbering" w:customStyle="1" w:styleId="WW8Num127">
    <w:name w:val="WW8Num127"/>
    <w:basedOn w:val="Bezlisty"/>
    <w:rsid w:val="00676CEB"/>
    <w:pPr>
      <w:numPr>
        <w:numId w:val="111"/>
      </w:numPr>
    </w:pPr>
  </w:style>
  <w:style w:type="numbering" w:customStyle="1" w:styleId="WW8Num56">
    <w:name w:val="WW8Num56"/>
    <w:basedOn w:val="Bezlisty"/>
    <w:rsid w:val="00676CEB"/>
    <w:pPr>
      <w:numPr>
        <w:numId w:val="112"/>
      </w:numPr>
    </w:pPr>
  </w:style>
  <w:style w:type="numbering" w:customStyle="1" w:styleId="WW8Num101">
    <w:name w:val="WW8Num101"/>
    <w:basedOn w:val="Bezlisty"/>
    <w:rsid w:val="00676CEB"/>
    <w:pPr>
      <w:numPr>
        <w:numId w:val="113"/>
      </w:numPr>
    </w:pPr>
  </w:style>
  <w:style w:type="numbering" w:customStyle="1" w:styleId="WW8Num55">
    <w:name w:val="WW8Num55"/>
    <w:basedOn w:val="Bezlisty"/>
    <w:rsid w:val="00676CEB"/>
    <w:pPr>
      <w:numPr>
        <w:numId w:val="114"/>
      </w:numPr>
    </w:pPr>
  </w:style>
  <w:style w:type="numbering" w:customStyle="1" w:styleId="WW8Num43">
    <w:name w:val="WW8Num43"/>
    <w:basedOn w:val="Bezlisty"/>
    <w:rsid w:val="00676CEB"/>
    <w:pPr>
      <w:numPr>
        <w:numId w:val="115"/>
      </w:numPr>
    </w:pPr>
  </w:style>
  <w:style w:type="numbering" w:customStyle="1" w:styleId="WW8Num82">
    <w:name w:val="WW8Num82"/>
    <w:basedOn w:val="Bezlisty"/>
    <w:rsid w:val="00676CEB"/>
    <w:pPr>
      <w:numPr>
        <w:numId w:val="116"/>
      </w:numPr>
    </w:pPr>
  </w:style>
  <w:style w:type="paragraph" w:customStyle="1" w:styleId="Nagwek50">
    <w:name w:val="Nagłówek5"/>
    <w:basedOn w:val="Normalny"/>
    <w:next w:val="Tekstpodstawowy"/>
    <w:rsid w:val="005411B4"/>
    <w:pPr>
      <w:keepNext/>
      <w:autoSpaceDE/>
      <w:autoSpaceDN/>
      <w:spacing w:before="240" w:after="120"/>
      <w:jc w:val="center"/>
    </w:pPr>
    <w:rPr>
      <w:rFonts w:eastAsia="Microsoft YaHei" w:cs="Mangal"/>
      <w:b/>
      <w:kern w:val="1"/>
      <w:sz w:val="28"/>
      <w:szCs w:val="28"/>
      <w:lang w:bidi="hi-IN"/>
    </w:rPr>
  </w:style>
  <w:style w:type="paragraph" w:customStyle="1" w:styleId="Tekstpodstawowy32">
    <w:name w:val="Tekst podstawowy 32"/>
    <w:basedOn w:val="Standard"/>
    <w:rsid w:val="001A39B1"/>
    <w:pPr>
      <w:autoSpaceDN/>
      <w:jc w:val="both"/>
      <w:textAlignment w:val="auto"/>
    </w:pPr>
    <w:rPr>
      <w:rFonts w:ascii="Gulim" w:hAnsi="Gulim"/>
      <w:kern w:val="0"/>
    </w:rPr>
  </w:style>
  <w:style w:type="character" w:customStyle="1" w:styleId="Domylnaczcionkaakapitu5">
    <w:name w:val="Domyślna czcionka akapitu5"/>
    <w:rsid w:val="007C7881"/>
  </w:style>
  <w:style w:type="paragraph" w:customStyle="1" w:styleId="Standarduser">
    <w:name w:val="Standard (user)"/>
    <w:rsid w:val="000B2979"/>
    <w:pPr>
      <w:suppressAutoHyphens/>
      <w:autoSpaceDN w:val="0"/>
      <w:spacing w:after="0" w:line="240" w:lineRule="auto"/>
      <w:textAlignment w:val="baseline"/>
    </w:pPr>
    <w:rPr>
      <w:rFonts w:ascii="Times New Roman" w:eastAsia="Times New Roman" w:hAnsi="Times New Roman" w:cs="Times New Roman"/>
      <w:kern w:val="3"/>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413344">
      <w:bodyDiv w:val="1"/>
      <w:marLeft w:val="0"/>
      <w:marRight w:val="0"/>
      <w:marTop w:val="0"/>
      <w:marBottom w:val="0"/>
      <w:divBdr>
        <w:top w:val="none" w:sz="0" w:space="0" w:color="auto"/>
        <w:left w:val="none" w:sz="0" w:space="0" w:color="auto"/>
        <w:bottom w:val="none" w:sz="0" w:space="0" w:color="auto"/>
        <w:right w:val="none" w:sz="0" w:space="0" w:color="auto"/>
      </w:divBdr>
      <w:divsChild>
        <w:div w:id="1046491844">
          <w:marLeft w:val="0"/>
          <w:marRight w:val="0"/>
          <w:marTop w:val="0"/>
          <w:marBottom w:val="0"/>
          <w:divBdr>
            <w:top w:val="none" w:sz="0" w:space="0" w:color="auto"/>
            <w:left w:val="none" w:sz="0" w:space="0" w:color="auto"/>
            <w:bottom w:val="none" w:sz="0" w:space="0" w:color="auto"/>
            <w:right w:val="none" w:sz="0" w:space="0" w:color="auto"/>
          </w:divBdr>
        </w:div>
        <w:div w:id="583145138">
          <w:marLeft w:val="0"/>
          <w:marRight w:val="0"/>
          <w:marTop w:val="0"/>
          <w:marBottom w:val="0"/>
          <w:divBdr>
            <w:top w:val="none" w:sz="0" w:space="0" w:color="auto"/>
            <w:left w:val="none" w:sz="0" w:space="0" w:color="auto"/>
            <w:bottom w:val="none" w:sz="0" w:space="0" w:color="auto"/>
            <w:right w:val="none" w:sz="0" w:space="0" w:color="auto"/>
          </w:divBdr>
        </w:div>
        <w:div w:id="678388412">
          <w:marLeft w:val="0"/>
          <w:marRight w:val="0"/>
          <w:marTop w:val="0"/>
          <w:marBottom w:val="0"/>
          <w:divBdr>
            <w:top w:val="none" w:sz="0" w:space="0" w:color="auto"/>
            <w:left w:val="none" w:sz="0" w:space="0" w:color="auto"/>
            <w:bottom w:val="none" w:sz="0" w:space="0" w:color="auto"/>
            <w:right w:val="none" w:sz="0" w:space="0" w:color="auto"/>
          </w:divBdr>
        </w:div>
        <w:div w:id="1860268287">
          <w:marLeft w:val="0"/>
          <w:marRight w:val="0"/>
          <w:marTop w:val="0"/>
          <w:marBottom w:val="0"/>
          <w:divBdr>
            <w:top w:val="none" w:sz="0" w:space="0" w:color="auto"/>
            <w:left w:val="none" w:sz="0" w:space="0" w:color="auto"/>
            <w:bottom w:val="none" w:sz="0" w:space="0" w:color="auto"/>
            <w:right w:val="none" w:sz="0" w:space="0" w:color="auto"/>
          </w:divBdr>
        </w:div>
        <w:div w:id="482703051">
          <w:marLeft w:val="0"/>
          <w:marRight w:val="0"/>
          <w:marTop w:val="0"/>
          <w:marBottom w:val="0"/>
          <w:divBdr>
            <w:top w:val="none" w:sz="0" w:space="0" w:color="auto"/>
            <w:left w:val="none" w:sz="0" w:space="0" w:color="auto"/>
            <w:bottom w:val="none" w:sz="0" w:space="0" w:color="auto"/>
            <w:right w:val="none" w:sz="0" w:space="0" w:color="auto"/>
          </w:divBdr>
        </w:div>
      </w:divsChild>
    </w:div>
    <w:div w:id="135341492">
      <w:bodyDiv w:val="1"/>
      <w:marLeft w:val="0"/>
      <w:marRight w:val="0"/>
      <w:marTop w:val="0"/>
      <w:marBottom w:val="0"/>
      <w:divBdr>
        <w:top w:val="none" w:sz="0" w:space="0" w:color="auto"/>
        <w:left w:val="none" w:sz="0" w:space="0" w:color="auto"/>
        <w:bottom w:val="none" w:sz="0" w:space="0" w:color="auto"/>
        <w:right w:val="none" w:sz="0" w:space="0" w:color="auto"/>
      </w:divBdr>
      <w:divsChild>
        <w:div w:id="355498115">
          <w:marLeft w:val="0"/>
          <w:marRight w:val="0"/>
          <w:marTop w:val="0"/>
          <w:marBottom w:val="0"/>
          <w:divBdr>
            <w:top w:val="none" w:sz="0" w:space="0" w:color="auto"/>
            <w:left w:val="none" w:sz="0" w:space="0" w:color="auto"/>
            <w:bottom w:val="none" w:sz="0" w:space="0" w:color="auto"/>
            <w:right w:val="none" w:sz="0" w:space="0" w:color="auto"/>
          </w:divBdr>
        </w:div>
        <w:div w:id="1749184790">
          <w:marLeft w:val="0"/>
          <w:marRight w:val="0"/>
          <w:marTop w:val="0"/>
          <w:marBottom w:val="0"/>
          <w:divBdr>
            <w:top w:val="none" w:sz="0" w:space="0" w:color="auto"/>
            <w:left w:val="none" w:sz="0" w:space="0" w:color="auto"/>
            <w:bottom w:val="none" w:sz="0" w:space="0" w:color="auto"/>
            <w:right w:val="none" w:sz="0" w:space="0" w:color="auto"/>
          </w:divBdr>
        </w:div>
        <w:div w:id="1961259366">
          <w:marLeft w:val="0"/>
          <w:marRight w:val="0"/>
          <w:marTop w:val="0"/>
          <w:marBottom w:val="0"/>
          <w:divBdr>
            <w:top w:val="none" w:sz="0" w:space="0" w:color="auto"/>
            <w:left w:val="none" w:sz="0" w:space="0" w:color="auto"/>
            <w:bottom w:val="none" w:sz="0" w:space="0" w:color="auto"/>
            <w:right w:val="none" w:sz="0" w:space="0" w:color="auto"/>
          </w:divBdr>
        </w:div>
        <w:div w:id="2122605727">
          <w:marLeft w:val="0"/>
          <w:marRight w:val="0"/>
          <w:marTop w:val="0"/>
          <w:marBottom w:val="0"/>
          <w:divBdr>
            <w:top w:val="none" w:sz="0" w:space="0" w:color="auto"/>
            <w:left w:val="none" w:sz="0" w:space="0" w:color="auto"/>
            <w:bottom w:val="none" w:sz="0" w:space="0" w:color="auto"/>
            <w:right w:val="none" w:sz="0" w:space="0" w:color="auto"/>
          </w:divBdr>
        </w:div>
        <w:div w:id="1499923495">
          <w:marLeft w:val="0"/>
          <w:marRight w:val="0"/>
          <w:marTop w:val="0"/>
          <w:marBottom w:val="0"/>
          <w:divBdr>
            <w:top w:val="none" w:sz="0" w:space="0" w:color="auto"/>
            <w:left w:val="none" w:sz="0" w:space="0" w:color="auto"/>
            <w:bottom w:val="none" w:sz="0" w:space="0" w:color="auto"/>
            <w:right w:val="none" w:sz="0" w:space="0" w:color="auto"/>
          </w:divBdr>
        </w:div>
        <w:div w:id="1430199272">
          <w:marLeft w:val="0"/>
          <w:marRight w:val="0"/>
          <w:marTop w:val="0"/>
          <w:marBottom w:val="0"/>
          <w:divBdr>
            <w:top w:val="none" w:sz="0" w:space="0" w:color="auto"/>
            <w:left w:val="none" w:sz="0" w:space="0" w:color="auto"/>
            <w:bottom w:val="none" w:sz="0" w:space="0" w:color="auto"/>
            <w:right w:val="none" w:sz="0" w:space="0" w:color="auto"/>
          </w:divBdr>
        </w:div>
        <w:div w:id="490408558">
          <w:marLeft w:val="0"/>
          <w:marRight w:val="0"/>
          <w:marTop w:val="0"/>
          <w:marBottom w:val="0"/>
          <w:divBdr>
            <w:top w:val="none" w:sz="0" w:space="0" w:color="auto"/>
            <w:left w:val="none" w:sz="0" w:space="0" w:color="auto"/>
            <w:bottom w:val="none" w:sz="0" w:space="0" w:color="auto"/>
            <w:right w:val="none" w:sz="0" w:space="0" w:color="auto"/>
          </w:divBdr>
        </w:div>
        <w:div w:id="858592228">
          <w:marLeft w:val="0"/>
          <w:marRight w:val="0"/>
          <w:marTop w:val="0"/>
          <w:marBottom w:val="0"/>
          <w:divBdr>
            <w:top w:val="none" w:sz="0" w:space="0" w:color="auto"/>
            <w:left w:val="none" w:sz="0" w:space="0" w:color="auto"/>
            <w:bottom w:val="none" w:sz="0" w:space="0" w:color="auto"/>
            <w:right w:val="none" w:sz="0" w:space="0" w:color="auto"/>
          </w:divBdr>
        </w:div>
        <w:div w:id="227307172">
          <w:marLeft w:val="0"/>
          <w:marRight w:val="0"/>
          <w:marTop w:val="0"/>
          <w:marBottom w:val="0"/>
          <w:divBdr>
            <w:top w:val="none" w:sz="0" w:space="0" w:color="auto"/>
            <w:left w:val="none" w:sz="0" w:space="0" w:color="auto"/>
            <w:bottom w:val="none" w:sz="0" w:space="0" w:color="auto"/>
            <w:right w:val="none" w:sz="0" w:space="0" w:color="auto"/>
          </w:divBdr>
        </w:div>
        <w:div w:id="867840879">
          <w:marLeft w:val="0"/>
          <w:marRight w:val="0"/>
          <w:marTop w:val="0"/>
          <w:marBottom w:val="0"/>
          <w:divBdr>
            <w:top w:val="none" w:sz="0" w:space="0" w:color="auto"/>
            <w:left w:val="none" w:sz="0" w:space="0" w:color="auto"/>
            <w:bottom w:val="none" w:sz="0" w:space="0" w:color="auto"/>
            <w:right w:val="none" w:sz="0" w:space="0" w:color="auto"/>
          </w:divBdr>
        </w:div>
        <w:div w:id="1243754674">
          <w:marLeft w:val="0"/>
          <w:marRight w:val="0"/>
          <w:marTop w:val="0"/>
          <w:marBottom w:val="0"/>
          <w:divBdr>
            <w:top w:val="none" w:sz="0" w:space="0" w:color="auto"/>
            <w:left w:val="none" w:sz="0" w:space="0" w:color="auto"/>
            <w:bottom w:val="none" w:sz="0" w:space="0" w:color="auto"/>
            <w:right w:val="none" w:sz="0" w:space="0" w:color="auto"/>
          </w:divBdr>
        </w:div>
        <w:div w:id="1026636791">
          <w:marLeft w:val="0"/>
          <w:marRight w:val="0"/>
          <w:marTop w:val="0"/>
          <w:marBottom w:val="0"/>
          <w:divBdr>
            <w:top w:val="none" w:sz="0" w:space="0" w:color="auto"/>
            <w:left w:val="none" w:sz="0" w:space="0" w:color="auto"/>
            <w:bottom w:val="none" w:sz="0" w:space="0" w:color="auto"/>
            <w:right w:val="none" w:sz="0" w:space="0" w:color="auto"/>
          </w:divBdr>
        </w:div>
        <w:div w:id="197478332">
          <w:marLeft w:val="0"/>
          <w:marRight w:val="0"/>
          <w:marTop w:val="0"/>
          <w:marBottom w:val="0"/>
          <w:divBdr>
            <w:top w:val="none" w:sz="0" w:space="0" w:color="auto"/>
            <w:left w:val="none" w:sz="0" w:space="0" w:color="auto"/>
            <w:bottom w:val="none" w:sz="0" w:space="0" w:color="auto"/>
            <w:right w:val="none" w:sz="0" w:space="0" w:color="auto"/>
          </w:divBdr>
        </w:div>
        <w:div w:id="353195487">
          <w:marLeft w:val="0"/>
          <w:marRight w:val="0"/>
          <w:marTop w:val="0"/>
          <w:marBottom w:val="0"/>
          <w:divBdr>
            <w:top w:val="none" w:sz="0" w:space="0" w:color="auto"/>
            <w:left w:val="none" w:sz="0" w:space="0" w:color="auto"/>
            <w:bottom w:val="none" w:sz="0" w:space="0" w:color="auto"/>
            <w:right w:val="none" w:sz="0" w:space="0" w:color="auto"/>
          </w:divBdr>
        </w:div>
        <w:div w:id="2108767853">
          <w:marLeft w:val="0"/>
          <w:marRight w:val="0"/>
          <w:marTop w:val="0"/>
          <w:marBottom w:val="0"/>
          <w:divBdr>
            <w:top w:val="none" w:sz="0" w:space="0" w:color="auto"/>
            <w:left w:val="none" w:sz="0" w:space="0" w:color="auto"/>
            <w:bottom w:val="none" w:sz="0" w:space="0" w:color="auto"/>
            <w:right w:val="none" w:sz="0" w:space="0" w:color="auto"/>
          </w:divBdr>
        </w:div>
      </w:divsChild>
    </w:div>
    <w:div w:id="1194810087">
      <w:bodyDiv w:val="1"/>
      <w:marLeft w:val="0"/>
      <w:marRight w:val="0"/>
      <w:marTop w:val="0"/>
      <w:marBottom w:val="0"/>
      <w:divBdr>
        <w:top w:val="none" w:sz="0" w:space="0" w:color="auto"/>
        <w:left w:val="none" w:sz="0" w:space="0" w:color="auto"/>
        <w:bottom w:val="none" w:sz="0" w:space="0" w:color="auto"/>
        <w:right w:val="none" w:sz="0" w:space="0" w:color="auto"/>
      </w:divBdr>
      <w:divsChild>
        <w:div w:id="886184412">
          <w:marLeft w:val="0"/>
          <w:marRight w:val="0"/>
          <w:marTop w:val="0"/>
          <w:marBottom w:val="0"/>
          <w:divBdr>
            <w:top w:val="none" w:sz="0" w:space="0" w:color="auto"/>
            <w:left w:val="none" w:sz="0" w:space="0" w:color="auto"/>
            <w:bottom w:val="none" w:sz="0" w:space="0" w:color="auto"/>
            <w:right w:val="none" w:sz="0" w:space="0" w:color="auto"/>
          </w:divBdr>
        </w:div>
        <w:div w:id="799691718">
          <w:marLeft w:val="0"/>
          <w:marRight w:val="0"/>
          <w:marTop w:val="0"/>
          <w:marBottom w:val="0"/>
          <w:divBdr>
            <w:top w:val="none" w:sz="0" w:space="0" w:color="auto"/>
            <w:left w:val="none" w:sz="0" w:space="0" w:color="auto"/>
            <w:bottom w:val="none" w:sz="0" w:space="0" w:color="auto"/>
            <w:right w:val="none" w:sz="0" w:space="0" w:color="auto"/>
          </w:divBdr>
        </w:div>
        <w:div w:id="2022121570">
          <w:marLeft w:val="0"/>
          <w:marRight w:val="0"/>
          <w:marTop w:val="0"/>
          <w:marBottom w:val="0"/>
          <w:divBdr>
            <w:top w:val="none" w:sz="0" w:space="0" w:color="auto"/>
            <w:left w:val="none" w:sz="0" w:space="0" w:color="auto"/>
            <w:bottom w:val="none" w:sz="0" w:space="0" w:color="auto"/>
            <w:right w:val="none" w:sz="0" w:space="0" w:color="auto"/>
          </w:divBdr>
        </w:div>
        <w:div w:id="1813711986">
          <w:marLeft w:val="0"/>
          <w:marRight w:val="0"/>
          <w:marTop w:val="0"/>
          <w:marBottom w:val="0"/>
          <w:divBdr>
            <w:top w:val="none" w:sz="0" w:space="0" w:color="auto"/>
            <w:left w:val="none" w:sz="0" w:space="0" w:color="auto"/>
            <w:bottom w:val="none" w:sz="0" w:space="0" w:color="auto"/>
            <w:right w:val="none" w:sz="0" w:space="0" w:color="auto"/>
          </w:divBdr>
        </w:div>
        <w:div w:id="1823499740">
          <w:marLeft w:val="0"/>
          <w:marRight w:val="0"/>
          <w:marTop w:val="0"/>
          <w:marBottom w:val="0"/>
          <w:divBdr>
            <w:top w:val="none" w:sz="0" w:space="0" w:color="auto"/>
            <w:left w:val="none" w:sz="0" w:space="0" w:color="auto"/>
            <w:bottom w:val="none" w:sz="0" w:space="0" w:color="auto"/>
            <w:right w:val="none" w:sz="0" w:space="0" w:color="auto"/>
          </w:divBdr>
        </w:div>
        <w:div w:id="1446656033">
          <w:marLeft w:val="0"/>
          <w:marRight w:val="0"/>
          <w:marTop w:val="0"/>
          <w:marBottom w:val="0"/>
          <w:divBdr>
            <w:top w:val="none" w:sz="0" w:space="0" w:color="auto"/>
            <w:left w:val="none" w:sz="0" w:space="0" w:color="auto"/>
            <w:bottom w:val="none" w:sz="0" w:space="0" w:color="auto"/>
            <w:right w:val="none" w:sz="0" w:space="0" w:color="auto"/>
          </w:divBdr>
        </w:div>
        <w:div w:id="1352025984">
          <w:marLeft w:val="0"/>
          <w:marRight w:val="0"/>
          <w:marTop w:val="0"/>
          <w:marBottom w:val="0"/>
          <w:divBdr>
            <w:top w:val="none" w:sz="0" w:space="0" w:color="auto"/>
            <w:left w:val="none" w:sz="0" w:space="0" w:color="auto"/>
            <w:bottom w:val="none" w:sz="0" w:space="0" w:color="auto"/>
            <w:right w:val="none" w:sz="0" w:space="0" w:color="auto"/>
          </w:divBdr>
        </w:div>
        <w:div w:id="117309561">
          <w:marLeft w:val="0"/>
          <w:marRight w:val="0"/>
          <w:marTop w:val="0"/>
          <w:marBottom w:val="0"/>
          <w:divBdr>
            <w:top w:val="none" w:sz="0" w:space="0" w:color="auto"/>
            <w:left w:val="none" w:sz="0" w:space="0" w:color="auto"/>
            <w:bottom w:val="none" w:sz="0" w:space="0" w:color="auto"/>
            <w:right w:val="none" w:sz="0" w:space="0" w:color="auto"/>
          </w:divBdr>
        </w:div>
        <w:div w:id="882788078">
          <w:marLeft w:val="0"/>
          <w:marRight w:val="0"/>
          <w:marTop w:val="0"/>
          <w:marBottom w:val="0"/>
          <w:divBdr>
            <w:top w:val="none" w:sz="0" w:space="0" w:color="auto"/>
            <w:left w:val="none" w:sz="0" w:space="0" w:color="auto"/>
            <w:bottom w:val="none" w:sz="0" w:space="0" w:color="auto"/>
            <w:right w:val="none" w:sz="0" w:space="0" w:color="auto"/>
          </w:divBdr>
        </w:div>
        <w:div w:id="612833162">
          <w:marLeft w:val="0"/>
          <w:marRight w:val="0"/>
          <w:marTop w:val="0"/>
          <w:marBottom w:val="0"/>
          <w:divBdr>
            <w:top w:val="none" w:sz="0" w:space="0" w:color="auto"/>
            <w:left w:val="none" w:sz="0" w:space="0" w:color="auto"/>
            <w:bottom w:val="none" w:sz="0" w:space="0" w:color="auto"/>
            <w:right w:val="none" w:sz="0" w:space="0" w:color="auto"/>
          </w:divBdr>
        </w:div>
        <w:div w:id="155919787">
          <w:marLeft w:val="0"/>
          <w:marRight w:val="0"/>
          <w:marTop w:val="0"/>
          <w:marBottom w:val="0"/>
          <w:divBdr>
            <w:top w:val="none" w:sz="0" w:space="0" w:color="auto"/>
            <w:left w:val="none" w:sz="0" w:space="0" w:color="auto"/>
            <w:bottom w:val="none" w:sz="0" w:space="0" w:color="auto"/>
            <w:right w:val="none" w:sz="0" w:space="0" w:color="auto"/>
          </w:divBdr>
        </w:div>
        <w:div w:id="572469903">
          <w:marLeft w:val="0"/>
          <w:marRight w:val="0"/>
          <w:marTop w:val="0"/>
          <w:marBottom w:val="0"/>
          <w:divBdr>
            <w:top w:val="none" w:sz="0" w:space="0" w:color="auto"/>
            <w:left w:val="none" w:sz="0" w:space="0" w:color="auto"/>
            <w:bottom w:val="none" w:sz="0" w:space="0" w:color="auto"/>
            <w:right w:val="none" w:sz="0" w:space="0" w:color="auto"/>
          </w:divBdr>
        </w:div>
        <w:div w:id="860775542">
          <w:marLeft w:val="0"/>
          <w:marRight w:val="0"/>
          <w:marTop w:val="0"/>
          <w:marBottom w:val="0"/>
          <w:divBdr>
            <w:top w:val="none" w:sz="0" w:space="0" w:color="auto"/>
            <w:left w:val="none" w:sz="0" w:space="0" w:color="auto"/>
            <w:bottom w:val="none" w:sz="0" w:space="0" w:color="auto"/>
            <w:right w:val="none" w:sz="0" w:space="0" w:color="auto"/>
          </w:divBdr>
        </w:div>
        <w:div w:id="773550868">
          <w:marLeft w:val="0"/>
          <w:marRight w:val="0"/>
          <w:marTop w:val="0"/>
          <w:marBottom w:val="0"/>
          <w:divBdr>
            <w:top w:val="none" w:sz="0" w:space="0" w:color="auto"/>
            <w:left w:val="none" w:sz="0" w:space="0" w:color="auto"/>
            <w:bottom w:val="none" w:sz="0" w:space="0" w:color="auto"/>
            <w:right w:val="none" w:sz="0" w:space="0" w:color="auto"/>
          </w:divBdr>
        </w:div>
        <w:div w:id="1689678707">
          <w:marLeft w:val="0"/>
          <w:marRight w:val="0"/>
          <w:marTop w:val="0"/>
          <w:marBottom w:val="0"/>
          <w:divBdr>
            <w:top w:val="none" w:sz="0" w:space="0" w:color="auto"/>
            <w:left w:val="none" w:sz="0" w:space="0" w:color="auto"/>
            <w:bottom w:val="none" w:sz="0" w:space="0" w:color="auto"/>
            <w:right w:val="none" w:sz="0" w:space="0" w:color="auto"/>
          </w:divBdr>
        </w:div>
        <w:div w:id="932317131">
          <w:marLeft w:val="0"/>
          <w:marRight w:val="0"/>
          <w:marTop w:val="0"/>
          <w:marBottom w:val="0"/>
          <w:divBdr>
            <w:top w:val="none" w:sz="0" w:space="0" w:color="auto"/>
            <w:left w:val="none" w:sz="0" w:space="0" w:color="auto"/>
            <w:bottom w:val="none" w:sz="0" w:space="0" w:color="auto"/>
            <w:right w:val="none" w:sz="0" w:space="0" w:color="auto"/>
          </w:divBdr>
        </w:div>
        <w:div w:id="2077431930">
          <w:marLeft w:val="0"/>
          <w:marRight w:val="0"/>
          <w:marTop w:val="0"/>
          <w:marBottom w:val="0"/>
          <w:divBdr>
            <w:top w:val="none" w:sz="0" w:space="0" w:color="auto"/>
            <w:left w:val="none" w:sz="0" w:space="0" w:color="auto"/>
            <w:bottom w:val="none" w:sz="0" w:space="0" w:color="auto"/>
            <w:right w:val="none" w:sz="0" w:space="0" w:color="auto"/>
          </w:divBdr>
        </w:div>
        <w:div w:id="338315172">
          <w:marLeft w:val="0"/>
          <w:marRight w:val="0"/>
          <w:marTop w:val="0"/>
          <w:marBottom w:val="0"/>
          <w:divBdr>
            <w:top w:val="none" w:sz="0" w:space="0" w:color="auto"/>
            <w:left w:val="none" w:sz="0" w:space="0" w:color="auto"/>
            <w:bottom w:val="none" w:sz="0" w:space="0" w:color="auto"/>
            <w:right w:val="none" w:sz="0" w:space="0" w:color="auto"/>
          </w:divBdr>
        </w:div>
        <w:div w:id="2043506218">
          <w:marLeft w:val="0"/>
          <w:marRight w:val="0"/>
          <w:marTop w:val="0"/>
          <w:marBottom w:val="0"/>
          <w:divBdr>
            <w:top w:val="none" w:sz="0" w:space="0" w:color="auto"/>
            <w:left w:val="none" w:sz="0" w:space="0" w:color="auto"/>
            <w:bottom w:val="none" w:sz="0" w:space="0" w:color="auto"/>
            <w:right w:val="none" w:sz="0" w:space="0" w:color="auto"/>
          </w:divBdr>
        </w:div>
        <w:div w:id="1532919087">
          <w:marLeft w:val="0"/>
          <w:marRight w:val="0"/>
          <w:marTop w:val="0"/>
          <w:marBottom w:val="0"/>
          <w:divBdr>
            <w:top w:val="none" w:sz="0" w:space="0" w:color="auto"/>
            <w:left w:val="none" w:sz="0" w:space="0" w:color="auto"/>
            <w:bottom w:val="none" w:sz="0" w:space="0" w:color="auto"/>
            <w:right w:val="none" w:sz="0" w:space="0" w:color="auto"/>
          </w:divBdr>
        </w:div>
        <w:div w:id="468864139">
          <w:marLeft w:val="0"/>
          <w:marRight w:val="0"/>
          <w:marTop w:val="0"/>
          <w:marBottom w:val="0"/>
          <w:divBdr>
            <w:top w:val="none" w:sz="0" w:space="0" w:color="auto"/>
            <w:left w:val="none" w:sz="0" w:space="0" w:color="auto"/>
            <w:bottom w:val="none" w:sz="0" w:space="0" w:color="auto"/>
            <w:right w:val="none" w:sz="0" w:space="0" w:color="auto"/>
          </w:divBdr>
        </w:div>
        <w:div w:id="287709024">
          <w:marLeft w:val="0"/>
          <w:marRight w:val="0"/>
          <w:marTop w:val="0"/>
          <w:marBottom w:val="0"/>
          <w:divBdr>
            <w:top w:val="none" w:sz="0" w:space="0" w:color="auto"/>
            <w:left w:val="none" w:sz="0" w:space="0" w:color="auto"/>
            <w:bottom w:val="none" w:sz="0" w:space="0" w:color="auto"/>
            <w:right w:val="none" w:sz="0" w:space="0" w:color="auto"/>
          </w:divBdr>
        </w:div>
        <w:div w:id="1062363513">
          <w:marLeft w:val="0"/>
          <w:marRight w:val="0"/>
          <w:marTop w:val="0"/>
          <w:marBottom w:val="0"/>
          <w:divBdr>
            <w:top w:val="none" w:sz="0" w:space="0" w:color="auto"/>
            <w:left w:val="none" w:sz="0" w:space="0" w:color="auto"/>
            <w:bottom w:val="none" w:sz="0" w:space="0" w:color="auto"/>
            <w:right w:val="none" w:sz="0" w:space="0" w:color="auto"/>
          </w:divBdr>
        </w:div>
        <w:div w:id="50035450">
          <w:marLeft w:val="0"/>
          <w:marRight w:val="0"/>
          <w:marTop w:val="0"/>
          <w:marBottom w:val="0"/>
          <w:divBdr>
            <w:top w:val="none" w:sz="0" w:space="0" w:color="auto"/>
            <w:left w:val="none" w:sz="0" w:space="0" w:color="auto"/>
            <w:bottom w:val="none" w:sz="0" w:space="0" w:color="auto"/>
            <w:right w:val="none" w:sz="0" w:space="0" w:color="auto"/>
          </w:divBdr>
        </w:div>
        <w:div w:id="1825658457">
          <w:marLeft w:val="0"/>
          <w:marRight w:val="0"/>
          <w:marTop w:val="0"/>
          <w:marBottom w:val="0"/>
          <w:divBdr>
            <w:top w:val="none" w:sz="0" w:space="0" w:color="auto"/>
            <w:left w:val="none" w:sz="0" w:space="0" w:color="auto"/>
            <w:bottom w:val="none" w:sz="0" w:space="0" w:color="auto"/>
            <w:right w:val="none" w:sz="0" w:space="0" w:color="auto"/>
          </w:divBdr>
        </w:div>
        <w:div w:id="1121461622">
          <w:marLeft w:val="0"/>
          <w:marRight w:val="0"/>
          <w:marTop w:val="0"/>
          <w:marBottom w:val="0"/>
          <w:divBdr>
            <w:top w:val="none" w:sz="0" w:space="0" w:color="auto"/>
            <w:left w:val="none" w:sz="0" w:space="0" w:color="auto"/>
            <w:bottom w:val="none" w:sz="0" w:space="0" w:color="auto"/>
            <w:right w:val="none" w:sz="0" w:space="0" w:color="auto"/>
          </w:divBdr>
        </w:div>
        <w:div w:id="960960698">
          <w:marLeft w:val="0"/>
          <w:marRight w:val="0"/>
          <w:marTop w:val="0"/>
          <w:marBottom w:val="0"/>
          <w:divBdr>
            <w:top w:val="none" w:sz="0" w:space="0" w:color="auto"/>
            <w:left w:val="none" w:sz="0" w:space="0" w:color="auto"/>
            <w:bottom w:val="none" w:sz="0" w:space="0" w:color="auto"/>
            <w:right w:val="none" w:sz="0" w:space="0" w:color="auto"/>
          </w:divBdr>
        </w:div>
        <w:div w:id="927428791">
          <w:marLeft w:val="0"/>
          <w:marRight w:val="0"/>
          <w:marTop w:val="0"/>
          <w:marBottom w:val="0"/>
          <w:divBdr>
            <w:top w:val="none" w:sz="0" w:space="0" w:color="auto"/>
            <w:left w:val="none" w:sz="0" w:space="0" w:color="auto"/>
            <w:bottom w:val="none" w:sz="0" w:space="0" w:color="auto"/>
            <w:right w:val="none" w:sz="0" w:space="0" w:color="auto"/>
          </w:divBdr>
        </w:div>
        <w:div w:id="1419249613">
          <w:marLeft w:val="0"/>
          <w:marRight w:val="0"/>
          <w:marTop w:val="0"/>
          <w:marBottom w:val="0"/>
          <w:divBdr>
            <w:top w:val="none" w:sz="0" w:space="0" w:color="auto"/>
            <w:left w:val="none" w:sz="0" w:space="0" w:color="auto"/>
            <w:bottom w:val="none" w:sz="0" w:space="0" w:color="auto"/>
            <w:right w:val="none" w:sz="0" w:space="0" w:color="auto"/>
          </w:divBdr>
        </w:div>
        <w:div w:id="1231499473">
          <w:marLeft w:val="0"/>
          <w:marRight w:val="0"/>
          <w:marTop w:val="0"/>
          <w:marBottom w:val="0"/>
          <w:divBdr>
            <w:top w:val="none" w:sz="0" w:space="0" w:color="auto"/>
            <w:left w:val="none" w:sz="0" w:space="0" w:color="auto"/>
            <w:bottom w:val="none" w:sz="0" w:space="0" w:color="auto"/>
            <w:right w:val="none" w:sz="0" w:space="0" w:color="auto"/>
          </w:divBdr>
        </w:div>
        <w:div w:id="1202204635">
          <w:marLeft w:val="0"/>
          <w:marRight w:val="0"/>
          <w:marTop w:val="0"/>
          <w:marBottom w:val="0"/>
          <w:divBdr>
            <w:top w:val="none" w:sz="0" w:space="0" w:color="auto"/>
            <w:left w:val="none" w:sz="0" w:space="0" w:color="auto"/>
            <w:bottom w:val="none" w:sz="0" w:space="0" w:color="auto"/>
            <w:right w:val="none" w:sz="0" w:space="0" w:color="auto"/>
          </w:divBdr>
        </w:div>
        <w:div w:id="1771318777">
          <w:marLeft w:val="0"/>
          <w:marRight w:val="0"/>
          <w:marTop w:val="0"/>
          <w:marBottom w:val="0"/>
          <w:divBdr>
            <w:top w:val="none" w:sz="0" w:space="0" w:color="auto"/>
            <w:left w:val="none" w:sz="0" w:space="0" w:color="auto"/>
            <w:bottom w:val="none" w:sz="0" w:space="0" w:color="auto"/>
            <w:right w:val="none" w:sz="0" w:space="0" w:color="auto"/>
          </w:divBdr>
        </w:div>
        <w:div w:id="965965914">
          <w:marLeft w:val="0"/>
          <w:marRight w:val="0"/>
          <w:marTop w:val="0"/>
          <w:marBottom w:val="0"/>
          <w:divBdr>
            <w:top w:val="none" w:sz="0" w:space="0" w:color="auto"/>
            <w:left w:val="none" w:sz="0" w:space="0" w:color="auto"/>
            <w:bottom w:val="none" w:sz="0" w:space="0" w:color="auto"/>
            <w:right w:val="none" w:sz="0" w:space="0" w:color="auto"/>
          </w:divBdr>
        </w:div>
        <w:div w:id="1006056293">
          <w:marLeft w:val="0"/>
          <w:marRight w:val="0"/>
          <w:marTop w:val="0"/>
          <w:marBottom w:val="0"/>
          <w:divBdr>
            <w:top w:val="none" w:sz="0" w:space="0" w:color="auto"/>
            <w:left w:val="none" w:sz="0" w:space="0" w:color="auto"/>
            <w:bottom w:val="none" w:sz="0" w:space="0" w:color="auto"/>
            <w:right w:val="none" w:sz="0" w:space="0" w:color="auto"/>
          </w:divBdr>
        </w:div>
        <w:div w:id="1077482513">
          <w:marLeft w:val="0"/>
          <w:marRight w:val="0"/>
          <w:marTop w:val="0"/>
          <w:marBottom w:val="0"/>
          <w:divBdr>
            <w:top w:val="none" w:sz="0" w:space="0" w:color="auto"/>
            <w:left w:val="none" w:sz="0" w:space="0" w:color="auto"/>
            <w:bottom w:val="none" w:sz="0" w:space="0" w:color="auto"/>
            <w:right w:val="none" w:sz="0" w:space="0" w:color="auto"/>
          </w:divBdr>
        </w:div>
        <w:div w:id="1883206665">
          <w:marLeft w:val="0"/>
          <w:marRight w:val="0"/>
          <w:marTop w:val="0"/>
          <w:marBottom w:val="0"/>
          <w:divBdr>
            <w:top w:val="none" w:sz="0" w:space="0" w:color="auto"/>
            <w:left w:val="none" w:sz="0" w:space="0" w:color="auto"/>
            <w:bottom w:val="none" w:sz="0" w:space="0" w:color="auto"/>
            <w:right w:val="none" w:sz="0" w:space="0" w:color="auto"/>
          </w:divBdr>
        </w:div>
        <w:div w:id="768356719">
          <w:marLeft w:val="0"/>
          <w:marRight w:val="0"/>
          <w:marTop w:val="0"/>
          <w:marBottom w:val="0"/>
          <w:divBdr>
            <w:top w:val="none" w:sz="0" w:space="0" w:color="auto"/>
            <w:left w:val="none" w:sz="0" w:space="0" w:color="auto"/>
            <w:bottom w:val="none" w:sz="0" w:space="0" w:color="auto"/>
            <w:right w:val="none" w:sz="0" w:space="0" w:color="auto"/>
          </w:divBdr>
        </w:div>
        <w:div w:id="266735786">
          <w:marLeft w:val="0"/>
          <w:marRight w:val="0"/>
          <w:marTop w:val="0"/>
          <w:marBottom w:val="0"/>
          <w:divBdr>
            <w:top w:val="none" w:sz="0" w:space="0" w:color="auto"/>
            <w:left w:val="none" w:sz="0" w:space="0" w:color="auto"/>
            <w:bottom w:val="none" w:sz="0" w:space="0" w:color="auto"/>
            <w:right w:val="none" w:sz="0" w:space="0" w:color="auto"/>
          </w:divBdr>
        </w:div>
        <w:div w:id="1487239130">
          <w:marLeft w:val="0"/>
          <w:marRight w:val="0"/>
          <w:marTop w:val="0"/>
          <w:marBottom w:val="0"/>
          <w:divBdr>
            <w:top w:val="none" w:sz="0" w:space="0" w:color="auto"/>
            <w:left w:val="none" w:sz="0" w:space="0" w:color="auto"/>
            <w:bottom w:val="none" w:sz="0" w:space="0" w:color="auto"/>
            <w:right w:val="none" w:sz="0" w:space="0" w:color="auto"/>
          </w:divBdr>
        </w:div>
        <w:div w:id="219751614">
          <w:marLeft w:val="0"/>
          <w:marRight w:val="0"/>
          <w:marTop w:val="0"/>
          <w:marBottom w:val="0"/>
          <w:divBdr>
            <w:top w:val="none" w:sz="0" w:space="0" w:color="auto"/>
            <w:left w:val="none" w:sz="0" w:space="0" w:color="auto"/>
            <w:bottom w:val="none" w:sz="0" w:space="0" w:color="auto"/>
            <w:right w:val="none" w:sz="0" w:space="0" w:color="auto"/>
          </w:divBdr>
        </w:div>
        <w:div w:id="528417151">
          <w:marLeft w:val="0"/>
          <w:marRight w:val="0"/>
          <w:marTop w:val="0"/>
          <w:marBottom w:val="0"/>
          <w:divBdr>
            <w:top w:val="none" w:sz="0" w:space="0" w:color="auto"/>
            <w:left w:val="none" w:sz="0" w:space="0" w:color="auto"/>
            <w:bottom w:val="none" w:sz="0" w:space="0" w:color="auto"/>
            <w:right w:val="none" w:sz="0" w:space="0" w:color="auto"/>
          </w:divBdr>
        </w:div>
        <w:div w:id="2018581222">
          <w:marLeft w:val="0"/>
          <w:marRight w:val="0"/>
          <w:marTop w:val="0"/>
          <w:marBottom w:val="0"/>
          <w:divBdr>
            <w:top w:val="none" w:sz="0" w:space="0" w:color="auto"/>
            <w:left w:val="none" w:sz="0" w:space="0" w:color="auto"/>
            <w:bottom w:val="none" w:sz="0" w:space="0" w:color="auto"/>
            <w:right w:val="none" w:sz="0" w:space="0" w:color="auto"/>
          </w:divBdr>
        </w:div>
        <w:div w:id="1767845972">
          <w:marLeft w:val="0"/>
          <w:marRight w:val="0"/>
          <w:marTop w:val="0"/>
          <w:marBottom w:val="0"/>
          <w:divBdr>
            <w:top w:val="none" w:sz="0" w:space="0" w:color="auto"/>
            <w:left w:val="none" w:sz="0" w:space="0" w:color="auto"/>
            <w:bottom w:val="none" w:sz="0" w:space="0" w:color="auto"/>
            <w:right w:val="none" w:sz="0" w:space="0" w:color="auto"/>
          </w:divBdr>
        </w:div>
        <w:div w:id="674580003">
          <w:marLeft w:val="0"/>
          <w:marRight w:val="0"/>
          <w:marTop w:val="0"/>
          <w:marBottom w:val="0"/>
          <w:divBdr>
            <w:top w:val="none" w:sz="0" w:space="0" w:color="auto"/>
            <w:left w:val="none" w:sz="0" w:space="0" w:color="auto"/>
            <w:bottom w:val="none" w:sz="0" w:space="0" w:color="auto"/>
            <w:right w:val="none" w:sz="0" w:space="0" w:color="auto"/>
          </w:divBdr>
        </w:div>
        <w:div w:id="1319074505">
          <w:marLeft w:val="0"/>
          <w:marRight w:val="0"/>
          <w:marTop w:val="0"/>
          <w:marBottom w:val="0"/>
          <w:divBdr>
            <w:top w:val="none" w:sz="0" w:space="0" w:color="auto"/>
            <w:left w:val="none" w:sz="0" w:space="0" w:color="auto"/>
            <w:bottom w:val="none" w:sz="0" w:space="0" w:color="auto"/>
            <w:right w:val="none" w:sz="0" w:space="0" w:color="auto"/>
          </w:divBdr>
        </w:div>
        <w:div w:id="725565036">
          <w:marLeft w:val="0"/>
          <w:marRight w:val="0"/>
          <w:marTop w:val="0"/>
          <w:marBottom w:val="0"/>
          <w:divBdr>
            <w:top w:val="none" w:sz="0" w:space="0" w:color="auto"/>
            <w:left w:val="none" w:sz="0" w:space="0" w:color="auto"/>
            <w:bottom w:val="none" w:sz="0" w:space="0" w:color="auto"/>
            <w:right w:val="none" w:sz="0" w:space="0" w:color="auto"/>
          </w:divBdr>
        </w:div>
        <w:div w:id="1390614718">
          <w:marLeft w:val="0"/>
          <w:marRight w:val="0"/>
          <w:marTop w:val="0"/>
          <w:marBottom w:val="0"/>
          <w:divBdr>
            <w:top w:val="none" w:sz="0" w:space="0" w:color="auto"/>
            <w:left w:val="none" w:sz="0" w:space="0" w:color="auto"/>
            <w:bottom w:val="none" w:sz="0" w:space="0" w:color="auto"/>
            <w:right w:val="none" w:sz="0" w:space="0" w:color="auto"/>
          </w:divBdr>
        </w:div>
        <w:div w:id="1019041594">
          <w:marLeft w:val="0"/>
          <w:marRight w:val="0"/>
          <w:marTop w:val="0"/>
          <w:marBottom w:val="0"/>
          <w:divBdr>
            <w:top w:val="none" w:sz="0" w:space="0" w:color="auto"/>
            <w:left w:val="none" w:sz="0" w:space="0" w:color="auto"/>
            <w:bottom w:val="none" w:sz="0" w:space="0" w:color="auto"/>
            <w:right w:val="none" w:sz="0" w:space="0" w:color="auto"/>
          </w:divBdr>
        </w:div>
        <w:div w:id="1676960101">
          <w:marLeft w:val="0"/>
          <w:marRight w:val="0"/>
          <w:marTop w:val="0"/>
          <w:marBottom w:val="0"/>
          <w:divBdr>
            <w:top w:val="none" w:sz="0" w:space="0" w:color="auto"/>
            <w:left w:val="none" w:sz="0" w:space="0" w:color="auto"/>
            <w:bottom w:val="none" w:sz="0" w:space="0" w:color="auto"/>
            <w:right w:val="none" w:sz="0" w:space="0" w:color="auto"/>
          </w:divBdr>
        </w:div>
        <w:div w:id="361562845">
          <w:marLeft w:val="0"/>
          <w:marRight w:val="0"/>
          <w:marTop w:val="0"/>
          <w:marBottom w:val="0"/>
          <w:divBdr>
            <w:top w:val="none" w:sz="0" w:space="0" w:color="auto"/>
            <w:left w:val="none" w:sz="0" w:space="0" w:color="auto"/>
            <w:bottom w:val="none" w:sz="0" w:space="0" w:color="auto"/>
            <w:right w:val="none" w:sz="0" w:space="0" w:color="auto"/>
          </w:divBdr>
        </w:div>
        <w:div w:id="1478574540">
          <w:marLeft w:val="0"/>
          <w:marRight w:val="0"/>
          <w:marTop w:val="0"/>
          <w:marBottom w:val="0"/>
          <w:divBdr>
            <w:top w:val="none" w:sz="0" w:space="0" w:color="auto"/>
            <w:left w:val="none" w:sz="0" w:space="0" w:color="auto"/>
            <w:bottom w:val="none" w:sz="0" w:space="0" w:color="auto"/>
            <w:right w:val="none" w:sz="0" w:space="0" w:color="auto"/>
          </w:divBdr>
        </w:div>
        <w:div w:id="1283881560">
          <w:marLeft w:val="0"/>
          <w:marRight w:val="0"/>
          <w:marTop w:val="0"/>
          <w:marBottom w:val="0"/>
          <w:divBdr>
            <w:top w:val="none" w:sz="0" w:space="0" w:color="auto"/>
            <w:left w:val="none" w:sz="0" w:space="0" w:color="auto"/>
            <w:bottom w:val="none" w:sz="0" w:space="0" w:color="auto"/>
            <w:right w:val="none" w:sz="0" w:space="0" w:color="auto"/>
          </w:divBdr>
        </w:div>
        <w:div w:id="672563158">
          <w:marLeft w:val="0"/>
          <w:marRight w:val="0"/>
          <w:marTop w:val="0"/>
          <w:marBottom w:val="0"/>
          <w:divBdr>
            <w:top w:val="none" w:sz="0" w:space="0" w:color="auto"/>
            <w:left w:val="none" w:sz="0" w:space="0" w:color="auto"/>
            <w:bottom w:val="none" w:sz="0" w:space="0" w:color="auto"/>
            <w:right w:val="none" w:sz="0" w:space="0" w:color="auto"/>
          </w:divBdr>
        </w:div>
        <w:div w:id="1893925415">
          <w:marLeft w:val="0"/>
          <w:marRight w:val="0"/>
          <w:marTop w:val="0"/>
          <w:marBottom w:val="0"/>
          <w:divBdr>
            <w:top w:val="none" w:sz="0" w:space="0" w:color="auto"/>
            <w:left w:val="none" w:sz="0" w:space="0" w:color="auto"/>
            <w:bottom w:val="none" w:sz="0" w:space="0" w:color="auto"/>
            <w:right w:val="none" w:sz="0" w:space="0" w:color="auto"/>
          </w:divBdr>
        </w:div>
        <w:div w:id="486701811">
          <w:marLeft w:val="0"/>
          <w:marRight w:val="0"/>
          <w:marTop w:val="0"/>
          <w:marBottom w:val="0"/>
          <w:divBdr>
            <w:top w:val="none" w:sz="0" w:space="0" w:color="auto"/>
            <w:left w:val="none" w:sz="0" w:space="0" w:color="auto"/>
            <w:bottom w:val="none" w:sz="0" w:space="0" w:color="auto"/>
            <w:right w:val="none" w:sz="0" w:space="0" w:color="auto"/>
          </w:divBdr>
        </w:div>
        <w:div w:id="1809858961">
          <w:marLeft w:val="0"/>
          <w:marRight w:val="0"/>
          <w:marTop w:val="0"/>
          <w:marBottom w:val="0"/>
          <w:divBdr>
            <w:top w:val="none" w:sz="0" w:space="0" w:color="auto"/>
            <w:left w:val="none" w:sz="0" w:space="0" w:color="auto"/>
            <w:bottom w:val="none" w:sz="0" w:space="0" w:color="auto"/>
            <w:right w:val="none" w:sz="0" w:space="0" w:color="auto"/>
          </w:divBdr>
        </w:div>
        <w:div w:id="2128505257">
          <w:marLeft w:val="0"/>
          <w:marRight w:val="0"/>
          <w:marTop w:val="0"/>
          <w:marBottom w:val="0"/>
          <w:divBdr>
            <w:top w:val="none" w:sz="0" w:space="0" w:color="auto"/>
            <w:left w:val="none" w:sz="0" w:space="0" w:color="auto"/>
            <w:bottom w:val="none" w:sz="0" w:space="0" w:color="auto"/>
            <w:right w:val="none" w:sz="0" w:space="0" w:color="auto"/>
          </w:divBdr>
        </w:div>
        <w:div w:id="752121872">
          <w:marLeft w:val="0"/>
          <w:marRight w:val="0"/>
          <w:marTop w:val="0"/>
          <w:marBottom w:val="0"/>
          <w:divBdr>
            <w:top w:val="none" w:sz="0" w:space="0" w:color="auto"/>
            <w:left w:val="none" w:sz="0" w:space="0" w:color="auto"/>
            <w:bottom w:val="none" w:sz="0" w:space="0" w:color="auto"/>
            <w:right w:val="none" w:sz="0" w:space="0" w:color="auto"/>
          </w:divBdr>
        </w:div>
        <w:div w:id="954941683">
          <w:marLeft w:val="0"/>
          <w:marRight w:val="0"/>
          <w:marTop w:val="0"/>
          <w:marBottom w:val="0"/>
          <w:divBdr>
            <w:top w:val="none" w:sz="0" w:space="0" w:color="auto"/>
            <w:left w:val="none" w:sz="0" w:space="0" w:color="auto"/>
            <w:bottom w:val="none" w:sz="0" w:space="0" w:color="auto"/>
            <w:right w:val="none" w:sz="0" w:space="0" w:color="auto"/>
          </w:divBdr>
        </w:div>
        <w:div w:id="1055011448">
          <w:marLeft w:val="0"/>
          <w:marRight w:val="0"/>
          <w:marTop w:val="0"/>
          <w:marBottom w:val="0"/>
          <w:divBdr>
            <w:top w:val="none" w:sz="0" w:space="0" w:color="auto"/>
            <w:left w:val="none" w:sz="0" w:space="0" w:color="auto"/>
            <w:bottom w:val="none" w:sz="0" w:space="0" w:color="auto"/>
            <w:right w:val="none" w:sz="0" w:space="0" w:color="auto"/>
          </w:divBdr>
        </w:div>
        <w:div w:id="1130439955">
          <w:marLeft w:val="0"/>
          <w:marRight w:val="0"/>
          <w:marTop w:val="0"/>
          <w:marBottom w:val="0"/>
          <w:divBdr>
            <w:top w:val="none" w:sz="0" w:space="0" w:color="auto"/>
            <w:left w:val="none" w:sz="0" w:space="0" w:color="auto"/>
            <w:bottom w:val="none" w:sz="0" w:space="0" w:color="auto"/>
            <w:right w:val="none" w:sz="0" w:space="0" w:color="auto"/>
          </w:divBdr>
        </w:div>
        <w:div w:id="1797405976">
          <w:marLeft w:val="0"/>
          <w:marRight w:val="0"/>
          <w:marTop w:val="0"/>
          <w:marBottom w:val="0"/>
          <w:divBdr>
            <w:top w:val="none" w:sz="0" w:space="0" w:color="auto"/>
            <w:left w:val="none" w:sz="0" w:space="0" w:color="auto"/>
            <w:bottom w:val="none" w:sz="0" w:space="0" w:color="auto"/>
            <w:right w:val="none" w:sz="0" w:space="0" w:color="auto"/>
          </w:divBdr>
        </w:div>
        <w:div w:id="1261991917">
          <w:marLeft w:val="0"/>
          <w:marRight w:val="0"/>
          <w:marTop w:val="0"/>
          <w:marBottom w:val="0"/>
          <w:divBdr>
            <w:top w:val="none" w:sz="0" w:space="0" w:color="auto"/>
            <w:left w:val="none" w:sz="0" w:space="0" w:color="auto"/>
            <w:bottom w:val="none" w:sz="0" w:space="0" w:color="auto"/>
            <w:right w:val="none" w:sz="0" w:space="0" w:color="auto"/>
          </w:divBdr>
        </w:div>
        <w:div w:id="2105371920">
          <w:marLeft w:val="0"/>
          <w:marRight w:val="0"/>
          <w:marTop w:val="0"/>
          <w:marBottom w:val="0"/>
          <w:divBdr>
            <w:top w:val="none" w:sz="0" w:space="0" w:color="auto"/>
            <w:left w:val="none" w:sz="0" w:space="0" w:color="auto"/>
            <w:bottom w:val="none" w:sz="0" w:space="0" w:color="auto"/>
            <w:right w:val="none" w:sz="0" w:space="0" w:color="auto"/>
          </w:divBdr>
        </w:div>
        <w:div w:id="583077621">
          <w:marLeft w:val="0"/>
          <w:marRight w:val="0"/>
          <w:marTop w:val="0"/>
          <w:marBottom w:val="0"/>
          <w:divBdr>
            <w:top w:val="none" w:sz="0" w:space="0" w:color="auto"/>
            <w:left w:val="none" w:sz="0" w:space="0" w:color="auto"/>
            <w:bottom w:val="none" w:sz="0" w:space="0" w:color="auto"/>
            <w:right w:val="none" w:sz="0" w:space="0" w:color="auto"/>
          </w:divBdr>
        </w:div>
        <w:div w:id="1705518167">
          <w:marLeft w:val="0"/>
          <w:marRight w:val="0"/>
          <w:marTop w:val="0"/>
          <w:marBottom w:val="0"/>
          <w:divBdr>
            <w:top w:val="none" w:sz="0" w:space="0" w:color="auto"/>
            <w:left w:val="none" w:sz="0" w:space="0" w:color="auto"/>
            <w:bottom w:val="none" w:sz="0" w:space="0" w:color="auto"/>
            <w:right w:val="none" w:sz="0" w:space="0" w:color="auto"/>
          </w:divBdr>
        </w:div>
        <w:div w:id="501824148">
          <w:marLeft w:val="0"/>
          <w:marRight w:val="0"/>
          <w:marTop w:val="0"/>
          <w:marBottom w:val="0"/>
          <w:divBdr>
            <w:top w:val="none" w:sz="0" w:space="0" w:color="auto"/>
            <w:left w:val="none" w:sz="0" w:space="0" w:color="auto"/>
            <w:bottom w:val="none" w:sz="0" w:space="0" w:color="auto"/>
            <w:right w:val="none" w:sz="0" w:space="0" w:color="auto"/>
          </w:divBdr>
        </w:div>
        <w:div w:id="1622376107">
          <w:marLeft w:val="0"/>
          <w:marRight w:val="0"/>
          <w:marTop w:val="0"/>
          <w:marBottom w:val="0"/>
          <w:divBdr>
            <w:top w:val="none" w:sz="0" w:space="0" w:color="auto"/>
            <w:left w:val="none" w:sz="0" w:space="0" w:color="auto"/>
            <w:bottom w:val="none" w:sz="0" w:space="0" w:color="auto"/>
            <w:right w:val="none" w:sz="0" w:space="0" w:color="auto"/>
          </w:divBdr>
        </w:div>
        <w:div w:id="311061786">
          <w:marLeft w:val="0"/>
          <w:marRight w:val="0"/>
          <w:marTop w:val="0"/>
          <w:marBottom w:val="0"/>
          <w:divBdr>
            <w:top w:val="none" w:sz="0" w:space="0" w:color="auto"/>
            <w:left w:val="none" w:sz="0" w:space="0" w:color="auto"/>
            <w:bottom w:val="none" w:sz="0" w:space="0" w:color="auto"/>
            <w:right w:val="none" w:sz="0" w:space="0" w:color="auto"/>
          </w:divBdr>
        </w:div>
        <w:div w:id="940725724">
          <w:marLeft w:val="0"/>
          <w:marRight w:val="0"/>
          <w:marTop w:val="0"/>
          <w:marBottom w:val="0"/>
          <w:divBdr>
            <w:top w:val="none" w:sz="0" w:space="0" w:color="auto"/>
            <w:left w:val="none" w:sz="0" w:space="0" w:color="auto"/>
            <w:bottom w:val="none" w:sz="0" w:space="0" w:color="auto"/>
            <w:right w:val="none" w:sz="0" w:space="0" w:color="auto"/>
          </w:divBdr>
        </w:div>
        <w:div w:id="1753506995">
          <w:marLeft w:val="0"/>
          <w:marRight w:val="0"/>
          <w:marTop w:val="0"/>
          <w:marBottom w:val="0"/>
          <w:divBdr>
            <w:top w:val="none" w:sz="0" w:space="0" w:color="auto"/>
            <w:left w:val="none" w:sz="0" w:space="0" w:color="auto"/>
            <w:bottom w:val="none" w:sz="0" w:space="0" w:color="auto"/>
            <w:right w:val="none" w:sz="0" w:space="0" w:color="auto"/>
          </w:divBdr>
        </w:div>
        <w:div w:id="1421561379">
          <w:marLeft w:val="0"/>
          <w:marRight w:val="0"/>
          <w:marTop w:val="0"/>
          <w:marBottom w:val="0"/>
          <w:divBdr>
            <w:top w:val="none" w:sz="0" w:space="0" w:color="auto"/>
            <w:left w:val="none" w:sz="0" w:space="0" w:color="auto"/>
            <w:bottom w:val="none" w:sz="0" w:space="0" w:color="auto"/>
            <w:right w:val="none" w:sz="0" w:space="0" w:color="auto"/>
          </w:divBdr>
        </w:div>
        <w:div w:id="806975895">
          <w:marLeft w:val="0"/>
          <w:marRight w:val="0"/>
          <w:marTop w:val="0"/>
          <w:marBottom w:val="0"/>
          <w:divBdr>
            <w:top w:val="none" w:sz="0" w:space="0" w:color="auto"/>
            <w:left w:val="none" w:sz="0" w:space="0" w:color="auto"/>
            <w:bottom w:val="none" w:sz="0" w:space="0" w:color="auto"/>
            <w:right w:val="none" w:sz="0" w:space="0" w:color="auto"/>
          </w:divBdr>
        </w:div>
        <w:div w:id="1073502044">
          <w:marLeft w:val="0"/>
          <w:marRight w:val="0"/>
          <w:marTop w:val="0"/>
          <w:marBottom w:val="0"/>
          <w:divBdr>
            <w:top w:val="none" w:sz="0" w:space="0" w:color="auto"/>
            <w:left w:val="none" w:sz="0" w:space="0" w:color="auto"/>
            <w:bottom w:val="none" w:sz="0" w:space="0" w:color="auto"/>
            <w:right w:val="none" w:sz="0" w:space="0" w:color="auto"/>
          </w:divBdr>
        </w:div>
        <w:div w:id="420295612">
          <w:marLeft w:val="0"/>
          <w:marRight w:val="0"/>
          <w:marTop w:val="0"/>
          <w:marBottom w:val="0"/>
          <w:divBdr>
            <w:top w:val="none" w:sz="0" w:space="0" w:color="auto"/>
            <w:left w:val="none" w:sz="0" w:space="0" w:color="auto"/>
            <w:bottom w:val="none" w:sz="0" w:space="0" w:color="auto"/>
            <w:right w:val="none" w:sz="0" w:space="0" w:color="auto"/>
          </w:divBdr>
        </w:div>
        <w:div w:id="1415708998">
          <w:marLeft w:val="0"/>
          <w:marRight w:val="0"/>
          <w:marTop w:val="0"/>
          <w:marBottom w:val="0"/>
          <w:divBdr>
            <w:top w:val="none" w:sz="0" w:space="0" w:color="auto"/>
            <w:left w:val="none" w:sz="0" w:space="0" w:color="auto"/>
            <w:bottom w:val="none" w:sz="0" w:space="0" w:color="auto"/>
            <w:right w:val="none" w:sz="0" w:space="0" w:color="auto"/>
          </w:divBdr>
        </w:div>
        <w:div w:id="1679845756">
          <w:marLeft w:val="0"/>
          <w:marRight w:val="0"/>
          <w:marTop w:val="0"/>
          <w:marBottom w:val="0"/>
          <w:divBdr>
            <w:top w:val="none" w:sz="0" w:space="0" w:color="auto"/>
            <w:left w:val="none" w:sz="0" w:space="0" w:color="auto"/>
            <w:bottom w:val="none" w:sz="0" w:space="0" w:color="auto"/>
            <w:right w:val="none" w:sz="0" w:space="0" w:color="auto"/>
          </w:divBdr>
        </w:div>
        <w:div w:id="1896817375">
          <w:marLeft w:val="0"/>
          <w:marRight w:val="0"/>
          <w:marTop w:val="0"/>
          <w:marBottom w:val="0"/>
          <w:divBdr>
            <w:top w:val="none" w:sz="0" w:space="0" w:color="auto"/>
            <w:left w:val="none" w:sz="0" w:space="0" w:color="auto"/>
            <w:bottom w:val="none" w:sz="0" w:space="0" w:color="auto"/>
            <w:right w:val="none" w:sz="0" w:space="0" w:color="auto"/>
          </w:divBdr>
        </w:div>
        <w:div w:id="1300958149">
          <w:marLeft w:val="0"/>
          <w:marRight w:val="0"/>
          <w:marTop w:val="0"/>
          <w:marBottom w:val="0"/>
          <w:divBdr>
            <w:top w:val="none" w:sz="0" w:space="0" w:color="auto"/>
            <w:left w:val="none" w:sz="0" w:space="0" w:color="auto"/>
            <w:bottom w:val="none" w:sz="0" w:space="0" w:color="auto"/>
            <w:right w:val="none" w:sz="0" w:space="0" w:color="auto"/>
          </w:divBdr>
        </w:div>
        <w:div w:id="512382215">
          <w:marLeft w:val="0"/>
          <w:marRight w:val="0"/>
          <w:marTop w:val="0"/>
          <w:marBottom w:val="0"/>
          <w:divBdr>
            <w:top w:val="none" w:sz="0" w:space="0" w:color="auto"/>
            <w:left w:val="none" w:sz="0" w:space="0" w:color="auto"/>
            <w:bottom w:val="none" w:sz="0" w:space="0" w:color="auto"/>
            <w:right w:val="none" w:sz="0" w:space="0" w:color="auto"/>
          </w:divBdr>
        </w:div>
        <w:div w:id="166675322">
          <w:marLeft w:val="0"/>
          <w:marRight w:val="0"/>
          <w:marTop w:val="0"/>
          <w:marBottom w:val="0"/>
          <w:divBdr>
            <w:top w:val="none" w:sz="0" w:space="0" w:color="auto"/>
            <w:left w:val="none" w:sz="0" w:space="0" w:color="auto"/>
            <w:bottom w:val="none" w:sz="0" w:space="0" w:color="auto"/>
            <w:right w:val="none" w:sz="0" w:space="0" w:color="auto"/>
          </w:divBdr>
        </w:div>
        <w:div w:id="1146317161">
          <w:marLeft w:val="0"/>
          <w:marRight w:val="0"/>
          <w:marTop w:val="0"/>
          <w:marBottom w:val="0"/>
          <w:divBdr>
            <w:top w:val="none" w:sz="0" w:space="0" w:color="auto"/>
            <w:left w:val="none" w:sz="0" w:space="0" w:color="auto"/>
            <w:bottom w:val="none" w:sz="0" w:space="0" w:color="auto"/>
            <w:right w:val="none" w:sz="0" w:space="0" w:color="auto"/>
          </w:divBdr>
        </w:div>
        <w:div w:id="18438449">
          <w:marLeft w:val="0"/>
          <w:marRight w:val="0"/>
          <w:marTop w:val="0"/>
          <w:marBottom w:val="0"/>
          <w:divBdr>
            <w:top w:val="none" w:sz="0" w:space="0" w:color="auto"/>
            <w:left w:val="none" w:sz="0" w:space="0" w:color="auto"/>
            <w:bottom w:val="none" w:sz="0" w:space="0" w:color="auto"/>
            <w:right w:val="none" w:sz="0" w:space="0" w:color="auto"/>
          </w:divBdr>
        </w:div>
        <w:div w:id="1177385873">
          <w:marLeft w:val="0"/>
          <w:marRight w:val="0"/>
          <w:marTop w:val="0"/>
          <w:marBottom w:val="0"/>
          <w:divBdr>
            <w:top w:val="none" w:sz="0" w:space="0" w:color="auto"/>
            <w:left w:val="none" w:sz="0" w:space="0" w:color="auto"/>
            <w:bottom w:val="none" w:sz="0" w:space="0" w:color="auto"/>
            <w:right w:val="none" w:sz="0" w:space="0" w:color="auto"/>
          </w:divBdr>
        </w:div>
        <w:div w:id="409154801">
          <w:marLeft w:val="0"/>
          <w:marRight w:val="0"/>
          <w:marTop w:val="0"/>
          <w:marBottom w:val="0"/>
          <w:divBdr>
            <w:top w:val="none" w:sz="0" w:space="0" w:color="auto"/>
            <w:left w:val="none" w:sz="0" w:space="0" w:color="auto"/>
            <w:bottom w:val="none" w:sz="0" w:space="0" w:color="auto"/>
            <w:right w:val="none" w:sz="0" w:space="0" w:color="auto"/>
          </w:divBdr>
        </w:div>
        <w:div w:id="490684392">
          <w:marLeft w:val="0"/>
          <w:marRight w:val="0"/>
          <w:marTop w:val="0"/>
          <w:marBottom w:val="0"/>
          <w:divBdr>
            <w:top w:val="none" w:sz="0" w:space="0" w:color="auto"/>
            <w:left w:val="none" w:sz="0" w:space="0" w:color="auto"/>
            <w:bottom w:val="none" w:sz="0" w:space="0" w:color="auto"/>
            <w:right w:val="none" w:sz="0" w:space="0" w:color="auto"/>
          </w:divBdr>
        </w:div>
        <w:div w:id="801003277">
          <w:marLeft w:val="0"/>
          <w:marRight w:val="0"/>
          <w:marTop w:val="0"/>
          <w:marBottom w:val="0"/>
          <w:divBdr>
            <w:top w:val="none" w:sz="0" w:space="0" w:color="auto"/>
            <w:left w:val="none" w:sz="0" w:space="0" w:color="auto"/>
            <w:bottom w:val="none" w:sz="0" w:space="0" w:color="auto"/>
            <w:right w:val="none" w:sz="0" w:space="0" w:color="auto"/>
          </w:divBdr>
        </w:div>
        <w:div w:id="581795132">
          <w:marLeft w:val="0"/>
          <w:marRight w:val="0"/>
          <w:marTop w:val="0"/>
          <w:marBottom w:val="0"/>
          <w:divBdr>
            <w:top w:val="none" w:sz="0" w:space="0" w:color="auto"/>
            <w:left w:val="none" w:sz="0" w:space="0" w:color="auto"/>
            <w:bottom w:val="none" w:sz="0" w:space="0" w:color="auto"/>
            <w:right w:val="none" w:sz="0" w:space="0" w:color="auto"/>
          </w:divBdr>
        </w:div>
        <w:div w:id="537207001">
          <w:marLeft w:val="0"/>
          <w:marRight w:val="0"/>
          <w:marTop w:val="0"/>
          <w:marBottom w:val="0"/>
          <w:divBdr>
            <w:top w:val="none" w:sz="0" w:space="0" w:color="auto"/>
            <w:left w:val="none" w:sz="0" w:space="0" w:color="auto"/>
            <w:bottom w:val="none" w:sz="0" w:space="0" w:color="auto"/>
            <w:right w:val="none" w:sz="0" w:space="0" w:color="auto"/>
          </w:divBdr>
        </w:div>
      </w:divsChild>
    </w:div>
    <w:div w:id="1628848808">
      <w:bodyDiv w:val="1"/>
      <w:marLeft w:val="0"/>
      <w:marRight w:val="0"/>
      <w:marTop w:val="0"/>
      <w:marBottom w:val="0"/>
      <w:divBdr>
        <w:top w:val="none" w:sz="0" w:space="0" w:color="auto"/>
        <w:left w:val="none" w:sz="0" w:space="0" w:color="auto"/>
        <w:bottom w:val="none" w:sz="0" w:space="0" w:color="auto"/>
        <w:right w:val="none" w:sz="0" w:space="0" w:color="auto"/>
      </w:divBdr>
      <w:divsChild>
        <w:div w:id="400256163">
          <w:marLeft w:val="0"/>
          <w:marRight w:val="0"/>
          <w:marTop w:val="0"/>
          <w:marBottom w:val="0"/>
          <w:divBdr>
            <w:top w:val="none" w:sz="0" w:space="0" w:color="auto"/>
            <w:left w:val="none" w:sz="0" w:space="0" w:color="auto"/>
            <w:bottom w:val="none" w:sz="0" w:space="0" w:color="auto"/>
            <w:right w:val="none" w:sz="0" w:space="0" w:color="auto"/>
          </w:divBdr>
        </w:div>
        <w:div w:id="1299147459">
          <w:marLeft w:val="0"/>
          <w:marRight w:val="0"/>
          <w:marTop w:val="0"/>
          <w:marBottom w:val="0"/>
          <w:divBdr>
            <w:top w:val="none" w:sz="0" w:space="0" w:color="auto"/>
            <w:left w:val="none" w:sz="0" w:space="0" w:color="auto"/>
            <w:bottom w:val="none" w:sz="0" w:space="0" w:color="auto"/>
            <w:right w:val="none" w:sz="0" w:space="0" w:color="auto"/>
          </w:divBdr>
        </w:div>
        <w:div w:id="1663119831">
          <w:marLeft w:val="0"/>
          <w:marRight w:val="0"/>
          <w:marTop w:val="0"/>
          <w:marBottom w:val="0"/>
          <w:divBdr>
            <w:top w:val="none" w:sz="0" w:space="0" w:color="auto"/>
            <w:left w:val="none" w:sz="0" w:space="0" w:color="auto"/>
            <w:bottom w:val="none" w:sz="0" w:space="0" w:color="auto"/>
            <w:right w:val="none" w:sz="0" w:space="0" w:color="auto"/>
          </w:divBdr>
        </w:div>
        <w:div w:id="719093411">
          <w:marLeft w:val="0"/>
          <w:marRight w:val="0"/>
          <w:marTop w:val="0"/>
          <w:marBottom w:val="0"/>
          <w:divBdr>
            <w:top w:val="none" w:sz="0" w:space="0" w:color="auto"/>
            <w:left w:val="none" w:sz="0" w:space="0" w:color="auto"/>
            <w:bottom w:val="none" w:sz="0" w:space="0" w:color="auto"/>
            <w:right w:val="none" w:sz="0" w:space="0" w:color="auto"/>
          </w:divBdr>
        </w:div>
        <w:div w:id="1561556414">
          <w:marLeft w:val="0"/>
          <w:marRight w:val="0"/>
          <w:marTop w:val="0"/>
          <w:marBottom w:val="0"/>
          <w:divBdr>
            <w:top w:val="none" w:sz="0" w:space="0" w:color="auto"/>
            <w:left w:val="none" w:sz="0" w:space="0" w:color="auto"/>
            <w:bottom w:val="none" w:sz="0" w:space="0" w:color="auto"/>
            <w:right w:val="none" w:sz="0" w:space="0" w:color="auto"/>
          </w:divBdr>
        </w:div>
        <w:div w:id="633605006">
          <w:marLeft w:val="0"/>
          <w:marRight w:val="0"/>
          <w:marTop w:val="0"/>
          <w:marBottom w:val="0"/>
          <w:divBdr>
            <w:top w:val="none" w:sz="0" w:space="0" w:color="auto"/>
            <w:left w:val="none" w:sz="0" w:space="0" w:color="auto"/>
            <w:bottom w:val="none" w:sz="0" w:space="0" w:color="auto"/>
            <w:right w:val="none" w:sz="0" w:space="0" w:color="auto"/>
          </w:divBdr>
        </w:div>
        <w:div w:id="1063525591">
          <w:marLeft w:val="0"/>
          <w:marRight w:val="0"/>
          <w:marTop w:val="0"/>
          <w:marBottom w:val="0"/>
          <w:divBdr>
            <w:top w:val="none" w:sz="0" w:space="0" w:color="auto"/>
            <w:left w:val="none" w:sz="0" w:space="0" w:color="auto"/>
            <w:bottom w:val="none" w:sz="0" w:space="0" w:color="auto"/>
            <w:right w:val="none" w:sz="0" w:space="0" w:color="auto"/>
          </w:divBdr>
        </w:div>
        <w:div w:id="1804037943">
          <w:marLeft w:val="0"/>
          <w:marRight w:val="0"/>
          <w:marTop w:val="0"/>
          <w:marBottom w:val="0"/>
          <w:divBdr>
            <w:top w:val="none" w:sz="0" w:space="0" w:color="auto"/>
            <w:left w:val="none" w:sz="0" w:space="0" w:color="auto"/>
            <w:bottom w:val="none" w:sz="0" w:space="0" w:color="auto"/>
            <w:right w:val="none" w:sz="0" w:space="0" w:color="auto"/>
          </w:divBdr>
        </w:div>
        <w:div w:id="1060058597">
          <w:marLeft w:val="0"/>
          <w:marRight w:val="0"/>
          <w:marTop w:val="0"/>
          <w:marBottom w:val="0"/>
          <w:divBdr>
            <w:top w:val="none" w:sz="0" w:space="0" w:color="auto"/>
            <w:left w:val="none" w:sz="0" w:space="0" w:color="auto"/>
            <w:bottom w:val="none" w:sz="0" w:space="0" w:color="auto"/>
            <w:right w:val="none" w:sz="0" w:space="0" w:color="auto"/>
          </w:divBdr>
        </w:div>
        <w:div w:id="787309741">
          <w:marLeft w:val="0"/>
          <w:marRight w:val="0"/>
          <w:marTop w:val="0"/>
          <w:marBottom w:val="0"/>
          <w:divBdr>
            <w:top w:val="none" w:sz="0" w:space="0" w:color="auto"/>
            <w:left w:val="none" w:sz="0" w:space="0" w:color="auto"/>
            <w:bottom w:val="none" w:sz="0" w:space="0" w:color="auto"/>
            <w:right w:val="none" w:sz="0" w:space="0" w:color="auto"/>
          </w:divBdr>
        </w:div>
      </w:divsChild>
    </w:div>
    <w:div w:id="1812164762">
      <w:bodyDiv w:val="1"/>
      <w:marLeft w:val="0"/>
      <w:marRight w:val="0"/>
      <w:marTop w:val="0"/>
      <w:marBottom w:val="0"/>
      <w:divBdr>
        <w:top w:val="none" w:sz="0" w:space="0" w:color="auto"/>
        <w:left w:val="none" w:sz="0" w:space="0" w:color="auto"/>
        <w:bottom w:val="none" w:sz="0" w:space="0" w:color="auto"/>
        <w:right w:val="none" w:sz="0" w:space="0" w:color="auto"/>
      </w:divBdr>
      <w:divsChild>
        <w:div w:id="200368174">
          <w:marLeft w:val="0"/>
          <w:marRight w:val="0"/>
          <w:marTop w:val="0"/>
          <w:marBottom w:val="0"/>
          <w:divBdr>
            <w:top w:val="none" w:sz="0" w:space="0" w:color="auto"/>
            <w:left w:val="none" w:sz="0" w:space="0" w:color="auto"/>
            <w:bottom w:val="none" w:sz="0" w:space="0" w:color="auto"/>
            <w:right w:val="none" w:sz="0" w:space="0" w:color="auto"/>
          </w:divBdr>
        </w:div>
        <w:div w:id="1557398747">
          <w:marLeft w:val="0"/>
          <w:marRight w:val="0"/>
          <w:marTop w:val="0"/>
          <w:marBottom w:val="0"/>
          <w:divBdr>
            <w:top w:val="none" w:sz="0" w:space="0" w:color="auto"/>
            <w:left w:val="none" w:sz="0" w:space="0" w:color="auto"/>
            <w:bottom w:val="none" w:sz="0" w:space="0" w:color="auto"/>
            <w:right w:val="none" w:sz="0" w:space="0" w:color="auto"/>
          </w:divBdr>
        </w:div>
        <w:div w:id="1479423239">
          <w:marLeft w:val="0"/>
          <w:marRight w:val="0"/>
          <w:marTop w:val="0"/>
          <w:marBottom w:val="0"/>
          <w:divBdr>
            <w:top w:val="none" w:sz="0" w:space="0" w:color="auto"/>
            <w:left w:val="none" w:sz="0" w:space="0" w:color="auto"/>
            <w:bottom w:val="none" w:sz="0" w:space="0" w:color="auto"/>
            <w:right w:val="none" w:sz="0" w:space="0" w:color="auto"/>
          </w:divBdr>
        </w:div>
        <w:div w:id="1628853885">
          <w:marLeft w:val="0"/>
          <w:marRight w:val="0"/>
          <w:marTop w:val="0"/>
          <w:marBottom w:val="0"/>
          <w:divBdr>
            <w:top w:val="none" w:sz="0" w:space="0" w:color="auto"/>
            <w:left w:val="none" w:sz="0" w:space="0" w:color="auto"/>
            <w:bottom w:val="none" w:sz="0" w:space="0" w:color="auto"/>
            <w:right w:val="none" w:sz="0" w:space="0" w:color="auto"/>
          </w:divBdr>
        </w:div>
        <w:div w:id="154298231">
          <w:marLeft w:val="0"/>
          <w:marRight w:val="0"/>
          <w:marTop w:val="0"/>
          <w:marBottom w:val="0"/>
          <w:divBdr>
            <w:top w:val="none" w:sz="0" w:space="0" w:color="auto"/>
            <w:left w:val="none" w:sz="0" w:space="0" w:color="auto"/>
            <w:bottom w:val="none" w:sz="0" w:space="0" w:color="auto"/>
            <w:right w:val="none" w:sz="0" w:space="0" w:color="auto"/>
          </w:divBdr>
        </w:div>
        <w:div w:id="1992906033">
          <w:marLeft w:val="0"/>
          <w:marRight w:val="0"/>
          <w:marTop w:val="0"/>
          <w:marBottom w:val="0"/>
          <w:divBdr>
            <w:top w:val="none" w:sz="0" w:space="0" w:color="auto"/>
            <w:left w:val="none" w:sz="0" w:space="0" w:color="auto"/>
            <w:bottom w:val="none" w:sz="0" w:space="0" w:color="auto"/>
            <w:right w:val="none" w:sz="0" w:space="0" w:color="auto"/>
          </w:divBdr>
        </w:div>
      </w:divsChild>
    </w:div>
    <w:div w:id="1859351560">
      <w:bodyDiv w:val="1"/>
      <w:marLeft w:val="0"/>
      <w:marRight w:val="0"/>
      <w:marTop w:val="0"/>
      <w:marBottom w:val="0"/>
      <w:divBdr>
        <w:top w:val="none" w:sz="0" w:space="0" w:color="auto"/>
        <w:left w:val="none" w:sz="0" w:space="0" w:color="auto"/>
        <w:bottom w:val="none" w:sz="0" w:space="0" w:color="auto"/>
        <w:right w:val="none" w:sz="0" w:space="0" w:color="auto"/>
      </w:divBdr>
      <w:divsChild>
        <w:div w:id="1802989843">
          <w:marLeft w:val="0"/>
          <w:marRight w:val="0"/>
          <w:marTop w:val="0"/>
          <w:marBottom w:val="0"/>
          <w:divBdr>
            <w:top w:val="none" w:sz="0" w:space="0" w:color="auto"/>
            <w:left w:val="none" w:sz="0" w:space="0" w:color="auto"/>
            <w:bottom w:val="none" w:sz="0" w:space="0" w:color="auto"/>
            <w:right w:val="none" w:sz="0" w:space="0" w:color="auto"/>
          </w:divBdr>
        </w:div>
        <w:div w:id="343240568">
          <w:marLeft w:val="0"/>
          <w:marRight w:val="0"/>
          <w:marTop w:val="0"/>
          <w:marBottom w:val="0"/>
          <w:divBdr>
            <w:top w:val="none" w:sz="0" w:space="0" w:color="auto"/>
            <w:left w:val="none" w:sz="0" w:space="0" w:color="auto"/>
            <w:bottom w:val="none" w:sz="0" w:space="0" w:color="auto"/>
            <w:right w:val="none" w:sz="0" w:space="0" w:color="auto"/>
          </w:divBdr>
        </w:div>
        <w:div w:id="179971717">
          <w:marLeft w:val="0"/>
          <w:marRight w:val="0"/>
          <w:marTop w:val="0"/>
          <w:marBottom w:val="0"/>
          <w:divBdr>
            <w:top w:val="none" w:sz="0" w:space="0" w:color="auto"/>
            <w:left w:val="none" w:sz="0" w:space="0" w:color="auto"/>
            <w:bottom w:val="none" w:sz="0" w:space="0" w:color="auto"/>
            <w:right w:val="none" w:sz="0" w:space="0" w:color="auto"/>
          </w:divBdr>
        </w:div>
        <w:div w:id="1040276923">
          <w:marLeft w:val="0"/>
          <w:marRight w:val="0"/>
          <w:marTop w:val="0"/>
          <w:marBottom w:val="0"/>
          <w:divBdr>
            <w:top w:val="none" w:sz="0" w:space="0" w:color="auto"/>
            <w:left w:val="none" w:sz="0" w:space="0" w:color="auto"/>
            <w:bottom w:val="none" w:sz="0" w:space="0" w:color="auto"/>
            <w:right w:val="none" w:sz="0" w:space="0" w:color="auto"/>
          </w:divBdr>
        </w:div>
        <w:div w:id="30570295">
          <w:marLeft w:val="0"/>
          <w:marRight w:val="0"/>
          <w:marTop w:val="0"/>
          <w:marBottom w:val="0"/>
          <w:divBdr>
            <w:top w:val="none" w:sz="0" w:space="0" w:color="auto"/>
            <w:left w:val="none" w:sz="0" w:space="0" w:color="auto"/>
            <w:bottom w:val="none" w:sz="0" w:space="0" w:color="auto"/>
            <w:right w:val="none" w:sz="0" w:space="0" w:color="auto"/>
          </w:divBdr>
        </w:div>
        <w:div w:id="435905535">
          <w:marLeft w:val="0"/>
          <w:marRight w:val="0"/>
          <w:marTop w:val="0"/>
          <w:marBottom w:val="0"/>
          <w:divBdr>
            <w:top w:val="none" w:sz="0" w:space="0" w:color="auto"/>
            <w:left w:val="none" w:sz="0" w:space="0" w:color="auto"/>
            <w:bottom w:val="none" w:sz="0" w:space="0" w:color="auto"/>
            <w:right w:val="none" w:sz="0" w:space="0" w:color="auto"/>
          </w:divBdr>
        </w:div>
        <w:div w:id="1613977201">
          <w:marLeft w:val="0"/>
          <w:marRight w:val="0"/>
          <w:marTop w:val="0"/>
          <w:marBottom w:val="0"/>
          <w:divBdr>
            <w:top w:val="none" w:sz="0" w:space="0" w:color="auto"/>
            <w:left w:val="none" w:sz="0" w:space="0" w:color="auto"/>
            <w:bottom w:val="none" w:sz="0" w:space="0" w:color="auto"/>
            <w:right w:val="none" w:sz="0" w:space="0" w:color="auto"/>
          </w:divBdr>
        </w:div>
        <w:div w:id="1372850516">
          <w:marLeft w:val="0"/>
          <w:marRight w:val="0"/>
          <w:marTop w:val="0"/>
          <w:marBottom w:val="0"/>
          <w:divBdr>
            <w:top w:val="none" w:sz="0" w:space="0" w:color="auto"/>
            <w:left w:val="none" w:sz="0" w:space="0" w:color="auto"/>
            <w:bottom w:val="none" w:sz="0" w:space="0" w:color="auto"/>
            <w:right w:val="none" w:sz="0" w:space="0" w:color="auto"/>
          </w:divBdr>
        </w:div>
      </w:divsChild>
    </w:div>
    <w:div w:id="1872911050">
      <w:bodyDiv w:val="1"/>
      <w:marLeft w:val="0"/>
      <w:marRight w:val="0"/>
      <w:marTop w:val="0"/>
      <w:marBottom w:val="0"/>
      <w:divBdr>
        <w:top w:val="none" w:sz="0" w:space="0" w:color="auto"/>
        <w:left w:val="none" w:sz="0" w:space="0" w:color="auto"/>
        <w:bottom w:val="none" w:sz="0" w:space="0" w:color="auto"/>
        <w:right w:val="none" w:sz="0" w:space="0" w:color="auto"/>
      </w:divBdr>
      <w:divsChild>
        <w:div w:id="517546969">
          <w:marLeft w:val="0"/>
          <w:marRight w:val="0"/>
          <w:marTop w:val="0"/>
          <w:marBottom w:val="0"/>
          <w:divBdr>
            <w:top w:val="none" w:sz="0" w:space="0" w:color="auto"/>
            <w:left w:val="none" w:sz="0" w:space="0" w:color="auto"/>
            <w:bottom w:val="none" w:sz="0" w:space="0" w:color="auto"/>
            <w:right w:val="none" w:sz="0" w:space="0" w:color="auto"/>
          </w:divBdr>
        </w:div>
        <w:div w:id="1086731989">
          <w:marLeft w:val="0"/>
          <w:marRight w:val="0"/>
          <w:marTop w:val="0"/>
          <w:marBottom w:val="0"/>
          <w:divBdr>
            <w:top w:val="none" w:sz="0" w:space="0" w:color="auto"/>
            <w:left w:val="none" w:sz="0" w:space="0" w:color="auto"/>
            <w:bottom w:val="none" w:sz="0" w:space="0" w:color="auto"/>
            <w:right w:val="none" w:sz="0" w:space="0" w:color="auto"/>
          </w:divBdr>
        </w:div>
        <w:div w:id="590893617">
          <w:marLeft w:val="0"/>
          <w:marRight w:val="0"/>
          <w:marTop w:val="0"/>
          <w:marBottom w:val="0"/>
          <w:divBdr>
            <w:top w:val="none" w:sz="0" w:space="0" w:color="auto"/>
            <w:left w:val="none" w:sz="0" w:space="0" w:color="auto"/>
            <w:bottom w:val="none" w:sz="0" w:space="0" w:color="auto"/>
            <w:right w:val="none" w:sz="0" w:space="0" w:color="auto"/>
          </w:divBdr>
        </w:div>
        <w:div w:id="1372144485">
          <w:marLeft w:val="0"/>
          <w:marRight w:val="0"/>
          <w:marTop w:val="0"/>
          <w:marBottom w:val="0"/>
          <w:divBdr>
            <w:top w:val="none" w:sz="0" w:space="0" w:color="auto"/>
            <w:left w:val="none" w:sz="0" w:space="0" w:color="auto"/>
            <w:bottom w:val="none" w:sz="0" w:space="0" w:color="auto"/>
            <w:right w:val="none" w:sz="0" w:space="0" w:color="auto"/>
          </w:divBdr>
        </w:div>
        <w:div w:id="93593030">
          <w:marLeft w:val="0"/>
          <w:marRight w:val="0"/>
          <w:marTop w:val="0"/>
          <w:marBottom w:val="0"/>
          <w:divBdr>
            <w:top w:val="none" w:sz="0" w:space="0" w:color="auto"/>
            <w:left w:val="none" w:sz="0" w:space="0" w:color="auto"/>
            <w:bottom w:val="none" w:sz="0" w:space="0" w:color="auto"/>
            <w:right w:val="none" w:sz="0" w:space="0" w:color="auto"/>
          </w:divBdr>
        </w:div>
        <w:div w:id="938757493">
          <w:marLeft w:val="0"/>
          <w:marRight w:val="0"/>
          <w:marTop w:val="0"/>
          <w:marBottom w:val="0"/>
          <w:divBdr>
            <w:top w:val="none" w:sz="0" w:space="0" w:color="auto"/>
            <w:left w:val="none" w:sz="0" w:space="0" w:color="auto"/>
            <w:bottom w:val="none" w:sz="0" w:space="0" w:color="auto"/>
            <w:right w:val="none" w:sz="0" w:space="0" w:color="auto"/>
          </w:divBdr>
        </w:div>
        <w:div w:id="376705686">
          <w:marLeft w:val="0"/>
          <w:marRight w:val="0"/>
          <w:marTop w:val="0"/>
          <w:marBottom w:val="0"/>
          <w:divBdr>
            <w:top w:val="none" w:sz="0" w:space="0" w:color="auto"/>
            <w:left w:val="none" w:sz="0" w:space="0" w:color="auto"/>
            <w:bottom w:val="none" w:sz="0" w:space="0" w:color="auto"/>
            <w:right w:val="none" w:sz="0" w:space="0" w:color="auto"/>
          </w:divBdr>
        </w:div>
        <w:div w:id="329717893">
          <w:marLeft w:val="0"/>
          <w:marRight w:val="0"/>
          <w:marTop w:val="0"/>
          <w:marBottom w:val="0"/>
          <w:divBdr>
            <w:top w:val="none" w:sz="0" w:space="0" w:color="auto"/>
            <w:left w:val="none" w:sz="0" w:space="0" w:color="auto"/>
            <w:bottom w:val="none" w:sz="0" w:space="0" w:color="auto"/>
            <w:right w:val="none" w:sz="0" w:space="0" w:color="auto"/>
          </w:divBdr>
        </w:div>
        <w:div w:id="907954662">
          <w:marLeft w:val="0"/>
          <w:marRight w:val="0"/>
          <w:marTop w:val="0"/>
          <w:marBottom w:val="0"/>
          <w:divBdr>
            <w:top w:val="none" w:sz="0" w:space="0" w:color="auto"/>
            <w:left w:val="none" w:sz="0" w:space="0" w:color="auto"/>
            <w:bottom w:val="none" w:sz="0" w:space="0" w:color="auto"/>
            <w:right w:val="none" w:sz="0" w:space="0" w:color="auto"/>
          </w:divBdr>
        </w:div>
        <w:div w:id="587006354">
          <w:marLeft w:val="0"/>
          <w:marRight w:val="0"/>
          <w:marTop w:val="0"/>
          <w:marBottom w:val="0"/>
          <w:divBdr>
            <w:top w:val="none" w:sz="0" w:space="0" w:color="auto"/>
            <w:left w:val="none" w:sz="0" w:space="0" w:color="auto"/>
            <w:bottom w:val="none" w:sz="0" w:space="0" w:color="auto"/>
            <w:right w:val="none" w:sz="0" w:space="0" w:color="auto"/>
          </w:divBdr>
        </w:div>
        <w:div w:id="1417704433">
          <w:marLeft w:val="0"/>
          <w:marRight w:val="0"/>
          <w:marTop w:val="0"/>
          <w:marBottom w:val="0"/>
          <w:divBdr>
            <w:top w:val="none" w:sz="0" w:space="0" w:color="auto"/>
            <w:left w:val="none" w:sz="0" w:space="0" w:color="auto"/>
            <w:bottom w:val="none" w:sz="0" w:space="0" w:color="auto"/>
            <w:right w:val="none" w:sz="0" w:space="0" w:color="auto"/>
          </w:divBdr>
        </w:div>
        <w:div w:id="28770447">
          <w:marLeft w:val="0"/>
          <w:marRight w:val="0"/>
          <w:marTop w:val="0"/>
          <w:marBottom w:val="0"/>
          <w:divBdr>
            <w:top w:val="none" w:sz="0" w:space="0" w:color="auto"/>
            <w:left w:val="none" w:sz="0" w:space="0" w:color="auto"/>
            <w:bottom w:val="none" w:sz="0" w:space="0" w:color="auto"/>
            <w:right w:val="none" w:sz="0" w:space="0" w:color="auto"/>
          </w:divBdr>
        </w:div>
      </w:divsChild>
    </w:div>
    <w:div w:id="2091386605">
      <w:bodyDiv w:val="1"/>
      <w:marLeft w:val="0"/>
      <w:marRight w:val="0"/>
      <w:marTop w:val="0"/>
      <w:marBottom w:val="0"/>
      <w:divBdr>
        <w:top w:val="none" w:sz="0" w:space="0" w:color="auto"/>
        <w:left w:val="none" w:sz="0" w:space="0" w:color="auto"/>
        <w:bottom w:val="none" w:sz="0" w:space="0" w:color="auto"/>
        <w:right w:val="none" w:sz="0" w:space="0" w:color="auto"/>
      </w:divBdr>
      <w:divsChild>
        <w:div w:id="90398527">
          <w:marLeft w:val="0"/>
          <w:marRight w:val="0"/>
          <w:marTop w:val="0"/>
          <w:marBottom w:val="0"/>
          <w:divBdr>
            <w:top w:val="none" w:sz="0" w:space="0" w:color="auto"/>
            <w:left w:val="none" w:sz="0" w:space="0" w:color="auto"/>
            <w:bottom w:val="none" w:sz="0" w:space="0" w:color="auto"/>
            <w:right w:val="none" w:sz="0" w:space="0" w:color="auto"/>
          </w:divBdr>
        </w:div>
        <w:div w:id="602149343">
          <w:marLeft w:val="0"/>
          <w:marRight w:val="0"/>
          <w:marTop w:val="0"/>
          <w:marBottom w:val="0"/>
          <w:divBdr>
            <w:top w:val="none" w:sz="0" w:space="0" w:color="auto"/>
            <w:left w:val="none" w:sz="0" w:space="0" w:color="auto"/>
            <w:bottom w:val="none" w:sz="0" w:space="0" w:color="auto"/>
            <w:right w:val="none" w:sz="0" w:space="0" w:color="auto"/>
          </w:divBdr>
        </w:div>
        <w:div w:id="5699717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1FCC83-9330-49A5-ADE5-E58AC3C81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2257</Words>
  <Characters>13545</Characters>
  <Application>Microsoft Office Word</Application>
  <DocSecurity>0</DocSecurity>
  <Lines>112</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Paleczna</dc:creator>
  <cp:keywords/>
  <dc:description/>
  <cp:lastModifiedBy>Aleksander Węgliński</cp:lastModifiedBy>
  <cp:revision>3</cp:revision>
  <cp:lastPrinted>2019-10-29T10:03:00Z</cp:lastPrinted>
  <dcterms:created xsi:type="dcterms:W3CDTF">2019-10-30T14:59:00Z</dcterms:created>
  <dcterms:modified xsi:type="dcterms:W3CDTF">2019-10-30T15:00:00Z</dcterms:modified>
</cp:coreProperties>
</file>