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DE2" w:rsidRPr="00620624" w:rsidRDefault="007610AA" w:rsidP="0091035D">
      <w:pPr>
        <w:suppressAutoHyphens w:val="0"/>
        <w:autoSpaceDE/>
        <w:spacing w:after="200" w:line="276" w:lineRule="auto"/>
        <w:jc w:val="right"/>
        <w:textAlignment w:val="auto"/>
        <w:rPr>
          <w:rFonts w:ascii="Century Gothic" w:hAnsi="Century Gothic" w:cs="Times New Roman"/>
          <w:b/>
          <w:bCs/>
          <w:color w:val="auto"/>
          <w:kern w:val="0"/>
          <w:sz w:val="20"/>
          <w:szCs w:val="20"/>
          <w:lang w:eastAsia="pl-PL"/>
        </w:rPr>
      </w:pPr>
      <w:r w:rsidRPr="00620624">
        <w:rPr>
          <w:rFonts w:ascii="Century Gothic" w:hAnsi="Century Gothic" w:cs="Times New Roman"/>
          <w:b/>
          <w:bCs/>
          <w:color w:val="auto"/>
          <w:kern w:val="0"/>
          <w:sz w:val="20"/>
          <w:szCs w:val="20"/>
          <w:lang w:eastAsia="pl-PL"/>
        </w:rPr>
        <w:t>Wzór – Załącznik nr 1 do OZ</w:t>
      </w:r>
    </w:p>
    <w:p w:rsidR="007B2DE2" w:rsidRPr="00620624" w:rsidRDefault="007610AA">
      <w:pPr>
        <w:keepNext/>
        <w:suppressAutoHyphens w:val="0"/>
        <w:autoSpaceDE/>
        <w:spacing w:before="240"/>
        <w:jc w:val="center"/>
        <w:textAlignment w:val="auto"/>
        <w:rPr>
          <w:rFonts w:ascii="Century Gothic" w:hAnsi="Century Gothic" w:cs="Times New Roman"/>
          <w:b/>
          <w:bCs/>
          <w:color w:val="auto"/>
          <w:sz w:val="20"/>
          <w:szCs w:val="20"/>
          <w:u w:val="single"/>
          <w:lang w:eastAsia="en-US"/>
        </w:rPr>
      </w:pPr>
      <w:r w:rsidRPr="00620624">
        <w:rPr>
          <w:rFonts w:ascii="Century Gothic" w:hAnsi="Century Gothic" w:cs="Times New Roman"/>
          <w:b/>
          <w:bCs/>
          <w:color w:val="auto"/>
          <w:sz w:val="20"/>
          <w:szCs w:val="20"/>
          <w:u w:val="single"/>
          <w:lang w:eastAsia="en-US"/>
        </w:rPr>
        <w:t xml:space="preserve">OFERTA WYKONAWCY </w:t>
      </w:r>
    </w:p>
    <w:p w:rsidR="007B2DE2" w:rsidRPr="00620624" w:rsidRDefault="007610AA">
      <w:pPr>
        <w:suppressAutoHyphens w:val="0"/>
        <w:autoSpaceDE/>
        <w:ind w:left="-357"/>
        <w:jc w:val="both"/>
        <w:textAlignment w:val="auto"/>
        <w:rPr>
          <w:rFonts w:ascii="Century Gothic" w:hAnsi="Century Gothic" w:cs="Times New Roman"/>
          <w:color w:val="auto"/>
          <w:kern w:val="0"/>
          <w:sz w:val="20"/>
          <w:szCs w:val="20"/>
          <w:lang w:eastAsia="pl-PL"/>
        </w:rPr>
      </w:pPr>
      <w:r w:rsidRPr="00620624">
        <w:rPr>
          <w:rFonts w:ascii="Century Gothic" w:hAnsi="Century Gothic" w:cs="Times New Roman"/>
          <w:color w:val="auto"/>
          <w:kern w:val="0"/>
          <w:sz w:val="20"/>
          <w:szCs w:val="20"/>
          <w:lang w:eastAsia="pl-PL"/>
        </w:rPr>
        <w:t xml:space="preserve"> </w:t>
      </w:r>
    </w:p>
    <w:p w:rsidR="007B2DE2" w:rsidRPr="00620624" w:rsidRDefault="007610AA">
      <w:pPr>
        <w:suppressAutoHyphens w:val="0"/>
        <w:autoSpaceDE/>
        <w:ind w:left="-357"/>
        <w:jc w:val="both"/>
        <w:textAlignment w:val="auto"/>
        <w:rPr>
          <w:rFonts w:ascii="Century Gothic" w:hAnsi="Century Gothic" w:cs="Times New Roman"/>
          <w:color w:val="auto"/>
          <w:kern w:val="0"/>
          <w:sz w:val="20"/>
          <w:szCs w:val="20"/>
          <w:lang w:eastAsia="pl-PL"/>
        </w:rPr>
      </w:pPr>
      <w:r w:rsidRPr="00620624">
        <w:rPr>
          <w:rFonts w:ascii="Century Gothic" w:hAnsi="Century Gothic" w:cs="Times New Roman"/>
          <w:color w:val="auto"/>
          <w:kern w:val="0"/>
          <w:sz w:val="20"/>
          <w:szCs w:val="20"/>
          <w:lang w:eastAsia="pl-PL"/>
        </w:rPr>
        <w:t xml:space="preserve"> Pełna nazwaWykonawcy:_________________________________________________________________*</w:t>
      </w:r>
    </w:p>
    <w:p w:rsidR="007B2DE2" w:rsidRPr="00620624" w:rsidRDefault="007610AA">
      <w:pPr>
        <w:suppressAutoHyphens w:val="0"/>
        <w:autoSpaceDE/>
        <w:ind w:left="-357"/>
        <w:jc w:val="both"/>
        <w:textAlignment w:val="auto"/>
        <w:rPr>
          <w:rFonts w:ascii="Century Gothic" w:hAnsi="Century Gothic" w:cs="Times New Roman"/>
          <w:color w:val="auto"/>
          <w:kern w:val="0"/>
          <w:sz w:val="20"/>
          <w:szCs w:val="20"/>
          <w:lang w:eastAsia="pl-PL"/>
        </w:rPr>
      </w:pPr>
      <w:r w:rsidRPr="00620624">
        <w:rPr>
          <w:rFonts w:ascii="Century Gothic" w:hAnsi="Century Gothic" w:cs="Times New Roman"/>
          <w:color w:val="auto"/>
          <w:kern w:val="0"/>
          <w:sz w:val="20"/>
          <w:szCs w:val="20"/>
          <w:lang w:eastAsia="pl-PL"/>
        </w:rPr>
        <w:t xml:space="preserve"> </w:t>
      </w:r>
    </w:p>
    <w:p w:rsidR="007B2DE2" w:rsidRPr="00620624" w:rsidRDefault="007610AA">
      <w:pPr>
        <w:suppressAutoHyphens w:val="0"/>
        <w:autoSpaceDE/>
        <w:ind w:left="-357"/>
        <w:jc w:val="both"/>
        <w:textAlignment w:val="auto"/>
        <w:rPr>
          <w:rFonts w:ascii="Century Gothic" w:hAnsi="Century Gothic" w:cs="Times New Roman"/>
          <w:color w:val="auto"/>
          <w:kern w:val="0"/>
          <w:sz w:val="20"/>
          <w:szCs w:val="20"/>
          <w:lang w:eastAsia="pl-PL"/>
        </w:rPr>
      </w:pPr>
      <w:r w:rsidRPr="00620624">
        <w:rPr>
          <w:rFonts w:ascii="Century Gothic" w:hAnsi="Century Gothic" w:cs="Times New Roman"/>
          <w:color w:val="auto"/>
          <w:kern w:val="0"/>
          <w:sz w:val="20"/>
          <w:szCs w:val="20"/>
          <w:lang w:eastAsia="pl-PL"/>
        </w:rPr>
        <w:t xml:space="preserve"> Adres:________________________________________________________________________________*</w:t>
      </w:r>
    </w:p>
    <w:p w:rsidR="007B2DE2" w:rsidRPr="00620624" w:rsidRDefault="007610AA">
      <w:pPr>
        <w:suppressAutoHyphens w:val="0"/>
        <w:autoSpaceDE/>
        <w:ind w:left="-357"/>
        <w:jc w:val="both"/>
        <w:textAlignment w:val="auto"/>
        <w:rPr>
          <w:rFonts w:ascii="Century Gothic" w:hAnsi="Century Gothic" w:cs="Times New Roman"/>
          <w:color w:val="auto"/>
          <w:kern w:val="0"/>
          <w:sz w:val="20"/>
          <w:szCs w:val="20"/>
          <w:lang w:eastAsia="pl-PL"/>
        </w:rPr>
      </w:pPr>
      <w:r w:rsidRPr="00620624">
        <w:rPr>
          <w:rFonts w:ascii="Century Gothic" w:hAnsi="Century Gothic" w:cs="Times New Roman"/>
          <w:color w:val="auto"/>
          <w:kern w:val="0"/>
          <w:sz w:val="20"/>
          <w:szCs w:val="20"/>
          <w:lang w:eastAsia="pl-PL"/>
        </w:rPr>
        <w:t xml:space="preserve">  </w:t>
      </w:r>
    </w:p>
    <w:p w:rsidR="007B2DE2" w:rsidRPr="00620624" w:rsidRDefault="007610AA">
      <w:pPr>
        <w:suppressAutoHyphens w:val="0"/>
        <w:autoSpaceDE/>
        <w:ind w:left="-357"/>
        <w:jc w:val="both"/>
        <w:textAlignment w:val="auto"/>
        <w:rPr>
          <w:rFonts w:ascii="Century Gothic" w:hAnsi="Century Gothic" w:cs="Times New Roman"/>
          <w:color w:val="auto"/>
          <w:kern w:val="0"/>
          <w:sz w:val="20"/>
          <w:szCs w:val="20"/>
          <w:lang w:eastAsia="pl-PL"/>
        </w:rPr>
      </w:pPr>
      <w:r w:rsidRPr="00620624">
        <w:rPr>
          <w:rFonts w:ascii="Century Gothic" w:hAnsi="Century Gothic" w:cs="Times New Roman"/>
          <w:color w:val="auto"/>
          <w:kern w:val="0"/>
          <w:sz w:val="20"/>
          <w:szCs w:val="20"/>
          <w:lang w:eastAsia="pl-PL"/>
        </w:rPr>
        <w:t>Nr telefonu i faksu, adres mail______________________________________________________________*</w:t>
      </w:r>
    </w:p>
    <w:p w:rsidR="007B2DE2" w:rsidRPr="00620624" w:rsidRDefault="007610AA">
      <w:pPr>
        <w:suppressAutoHyphens w:val="0"/>
        <w:autoSpaceDE/>
        <w:textAlignment w:val="auto"/>
        <w:rPr>
          <w:rFonts w:ascii="Century Gothic" w:hAnsi="Century Gothic" w:cs="Times New Roman"/>
          <w:color w:val="auto"/>
          <w:kern w:val="0"/>
          <w:sz w:val="20"/>
          <w:szCs w:val="20"/>
          <w:lang w:eastAsia="pl-PL"/>
        </w:rPr>
      </w:pPr>
      <w:r w:rsidRPr="00620624">
        <w:rPr>
          <w:rFonts w:ascii="Century Gothic" w:hAnsi="Century Gothic" w:cs="Times New Roman"/>
          <w:color w:val="auto"/>
          <w:kern w:val="0"/>
          <w:sz w:val="20"/>
          <w:szCs w:val="20"/>
          <w:lang w:eastAsia="pl-PL"/>
        </w:rPr>
        <w:t xml:space="preserve">                                                                                                                                   </w:t>
      </w:r>
    </w:p>
    <w:p w:rsidR="007B2DE2" w:rsidRPr="00695E44" w:rsidRDefault="007610AA">
      <w:pPr>
        <w:suppressAutoHyphens w:val="0"/>
        <w:autoSpaceDE/>
        <w:ind w:left="284" w:right="-1" w:hanging="284"/>
        <w:jc w:val="both"/>
        <w:textAlignment w:val="auto"/>
        <w:rPr>
          <w:rFonts w:ascii="Century Gothic" w:hAnsi="Century Gothic"/>
          <w:color w:val="auto"/>
          <w:sz w:val="20"/>
          <w:szCs w:val="20"/>
        </w:rPr>
      </w:pPr>
      <w:r w:rsidRPr="00695E44">
        <w:rPr>
          <w:rFonts w:ascii="Century Gothic" w:hAnsi="Century Gothic" w:cs="Times New Roman"/>
          <w:b/>
          <w:color w:val="auto"/>
          <w:kern w:val="0"/>
          <w:sz w:val="20"/>
          <w:szCs w:val="20"/>
          <w:lang w:eastAsia="en-US"/>
        </w:rPr>
        <w:t xml:space="preserve">I. </w:t>
      </w:r>
      <w:r w:rsidRPr="00695E44">
        <w:rPr>
          <w:rFonts w:ascii="Century Gothic" w:hAnsi="Century Gothic" w:cs="Times New Roman"/>
          <w:color w:val="auto"/>
          <w:kern w:val="0"/>
          <w:sz w:val="20"/>
          <w:szCs w:val="20"/>
          <w:lang w:eastAsia="en-US"/>
        </w:rPr>
        <w:t xml:space="preserve">.Przystępując do postępowania o udzielenie zamówienia prowadzonego w trybie przetargu nieograniczonego </w:t>
      </w:r>
      <w:r w:rsidRPr="00695E44">
        <w:rPr>
          <w:rFonts w:ascii="Century Gothic" w:hAnsi="Century Gothic" w:cs="Times New Roman"/>
          <w:bCs/>
          <w:color w:val="auto"/>
          <w:kern w:val="0"/>
          <w:sz w:val="20"/>
          <w:szCs w:val="20"/>
          <w:lang w:eastAsia="en-US"/>
        </w:rPr>
        <w:t>na</w:t>
      </w:r>
      <w:r w:rsidRPr="00695E44">
        <w:rPr>
          <w:rFonts w:ascii="Century Gothic" w:hAnsi="Century Gothic" w:cs="Times New Roman"/>
          <w:b/>
          <w:bCs/>
          <w:color w:val="auto"/>
          <w:kern w:val="0"/>
          <w:sz w:val="20"/>
          <w:szCs w:val="20"/>
          <w:lang w:eastAsia="en-US"/>
        </w:rPr>
        <w:t xml:space="preserve"> „Świadczenie usług w zakresie podstawowej opieki weterynaryjnej dla psów służbowych”</w:t>
      </w:r>
      <w:r w:rsidRPr="00695E44">
        <w:rPr>
          <w:rFonts w:ascii="Century Gothic" w:hAnsi="Century Gothic" w:cs="Times New Roman"/>
          <w:color w:val="auto"/>
          <w:kern w:val="0"/>
          <w:sz w:val="20"/>
          <w:szCs w:val="20"/>
          <w:lang w:eastAsia="en-US"/>
        </w:rPr>
        <w:t xml:space="preserve"> </w:t>
      </w:r>
      <w:r w:rsidR="00FF7825" w:rsidRPr="00695E44">
        <w:rPr>
          <w:rFonts w:ascii="Century Gothic" w:hAnsi="Century Gothic" w:cs="Times New Roman"/>
          <w:color w:val="auto"/>
          <w:kern w:val="0"/>
          <w:sz w:val="20"/>
          <w:szCs w:val="20"/>
          <w:lang w:eastAsia="en-US"/>
        </w:rPr>
        <w:t>Nr postępowania: WZP-5785/19/301</w:t>
      </w:r>
      <w:r w:rsidRPr="00695E44">
        <w:rPr>
          <w:rFonts w:ascii="Century Gothic" w:hAnsi="Century Gothic" w:cs="Times New Roman"/>
          <w:color w:val="auto"/>
          <w:kern w:val="0"/>
          <w:sz w:val="20"/>
          <w:szCs w:val="20"/>
          <w:lang w:eastAsia="en-US"/>
        </w:rPr>
        <w:t xml:space="preserve">/Z  </w:t>
      </w:r>
      <w:r w:rsidRPr="00695E44">
        <w:rPr>
          <w:rFonts w:ascii="Century Gothic" w:hAnsi="Century Gothic" w:cs="Times New Roman"/>
          <w:i/>
          <w:color w:val="auto"/>
          <w:sz w:val="20"/>
          <w:szCs w:val="20"/>
        </w:rPr>
        <w:t>Świadczenie usług w zakresie podstawowej opieki weterynaryjnej dla psów służbowych będących w użytkowaniu Komendy Stołecznej Policji, Komendy Powiatowej Policji w Otwocku, Komendy Powiatowej w Piasecznie</w:t>
      </w:r>
      <w:r w:rsidR="00907009" w:rsidRPr="00695E44">
        <w:rPr>
          <w:rFonts w:ascii="Century Gothic" w:hAnsi="Century Gothic" w:cs="Times New Roman"/>
          <w:i/>
          <w:color w:val="auto"/>
          <w:sz w:val="20"/>
          <w:szCs w:val="20"/>
        </w:rPr>
        <w:t>, Komendy Powiatowej Policji w Nowym Dworze Mazowieckim</w:t>
      </w:r>
      <w:r w:rsidRPr="00695E44">
        <w:rPr>
          <w:rFonts w:ascii="Century Gothic" w:hAnsi="Century Gothic" w:cs="Times New Roman"/>
          <w:color w:val="auto"/>
          <w:sz w:val="20"/>
          <w:szCs w:val="20"/>
        </w:rPr>
        <w:t>”</w:t>
      </w:r>
      <w:r w:rsidRPr="00695E44">
        <w:rPr>
          <w:rFonts w:ascii="Century Gothic" w:hAnsi="Century Gothic" w:cs="Times New Roman"/>
          <w:color w:val="auto"/>
          <w:kern w:val="0"/>
          <w:sz w:val="20"/>
          <w:szCs w:val="20"/>
          <w:lang w:eastAsia="en-US"/>
        </w:rPr>
        <w:t xml:space="preserve"> oferujemy wykonanie przedmiotu zamówienia za cenę brutto ……………** w PLN (</w:t>
      </w:r>
      <w:r w:rsidRPr="00695E44">
        <w:rPr>
          <w:rFonts w:ascii="Century Gothic" w:hAnsi="Century Gothic" w:cs="Times New Roman"/>
          <w:i/>
          <w:color w:val="auto"/>
          <w:kern w:val="0"/>
          <w:sz w:val="20"/>
          <w:szCs w:val="20"/>
          <w:lang w:eastAsia="en-US"/>
        </w:rPr>
        <w:t>cena zgodna z ceną oferty brutto wskazaną w formularzu cenowym</w:t>
      </w:r>
      <w:r w:rsidRPr="00695E44">
        <w:rPr>
          <w:rFonts w:ascii="Century Gothic" w:hAnsi="Century Gothic" w:cs="Times New Roman"/>
          <w:color w:val="auto"/>
          <w:kern w:val="0"/>
          <w:sz w:val="20"/>
          <w:szCs w:val="20"/>
          <w:lang w:eastAsia="en-US"/>
        </w:rPr>
        <w:t>).</w:t>
      </w:r>
    </w:p>
    <w:p w:rsidR="007B2DE2" w:rsidRPr="00695E44" w:rsidRDefault="007B2DE2">
      <w:pPr>
        <w:tabs>
          <w:tab w:val="left" w:pos="-3060"/>
        </w:tabs>
        <w:autoSpaceDE/>
        <w:spacing w:after="60"/>
        <w:ind w:left="426" w:hanging="710"/>
        <w:jc w:val="both"/>
        <w:textAlignment w:val="auto"/>
        <w:rPr>
          <w:rFonts w:ascii="Century Gothic" w:hAnsi="Century Gothic"/>
          <w:color w:val="auto"/>
          <w:sz w:val="20"/>
          <w:szCs w:val="20"/>
        </w:rPr>
      </w:pPr>
    </w:p>
    <w:p w:rsidR="007B2DE2" w:rsidRPr="00695E44" w:rsidRDefault="007610AA">
      <w:pPr>
        <w:suppressAutoHyphens w:val="0"/>
        <w:autoSpaceDE/>
        <w:textAlignment w:val="auto"/>
        <w:rPr>
          <w:rFonts w:ascii="Century Gothic" w:hAnsi="Century Gothic" w:cs="Times New Roman"/>
          <w:b/>
          <w:color w:val="auto"/>
          <w:kern w:val="0"/>
          <w:sz w:val="20"/>
          <w:szCs w:val="20"/>
          <w:lang w:eastAsia="pl-PL"/>
        </w:rPr>
      </w:pPr>
      <w:r w:rsidRPr="00695E44">
        <w:rPr>
          <w:rFonts w:ascii="Century Gothic" w:hAnsi="Century Gothic" w:cs="Times New Roman"/>
          <w:b/>
          <w:color w:val="auto"/>
          <w:kern w:val="0"/>
          <w:sz w:val="20"/>
          <w:szCs w:val="20"/>
          <w:lang w:eastAsia="pl-PL"/>
        </w:rPr>
        <w:t xml:space="preserve">II. Oświadczamy, że:    </w:t>
      </w:r>
    </w:p>
    <w:p w:rsidR="007B2DE2" w:rsidRPr="00695E44" w:rsidRDefault="007610AA" w:rsidP="007610AA">
      <w:pPr>
        <w:pStyle w:val="Akapitzlist"/>
        <w:numPr>
          <w:ilvl w:val="2"/>
          <w:numId w:val="212"/>
        </w:numPr>
        <w:tabs>
          <w:tab w:val="left" w:pos="-3060"/>
        </w:tabs>
        <w:spacing w:after="60"/>
        <w:ind w:left="709" w:hanging="425"/>
        <w:jc w:val="both"/>
        <w:textAlignment w:val="auto"/>
        <w:rPr>
          <w:rFonts w:ascii="Century Gothic" w:hAnsi="Century Gothic"/>
          <w:sz w:val="20"/>
          <w:szCs w:val="20"/>
        </w:rPr>
      </w:pPr>
      <w:r w:rsidRPr="00695E44">
        <w:rPr>
          <w:rFonts w:ascii="Century Gothic" w:hAnsi="Century Gothic"/>
          <w:sz w:val="20"/>
          <w:szCs w:val="20"/>
        </w:rPr>
        <w:t xml:space="preserve">Maksymalny czas oczekiwania na rozpoczęcie wykonywania usług od momentu przybycia funkcjonariusza Policji wraz z psem do placówki Wykonawcy …………* </w:t>
      </w:r>
      <w:r w:rsidRPr="00695E44">
        <w:rPr>
          <w:rFonts w:ascii="Century Gothic" w:hAnsi="Century Gothic"/>
          <w:i/>
          <w:sz w:val="20"/>
          <w:szCs w:val="20"/>
        </w:rPr>
        <w:t>(nie dłużej niż 30 minut).</w:t>
      </w:r>
    </w:p>
    <w:p w:rsidR="007B2DE2" w:rsidRPr="00620624" w:rsidRDefault="007610AA" w:rsidP="007610AA">
      <w:pPr>
        <w:pStyle w:val="Akapitzlist"/>
        <w:numPr>
          <w:ilvl w:val="2"/>
          <w:numId w:val="212"/>
        </w:numPr>
        <w:tabs>
          <w:tab w:val="left" w:pos="-3060"/>
        </w:tabs>
        <w:spacing w:after="60"/>
        <w:ind w:left="709" w:hanging="425"/>
        <w:jc w:val="both"/>
        <w:textAlignment w:val="auto"/>
        <w:rPr>
          <w:rFonts w:ascii="Century Gothic" w:hAnsi="Century Gothic"/>
          <w:sz w:val="20"/>
          <w:szCs w:val="20"/>
        </w:rPr>
      </w:pPr>
      <w:r w:rsidRPr="00620624">
        <w:rPr>
          <w:rFonts w:ascii="Century Gothic" w:hAnsi="Century Gothic"/>
          <w:kern w:val="0"/>
          <w:sz w:val="20"/>
          <w:szCs w:val="20"/>
          <w:lang w:eastAsia="ar-SA"/>
        </w:rPr>
        <w:t xml:space="preserve">Lekarz weterynarii skierowany do wykonania usług weterynaryjnych posiada 3 letnie  </w:t>
      </w:r>
      <w:r w:rsidRPr="00620624">
        <w:rPr>
          <w:rFonts w:ascii="Century Gothic" w:hAnsi="Century Gothic"/>
          <w:sz w:val="20"/>
          <w:szCs w:val="20"/>
        </w:rPr>
        <w:t xml:space="preserve"> doświadczenie zawodowe.</w:t>
      </w:r>
    </w:p>
    <w:p w:rsidR="007B2DE2" w:rsidRPr="00620624" w:rsidRDefault="007610AA" w:rsidP="007610AA">
      <w:pPr>
        <w:pStyle w:val="Akapitzlist"/>
        <w:numPr>
          <w:ilvl w:val="2"/>
          <w:numId w:val="212"/>
        </w:numPr>
        <w:tabs>
          <w:tab w:val="left" w:pos="-3060"/>
        </w:tabs>
        <w:spacing w:after="60"/>
        <w:ind w:left="709" w:hanging="425"/>
        <w:jc w:val="both"/>
        <w:textAlignment w:val="auto"/>
        <w:rPr>
          <w:rFonts w:ascii="Century Gothic" w:hAnsi="Century Gothic"/>
          <w:sz w:val="20"/>
          <w:szCs w:val="20"/>
        </w:rPr>
      </w:pPr>
      <w:r w:rsidRPr="00620624">
        <w:rPr>
          <w:rFonts w:ascii="Century Gothic" w:hAnsi="Century Gothic"/>
          <w:sz w:val="20"/>
          <w:szCs w:val="20"/>
        </w:rPr>
        <w:t>Stawka podatku VAT na usługi weterynaryjne wynosi ….%*</w:t>
      </w:r>
    </w:p>
    <w:p w:rsidR="007B2DE2" w:rsidRPr="00620624" w:rsidRDefault="007610AA" w:rsidP="007610AA">
      <w:pPr>
        <w:pStyle w:val="Akapitzlist"/>
        <w:numPr>
          <w:ilvl w:val="2"/>
          <w:numId w:val="212"/>
        </w:numPr>
        <w:tabs>
          <w:tab w:val="left" w:pos="-3060"/>
        </w:tabs>
        <w:spacing w:after="60"/>
        <w:ind w:left="709" w:hanging="425"/>
        <w:jc w:val="both"/>
        <w:textAlignment w:val="auto"/>
        <w:rPr>
          <w:rFonts w:ascii="Century Gothic" w:hAnsi="Century Gothic"/>
          <w:sz w:val="20"/>
          <w:szCs w:val="20"/>
        </w:rPr>
      </w:pPr>
      <w:r w:rsidRPr="00620624">
        <w:rPr>
          <w:rFonts w:ascii="Century Gothic" w:hAnsi="Century Gothic"/>
          <w:sz w:val="20"/>
          <w:szCs w:val="20"/>
        </w:rPr>
        <w:t>Zgodnie z ustawą o podatku od towarów i usług obowiązek odprowadzenia podatku z tytułu dostawy powstaje po stronie  ………………………..  *(</w:t>
      </w:r>
      <w:r w:rsidRPr="00620624">
        <w:rPr>
          <w:rFonts w:ascii="Century Gothic" w:hAnsi="Century Gothic"/>
          <w:i/>
          <w:sz w:val="20"/>
          <w:szCs w:val="20"/>
        </w:rPr>
        <w:t>Wykonawcy lub Zamawiającego</w:t>
      </w:r>
      <w:r w:rsidRPr="00620624">
        <w:rPr>
          <w:rFonts w:ascii="Century Gothic" w:hAnsi="Century Gothic"/>
          <w:sz w:val="20"/>
          <w:szCs w:val="20"/>
        </w:rPr>
        <w:t>).</w:t>
      </w:r>
    </w:p>
    <w:p w:rsidR="007B2DE2" w:rsidRPr="00620624" w:rsidRDefault="007610AA" w:rsidP="007610AA">
      <w:pPr>
        <w:pStyle w:val="Akapitzlist"/>
        <w:numPr>
          <w:ilvl w:val="2"/>
          <w:numId w:val="212"/>
        </w:numPr>
        <w:tabs>
          <w:tab w:val="left" w:pos="-3060"/>
        </w:tabs>
        <w:spacing w:after="60"/>
        <w:ind w:left="709" w:hanging="425"/>
        <w:jc w:val="both"/>
        <w:textAlignment w:val="auto"/>
        <w:rPr>
          <w:rFonts w:ascii="Century Gothic" w:hAnsi="Century Gothic"/>
          <w:sz w:val="20"/>
          <w:szCs w:val="20"/>
        </w:rPr>
      </w:pPr>
      <w:r w:rsidRPr="00620624">
        <w:rPr>
          <w:rFonts w:ascii="Century Gothic" w:hAnsi="Century Gothic"/>
          <w:iCs/>
          <w:sz w:val="20"/>
          <w:szCs w:val="20"/>
        </w:rPr>
        <w:t>Oferowany przedmiot zamówienia spełnia wymagania zawarte w załącznik</w:t>
      </w:r>
      <w:r w:rsidR="00D0351B">
        <w:rPr>
          <w:rFonts w:ascii="Century Gothic" w:hAnsi="Century Gothic"/>
          <w:iCs/>
          <w:sz w:val="20"/>
          <w:szCs w:val="20"/>
        </w:rPr>
        <w:t>u</w:t>
      </w:r>
      <w:r w:rsidRPr="00620624">
        <w:rPr>
          <w:rFonts w:ascii="Century Gothic" w:hAnsi="Century Gothic"/>
          <w:iCs/>
          <w:sz w:val="20"/>
          <w:szCs w:val="20"/>
        </w:rPr>
        <w:t xml:space="preserve"> nr  6 do SIWZ – opis przedmiotu zamówienia.</w:t>
      </w:r>
    </w:p>
    <w:p w:rsidR="007B2DE2" w:rsidRPr="00620624" w:rsidRDefault="007610AA" w:rsidP="007610AA">
      <w:pPr>
        <w:pStyle w:val="Akapitzlist"/>
        <w:numPr>
          <w:ilvl w:val="2"/>
          <w:numId w:val="212"/>
        </w:numPr>
        <w:tabs>
          <w:tab w:val="left" w:pos="-3060"/>
        </w:tabs>
        <w:spacing w:after="60"/>
        <w:ind w:left="709" w:hanging="425"/>
        <w:jc w:val="both"/>
        <w:textAlignment w:val="auto"/>
        <w:rPr>
          <w:rFonts w:ascii="Century Gothic" w:hAnsi="Century Gothic"/>
          <w:sz w:val="20"/>
          <w:szCs w:val="20"/>
        </w:rPr>
      </w:pPr>
      <w:r w:rsidRPr="00620624">
        <w:rPr>
          <w:rFonts w:ascii="Century Gothic" w:hAnsi="Century Gothic"/>
          <w:sz w:val="20"/>
          <w:szCs w:val="20"/>
        </w:rPr>
        <w:t xml:space="preserve">Jesteśmy  mikroprzedsiębiorstwem****  /małym przedsiębiorstwem****   /średnim przedsiębiorstwem****  </w:t>
      </w:r>
    </w:p>
    <w:p w:rsidR="007B2DE2" w:rsidRPr="00620624" w:rsidRDefault="007610AA" w:rsidP="007610AA">
      <w:pPr>
        <w:pStyle w:val="Akapitzlist"/>
        <w:numPr>
          <w:ilvl w:val="2"/>
          <w:numId w:val="212"/>
        </w:numPr>
        <w:tabs>
          <w:tab w:val="left" w:pos="-3060"/>
        </w:tabs>
        <w:spacing w:after="60"/>
        <w:ind w:left="709" w:hanging="425"/>
        <w:jc w:val="both"/>
        <w:textAlignment w:val="auto"/>
        <w:rPr>
          <w:rFonts w:ascii="Century Gothic" w:hAnsi="Century Gothic"/>
          <w:sz w:val="20"/>
          <w:szCs w:val="20"/>
        </w:rPr>
      </w:pPr>
      <w:r w:rsidRPr="00620624">
        <w:rPr>
          <w:rFonts w:ascii="Century Gothic" w:hAnsi="Century Gothic"/>
          <w:sz w:val="20"/>
          <w:szCs w:val="20"/>
        </w:rPr>
        <w:t xml:space="preserve"> Zapoznaliśmy się z postanowieniami zawartymi w OZ i nie wnosimy do nich zastrzeżeń oraz zdobyliśmy konieczne informacje potrzebne do właściwego przygotowania oferty.</w:t>
      </w:r>
    </w:p>
    <w:p w:rsidR="007B2DE2" w:rsidRPr="00620624" w:rsidRDefault="007610AA" w:rsidP="007610AA">
      <w:pPr>
        <w:pStyle w:val="Akapitzlist"/>
        <w:numPr>
          <w:ilvl w:val="2"/>
          <w:numId w:val="212"/>
        </w:numPr>
        <w:tabs>
          <w:tab w:val="left" w:pos="-3060"/>
        </w:tabs>
        <w:spacing w:after="60"/>
        <w:ind w:left="709" w:hanging="425"/>
        <w:jc w:val="both"/>
        <w:textAlignment w:val="auto"/>
        <w:rPr>
          <w:rFonts w:ascii="Century Gothic" w:hAnsi="Century Gothic"/>
          <w:sz w:val="20"/>
          <w:szCs w:val="20"/>
        </w:rPr>
      </w:pPr>
      <w:r w:rsidRPr="00620624">
        <w:rPr>
          <w:rFonts w:ascii="Century Gothic" w:hAnsi="Century Gothic"/>
          <w:b/>
          <w:bCs/>
          <w:sz w:val="20"/>
          <w:szCs w:val="20"/>
        </w:rPr>
        <w:t xml:space="preserve">Termin płatności: </w:t>
      </w:r>
      <w:r w:rsidRPr="00620624">
        <w:rPr>
          <w:rFonts w:ascii="Century Gothic" w:hAnsi="Century Gothic"/>
          <w:sz w:val="20"/>
          <w:szCs w:val="20"/>
        </w:rPr>
        <w:t>30 dni, licząc od daty otrzymania przez Zamawiającego faktury.</w:t>
      </w:r>
    </w:p>
    <w:p w:rsidR="007B2DE2" w:rsidRPr="00620624" w:rsidRDefault="007610AA" w:rsidP="007610AA">
      <w:pPr>
        <w:pStyle w:val="Akapitzlist"/>
        <w:numPr>
          <w:ilvl w:val="2"/>
          <w:numId w:val="212"/>
        </w:numPr>
        <w:tabs>
          <w:tab w:val="left" w:pos="-3060"/>
        </w:tabs>
        <w:spacing w:after="60"/>
        <w:ind w:left="709" w:hanging="425"/>
        <w:jc w:val="both"/>
        <w:textAlignment w:val="auto"/>
        <w:rPr>
          <w:rFonts w:ascii="Century Gothic" w:hAnsi="Century Gothic"/>
          <w:sz w:val="20"/>
          <w:szCs w:val="20"/>
        </w:rPr>
      </w:pPr>
      <w:r w:rsidRPr="00620624">
        <w:rPr>
          <w:rFonts w:ascii="Century Gothic" w:hAnsi="Century Gothic"/>
          <w:sz w:val="20"/>
          <w:szCs w:val="20"/>
        </w:rPr>
        <w:t>Zawarte w Rozdziale XIX OZ Ogólne warunki umowy zostały przez nas zaakceptowane i w przypadku wyboru naszej oferty zobowiązujemy się do zawarcia umowy na warunkach tam określonych w miejscu i terminie wskazanym przez Zamawiającego.</w:t>
      </w:r>
    </w:p>
    <w:p w:rsidR="007B2DE2" w:rsidRPr="00620624" w:rsidRDefault="007610AA" w:rsidP="007610AA">
      <w:pPr>
        <w:pStyle w:val="Akapitzlist"/>
        <w:numPr>
          <w:ilvl w:val="2"/>
          <w:numId w:val="212"/>
        </w:numPr>
        <w:tabs>
          <w:tab w:val="left" w:pos="-3060"/>
        </w:tabs>
        <w:spacing w:after="60"/>
        <w:ind w:left="709" w:hanging="425"/>
        <w:jc w:val="both"/>
        <w:textAlignment w:val="auto"/>
        <w:rPr>
          <w:rFonts w:ascii="Century Gothic" w:hAnsi="Century Gothic"/>
          <w:sz w:val="20"/>
          <w:szCs w:val="20"/>
        </w:rPr>
      </w:pPr>
      <w:r w:rsidRPr="00620624">
        <w:rPr>
          <w:rFonts w:ascii="Century Gothic" w:hAnsi="Century Gothic"/>
          <w:sz w:val="20"/>
          <w:szCs w:val="20"/>
        </w:rPr>
        <w:t>Uważamy się za związanych niniejszą ofertą na czas wskazany w  OZ tj. 30 dni od upływu terminu składania ofert.</w:t>
      </w:r>
    </w:p>
    <w:p w:rsidR="007B2DE2" w:rsidRPr="00620624" w:rsidRDefault="007610AA" w:rsidP="007610AA">
      <w:pPr>
        <w:pStyle w:val="Akapitzlist"/>
        <w:numPr>
          <w:ilvl w:val="2"/>
          <w:numId w:val="212"/>
        </w:numPr>
        <w:tabs>
          <w:tab w:val="left" w:pos="-3060"/>
        </w:tabs>
        <w:spacing w:after="60"/>
        <w:ind w:left="709" w:hanging="425"/>
        <w:jc w:val="both"/>
        <w:textAlignment w:val="auto"/>
        <w:rPr>
          <w:rFonts w:ascii="Century Gothic" w:hAnsi="Century Gothic"/>
          <w:sz w:val="20"/>
          <w:szCs w:val="20"/>
        </w:rPr>
      </w:pPr>
      <w:r w:rsidRPr="00620624">
        <w:rPr>
          <w:rFonts w:ascii="Century Gothic" w:hAnsi="Century Gothic"/>
          <w:kern w:val="0"/>
          <w:sz w:val="20"/>
          <w:szCs w:val="20"/>
          <w:lang w:eastAsia="en-US"/>
        </w:rPr>
        <w:t xml:space="preserve">Zobowiązujemy się do zapewnienia możliwości odbierania wszelkiej korespondencji związanej z prowadzonym postępowaniem przez całą dobę na numer faksu/adres e-mail wskazany w Rozdz.  I pkt 6 OZ. </w:t>
      </w:r>
    </w:p>
    <w:p w:rsidR="007B2DE2" w:rsidRPr="00620624" w:rsidRDefault="007610AA" w:rsidP="007610AA">
      <w:pPr>
        <w:pStyle w:val="Akapitzlist"/>
        <w:numPr>
          <w:ilvl w:val="2"/>
          <w:numId w:val="212"/>
        </w:numPr>
        <w:tabs>
          <w:tab w:val="left" w:pos="-3060"/>
        </w:tabs>
        <w:spacing w:after="60"/>
        <w:ind w:left="709" w:hanging="425"/>
        <w:jc w:val="both"/>
        <w:textAlignment w:val="auto"/>
        <w:rPr>
          <w:rFonts w:ascii="Century Gothic" w:hAnsi="Century Gothic"/>
          <w:sz w:val="20"/>
          <w:szCs w:val="20"/>
        </w:rPr>
      </w:pPr>
      <w:r w:rsidRPr="00620624">
        <w:rPr>
          <w:rFonts w:ascii="Century Gothic" w:hAnsi="Century Gothic"/>
          <w:kern w:val="0"/>
          <w:sz w:val="20"/>
          <w:szCs w:val="20"/>
          <w:lang w:eastAsia="en-US"/>
        </w:rPr>
        <w:t>Będziemy niezwłocznie potwierdzać fakt otrzymania wszelkiej korespondencji od Zamawiającego na nr faksu, adres e-mail wskazany w pkt 6 Rozdz. I OZ. W przypadku braku potwierdzenia faktu otrzymania korespondencji Zamawiający uzna, iż Wykonawca zapoznał się z treścią dokumentu w dniu jego przesłania przez Zamawiającego.</w:t>
      </w:r>
    </w:p>
    <w:p w:rsidR="007B2DE2" w:rsidRPr="00620624" w:rsidRDefault="007610AA" w:rsidP="007610AA">
      <w:pPr>
        <w:pStyle w:val="Akapitzlist"/>
        <w:numPr>
          <w:ilvl w:val="2"/>
          <w:numId w:val="212"/>
        </w:numPr>
        <w:tabs>
          <w:tab w:val="left" w:pos="-3060"/>
        </w:tabs>
        <w:spacing w:after="60"/>
        <w:ind w:left="709" w:hanging="425"/>
        <w:jc w:val="both"/>
        <w:textAlignment w:val="auto"/>
        <w:rPr>
          <w:rFonts w:ascii="Century Gothic" w:hAnsi="Century Gothic"/>
          <w:sz w:val="20"/>
          <w:szCs w:val="20"/>
        </w:rPr>
      </w:pPr>
      <w:r w:rsidRPr="00620624">
        <w:rPr>
          <w:rFonts w:ascii="Century Gothic" w:hAnsi="Century Gothic"/>
          <w:kern w:val="0"/>
          <w:sz w:val="20"/>
          <w:szCs w:val="20"/>
          <w:lang w:eastAsia="en-US"/>
        </w:rPr>
        <w:t>Do kontaktów ze strony Wykonawc</w:t>
      </w:r>
      <w:r w:rsidR="00DB400F">
        <w:rPr>
          <w:rFonts w:ascii="Century Gothic" w:hAnsi="Century Gothic"/>
          <w:kern w:val="0"/>
          <w:sz w:val="20"/>
          <w:szCs w:val="20"/>
          <w:lang w:eastAsia="en-US"/>
        </w:rPr>
        <w:t xml:space="preserve">y w związku z  realizacją umowy </w:t>
      </w:r>
      <w:r w:rsidRPr="00620624">
        <w:rPr>
          <w:rFonts w:ascii="Century Gothic" w:hAnsi="Century Gothic"/>
          <w:kern w:val="0"/>
          <w:sz w:val="20"/>
          <w:szCs w:val="20"/>
          <w:lang w:eastAsia="en-US"/>
        </w:rPr>
        <w:t>wyznaczamy…………………* tel. ………………*    e-mail …………….……………*</w:t>
      </w:r>
    </w:p>
    <w:p w:rsidR="007B2DE2" w:rsidRPr="00620624" w:rsidRDefault="007610AA">
      <w:pPr>
        <w:suppressAutoHyphens w:val="0"/>
        <w:autoSpaceDE/>
        <w:spacing w:after="60"/>
        <w:ind w:left="567" w:hanging="564"/>
        <w:jc w:val="both"/>
        <w:textAlignment w:val="auto"/>
        <w:rPr>
          <w:rFonts w:ascii="Century Gothic" w:hAnsi="Century Gothic" w:cs="Times New Roman"/>
          <w:b/>
          <w:bCs/>
          <w:color w:val="auto"/>
          <w:kern w:val="0"/>
          <w:sz w:val="20"/>
          <w:szCs w:val="20"/>
          <w:lang w:eastAsia="en-US"/>
        </w:rPr>
      </w:pPr>
      <w:r w:rsidRPr="00620624">
        <w:rPr>
          <w:rFonts w:ascii="Century Gothic" w:hAnsi="Century Gothic" w:cs="Times New Roman"/>
          <w:b/>
          <w:bCs/>
          <w:color w:val="auto"/>
          <w:kern w:val="0"/>
          <w:sz w:val="20"/>
          <w:szCs w:val="20"/>
          <w:lang w:eastAsia="en-US"/>
        </w:rPr>
        <w:t>III. Informujemy, że:</w:t>
      </w:r>
    </w:p>
    <w:p w:rsidR="007B2DE2" w:rsidRPr="00620624" w:rsidRDefault="007610AA">
      <w:pPr>
        <w:tabs>
          <w:tab w:val="left" w:pos="-1800"/>
        </w:tabs>
        <w:suppressAutoHyphens w:val="0"/>
        <w:autoSpaceDE/>
        <w:ind w:left="709" w:hanging="425"/>
        <w:jc w:val="both"/>
        <w:textAlignment w:val="auto"/>
        <w:rPr>
          <w:rFonts w:ascii="Century Gothic" w:hAnsi="Century Gothic"/>
          <w:sz w:val="20"/>
          <w:szCs w:val="20"/>
        </w:rPr>
      </w:pPr>
      <w:r w:rsidRPr="00620624">
        <w:rPr>
          <w:rFonts w:ascii="Century Gothic" w:hAnsi="Century Gothic" w:cs="Times New Roman"/>
          <w:bCs/>
          <w:color w:val="auto"/>
          <w:kern w:val="0"/>
          <w:sz w:val="20"/>
          <w:szCs w:val="20"/>
          <w:lang w:eastAsia="pl-PL"/>
        </w:rPr>
        <w:t>1</w:t>
      </w:r>
      <w:r w:rsidRPr="00620624">
        <w:rPr>
          <w:rFonts w:ascii="Century Gothic" w:hAnsi="Century Gothic"/>
          <w:sz w:val="20"/>
          <w:szCs w:val="20"/>
        </w:rPr>
        <w:t xml:space="preserve">    </w:t>
      </w:r>
      <w:r w:rsidRPr="00620624">
        <w:rPr>
          <w:rFonts w:ascii="Century Gothic" w:hAnsi="Century Gothic" w:cs="Times New Roman"/>
          <w:sz w:val="20"/>
          <w:szCs w:val="20"/>
        </w:rPr>
        <w:t xml:space="preserve">Usługi </w:t>
      </w:r>
      <w:r w:rsidRPr="00620624">
        <w:rPr>
          <w:rFonts w:ascii="Century Gothic" w:hAnsi="Century Gothic" w:cs="Times New Roman"/>
          <w:kern w:val="0"/>
          <w:sz w:val="20"/>
          <w:szCs w:val="20"/>
          <w:lang w:eastAsia="ar-SA"/>
        </w:rPr>
        <w:t xml:space="preserve"> realizowane będą</w:t>
      </w:r>
      <w:r w:rsidRPr="00620624">
        <w:rPr>
          <w:rFonts w:ascii="Century Gothic" w:hAnsi="Century Gothic" w:cs="Times New Roman"/>
          <w:color w:val="auto"/>
          <w:kern w:val="0"/>
          <w:sz w:val="20"/>
          <w:szCs w:val="20"/>
          <w:lang w:eastAsia="ar-SA"/>
        </w:rPr>
        <w:t xml:space="preserve"> bez pomocy/z pomocą Podwykonawcy, który realizować będzie część   zamówienia obejmującą  ...................................................... ***</w:t>
      </w:r>
    </w:p>
    <w:p w:rsidR="007B2DE2" w:rsidRPr="00620624" w:rsidRDefault="007610AA">
      <w:pPr>
        <w:tabs>
          <w:tab w:val="left" w:pos="-1800"/>
          <w:tab w:val="left" w:pos="720"/>
        </w:tabs>
        <w:suppressAutoHyphens w:val="0"/>
        <w:autoSpaceDE/>
        <w:ind w:left="709" w:hanging="425"/>
        <w:jc w:val="both"/>
        <w:textAlignment w:val="auto"/>
        <w:rPr>
          <w:rFonts w:ascii="Century Gothic" w:hAnsi="Century Gothic"/>
          <w:sz w:val="20"/>
          <w:szCs w:val="20"/>
        </w:rPr>
      </w:pPr>
      <w:r w:rsidRPr="00620624">
        <w:rPr>
          <w:rFonts w:ascii="Century Gothic" w:hAnsi="Century Gothic" w:cs="Times New Roman"/>
          <w:color w:val="auto"/>
          <w:kern w:val="0"/>
          <w:sz w:val="20"/>
          <w:szCs w:val="20"/>
          <w:lang w:eastAsia="ar-SA"/>
        </w:rPr>
        <w:t xml:space="preserve">2.    </w:t>
      </w:r>
      <w:r w:rsidRPr="00620624">
        <w:rPr>
          <w:rFonts w:ascii="Century Gothic" w:hAnsi="Century Gothic" w:cs="Times New Roman"/>
          <w:kern w:val="0"/>
          <w:sz w:val="20"/>
          <w:szCs w:val="20"/>
          <w:lang w:eastAsia="ar-SA"/>
        </w:rPr>
        <w:t xml:space="preserve">W przypadku realizowania usług </w:t>
      </w:r>
      <w:r w:rsidRPr="00620624">
        <w:rPr>
          <w:rFonts w:ascii="Century Gothic" w:hAnsi="Century Gothic" w:cs="Times New Roman"/>
          <w:color w:val="auto"/>
          <w:kern w:val="0"/>
          <w:sz w:val="20"/>
          <w:szCs w:val="20"/>
          <w:lang w:eastAsia="ar-SA"/>
        </w:rPr>
        <w:t>przy pomocy Podwykonawcy należy podać nazwę i adres Podwykonawcy …………………………….*</w:t>
      </w:r>
    </w:p>
    <w:p w:rsidR="007B2DE2" w:rsidRDefault="007B2DE2">
      <w:pPr>
        <w:suppressAutoHyphens w:val="0"/>
        <w:autoSpaceDE/>
        <w:spacing w:after="200" w:line="276" w:lineRule="auto"/>
        <w:ind w:right="-1"/>
        <w:textAlignment w:val="auto"/>
        <w:rPr>
          <w:rFonts w:ascii="Century Gothic" w:hAnsi="Century Gothic" w:cs="Times New Roman"/>
          <w:b/>
          <w:color w:val="auto"/>
          <w:kern w:val="0"/>
          <w:sz w:val="20"/>
          <w:szCs w:val="20"/>
          <w:lang w:eastAsia="pl-PL"/>
        </w:rPr>
      </w:pPr>
    </w:p>
    <w:p w:rsidR="00CD1C50" w:rsidRDefault="00CD1C50">
      <w:pPr>
        <w:suppressAutoHyphens w:val="0"/>
        <w:autoSpaceDE/>
        <w:spacing w:after="200" w:line="276" w:lineRule="auto"/>
        <w:ind w:right="-1"/>
        <w:textAlignment w:val="auto"/>
        <w:rPr>
          <w:rFonts w:ascii="Century Gothic" w:hAnsi="Century Gothic" w:cs="Times New Roman"/>
          <w:b/>
          <w:color w:val="auto"/>
          <w:kern w:val="0"/>
          <w:sz w:val="20"/>
          <w:szCs w:val="20"/>
          <w:lang w:eastAsia="pl-PL"/>
        </w:rPr>
      </w:pPr>
    </w:p>
    <w:p w:rsidR="0091035D" w:rsidRDefault="0091035D">
      <w:pPr>
        <w:suppressAutoHyphens w:val="0"/>
        <w:autoSpaceDE/>
        <w:spacing w:after="200" w:line="276" w:lineRule="auto"/>
        <w:ind w:right="-1"/>
        <w:textAlignment w:val="auto"/>
        <w:rPr>
          <w:rFonts w:ascii="Century Gothic" w:hAnsi="Century Gothic" w:cs="Times New Roman"/>
          <w:b/>
          <w:color w:val="auto"/>
          <w:kern w:val="0"/>
          <w:sz w:val="20"/>
          <w:szCs w:val="20"/>
          <w:lang w:eastAsia="pl-PL"/>
        </w:rPr>
      </w:pPr>
    </w:p>
    <w:p w:rsidR="0091035D" w:rsidRDefault="0091035D">
      <w:pPr>
        <w:suppressAutoHyphens w:val="0"/>
        <w:autoSpaceDE/>
        <w:spacing w:after="200" w:line="276" w:lineRule="auto"/>
        <w:ind w:right="-1"/>
        <w:textAlignment w:val="auto"/>
        <w:rPr>
          <w:rFonts w:ascii="Century Gothic" w:hAnsi="Century Gothic" w:cs="Times New Roman"/>
          <w:b/>
          <w:color w:val="auto"/>
          <w:kern w:val="0"/>
          <w:sz w:val="20"/>
          <w:szCs w:val="20"/>
          <w:lang w:eastAsia="pl-PL"/>
        </w:rPr>
      </w:pPr>
    </w:p>
    <w:p w:rsidR="00930961" w:rsidRPr="00CD1C50" w:rsidRDefault="00930961" w:rsidP="00CD1C50">
      <w:pPr>
        <w:pStyle w:val="Akapitzlist"/>
        <w:numPr>
          <w:ilvl w:val="3"/>
          <w:numId w:val="223"/>
        </w:numPr>
        <w:ind w:left="567" w:hanging="567"/>
        <w:jc w:val="both"/>
        <w:rPr>
          <w:rFonts w:ascii="Century Gothic" w:eastAsia="Arial" w:hAnsi="Century Gothic"/>
          <w:b/>
          <w:sz w:val="20"/>
          <w:szCs w:val="20"/>
          <w:lang w:bidi="hi-IN"/>
        </w:rPr>
      </w:pPr>
      <w:r w:rsidRPr="00CD1C50">
        <w:rPr>
          <w:rFonts w:ascii="Century Gothic" w:eastAsia="Arial" w:hAnsi="Century Gothic"/>
          <w:sz w:val="20"/>
          <w:szCs w:val="20"/>
          <w:lang w:bidi="hi-IN"/>
        </w:rPr>
        <w:t>Oświadczam, że wypełniłem obowiązki informacyjne przewidziane w art. 13 lub art. 14 RODO</w:t>
      </w:r>
      <w:r w:rsidRPr="00CD1C50">
        <w:rPr>
          <w:rFonts w:ascii="Century Gothic" w:eastAsia="Arial" w:hAnsi="Century Gothic"/>
          <w:b/>
          <w:bCs/>
          <w:sz w:val="20"/>
          <w:szCs w:val="20"/>
          <w:vertAlign w:val="superscript"/>
          <w:lang w:bidi="hi-IN"/>
        </w:rPr>
        <w:t>1)</w:t>
      </w:r>
      <w:r w:rsidRPr="00CD1C50">
        <w:rPr>
          <w:rFonts w:ascii="Century Gothic" w:eastAsia="Arial" w:hAnsi="Century Gothic"/>
          <w:sz w:val="20"/>
          <w:szCs w:val="20"/>
          <w:lang w:bidi="hi-IN"/>
        </w:rPr>
        <w:t xml:space="preserve"> wobec osób fizycznych, od których dane osobowe bezpośrednio lub pośrednio pozyskałem w celu ubiegania się o udzielenie zamówienia publicznego w niniejszym postępowaniu.</w:t>
      </w:r>
      <w:r w:rsidRPr="00CD1C50">
        <w:rPr>
          <w:rFonts w:ascii="Century Gothic" w:eastAsia="Arial" w:hAnsi="Century Gothic"/>
          <w:b/>
          <w:bCs/>
          <w:sz w:val="20"/>
          <w:szCs w:val="20"/>
          <w:vertAlign w:val="superscript"/>
          <w:lang w:bidi="hi-IN"/>
        </w:rPr>
        <w:t>2)</w:t>
      </w:r>
    </w:p>
    <w:p w:rsidR="00930961" w:rsidRPr="00930961" w:rsidRDefault="00930961" w:rsidP="00930961">
      <w:pPr>
        <w:autoSpaceDE/>
        <w:spacing w:line="360" w:lineRule="auto"/>
        <w:jc w:val="both"/>
        <w:rPr>
          <w:rFonts w:ascii="Century Gothic" w:eastAsia="Arial" w:hAnsi="Century Gothic" w:cs="Times New Roman"/>
          <w:b/>
          <w:sz w:val="20"/>
          <w:szCs w:val="20"/>
          <w:lang w:bidi="hi-IN"/>
        </w:rPr>
      </w:pPr>
    </w:p>
    <w:p w:rsidR="00930961" w:rsidRPr="00930961" w:rsidRDefault="00930961" w:rsidP="00930961">
      <w:pPr>
        <w:autoSpaceDE/>
        <w:spacing w:line="100" w:lineRule="atLeast"/>
        <w:jc w:val="both"/>
        <w:rPr>
          <w:rFonts w:ascii="Century Gothic" w:eastAsia="Arial" w:hAnsi="Century Gothic" w:cs="Times New Roman"/>
          <w:sz w:val="20"/>
          <w:szCs w:val="20"/>
          <w:lang w:bidi="hi-IN"/>
        </w:rPr>
      </w:pPr>
      <w:r w:rsidRPr="00930961">
        <w:rPr>
          <w:rFonts w:ascii="Century Gothic" w:eastAsia="Arial" w:hAnsi="Century Gothic" w:cs="Times New Roman"/>
          <w:b/>
          <w:bCs/>
          <w:sz w:val="20"/>
          <w:szCs w:val="20"/>
          <w:vertAlign w:val="superscript"/>
          <w:lang w:bidi="hi-IN"/>
        </w:rPr>
        <w:t>1)</w:t>
      </w:r>
      <w:r w:rsidRPr="00930961">
        <w:rPr>
          <w:rFonts w:ascii="Century Gothic" w:eastAsia="Arial" w:hAnsi="Century Gothic" w:cs="Times New Roman"/>
          <w:sz w:val="20"/>
          <w:szCs w:val="20"/>
          <w:vertAlign w:val="superscript"/>
          <w:lang w:bidi="hi-IN"/>
        </w:rPr>
        <w:t xml:space="preserve"> </w:t>
      </w:r>
      <w:r w:rsidRPr="00930961">
        <w:rPr>
          <w:rFonts w:ascii="Century Gothic" w:eastAsia="Arial" w:hAnsi="Century Gothic" w:cs="Times New Roman"/>
          <w:sz w:val="20"/>
          <w:szCs w:val="20"/>
          <w:lang w:bidi="hi-I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30961" w:rsidRPr="00930961" w:rsidRDefault="00930961" w:rsidP="00930961">
      <w:pPr>
        <w:autoSpaceDE/>
        <w:spacing w:line="100" w:lineRule="atLeast"/>
        <w:jc w:val="both"/>
        <w:rPr>
          <w:rFonts w:ascii="Century Gothic" w:eastAsia="Arial" w:hAnsi="Century Gothic" w:cs="Times New Roman"/>
          <w:sz w:val="20"/>
          <w:szCs w:val="20"/>
          <w:lang w:bidi="hi-IN"/>
        </w:rPr>
      </w:pPr>
    </w:p>
    <w:p w:rsidR="00930961" w:rsidRPr="00930961" w:rsidRDefault="00930961" w:rsidP="00930961">
      <w:pPr>
        <w:tabs>
          <w:tab w:val="left" w:pos="5415"/>
        </w:tabs>
        <w:spacing w:after="20" w:line="100" w:lineRule="atLeast"/>
        <w:ind w:left="142" w:hanging="142"/>
        <w:jc w:val="both"/>
        <w:rPr>
          <w:rFonts w:ascii="Century Gothic" w:eastAsia="Arial" w:hAnsi="Century Gothic" w:cs="Times New Roman"/>
          <w:sz w:val="20"/>
          <w:szCs w:val="20"/>
          <w:lang w:bidi="hi-IN"/>
        </w:rPr>
      </w:pPr>
      <w:r w:rsidRPr="00930961">
        <w:rPr>
          <w:rFonts w:ascii="Century Gothic" w:eastAsia="Arial" w:hAnsi="Century Gothic" w:cs="Times New Roman"/>
          <w:b/>
          <w:bCs/>
          <w:sz w:val="20"/>
          <w:szCs w:val="20"/>
          <w:vertAlign w:val="superscript"/>
          <w:lang w:bidi="hi-IN"/>
        </w:rPr>
        <w:t>2)</w:t>
      </w:r>
      <w:r w:rsidRPr="00930961">
        <w:rPr>
          <w:rFonts w:ascii="Century Gothic" w:eastAsia="Arial" w:hAnsi="Century Gothic" w:cs="Times New Roman"/>
          <w:sz w:val="20"/>
          <w:szCs w:val="20"/>
          <w:lang w:bidi="hi-I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30961" w:rsidRPr="00930961" w:rsidRDefault="00930961" w:rsidP="00930961">
      <w:pPr>
        <w:suppressAutoHyphens w:val="0"/>
        <w:autoSpaceDE/>
        <w:spacing w:after="200" w:line="276" w:lineRule="auto"/>
        <w:ind w:right="-1"/>
        <w:textAlignment w:val="auto"/>
        <w:rPr>
          <w:rFonts w:ascii="Century Gothic" w:hAnsi="Century Gothic" w:cs="Times New Roman"/>
          <w:b/>
          <w:color w:val="auto"/>
          <w:kern w:val="0"/>
          <w:sz w:val="20"/>
          <w:szCs w:val="20"/>
          <w:lang w:eastAsia="pl-PL"/>
        </w:rPr>
      </w:pPr>
    </w:p>
    <w:p w:rsidR="00930961" w:rsidRDefault="00930961" w:rsidP="00930961">
      <w:pPr>
        <w:suppressAutoHyphens w:val="0"/>
        <w:autoSpaceDE/>
        <w:spacing w:after="200" w:line="276" w:lineRule="auto"/>
        <w:ind w:left="5760" w:right="-1"/>
        <w:textAlignment w:val="auto"/>
        <w:rPr>
          <w:rFonts w:ascii="Times New Roman" w:hAnsi="Times New Roman" w:cs="Times New Roman"/>
          <w:b/>
          <w:color w:val="auto"/>
          <w:kern w:val="0"/>
          <w:sz w:val="22"/>
          <w:szCs w:val="22"/>
          <w:lang w:eastAsia="pl-PL"/>
        </w:rPr>
      </w:pPr>
      <w:r>
        <w:rPr>
          <w:rFonts w:ascii="Times New Roman" w:hAnsi="Times New Roman" w:cs="Times New Roman"/>
          <w:b/>
          <w:color w:val="auto"/>
          <w:kern w:val="0"/>
          <w:sz w:val="22"/>
          <w:szCs w:val="22"/>
          <w:lang w:eastAsia="pl-PL"/>
        </w:rPr>
        <w:t>PODPIS I PIECZĘĆ WYKONAWCY</w:t>
      </w:r>
    </w:p>
    <w:p w:rsidR="00930961" w:rsidRDefault="00930961" w:rsidP="00930961">
      <w:pPr>
        <w:suppressAutoHyphens w:val="0"/>
        <w:autoSpaceDE/>
        <w:spacing w:after="200" w:line="276" w:lineRule="auto"/>
        <w:ind w:right="-1"/>
        <w:textAlignment w:val="auto"/>
        <w:rPr>
          <w:rFonts w:ascii="Times New Roman" w:hAnsi="Times New Roman" w:cs="Times New Roman"/>
          <w:b/>
          <w:color w:val="auto"/>
          <w:kern w:val="0"/>
          <w:sz w:val="22"/>
          <w:szCs w:val="22"/>
          <w:lang w:eastAsia="pl-PL"/>
        </w:rPr>
      </w:pPr>
      <w:r>
        <w:rPr>
          <w:rFonts w:ascii="Times New Roman" w:hAnsi="Times New Roman" w:cs="Times New Roman"/>
          <w:b/>
          <w:color w:val="auto"/>
          <w:kern w:val="0"/>
          <w:sz w:val="22"/>
          <w:szCs w:val="22"/>
          <w:lang w:eastAsia="pl-PL"/>
        </w:rPr>
        <w:t xml:space="preserve">         </w:t>
      </w:r>
      <w:r>
        <w:rPr>
          <w:rFonts w:ascii="Times New Roman" w:hAnsi="Times New Roman" w:cs="Times New Roman"/>
          <w:b/>
          <w:color w:val="auto"/>
          <w:kern w:val="0"/>
          <w:sz w:val="22"/>
          <w:szCs w:val="22"/>
          <w:lang w:eastAsia="pl-PL"/>
        </w:rPr>
        <w:tab/>
      </w:r>
      <w:r>
        <w:rPr>
          <w:rFonts w:ascii="Times New Roman" w:hAnsi="Times New Roman" w:cs="Times New Roman"/>
          <w:b/>
          <w:color w:val="auto"/>
          <w:kern w:val="0"/>
          <w:sz w:val="22"/>
          <w:szCs w:val="22"/>
          <w:lang w:eastAsia="pl-PL"/>
        </w:rPr>
        <w:tab/>
        <w:t xml:space="preserve">       </w:t>
      </w:r>
      <w:r>
        <w:rPr>
          <w:rFonts w:ascii="Times New Roman" w:hAnsi="Times New Roman" w:cs="Times New Roman"/>
          <w:b/>
          <w:color w:val="auto"/>
          <w:kern w:val="0"/>
          <w:sz w:val="22"/>
          <w:szCs w:val="22"/>
          <w:lang w:eastAsia="pl-PL"/>
        </w:rPr>
        <w:tab/>
      </w:r>
      <w:r>
        <w:rPr>
          <w:rFonts w:ascii="Times New Roman" w:hAnsi="Times New Roman" w:cs="Times New Roman"/>
          <w:b/>
          <w:color w:val="auto"/>
          <w:kern w:val="0"/>
          <w:sz w:val="22"/>
          <w:szCs w:val="22"/>
          <w:lang w:eastAsia="pl-PL"/>
        </w:rPr>
        <w:tab/>
      </w:r>
      <w:r>
        <w:rPr>
          <w:rFonts w:ascii="Times New Roman" w:hAnsi="Times New Roman" w:cs="Times New Roman"/>
          <w:b/>
          <w:color w:val="auto"/>
          <w:kern w:val="0"/>
          <w:sz w:val="22"/>
          <w:szCs w:val="22"/>
          <w:lang w:eastAsia="pl-PL"/>
        </w:rPr>
        <w:tab/>
      </w:r>
      <w:r>
        <w:rPr>
          <w:rFonts w:ascii="Times New Roman" w:hAnsi="Times New Roman" w:cs="Times New Roman"/>
          <w:b/>
          <w:color w:val="auto"/>
          <w:kern w:val="0"/>
          <w:sz w:val="22"/>
          <w:szCs w:val="22"/>
          <w:lang w:eastAsia="pl-PL"/>
        </w:rPr>
        <w:tab/>
      </w:r>
      <w:r>
        <w:rPr>
          <w:rFonts w:ascii="Times New Roman" w:hAnsi="Times New Roman" w:cs="Times New Roman"/>
          <w:b/>
          <w:color w:val="auto"/>
          <w:kern w:val="0"/>
          <w:sz w:val="22"/>
          <w:szCs w:val="22"/>
          <w:lang w:eastAsia="pl-PL"/>
        </w:rPr>
        <w:tab/>
      </w:r>
      <w:r>
        <w:rPr>
          <w:rFonts w:ascii="Times New Roman" w:hAnsi="Times New Roman" w:cs="Times New Roman"/>
          <w:b/>
          <w:color w:val="auto"/>
          <w:kern w:val="0"/>
          <w:sz w:val="22"/>
          <w:szCs w:val="22"/>
          <w:lang w:eastAsia="pl-PL"/>
        </w:rPr>
        <w:tab/>
        <w:t xml:space="preserve">   _____________________________</w:t>
      </w:r>
    </w:p>
    <w:p w:rsidR="00930961" w:rsidRDefault="00930961">
      <w:pPr>
        <w:suppressAutoHyphens w:val="0"/>
        <w:autoSpaceDE/>
        <w:spacing w:after="200" w:line="276" w:lineRule="auto"/>
        <w:ind w:right="-1"/>
        <w:textAlignment w:val="auto"/>
        <w:rPr>
          <w:rFonts w:ascii="Century Gothic" w:hAnsi="Century Gothic" w:cs="Times New Roman"/>
          <w:b/>
          <w:color w:val="auto"/>
          <w:kern w:val="0"/>
          <w:sz w:val="20"/>
          <w:szCs w:val="20"/>
          <w:lang w:eastAsia="pl-PL"/>
        </w:rPr>
      </w:pPr>
    </w:p>
    <w:p w:rsidR="007B2DE2" w:rsidRPr="00620624" w:rsidRDefault="007B2DE2">
      <w:pPr>
        <w:tabs>
          <w:tab w:val="left" w:pos="8250"/>
        </w:tabs>
        <w:suppressAutoHyphens w:val="0"/>
        <w:autoSpaceDE/>
        <w:spacing w:after="200" w:line="276" w:lineRule="auto"/>
        <w:textAlignment w:val="auto"/>
        <w:rPr>
          <w:rFonts w:ascii="Century Gothic" w:hAnsi="Century Gothic" w:cs="Times New Roman"/>
          <w:b/>
          <w:color w:val="auto"/>
          <w:kern w:val="0"/>
          <w:sz w:val="20"/>
          <w:szCs w:val="20"/>
          <w:u w:val="single"/>
          <w:lang w:eastAsia="pl-PL"/>
        </w:rPr>
      </w:pPr>
    </w:p>
    <w:p w:rsidR="007B2DE2" w:rsidRPr="00620624" w:rsidRDefault="007610AA">
      <w:pPr>
        <w:tabs>
          <w:tab w:val="left" w:pos="8250"/>
        </w:tabs>
        <w:suppressAutoHyphens w:val="0"/>
        <w:autoSpaceDE/>
        <w:textAlignment w:val="auto"/>
        <w:rPr>
          <w:rFonts w:ascii="Century Gothic" w:hAnsi="Century Gothic" w:cs="Times New Roman"/>
          <w:color w:val="auto"/>
          <w:kern w:val="0"/>
          <w:sz w:val="20"/>
          <w:szCs w:val="20"/>
          <w:u w:val="single"/>
          <w:lang w:eastAsia="pl-PL"/>
        </w:rPr>
      </w:pPr>
      <w:r w:rsidRPr="00620624">
        <w:rPr>
          <w:rFonts w:ascii="Century Gothic" w:hAnsi="Century Gothic" w:cs="Times New Roman"/>
          <w:color w:val="auto"/>
          <w:kern w:val="0"/>
          <w:sz w:val="20"/>
          <w:szCs w:val="20"/>
          <w:u w:val="single"/>
          <w:lang w:eastAsia="pl-PL"/>
        </w:rPr>
        <w:t>___________________________</w:t>
      </w:r>
    </w:p>
    <w:p w:rsidR="007B2DE2" w:rsidRPr="00620624" w:rsidRDefault="007610AA">
      <w:pPr>
        <w:rPr>
          <w:rFonts w:ascii="Century Gothic" w:hAnsi="Century Gothic" w:cs="Times New Roman"/>
          <w:color w:val="auto"/>
          <w:kern w:val="0"/>
          <w:sz w:val="20"/>
          <w:szCs w:val="20"/>
          <w:lang w:eastAsia="pl-PL"/>
        </w:rPr>
      </w:pPr>
      <w:r w:rsidRPr="00620624">
        <w:rPr>
          <w:rFonts w:ascii="Century Gothic" w:hAnsi="Century Gothic" w:cs="Times New Roman"/>
          <w:color w:val="auto"/>
          <w:kern w:val="0"/>
          <w:sz w:val="20"/>
          <w:szCs w:val="20"/>
          <w:lang w:eastAsia="pl-PL"/>
        </w:rPr>
        <w:t xml:space="preserve"> *      należy wpisać (w przypadku pkt II </w:t>
      </w:r>
      <w:proofErr w:type="spellStart"/>
      <w:r w:rsidRPr="00620624">
        <w:rPr>
          <w:rFonts w:ascii="Century Gothic" w:hAnsi="Century Gothic" w:cs="Times New Roman"/>
          <w:color w:val="auto"/>
          <w:kern w:val="0"/>
          <w:sz w:val="20"/>
          <w:szCs w:val="20"/>
          <w:lang w:eastAsia="pl-PL"/>
        </w:rPr>
        <w:t>ppkt</w:t>
      </w:r>
      <w:proofErr w:type="spellEnd"/>
      <w:r w:rsidRPr="00620624">
        <w:rPr>
          <w:rFonts w:ascii="Century Gothic" w:hAnsi="Century Gothic" w:cs="Times New Roman"/>
          <w:color w:val="auto"/>
          <w:kern w:val="0"/>
          <w:sz w:val="20"/>
          <w:szCs w:val="20"/>
          <w:lang w:eastAsia="pl-PL"/>
        </w:rPr>
        <w:t xml:space="preserve"> 1 Wykonawca nie wpisze czasu oczekiwania, Zamawiający przyjmie maksymalny czas oczekiwania 30 min.) (w przypadku pkt. II </w:t>
      </w:r>
      <w:proofErr w:type="spellStart"/>
      <w:r w:rsidRPr="00620624">
        <w:rPr>
          <w:rFonts w:ascii="Century Gothic" w:hAnsi="Century Gothic" w:cs="Times New Roman"/>
          <w:color w:val="auto"/>
          <w:kern w:val="0"/>
          <w:sz w:val="20"/>
          <w:szCs w:val="20"/>
          <w:lang w:eastAsia="pl-PL"/>
        </w:rPr>
        <w:t>ppkt</w:t>
      </w:r>
      <w:proofErr w:type="spellEnd"/>
      <w:r w:rsidRPr="00620624">
        <w:rPr>
          <w:rFonts w:ascii="Century Gothic" w:hAnsi="Century Gothic" w:cs="Times New Roman"/>
          <w:color w:val="auto"/>
          <w:kern w:val="0"/>
          <w:sz w:val="20"/>
          <w:szCs w:val="20"/>
          <w:lang w:eastAsia="pl-PL"/>
        </w:rPr>
        <w:t xml:space="preserve"> 4 niewpisania informacji , Zamawiający uzna że podatek odprowadza Wykonawca)</w:t>
      </w:r>
    </w:p>
    <w:p w:rsidR="007B2DE2" w:rsidRPr="00620624" w:rsidRDefault="007610AA">
      <w:pPr>
        <w:tabs>
          <w:tab w:val="left" w:pos="0"/>
        </w:tabs>
        <w:suppressAutoHyphens w:val="0"/>
        <w:autoSpaceDE/>
        <w:textAlignment w:val="auto"/>
        <w:rPr>
          <w:rFonts w:ascii="Century Gothic" w:hAnsi="Century Gothic" w:cs="Times New Roman"/>
          <w:color w:val="auto"/>
          <w:kern w:val="0"/>
          <w:sz w:val="20"/>
          <w:szCs w:val="20"/>
          <w:lang w:eastAsia="pl-PL"/>
        </w:rPr>
      </w:pPr>
      <w:r w:rsidRPr="00620624">
        <w:rPr>
          <w:rFonts w:ascii="Century Gothic" w:hAnsi="Century Gothic" w:cs="Times New Roman"/>
          <w:color w:val="auto"/>
          <w:kern w:val="0"/>
          <w:sz w:val="20"/>
          <w:szCs w:val="20"/>
          <w:lang w:eastAsia="pl-PL"/>
        </w:rPr>
        <w:t>**     do dwóch miejsc po przecinku</w:t>
      </w:r>
    </w:p>
    <w:p w:rsidR="007B2DE2" w:rsidRPr="00620624" w:rsidRDefault="007610AA">
      <w:pPr>
        <w:tabs>
          <w:tab w:val="left" w:pos="426"/>
        </w:tabs>
        <w:suppressAutoHyphens w:val="0"/>
        <w:autoSpaceDE/>
        <w:ind w:left="426" w:hanging="426"/>
        <w:textAlignment w:val="auto"/>
        <w:rPr>
          <w:rFonts w:ascii="Century Gothic" w:hAnsi="Century Gothic"/>
          <w:sz w:val="20"/>
          <w:szCs w:val="20"/>
        </w:rPr>
      </w:pPr>
      <w:r w:rsidRPr="00620624">
        <w:rPr>
          <w:rFonts w:ascii="Century Gothic" w:hAnsi="Century Gothic" w:cs="Times New Roman"/>
          <w:color w:val="auto"/>
          <w:kern w:val="0"/>
          <w:sz w:val="20"/>
          <w:szCs w:val="20"/>
          <w:lang w:eastAsia="pl-PL"/>
        </w:rPr>
        <w:t>***</w:t>
      </w:r>
      <w:r w:rsidRPr="00620624">
        <w:rPr>
          <w:rFonts w:ascii="Century Gothic" w:hAnsi="Century Gothic"/>
          <w:bCs/>
          <w:sz w:val="20"/>
          <w:szCs w:val="20"/>
        </w:rPr>
        <w:t xml:space="preserve"> </w:t>
      </w:r>
      <w:r w:rsidRPr="00620624">
        <w:rPr>
          <w:rFonts w:ascii="Century Gothic" w:hAnsi="Century Gothic" w:cs="Times New Roman"/>
          <w:bCs/>
          <w:sz w:val="20"/>
          <w:szCs w:val="20"/>
        </w:rPr>
        <w:t>niepotrzebne skreślić - jeżeli Wykonawca nie dokona skreślenia pkt 2 i nie wypełni pkt 3 , Zamawiający uzna, że Wykonawca nie zamierza powierzyć części zamówienia Podwykonawcom</w:t>
      </w:r>
    </w:p>
    <w:p w:rsidR="007B2DE2" w:rsidRPr="00620624" w:rsidRDefault="007610AA">
      <w:pPr>
        <w:tabs>
          <w:tab w:val="left" w:pos="426"/>
        </w:tabs>
        <w:suppressAutoHyphens w:val="0"/>
        <w:autoSpaceDE/>
        <w:ind w:left="426" w:hanging="426"/>
        <w:textAlignment w:val="auto"/>
        <w:rPr>
          <w:rFonts w:ascii="Century Gothic" w:hAnsi="Century Gothic" w:cs="Times New Roman"/>
          <w:bCs/>
          <w:sz w:val="20"/>
          <w:szCs w:val="20"/>
        </w:rPr>
      </w:pPr>
      <w:r w:rsidRPr="00620624">
        <w:rPr>
          <w:rFonts w:ascii="Century Gothic" w:hAnsi="Century Gothic" w:cs="Times New Roman"/>
          <w:bCs/>
          <w:sz w:val="20"/>
          <w:szCs w:val="20"/>
        </w:rPr>
        <w:t>****  niepotrzebne  skreślić</w:t>
      </w:r>
    </w:p>
    <w:p w:rsidR="007B2DE2" w:rsidRPr="00620624" w:rsidRDefault="007B2DE2">
      <w:pPr>
        <w:autoSpaceDE/>
        <w:jc w:val="right"/>
        <w:rPr>
          <w:rFonts w:ascii="Century Gothic" w:hAnsi="Century Gothic" w:cs="Times New Roman"/>
          <w:b/>
          <w:color w:val="auto"/>
          <w:sz w:val="20"/>
          <w:szCs w:val="20"/>
        </w:rPr>
      </w:pPr>
    </w:p>
    <w:p w:rsidR="007B2DE2" w:rsidRPr="00620624" w:rsidRDefault="007610AA">
      <w:pPr>
        <w:autoSpaceDE/>
        <w:rPr>
          <w:rFonts w:ascii="Century Gothic" w:hAnsi="Century Gothic" w:cs="Times New Roman"/>
          <w:color w:val="auto"/>
          <w:sz w:val="20"/>
          <w:szCs w:val="20"/>
        </w:rPr>
      </w:pPr>
      <w:r w:rsidRPr="00620624">
        <w:rPr>
          <w:rFonts w:ascii="Century Gothic" w:hAnsi="Century Gothic" w:cs="Times New Roman"/>
          <w:color w:val="auto"/>
          <w:sz w:val="20"/>
          <w:szCs w:val="20"/>
        </w:rPr>
        <w:t>Słowniczek:</w:t>
      </w:r>
    </w:p>
    <w:p w:rsidR="007B2DE2" w:rsidRPr="00620624" w:rsidRDefault="007610AA">
      <w:pPr>
        <w:suppressAutoHyphens w:val="0"/>
        <w:autoSpaceDE/>
        <w:jc w:val="both"/>
        <w:textAlignment w:val="auto"/>
        <w:rPr>
          <w:rFonts w:ascii="Century Gothic" w:hAnsi="Century Gothic"/>
          <w:sz w:val="20"/>
          <w:szCs w:val="20"/>
        </w:rPr>
      </w:pPr>
      <w:r w:rsidRPr="00620624">
        <w:rPr>
          <w:rFonts w:ascii="Century Gothic" w:eastAsia="Calibri" w:hAnsi="Century Gothic" w:cs="Times New Roman"/>
          <w:b/>
          <w:color w:val="auto"/>
          <w:kern w:val="0"/>
          <w:sz w:val="20"/>
          <w:szCs w:val="20"/>
          <w:lang w:eastAsia="en-GB"/>
        </w:rPr>
        <w:t>Mikroprzedsiębiorstwo:</w:t>
      </w:r>
      <w:r w:rsidRPr="00620624">
        <w:rPr>
          <w:rFonts w:ascii="Century Gothic" w:eastAsia="Calibri" w:hAnsi="Century Gothic" w:cs="Times New Roman"/>
          <w:color w:val="auto"/>
          <w:kern w:val="0"/>
          <w:sz w:val="20"/>
          <w:szCs w:val="20"/>
          <w:lang w:eastAsia="en-GB"/>
        </w:rPr>
        <w:t xml:space="preserve"> przedsiębiorstwo, które </w:t>
      </w:r>
      <w:r w:rsidRPr="00620624">
        <w:rPr>
          <w:rFonts w:ascii="Century Gothic" w:eastAsia="Calibri" w:hAnsi="Century Gothic" w:cs="Times New Roman"/>
          <w:b/>
          <w:color w:val="auto"/>
          <w:kern w:val="0"/>
          <w:sz w:val="20"/>
          <w:szCs w:val="20"/>
          <w:lang w:eastAsia="en-GB"/>
        </w:rPr>
        <w:t>zatrudnia mniej niż 10 osób</w:t>
      </w:r>
      <w:r w:rsidRPr="00620624">
        <w:rPr>
          <w:rFonts w:ascii="Century Gothic" w:eastAsia="Calibri" w:hAnsi="Century Gothic" w:cs="Times New Roman"/>
          <w:color w:val="auto"/>
          <w:kern w:val="0"/>
          <w:sz w:val="20"/>
          <w:szCs w:val="20"/>
          <w:lang w:eastAsia="en-GB"/>
        </w:rPr>
        <w:t xml:space="preserve"> i którego roczny obrót lub roczna suma bilansowa </w:t>
      </w:r>
      <w:r w:rsidRPr="00620624">
        <w:rPr>
          <w:rFonts w:ascii="Century Gothic" w:eastAsia="Calibri" w:hAnsi="Century Gothic" w:cs="Times New Roman"/>
          <w:b/>
          <w:color w:val="auto"/>
          <w:kern w:val="0"/>
          <w:sz w:val="20"/>
          <w:szCs w:val="20"/>
          <w:lang w:eastAsia="en-GB"/>
        </w:rPr>
        <w:t>nie przekracza 2 milionów EUR</w:t>
      </w:r>
      <w:r w:rsidRPr="00620624">
        <w:rPr>
          <w:rFonts w:ascii="Century Gothic" w:eastAsia="Calibri" w:hAnsi="Century Gothic" w:cs="Times New Roman"/>
          <w:color w:val="auto"/>
          <w:kern w:val="0"/>
          <w:sz w:val="20"/>
          <w:szCs w:val="20"/>
          <w:lang w:eastAsia="en-GB"/>
        </w:rPr>
        <w:t>.</w:t>
      </w:r>
    </w:p>
    <w:p w:rsidR="007B2DE2" w:rsidRPr="00620624" w:rsidRDefault="007610AA">
      <w:pPr>
        <w:suppressAutoHyphens w:val="0"/>
        <w:autoSpaceDE/>
        <w:jc w:val="both"/>
        <w:textAlignment w:val="auto"/>
        <w:rPr>
          <w:rFonts w:ascii="Century Gothic" w:hAnsi="Century Gothic"/>
          <w:sz w:val="20"/>
          <w:szCs w:val="20"/>
        </w:rPr>
      </w:pPr>
      <w:r w:rsidRPr="00620624">
        <w:rPr>
          <w:rFonts w:ascii="Century Gothic" w:eastAsia="Calibri" w:hAnsi="Century Gothic" w:cs="Times New Roman"/>
          <w:b/>
          <w:color w:val="auto"/>
          <w:kern w:val="0"/>
          <w:sz w:val="20"/>
          <w:szCs w:val="20"/>
          <w:lang w:eastAsia="en-GB"/>
        </w:rPr>
        <w:t>Małe przedsiębiorstwo:</w:t>
      </w:r>
      <w:r w:rsidRPr="00620624">
        <w:rPr>
          <w:rFonts w:ascii="Century Gothic" w:eastAsia="Calibri" w:hAnsi="Century Gothic" w:cs="Times New Roman"/>
          <w:color w:val="auto"/>
          <w:kern w:val="0"/>
          <w:sz w:val="20"/>
          <w:szCs w:val="20"/>
          <w:lang w:eastAsia="en-GB"/>
        </w:rPr>
        <w:t xml:space="preserve"> przedsiębiorstwo, które </w:t>
      </w:r>
      <w:r w:rsidRPr="00620624">
        <w:rPr>
          <w:rFonts w:ascii="Century Gothic" w:eastAsia="Calibri" w:hAnsi="Century Gothic" w:cs="Times New Roman"/>
          <w:b/>
          <w:color w:val="auto"/>
          <w:kern w:val="0"/>
          <w:sz w:val="20"/>
          <w:szCs w:val="20"/>
          <w:lang w:eastAsia="en-GB"/>
        </w:rPr>
        <w:t>zatrudnia mniej niż 50 osób</w:t>
      </w:r>
      <w:r w:rsidRPr="00620624">
        <w:rPr>
          <w:rFonts w:ascii="Century Gothic" w:eastAsia="Calibri" w:hAnsi="Century Gothic" w:cs="Times New Roman"/>
          <w:color w:val="auto"/>
          <w:kern w:val="0"/>
          <w:sz w:val="20"/>
          <w:szCs w:val="20"/>
          <w:lang w:eastAsia="en-GB"/>
        </w:rPr>
        <w:t xml:space="preserve"> i którego roczny obrót lub roczna suma bilansowa </w:t>
      </w:r>
      <w:r w:rsidRPr="00620624">
        <w:rPr>
          <w:rFonts w:ascii="Century Gothic" w:eastAsia="Calibri" w:hAnsi="Century Gothic" w:cs="Times New Roman"/>
          <w:b/>
          <w:color w:val="auto"/>
          <w:kern w:val="0"/>
          <w:sz w:val="20"/>
          <w:szCs w:val="20"/>
          <w:lang w:eastAsia="en-GB"/>
        </w:rPr>
        <w:t>nie przekracza 10 milionów EUR</w:t>
      </w:r>
      <w:r w:rsidRPr="00620624">
        <w:rPr>
          <w:rFonts w:ascii="Century Gothic" w:eastAsia="Calibri" w:hAnsi="Century Gothic" w:cs="Times New Roman"/>
          <w:color w:val="auto"/>
          <w:kern w:val="0"/>
          <w:sz w:val="20"/>
          <w:szCs w:val="20"/>
          <w:lang w:eastAsia="en-GB"/>
        </w:rPr>
        <w:t>.</w:t>
      </w:r>
    </w:p>
    <w:p w:rsidR="007B2DE2" w:rsidRPr="00620624" w:rsidRDefault="007610AA">
      <w:pPr>
        <w:suppressAutoHyphens w:val="0"/>
        <w:autoSpaceDE/>
        <w:jc w:val="both"/>
        <w:textAlignment w:val="auto"/>
        <w:rPr>
          <w:rFonts w:ascii="Century Gothic" w:hAnsi="Century Gothic"/>
          <w:sz w:val="20"/>
          <w:szCs w:val="20"/>
        </w:rPr>
      </w:pPr>
      <w:r w:rsidRPr="00620624">
        <w:rPr>
          <w:rFonts w:ascii="Century Gothic" w:eastAsia="Calibri" w:hAnsi="Century Gothic" w:cs="Times New Roman"/>
          <w:b/>
          <w:color w:val="auto"/>
          <w:kern w:val="0"/>
          <w:sz w:val="20"/>
          <w:szCs w:val="20"/>
          <w:lang w:eastAsia="en-GB"/>
        </w:rPr>
        <w:t>Średnie przedsiębiorstwa: przedsiębiorstwa, które nie są mikroprzedsiębiorstwami ani małymi przedsiębiorstwami</w:t>
      </w:r>
      <w:r w:rsidRPr="00620624">
        <w:rPr>
          <w:rFonts w:ascii="Century Gothic" w:eastAsia="Calibri" w:hAnsi="Century Gothic" w:cs="Times New Roman"/>
          <w:color w:val="auto"/>
          <w:kern w:val="0"/>
          <w:sz w:val="20"/>
          <w:szCs w:val="20"/>
          <w:lang w:eastAsia="en-GB"/>
        </w:rPr>
        <w:t xml:space="preserve"> i które </w:t>
      </w:r>
      <w:r w:rsidRPr="00620624">
        <w:rPr>
          <w:rFonts w:ascii="Century Gothic" w:eastAsia="Calibri" w:hAnsi="Century Gothic" w:cs="Times New Roman"/>
          <w:b/>
          <w:color w:val="auto"/>
          <w:kern w:val="0"/>
          <w:sz w:val="20"/>
          <w:szCs w:val="20"/>
          <w:lang w:eastAsia="en-GB"/>
        </w:rPr>
        <w:t>zatrudniają mniej niż 250 osób</w:t>
      </w:r>
      <w:r w:rsidRPr="00620624">
        <w:rPr>
          <w:rFonts w:ascii="Century Gothic" w:eastAsia="Calibri" w:hAnsi="Century Gothic" w:cs="Times New Roman"/>
          <w:color w:val="auto"/>
          <w:kern w:val="0"/>
          <w:sz w:val="20"/>
          <w:szCs w:val="20"/>
          <w:lang w:eastAsia="en-GB"/>
        </w:rPr>
        <w:t xml:space="preserve"> i których </w:t>
      </w:r>
      <w:r w:rsidRPr="00620624">
        <w:rPr>
          <w:rFonts w:ascii="Century Gothic" w:eastAsia="Calibri" w:hAnsi="Century Gothic" w:cs="Times New Roman"/>
          <w:b/>
          <w:color w:val="auto"/>
          <w:kern w:val="0"/>
          <w:sz w:val="20"/>
          <w:szCs w:val="20"/>
          <w:lang w:eastAsia="en-GB"/>
        </w:rPr>
        <w:t>roczny obrót nie przekracza 50 milionów EUR</w:t>
      </w:r>
      <w:r w:rsidRPr="00620624">
        <w:rPr>
          <w:rFonts w:ascii="Century Gothic" w:eastAsia="Calibri" w:hAnsi="Century Gothic" w:cs="Times New Roman"/>
          <w:color w:val="auto"/>
          <w:kern w:val="0"/>
          <w:sz w:val="20"/>
          <w:szCs w:val="20"/>
          <w:lang w:eastAsia="en-GB"/>
        </w:rPr>
        <w:t xml:space="preserve"> </w:t>
      </w:r>
      <w:r w:rsidRPr="00620624">
        <w:rPr>
          <w:rFonts w:ascii="Century Gothic" w:eastAsia="Calibri" w:hAnsi="Century Gothic" w:cs="Times New Roman"/>
          <w:b/>
          <w:i/>
          <w:color w:val="auto"/>
          <w:kern w:val="0"/>
          <w:sz w:val="20"/>
          <w:szCs w:val="20"/>
          <w:lang w:eastAsia="en-GB"/>
        </w:rPr>
        <w:t>lub</w:t>
      </w:r>
      <w:r w:rsidRPr="00620624">
        <w:rPr>
          <w:rFonts w:ascii="Century Gothic" w:eastAsia="Calibri" w:hAnsi="Century Gothic" w:cs="Times New Roman"/>
          <w:color w:val="auto"/>
          <w:kern w:val="0"/>
          <w:sz w:val="20"/>
          <w:szCs w:val="20"/>
          <w:lang w:eastAsia="en-GB"/>
        </w:rPr>
        <w:t xml:space="preserve"> </w:t>
      </w:r>
      <w:r w:rsidRPr="00620624">
        <w:rPr>
          <w:rFonts w:ascii="Century Gothic" w:eastAsia="Calibri" w:hAnsi="Century Gothic" w:cs="Times New Roman"/>
          <w:b/>
          <w:color w:val="auto"/>
          <w:kern w:val="0"/>
          <w:sz w:val="20"/>
          <w:szCs w:val="20"/>
          <w:lang w:eastAsia="en-GB"/>
        </w:rPr>
        <w:t>roczna suma bilansowa nie przekracza 43 milionów EUR</w:t>
      </w:r>
      <w:r w:rsidRPr="00620624">
        <w:rPr>
          <w:rFonts w:ascii="Century Gothic" w:eastAsia="Calibri" w:hAnsi="Century Gothic" w:cs="Times New Roman"/>
          <w:color w:val="auto"/>
          <w:kern w:val="0"/>
          <w:sz w:val="20"/>
          <w:szCs w:val="20"/>
          <w:lang w:eastAsia="en-GB"/>
        </w:rPr>
        <w:t>.</w:t>
      </w:r>
    </w:p>
    <w:p w:rsidR="007B2DE2" w:rsidRPr="00620624" w:rsidRDefault="007B2DE2">
      <w:pPr>
        <w:autoSpaceDE/>
        <w:rPr>
          <w:rFonts w:ascii="Century Gothic" w:hAnsi="Century Gothic" w:cs="Times New Roman"/>
          <w:color w:val="auto"/>
          <w:sz w:val="20"/>
          <w:szCs w:val="20"/>
        </w:rPr>
      </w:pPr>
    </w:p>
    <w:p w:rsidR="007B2DE2" w:rsidRPr="00620624" w:rsidRDefault="007B2DE2">
      <w:pPr>
        <w:autoSpaceDE/>
        <w:jc w:val="right"/>
        <w:rPr>
          <w:rFonts w:ascii="Century Gothic" w:hAnsi="Century Gothic" w:cs="Times New Roman"/>
          <w:b/>
          <w:color w:val="auto"/>
          <w:sz w:val="20"/>
          <w:szCs w:val="20"/>
        </w:rPr>
      </w:pPr>
    </w:p>
    <w:p w:rsidR="007B2DE2" w:rsidRPr="00620624" w:rsidRDefault="007B2DE2">
      <w:pPr>
        <w:autoSpaceDE/>
        <w:jc w:val="right"/>
        <w:rPr>
          <w:rFonts w:ascii="Century Gothic" w:hAnsi="Century Gothic" w:cs="Times New Roman"/>
          <w:b/>
          <w:color w:val="auto"/>
          <w:sz w:val="20"/>
          <w:szCs w:val="20"/>
        </w:rPr>
      </w:pPr>
    </w:p>
    <w:p w:rsidR="007B2DE2" w:rsidRPr="00620624" w:rsidRDefault="007B2DE2">
      <w:pPr>
        <w:suppressAutoHyphens w:val="0"/>
        <w:autoSpaceDE/>
        <w:spacing w:after="200" w:line="276" w:lineRule="auto"/>
        <w:ind w:left="6480"/>
        <w:textAlignment w:val="auto"/>
        <w:rPr>
          <w:rFonts w:ascii="Century Gothic" w:hAnsi="Century Gothic" w:cs="Times New Roman"/>
          <w:b/>
          <w:bCs/>
          <w:color w:val="auto"/>
          <w:kern w:val="0"/>
          <w:sz w:val="20"/>
          <w:szCs w:val="20"/>
          <w:lang w:eastAsia="pl-PL"/>
        </w:rPr>
      </w:pPr>
    </w:p>
    <w:p w:rsidR="007B2DE2" w:rsidRPr="00620624" w:rsidRDefault="007B2DE2">
      <w:pPr>
        <w:autoSpaceDE/>
        <w:rPr>
          <w:rFonts w:ascii="Century Gothic" w:hAnsi="Century Gothic" w:cs="Times New Roman"/>
          <w:color w:val="auto"/>
          <w:sz w:val="20"/>
          <w:szCs w:val="20"/>
        </w:rPr>
      </w:pPr>
    </w:p>
    <w:p w:rsidR="007B2DE2" w:rsidRPr="00620624" w:rsidRDefault="007B2DE2">
      <w:pPr>
        <w:autoSpaceDE/>
        <w:jc w:val="right"/>
        <w:rPr>
          <w:rFonts w:ascii="Century Gothic" w:hAnsi="Century Gothic" w:cs="Times New Roman"/>
          <w:b/>
          <w:color w:val="auto"/>
          <w:sz w:val="20"/>
          <w:szCs w:val="20"/>
        </w:rPr>
      </w:pPr>
    </w:p>
    <w:p w:rsidR="007B2DE2" w:rsidRPr="00620624" w:rsidRDefault="007B2DE2">
      <w:pPr>
        <w:autoSpaceDE/>
        <w:jc w:val="right"/>
        <w:rPr>
          <w:rFonts w:ascii="Century Gothic" w:hAnsi="Century Gothic" w:cs="Times New Roman"/>
          <w:b/>
          <w:color w:val="auto"/>
          <w:sz w:val="20"/>
          <w:szCs w:val="20"/>
        </w:rPr>
      </w:pPr>
    </w:p>
    <w:p w:rsidR="007B2DE2" w:rsidRPr="00620624" w:rsidRDefault="007B2DE2">
      <w:pPr>
        <w:autoSpaceDE/>
        <w:jc w:val="right"/>
        <w:rPr>
          <w:rFonts w:ascii="Century Gothic" w:hAnsi="Century Gothic" w:cs="Times New Roman"/>
          <w:b/>
          <w:color w:val="auto"/>
          <w:sz w:val="20"/>
          <w:szCs w:val="20"/>
        </w:rPr>
      </w:pPr>
    </w:p>
    <w:p w:rsidR="007B2DE2" w:rsidRPr="00620624" w:rsidRDefault="007B2DE2">
      <w:pPr>
        <w:autoSpaceDE/>
        <w:jc w:val="right"/>
        <w:rPr>
          <w:rFonts w:ascii="Century Gothic" w:hAnsi="Century Gothic" w:cs="Times New Roman"/>
          <w:b/>
          <w:color w:val="auto"/>
          <w:sz w:val="20"/>
          <w:szCs w:val="20"/>
        </w:rPr>
      </w:pPr>
    </w:p>
    <w:p w:rsidR="007B2DE2" w:rsidRPr="00620624" w:rsidRDefault="007B2DE2">
      <w:pPr>
        <w:autoSpaceDE/>
        <w:jc w:val="right"/>
        <w:rPr>
          <w:rFonts w:ascii="Century Gothic" w:hAnsi="Century Gothic" w:cs="Times New Roman"/>
          <w:b/>
          <w:color w:val="auto"/>
          <w:sz w:val="20"/>
          <w:szCs w:val="20"/>
        </w:rPr>
      </w:pPr>
    </w:p>
    <w:p w:rsidR="007B2DE2" w:rsidRPr="00620624" w:rsidRDefault="007B2DE2">
      <w:pPr>
        <w:autoSpaceDE/>
        <w:jc w:val="right"/>
        <w:rPr>
          <w:rFonts w:ascii="Century Gothic" w:hAnsi="Century Gothic" w:cs="Times New Roman"/>
          <w:b/>
          <w:color w:val="auto"/>
          <w:sz w:val="20"/>
          <w:szCs w:val="20"/>
        </w:rPr>
      </w:pPr>
    </w:p>
    <w:p w:rsidR="007B2DE2" w:rsidRPr="00620624" w:rsidRDefault="007B2DE2">
      <w:pPr>
        <w:autoSpaceDE/>
        <w:jc w:val="right"/>
        <w:rPr>
          <w:rFonts w:ascii="Century Gothic" w:hAnsi="Century Gothic" w:cs="Times New Roman"/>
          <w:b/>
          <w:color w:val="auto"/>
          <w:sz w:val="20"/>
          <w:szCs w:val="20"/>
        </w:rPr>
      </w:pPr>
    </w:p>
    <w:p w:rsidR="007B2DE2" w:rsidRPr="00620624" w:rsidRDefault="007B2DE2">
      <w:pPr>
        <w:autoSpaceDE/>
        <w:jc w:val="right"/>
        <w:rPr>
          <w:rFonts w:ascii="Century Gothic" w:hAnsi="Century Gothic" w:cs="Times New Roman"/>
          <w:b/>
          <w:color w:val="auto"/>
          <w:sz w:val="20"/>
          <w:szCs w:val="20"/>
        </w:rPr>
      </w:pPr>
    </w:p>
    <w:p w:rsidR="007B2DE2" w:rsidRPr="00620624" w:rsidRDefault="007B2DE2">
      <w:pPr>
        <w:autoSpaceDE/>
        <w:jc w:val="right"/>
        <w:rPr>
          <w:rFonts w:ascii="Century Gothic" w:hAnsi="Century Gothic" w:cs="Times New Roman"/>
          <w:b/>
          <w:color w:val="auto"/>
          <w:sz w:val="20"/>
          <w:szCs w:val="20"/>
        </w:rPr>
      </w:pPr>
    </w:p>
    <w:p w:rsidR="007B2DE2" w:rsidRPr="00620624" w:rsidRDefault="007B2DE2">
      <w:pPr>
        <w:autoSpaceDE/>
        <w:jc w:val="right"/>
        <w:rPr>
          <w:rFonts w:ascii="Century Gothic" w:hAnsi="Century Gothic" w:cs="Times New Roman"/>
          <w:b/>
          <w:color w:val="auto"/>
          <w:sz w:val="20"/>
          <w:szCs w:val="20"/>
        </w:rPr>
      </w:pPr>
    </w:p>
    <w:p w:rsidR="007B2DE2" w:rsidRPr="00620624" w:rsidRDefault="007B2DE2">
      <w:pPr>
        <w:autoSpaceDE/>
        <w:jc w:val="right"/>
        <w:rPr>
          <w:rFonts w:ascii="Century Gothic" w:hAnsi="Century Gothic" w:cs="Times New Roman"/>
          <w:b/>
          <w:color w:val="auto"/>
          <w:sz w:val="20"/>
          <w:szCs w:val="20"/>
        </w:rPr>
      </w:pPr>
    </w:p>
    <w:p w:rsidR="007B2DE2" w:rsidRPr="00620624" w:rsidRDefault="007B2DE2">
      <w:pPr>
        <w:autoSpaceDE/>
        <w:jc w:val="right"/>
        <w:rPr>
          <w:rFonts w:ascii="Century Gothic" w:hAnsi="Century Gothic" w:cs="Times New Roman"/>
          <w:b/>
          <w:color w:val="auto"/>
          <w:sz w:val="20"/>
          <w:szCs w:val="20"/>
        </w:rPr>
      </w:pPr>
    </w:p>
    <w:p w:rsidR="007B2DE2" w:rsidRPr="00620624" w:rsidRDefault="007B2DE2">
      <w:pPr>
        <w:autoSpaceDE/>
        <w:jc w:val="right"/>
        <w:rPr>
          <w:rFonts w:ascii="Century Gothic" w:hAnsi="Century Gothic" w:cs="Times New Roman"/>
          <w:b/>
          <w:color w:val="auto"/>
          <w:sz w:val="20"/>
          <w:szCs w:val="20"/>
        </w:rPr>
      </w:pPr>
    </w:p>
    <w:p w:rsidR="007B2DE2" w:rsidRPr="00620624" w:rsidRDefault="007B2DE2">
      <w:pPr>
        <w:autoSpaceDE/>
        <w:jc w:val="right"/>
        <w:rPr>
          <w:rFonts w:ascii="Century Gothic" w:hAnsi="Century Gothic" w:cs="Times New Roman"/>
          <w:b/>
          <w:color w:val="auto"/>
          <w:sz w:val="20"/>
          <w:szCs w:val="20"/>
        </w:rPr>
      </w:pPr>
    </w:p>
    <w:p w:rsidR="007B2DE2" w:rsidRPr="00620624" w:rsidRDefault="007B2DE2" w:rsidP="00F31F42">
      <w:pPr>
        <w:autoSpaceDE/>
        <w:rPr>
          <w:rFonts w:ascii="Century Gothic" w:hAnsi="Century Gothic" w:cs="Times New Roman"/>
          <w:b/>
          <w:color w:val="auto"/>
          <w:sz w:val="20"/>
          <w:szCs w:val="20"/>
        </w:rPr>
      </w:pPr>
    </w:p>
    <w:p w:rsidR="007B2DE2" w:rsidRPr="00620624" w:rsidRDefault="007B2DE2">
      <w:pPr>
        <w:autoSpaceDE/>
        <w:jc w:val="right"/>
        <w:rPr>
          <w:rFonts w:ascii="Century Gothic" w:hAnsi="Century Gothic" w:cs="Times New Roman"/>
          <w:b/>
          <w:color w:val="auto"/>
          <w:sz w:val="20"/>
          <w:szCs w:val="20"/>
        </w:rPr>
      </w:pPr>
    </w:p>
    <w:p w:rsidR="007B2DE2" w:rsidRPr="00620624" w:rsidRDefault="007610AA">
      <w:pPr>
        <w:autoSpaceDE/>
        <w:jc w:val="right"/>
        <w:rPr>
          <w:rFonts w:ascii="Century Gothic" w:hAnsi="Century Gothic" w:cs="Times New Roman"/>
          <w:b/>
          <w:color w:val="auto"/>
          <w:sz w:val="20"/>
          <w:szCs w:val="20"/>
        </w:rPr>
      </w:pPr>
      <w:r w:rsidRPr="00620624">
        <w:rPr>
          <w:rFonts w:ascii="Century Gothic" w:hAnsi="Century Gothic" w:cs="Times New Roman"/>
          <w:b/>
          <w:color w:val="auto"/>
          <w:sz w:val="20"/>
          <w:szCs w:val="20"/>
        </w:rPr>
        <w:t>Wzór - Załącznik nr 2 do OZ</w:t>
      </w:r>
    </w:p>
    <w:p w:rsidR="007B2DE2" w:rsidRPr="00620624" w:rsidRDefault="007B2DE2">
      <w:pPr>
        <w:autoSpaceDE/>
        <w:jc w:val="right"/>
        <w:rPr>
          <w:rFonts w:ascii="Century Gothic" w:hAnsi="Century Gothic" w:cs="Times New Roman"/>
          <w:b/>
          <w:color w:val="auto"/>
          <w:sz w:val="20"/>
          <w:szCs w:val="20"/>
        </w:rPr>
      </w:pPr>
    </w:p>
    <w:p w:rsidR="007B2DE2" w:rsidRPr="00620624" w:rsidRDefault="007610AA">
      <w:pPr>
        <w:ind w:left="5954"/>
        <w:rPr>
          <w:rFonts w:ascii="Century Gothic" w:hAnsi="Century Gothic" w:cs="Times New Roman"/>
          <w:b/>
          <w:sz w:val="20"/>
          <w:szCs w:val="20"/>
        </w:rPr>
      </w:pPr>
      <w:r w:rsidRPr="00620624">
        <w:rPr>
          <w:rFonts w:ascii="Century Gothic" w:hAnsi="Century Gothic" w:cs="Times New Roman"/>
          <w:b/>
          <w:sz w:val="20"/>
          <w:szCs w:val="20"/>
        </w:rPr>
        <w:t>Zamawiający:</w:t>
      </w:r>
    </w:p>
    <w:p w:rsidR="007B2DE2" w:rsidRPr="00620624" w:rsidRDefault="007610AA">
      <w:pPr>
        <w:autoSpaceDE/>
        <w:ind w:left="5954"/>
        <w:jc w:val="both"/>
        <w:rPr>
          <w:rFonts w:ascii="Century Gothic" w:hAnsi="Century Gothic"/>
          <w:sz w:val="20"/>
          <w:szCs w:val="20"/>
        </w:rPr>
      </w:pPr>
      <w:r w:rsidRPr="00620624">
        <w:rPr>
          <w:rFonts w:ascii="Century Gothic" w:hAnsi="Century Gothic" w:cs="Times New Roman"/>
          <w:b/>
          <w:bCs/>
          <w:sz w:val="20"/>
          <w:szCs w:val="20"/>
        </w:rPr>
        <w:t>KOMENDA STOŁECZNA POLICJI,</w:t>
      </w:r>
      <w:r w:rsidRPr="00620624">
        <w:rPr>
          <w:rFonts w:ascii="Century Gothic" w:hAnsi="Century Gothic" w:cs="Times New Roman"/>
          <w:b/>
          <w:color w:val="auto"/>
          <w:sz w:val="20"/>
          <w:szCs w:val="20"/>
        </w:rPr>
        <w:t xml:space="preserve">  </w:t>
      </w:r>
      <w:r w:rsidRPr="00620624">
        <w:rPr>
          <w:rFonts w:ascii="Century Gothic" w:hAnsi="Century Gothic" w:cs="Times New Roman"/>
          <w:b/>
          <w:color w:val="auto"/>
          <w:sz w:val="20"/>
          <w:szCs w:val="20"/>
        </w:rPr>
        <w:tab/>
      </w:r>
    </w:p>
    <w:p w:rsidR="007B2DE2" w:rsidRPr="00620624" w:rsidRDefault="007610AA">
      <w:pPr>
        <w:tabs>
          <w:tab w:val="left" w:pos="5783"/>
          <w:tab w:val="left" w:pos="6143"/>
        </w:tabs>
        <w:autoSpaceDE/>
        <w:ind w:left="5954"/>
        <w:jc w:val="both"/>
        <w:rPr>
          <w:rFonts w:ascii="Century Gothic" w:hAnsi="Century Gothic" w:cs="Times New Roman"/>
          <w:b/>
          <w:color w:val="auto"/>
          <w:sz w:val="20"/>
          <w:szCs w:val="20"/>
        </w:rPr>
      </w:pPr>
      <w:r w:rsidRPr="00620624">
        <w:rPr>
          <w:rFonts w:ascii="Century Gothic" w:hAnsi="Century Gothic" w:cs="Times New Roman"/>
          <w:b/>
          <w:color w:val="auto"/>
          <w:sz w:val="20"/>
          <w:szCs w:val="20"/>
        </w:rPr>
        <w:t>ul. Nowolipie 2,</w:t>
      </w:r>
    </w:p>
    <w:p w:rsidR="007B2DE2" w:rsidRPr="00620624" w:rsidRDefault="007610AA">
      <w:pPr>
        <w:autoSpaceDE/>
        <w:ind w:left="5954"/>
        <w:jc w:val="both"/>
        <w:rPr>
          <w:rFonts w:ascii="Century Gothic" w:hAnsi="Century Gothic" w:cs="Times New Roman"/>
          <w:b/>
          <w:color w:val="auto"/>
          <w:sz w:val="20"/>
          <w:szCs w:val="20"/>
        </w:rPr>
      </w:pPr>
      <w:r w:rsidRPr="00620624">
        <w:rPr>
          <w:rFonts w:ascii="Century Gothic" w:hAnsi="Century Gothic" w:cs="Times New Roman"/>
          <w:b/>
          <w:color w:val="auto"/>
          <w:sz w:val="20"/>
          <w:szCs w:val="20"/>
        </w:rPr>
        <w:t>00-150 Warszawa</w:t>
      </w:r>
    </w:p>
    <w:p w:rsidR="007B2DE2" w:rsidRPr="00620624" w:rsidRDefault="007610AA">
      <w:pPr>
        <w:spacing w:line="480" w:lineRule="auto"/>
        <w:rPr>
          <w:rFonts w:ascii="Century Gothic" w:hAnsi="Century Gothic" w:cs="Times New Roman"/>
          <w:b/>
          <w:sz w:val="20"/>
          <w:szCs w:val="20"/>
        </w:rPr>
      </w:pPr>
      <w:r w:rsidRPr="00620624">
        <w:rPr>
          <w:rFonts w:ascii="Century Gothic" w:hAnsi="Century Gothic" w:cs="Times New Roman"/>
          <w:b/>
          <w:sz w:val="20"/>
          <w:szCs w:val="20"/>
        </w:rPr>
        <w:t>Wykonawca:</w:t>
      </w:r>
    </w:p>
    <w:p w:rsidR="007B2DE2" w:rsidRPr="00620624" w:rsidRDefault="007610AA">
      <w:pPr>
        <w:spacing w:line="360" w:lineRule="auto"/>
        <w:ind w:right="5954"/>
        <w:rPr>
          <w:rFonts w:ascii="Century Gothic" w:hAnsi="Century Gothic" w:cs="Times New Roman"/>
          <w:sz w:val="20"/>
          <w:szCs w:val="20"/>
        </w:rPr>
      </w:pPr>
      <w:r w:rsidRPr="00620624">
        <w:rPr>
          <w:rFonts w:ascii="Century Gothic" w:hAnsi="Century Gothic" w:cs="Times New Roman"/>
          <w:sz w:val="20"/>
          <w:szCs w:val="20"/>
        </w:rPr>
        <w:t>………………………………………………………………………………..……………</w:t>
      </w:r>
    </w:p>
    <w:p w:rsidR="007B2DE2" w:rsidRPr="00620624" w:rsidRDefault="007610AA">
      <w:pPr>
        <w:ind w:right="5953"/>
        <w:rPr>
          <w:rFonts w:ascii="Century Gothic" w:hAnsi="Century Gothic" w:cs="Times New Roman"/>
          <w:i/>
          <w:sz w:val="20"/>
          <w:szCs w:val="20"/>
        </w:rPr>
      </w:pPr>
      <w:r w:rsidRPr="00620624">
        <w:rPr>
          <w:rFonts w:ascii="Century Gothic" w:hAnsi="Century Gothic" w:cs="Times New Roman"/>
          <w:i/>
          <w:sz w:val="20"/>
          <w:szCs w:val="20"/>
        </w:rPr>
        <w:t>(pełna nazwa/firma, adres, w zależności od podmiotu: NIP/PESEL, KRS/</w:t>
      </w:r>
      <w:proofErr w:type="spellStart"/>
      <w:r w:rsidRPr="00620624">
        <w:rPr>
          <w:rFonts w:ascii="Century Gothic" w:hAnsi="Century Gothic" w:cs="Times New Roman"/>
          <w:i/>
          <w:sz w:val="20"/>
          <w:szCs w:val="20"/>
        </w:rPr>
        <w:t>CEiDG</w:t>
      </w:r>
      <w:proofErr w:type="spellEnd"/>
      <w:r w:rsidRPr="00620624">
        <w:rPr>
          <w:rFonts w:ascii="Century Gothic" w:hAnsi="Century Gothic" w:cs="Times New Roman"/>
          <w:i/>
          <w:sz w:val="20"/>
          <w:szCs w:val="20"/>
        </w:rPr>
        <w:t>)</w:t>
      </w:r>
    </w:p>
    <w:p w:rsidR="007B2DE2" w:rsidRPr="00620624" w:rsidRDefault="007610AA">
      <w:pPr>
        <w:spacing w:line="480" w:lineRule="auto"/>
        <w:rPr>
          <w:rFonts w:ascii="Century Gothic" w:hAnsi="Century Gothic" w:cs="Times New Roman"/>
          <w:sz w:val="20"/>
          <w:szCs w:val="20"/>
          <w:u w:val="single"/>
        </w:rPr>
      </w:pPr>
      <w:r w:rsidRPr="00620624">
        <w:rPr>
          <w:rFonts w:ascii="Century Gothic" w:hAnsi="Century Gothic" w:cs="Times New Roman"/>
          <w:sz w:val="20"/>
          <w:szCs w:val="20"/>
          <w:u w:val="single"/>
        </w:rPr>
        <w:t>reprezentowany przez:</w:t>
      </w:r>
    </w:p>
    <w:p w:rsidR="007B2DE2" w:rsidRPr="00620624" w:rsidRDefault="007610AA">
      <w:pPr>
        <w:ind w:right="5954"/>
        <w:rPr>
          <w:rFonts w:ascii="Century Gothic" w:hAnsi="Century Gothic" w:cs="Times New Roman"/>
          <w:sz w:val="20"/>
          <w:szCs w:val="20"/>
        </w:rPr>
      </w:pPr>
      <w:r w:rsidRPr="00620624">
        <w:rPr>
          <w:rFonts w:ascii="Century Gothic" w:hAnsi="Century Gothic" w:cs="Times New Roman"/>
          <w:sz w:val="20"/>
          <w:szCs w:val="20"/>
        </w:rPr>
        <w:t>………………………………………………………………………………………………</w:t>
      </w:r>
    </w:p>
    <w:p w:rsidR="007B2DE2" w:rsidRPr="00620624" w:rsidRDefault="007610AA">
      <w:pPr>
        <w:ind w:right="5954"/>
        <w:rPr>
          <w:rFonts w:ascii="Century Gothic" w:hAnsi="Century Gothic" w:cs="Times New Roman"/>
          <w:i/>
          <w:sz w:val="20"/>
          <w:szCs w:val="20"/>
        </w:rPr>
      </w:pPr>
      <w:r w:rsidRPr="00620624">
        <w:rPr>
          <w:rFonts w:ascii="Century Gothic" w:hAnsi="Century Gothic" w:cs="Times New Roman"/>
          <w:i/>
          <w:sz w:val="20"/>
          <w:szCs w:val="20"/>
        </w:rPr>
        <w:t>(imię, nazwisko, stanowisko/podstawa do  reprezentacji)</w:t>
      </w:r>
    </w:p>
    <w:p w:rsidR="007B2DE2" w:rsidRPr="00620624" w:rsidRDefault="007B2DE2">
      <w:pPr>
        <w:rPr>
          <w:rFonts w:ascii="Century Gothic" w:hAnsi="Century Gothic" w:cs="Times New Roman"/>
          <w:sz w:val="20"/>
          <w:szCs w:val="20"/>
        </w:rPr>
      </w:pPr>
    </w:p>
    <w:p w:rsidR="007B2DE2" w:rsidRPr="00620624" w:rsidRDefault="007B2DE2">
      <w:pPr>
        <w:rPr>
          <w:rFonts w:ascii="Century Gothic" w:hAnsi="Century Gothic" w:cs="Times New Roman"/>
          <w:sz w:val="20"/>
          <w:szCs w:val="20"/>
        </w:rPr>
      </w:pPr>
    </w:p>
    <w:p w:rsidR="007B2DE2" w:rsidRPr="00620624" w:rsidRDefault="007610AA">
      <w:pPr>
        <w:spacing w:after="120" w:line="360" w:lineRule="auto"/>
        <w:jc w:val="center"/>
        <w:rPr>
          <w:rFonts w:ascii="Century Gothic" w:hAnsi="Century Gothic" w:cs="Times New Roman"/>
          <w:b/>
          <w:sz w:val="20"/>
          <w:szCs w:val="20"/>
          <w:u w:val="single"/>
        </w:rPr>
      </w:pPr>
      <w:r w:rsidRPr="00620624">
        <w:rPr>
          <w:rFonts w:ascii="Century Gothic" w:hAnsi="Century Gothic" w:cs="Times New Roman"/>
          <w:b/>
          <w:sz w:val="20"/>
          <w:szCs w:val="20"/>
          <w:u w:val="single"/>
        </w:rPr>
        <w:t xml:space="preserve">Oświadczenie Wykonawcy </w:t>
      </w:r>
    </w:p>
    <w:p w:rsidR="007B2DE2" w:rsidRPr="00620624" w:rsidRDefault="007610AA">
      <w:pPr>
        <w:spacing w:before="120" w:line="360" w:lineRule="auto"/>
        <w:jc w:val="center"/>
        <w:rPr>
          <w:rFonts w:ascii="Century Gothic" w:hAnsi="Century Gothic"/>
          <w:sz w:val="20"/>
          <w:szCs w:val="20"/>
        </w:rPr>
      </w:pPr>
      <w:r w:rsidRPr="00620624">
        <w:rPr>
          <w:rFonts w:ascii="Century Gothic" w:hAnsi="Century Gothic" w:cs="Times New Roman"/>
          <w:b/>
          <w:sz w:val="20"/>
          <w:szCs w:val="20"/>
          <w:u w:val="single"/>
        </w:rPr>
        <w:t xml:space="preserve">DOTYCZĄCE SPEŁNIANIA WARUNKÓW UDZIAŁU W POSTĘPOWANIU </w:t>
      </w:r>
      <w:r w:rsidRPr="00620624">
        <w:rPr>
          <w:rFonts w:ascii="Century Gothic" w:hAnsi="Century Gothic" w:cs="Times New Roman"/>
          <w:b/>
          <w:sz w:val="20"/>
          <w:szCs w:val="20"/>
          <w:u w:val="single"/>
        </w:rPr>
        <w:br/>
      </w:r>
    </w:p>
    <w:p w:rsidR="007B2DE2" w:rsidRPr="00620624" w:rsidRDefault="007610AA">
      <w:pPr>
        <w:spacing w:line="360" w:lineRule="auto"/>
        <w:ind w:firstLine="709"/>
        <w:jc w:val="both"/>
        <w:rPr>
          <w:rFonts w:ascii="Century Gothic" w:hAnsi="Century Gothic"/>
          <w:sz w:val="20"/>
          <w:szCs w:val="20"/>
        </w:rPr>
      </w:pPr>
      <w:r w:rsidRPr="00620624">
        <w:rPr>
          <w:rFonts w:ascii="Century Gothic" w:hAnsi="Century Gothic" w:cs="Times New Roman"/>
          <w:sz w:val="20"/>
          <w:szCs w:val="20"/>
        </w:rPr>
        <w:t>Na potrzeby postępowania o udzielenie zamówienia publicznego pn. „Świadczenie usług w zakresie podstawowej opieki weterynaryjnej dla psów służbowych”,</w:t>
      </w:r>
      <w:r w:rsidRPr="00620624">
        <w:rPr>
          <w:rFonts w:ascii="Century Gothic" w:hAnsi="Century Gothic" w:cs="Times New Roman"/>
          <w:b/>
          <w:bCs/>
          <w:sz w:val="20"/>
          <w:szCs w:val="20"/>
        </w:rPr>
        <w:t xml:space="preserve"> WZP-</w:t>
      </w:r>
      <w:r w:rsidR="00907009" w:rsidRPr="00907009">
        <w:rPr>
          <w:rFonts w:ascii="Century Gothic" w:hAnsi="Century Gothic" w:cs="Times New Roman"/>
          <w:b/>
          <w:bCs/>
          <w:color w:val="auto"/>
          <w:sz w:val="20"/>
          <w:szCs w:val="20"/>
        </w:rPr>
        <w:t xml:space="preserve">5785/19/301/Z </w:t>
      </w:r>
      <w:r w:rsidRPr="00620624">
        <w:rPr>
          <w:rFonts w:ascii="Century Gothic" w:hAnsi="Century Gothic" w:cs="Times New Roman"/>
          <w:sz w:val="20"/>
          <w:szCs w:val="20"/>
        </w:rPr>
        <w:t xml:space="preserve">prowadzonego przez </w:t>
      </w:r>
      <w:r w:rsidRPr="00620624">
        <w:rPr>
          <w:rFonts w:ascii="Century Gothic" w:hAnsi="Century Gothic" w:cs="Times New Roman"/>
          <w:b/>
          <w:bCs/>
          <w:sz w:val="20"/>
          <w:szCs w:val="20"/>
        </w:rPr>
        <w:t>Komendę Stołeczną Policji</w:t>
      </w:r>
      <w:r w:rsidRPr="00620624">
        <w:rPr>
          <w:rFonts w:ascii="Century Gothic" w:hAnsi="Century Gothic" w:cs="Times New Roman"/>
          <w:i/>
          <w:sz w:val="20"/>
          <w:szCs w:val="20"/>
        </w:rPr>
        <w:t xml:space="preserve">, </w:t>
      </w:r>
      <w:r w:rsidRPr="00620624">
        <w:rPr>
          <w:rFonts w:ascii="Century Gothic" w:hAnsi="Century Gothic" w:cs="Times New Roman"/>
          <w:sz w:val="20"/>
          <w:szCs w:val="20"/>
        </w:rPr>
        <w:t>oświadczam, co następuje:</w:t>
      </w:r>
    </w:p>
    <w:p w:rsidR="007B2DE2" w:rsidRPr="00620624" w:rsidRDefault="007B2DE2">
      <w:pPr>
        <w:spacing w:line="360" w:lineRule="auto"/>
        <w:ind w:firstLine="709"/>
        <w:jc w:val="both"/>
        <w:rPr>
          <w:rFonts w:ascii="Century Gothic" w:hAnsi="Century Gothic" w:cs="Times New Roman"/>
          <w:sz w:val="20"/>
          <w:szCs w:val="20"/>
        </w:rPr>
      </w:pPr>
    </w:p>
    <w:p w:rsidR="007B2DE2" w:rsidRPr="00620624" w:rsidRDefault="007610AA">
      <w:pPr>
        <w:shd w:val="clear" w:color="auto" w:fill="BFBFBF"/>
        <w:spacing w:line="360" w:lineRule="auto"/>
        <w:jc w:val="both"/>
        <w:rPr>
          <w:rFonts w:ascii="Century Gothic" w:hAnsi="Century Gothic" w:cs="Times New Roman"/>
          <w:b/>
          <w:sz w:val="20"/>
          <w:szCs w:val="20"/>
        </w:rPr>
      </w:pPr>
      <w:r w:rsidRPr="00620624">
        <w:rPr>
          <w:rFonts w:ascii="Century Gothic" w:hAnsi="Century Gothic" w:cs="Times New Roman"/>
          <w:b/>
          <w:sz w:val="20"/>
          <w:szCs w:val="20"/>
        </w:rPr>
        <w:t>INFORMACJA DOTYCZĄCA WYKONAWCY:</w:t>
      </w:r>
    </w:p>
    <w:p w:rsidR="007B2DE2" w:rsidRPr="00620624" w:rsidRDefault="007610AA">
      <w:pPr>
        <w:spacing w:line="360" w:lineRule="auto"/>
        <w:jc w:val="both"/>
        <w:rPr>
          <w:rFonts w:ascii="Century Gothic" w:hAnsi="Century Gothic"/>
          <w:sz w:val="20"/>
          <w:szCs w:val="20"/>
        </w:rPr>
      </w:pPr>
      <w:r w:rsidRPr="00620624">
        <w:rPr>
          <w:rFonts w:ascii="Century Gothic" w:hAnsi="Century Gothic" w:cs="Times New Roman"/>
          <w:sz w:val="20"/>
          <w:szCs w:val="20"/>
        </w:rPr>
        <w:t xml:space="preserve">Oświadczam, że spełniam warunki udziału w postępowaniu określone przez zamawiającego w      …………..…………………………………………………..………………………………………….. </w:t>
      </w:r>
      <w:r w:rsidRPr="00620624">
        <w:rPr>
          <w:rFonts w:ascii="Century Gothic" w:hAnsi="Century Gothic" w:cs="Times New Roman"/>
          <w:i/>
          <w:sz w:val="20"/>
          <w:szCs w:val="20"/>
        </w:rPr>
        <w:t>(wskazać dokument i właściwą jednostkę redakcyjną dokumentu, w której określono warunki udziału w postępowaniu)</w:t>
      </w:r>
      <w:r w:rsidRPr="00620624">
        <w:rPr>
          <w:rFonts w:ascii="Century Gothic" w:hAnsi="Century Gothic" w:cs="Times New Roman"/>
          <w:sz w:val="20"/>
          <w:szCs w:val="20"/>
        </w:rPr>
        <w:t>.</w:t>
      </w:r>
    </w:p>
    <w:p w:rsidR="007B2DE2" w:rsidRPr="00620624" w:rsidRDefault="007B2DE2">
      <w:pPr>
        <w:spacing w:line="360" w:lineRule="auto"/>
        <w:jc w:val="both"/>
        <w:rPr>
          <w:rFonts w:ascii="Century Gothic" w:hAnsi="Century Gothic" w:cs="Times New Roman"/>
          <w:sz w:val="20"/>
          <w:szCs w:val="20"/>
        </w:rPr>
      </w:pPr>
    </w:p>
    <w:p w:rsidR="007B2DE2" w:rsidRPr="00620624" w:rsidRDefault="007610AA">
      <w:pPr>
        <w:spacing w:line="360" w:lineRule="auto"/>
        <w:jc w:val="both"/>
        <w:rPr>
          <w:rFonts w:ascii="Century Gothic" w:hAnsi="Century Gothic"/>
          <w:sz w:val="20"/>
          <w:szCs w:val="20"/>
        </w:rPr>
      </w:pPr>
      <w:r w:rsidRPr="00620624">
        <w:rPr>
          <w:rFonts w:ascii="Century Gothic" w:hAnsi="Century Gothic" w:cs="Times New Roman"/>
          <w:sz w:val="20"/>
          <w:szCs w:val="20"/>
        </w:rPr>
        <w:t xml:space="preserve">…………….……. </w:t>
      </w:r>
      <w:r w:rsidRPr="00620624">
        <w:rPr>
          <w:rFonts w:ascii="Century Gothic" w:hAnsi="Century Gothic" w:cs="Times New Roman"/>
          <w:i/>
          <w:sz w:val="20"/>
          <w:szCs w:val="20"/>
        </w:rPr>
        <w:t xml:space="preserve">(miejscowość), </w:t>
      </w:r>
      <w:r w:rsidRPr="00620624">
        <w:rPr>
          <w:rFonts w:ascii="Century Gothic" w:hAnsi="Century Gothic" w:cs="Times New Roman"/>
          <w:sz w:val="20"/>
          <w:szCs w:val="20"/>
        </w:rPr>
        <w:t xml:space="preserve">dnia ………….……. r. </w:t>
      </w:r>
    </w:p>
    <w:p w:rsidR="007B2DE2" w:rsidRPr="00620624" w:rsidRDefault="007610AA">
      <w:pPr>
        <w:jc w:val="both"/>
        <w:rPr>
          <w:rFonts w:ascii="Century Gothic" w:hAnsi="Century Gothic" w:cs="Times New Roman"/>
          <w:sz w:val="20"/>
          <w:szCs w:val="20"/>
        </w:rPr>
      </w:pPr>
      <w:r w:rsidRPr="00620624">
        <w:rPr>
          <w:rFonts w:ascii="Century Gothic" w:hAnsi="Century Gothic" w:cs="Times New Roman"/>
          <w:sz w:val="20"/>
          <w:szCs w:val="20"/>
        </w:rPr>
        <w:tab/>
      </w:r>
      <w:r w:rsidRPr="00620624">
        <w:rPr>
          <w:rFonts w:ascii="Century Gothic" w:hAnsi="Century Gothic" w:cs="Times New Roman"/>
          <w:sz w:val="20"/>
          <w:szCs w:val="20"/>
        </w:rPr>
        <w:tab/>
      </w:r>
      <w:r w:rsidRPr="00620624">
        <w:rPr>
          <w:rFonts w:ascii="Century Gothic" w:hAnsi="Century Gothic" w:cs="Times New Roman"/>
          <w:sz w:val="20"/>
          <w:szCs w:val="20"/>
        </w:rPr>
        <w:tab/>
      </w:r>
      <w:r w:rsidRPr="00620624">
        <w:rPr>
          <w:rFonts w:ascii="Century Gothic" w:hAnsi="Century Gothic" w:cs="Times New Roman"/>
          <w:sz w:val="20"/>
          <w:szCs w:val="20"/>
        </w:rPr>
        <w:tab/>
      </w:r>
      <w:r w:rsidRPr="00620624">
        <w:rPr>
          <w:rFonts w:ascii="Century Gothic" w:hAnsi="Century Gothic" w:cs="Times New Roman"/>
          <w:sz w:val="20"/>
          <w:szCs w:val="20"/>
        </w:rPr>
        <w:tab/>
      </w:r>
      <w:r w:rsidRPr="00620624">
        <w:rPr>
          <w:rFonts w:ascii="Century Gothic" w:hAnsi="Century Gothic" w:cs="Times New Roman"/>
          <w:sz w:val="20"/>
          <w:szCs w:val="20"/>
        </w:rPr>
        <w:tab/>
      </w:r>
      <w:r w:rsidRPr="00620624">
        <w:rPr>
          <w:rFonts w:ascii="Century Gothic" w:hAnsi="Century Gothic" w:cs="Times New Roman"/>
          <w:sz w:val="20"/>
          <w:szCs w:val="20"/>
        </w:rPr>
        <w:tab/>
        <w:t>…………………………………………</w:t>
      </w:r>
    </w:p>
    <w:p w:rsidR="007B2DE2" w:rsidRPr="00620624" w:rsidRDefault="007610AA">
      <w:pPr>
        <w:ind w:left="5664" w:firstLine="708"/>
        <w:jc w:val="both"/>
        <w:rPr>
          <w:rFonts w:ascii="Century Gothic" w:hAnsi="Century Gothic" w:cs="Times New Roman"/>
          <w:i/>
          <w:sz w:val="20"/>
          <w:szCs w:val="20"/>
        </w:rPr>
      </w:pPr>
      <w:r w:rsidRPr="00620624">
        <w:rPr>
          <w:rFonts w:ascii="Century Gothic" w:hAnsi="Century Gothic" w:cs="Times New Roman"/>
          <w:i/>
          <w:sz w:val="20"/>
          <w:szCs w:val="20"/>
        </w:rPr>
        <w:t>(podpis)</w:t>
      </w:r>
    </w:p>
    <w:p w:rsidR="007B2DE2" w:rsidRPr="00620624" w:rsidRDefault="007B2DE2">
      <w:pPr>
        <w:ind w:left="5664" w:firstLine="708"/>
        <w:jc w:val="both"/>
        <w:rPr>
          <w:rFonts w:ascii="Century Gothic" w:hAnsi="Century Gothic" w:cs="Times New Roman"/>
          <w:i/>
          <w:sz w:val="20"/>
          <w:szCs w:val="20"/>
        </w:rPr>
      </w:pPr>
    </w:p>
    <w:p w:rsidR="007B2DE2" w:rsidRPr="00620624" w:rsidRDefault="007610AA">
      <w:pPr>
        <w:shd w:val="clear" w:color="auto" w:fill="BFBFBF"/>
        <w:spacing w:line="360" w:lineRule="auto"/>
        <w:jc w:val="both"/>
        <w:rPr>
          <w:rFonts w:ascii="Century Gothic" w:hAnsi="Century Gothic"/>
          <w:sz w:val="20"/>
          <w:szCs w:val="20"/>
        </w:rPr>
      </w:pPr>
      <w:r w:rsidRPr="00620624">
        <w:rPr>
          <w:rFonts w:ascii="Century Gothic" w:hAnsi="Century Gothic" w:cs="Times New Roman"/>
          <w:b/>
          <w:sz w:val="20"/>
          <w:szCs w:val="20"/>
        </w:rPr>
        <w:t>INFORMACJA W ZWIĄZKU Z POLEGANIEM NA ZASOBACH INNYCH PODMIOTÓW</w:t>
      </w:r>
      <w:r w:rsidRPr="00620624">
        <w:rPr>
          <w:rFonts w:ascii="Century Gothic" w:hAnsi="Century Gothic" w:cs="Times New Roman"/>
          <w:sz w:val="20"/>
          <w:szCs w:val="20"/>
        </w:rPr>
        <w:t xml:space="preserve">: </w:t>
      </w:r>
    </w:p>
    <w:p w:rsidR="007B2DE2" w:rsidRPr="00620624" w:rsidRDefault="007610AA">
      <w:pPr>
        <w:spacing w:line="360" w:lineRule="auto"/>
        <w:jc w:val="both"/>
        <w:rPr>
          <w:rFonts w:ascii="Century Gothic" w:hAnsi="Century Gothic"/>
          <w:sz w:val="20"/>
          <w:szCs w:val="20"/>
        </w:rPr>
      </w:pPr>
      <w:r w:rsidRPr="00620624">
        <w:rPr>
          <w:rFonts w:ascii="Century Gothic" w:hAnsi="Century Gothic" w:cs="Times New Roman"/>
          <w:sz w:val="20"/>
          <w:szCs w:val="20"/>
        </w:rPr>
        <w:t xml:space="preserve">Oświadczam, że w celu wykazania spełniania warunków udziału w postępowaniu, określonych przez zamawiającego w………………………………………………………...……….. </w:t>
      </w:r>
      <w:r w:rsidRPr="00620624">
        <w:rPr>
          <w:rFonts w:ascii="Century Gothic" w:hAnsi="Century Gothic" w:cs="Times New Roman"/>
          <w:i/>
          <w:sz w:val="20"/>
          <w:szCs w:val="20"/>
        </w:rPr>
        <w:t>(wskazać dokument i właściwą jednostkę redakcyjną dokumentu, w której określono warunki udziału w postępowaniu),</w:t>
      </w:r>
      <w:r w:rsidRPr="00620624">
        <w:rPr>
          <w:rFonts w:ascii="Century Gothic" w:hAnsi="Century Gothic" w:cs="Times New Roman"/>
          <w:sz w:val="20"/>
          <w:szCs w:val="20"/>
        </w:rPr>
        <w:t xml:space="preserve"> polegam na zasobach następującego/</w:t>
      </w:r>
      <w:proofErr w:type="spellStart"/>
      <w:r w:rsidRPr="00620624">
        <w:rPr>
          <w:rFonts w:ascii="Century Gothic" w:hAnsi="Century Gothic" w:cs="Times New Roman"/>
          <w:sz w:val="20"/>
          <w:szCs w:val="20"/>
        </w:rPr>
        <w:t>ych</w:t>
      </w:r>
      <w:proofErr w:type="spellEnd"/>
      <w:r w:rsidRPr="00620624">
        <w:rPr>
          <w:rFonts w:ascii="Century Gothic" w:hAnsi="Century Gothic" w:cs="Times New Roman"/>
          <w:sz w:val="20"/>
          <w:szCs w:val="20"/>
        </w:rPr>
        <w:t xml:space="preserve"> podmiotu/ów: ………………………………………………………………………………….……………………….</w:t>
      </w:r>
    </w:p>
    <w:p w:rsidR="007B2DE2" w:rsidRPr="00620624" w:rsidRDefault="007610AA">
      <w:pPr>
        <w:spacing w:line="360" w:lineRule="auto"/>
        <w:jc w:val="both"/>
        <w:rPr>
          <w:rFonts w:ascii="Century Gothic" w:hAnsi="Century Gothic" w:cs="Times New Roman"/>
          <w:sz w:val="20"/>
          <w:szCs w:val="20"/>
        </w:rPr>
      </w:pPr>
      <w:r w:rsidRPr="00620624">
        <w:rPr>
          <w:rFonts w:ascii="Century Gothic" w:hAnsi="Century Gothic" w:cs="Times New Roman"/>
          <w:sz w:val="20"/>
          <w:szCs w:val="20"/>
        </w:rPr>
        <w:t>…………………………….., w następującym zakresie: …………………………………………..…………………</w:t>
      </w:r>
    </w:p>
    <w:p w:rsidR="007B2DE2" w:rsidRPr="00620624" w:rsidRDefault="007610AA">
      <w:pPr>
        <w:spacing w:line="360" w:lineRule="auto"/>
        <w:jc w:val="both"/>
        <w:rPr>
          <w:rFonts w:ascii="Century Gothic" w:hAnsi="Century Gothic"/>
          <w:sz w:val="20"/>
          <w:szCs w:val="20"/>
        </w:rPr>
      </w:pPr>
      <w:r w:rsidRPr="00620624">
        <w:rPr>
          <w:rFonts w:ascii="Century Gothic" w:hAnsi="Century Gothic" w:cs="Times New Roman"/>
          <w:sz w:val="20"/>
          <w:szCs w:val="20"/>
        </w:rPr>
        <w:lastRenderedPageBreak/>
        <w:t>……………………………………………………………………………</w:t>
      </w:r>
      <w:r w:rsidRPr="00620624">
        <w:rPr>
          <w:rFonts w:ascii="Century Gothic" w:hAnsi="Century Gothic" w:cs="Times New Roman"/>
          <w:i/>
          <w:sz w:val="20"/>
          <w:szCs w:val="20"/>
        </w:rPr>
        <w:t xml:space="preserve"> i określić odpowiedni zakres dla wskazanego podmiotu). </w:t>
      </w:r>
    </w:p>
    <w:p w:rsidR="007B2DE2" w:rsidRPr="00620624" w:rsidRDefault="007B2DE2">
      <w:pPr>
        <w:spacing w:line="360" w:lineRule="auto"/>
        <w:jc w:val="both"/>
        <w:rPr>
          <w:rFonts w:ascii="Century Gothic" w:hAnsi="Century Gothic" w:cs="Times New Roman"/>
          <w:sz w:val="20"/>
          <w:szCs w:val="20"/>
        </w:rPr>
      </w:pPr>
    </w:p>
    <w:p w:rsidR="007B2DE2" w:rsidRPr="00620624" w:rsidRDefault="007610AA">
      <w:pPr>
        <w:spacing w:line="360" w:lineRule="auto"/>
        <w:jc w:val="both"/>
        <w:rPr>
          <w:rFonts w:ascii="Century Gothic" w:hAnsi="Century Gothic"/>
          <w:sz w:val="20"/>
          <w:szCs w:val="20"/>
        </w:rPr>
      </w:pPr>
      <w:r w:rsidRPr="00620624">
        <w:rPr>
          <w:rFonts w:ascii="Century Gothic" w:hAnsi="Century Gothic" w:cs="Times New Roman"/>
          <w:sz w:val="20"/>
          <w:szCs w:val="20"/>
        </w:rPr>
        <w:t xml:space="preserve">…………….……. </w:t>
      </w:r>
      <w:r w:rsidRPr="00620624">
        <w:rPr>
          <w:rFonts w:ascii="Century Gothic" w:hAnsi="Century Gothic" w:cs="Times New Roman"/>
          <w:i/>
          <w:sz w:val="20"/>
          <w:szCs w:val="20"/>
        </w:rPr>
        <w:t xml:space="preserve">(miejscowość), </w:t>
      </w:r>
      <w:r w:rsidRPr="00620624">
        <w:rPr>
          <w:rFonts w:ascii="Century Gothic" w:hAnsi="Century Gothic" w:cs="Times New Roman"/>
          <w:sz w:val="20"/>
          <w:szCs w:val="20"/>
        </w:rPr>
        <w:t xml:space="preserve">dnia ………….……. r. </w:t>
      </w:r>
    </w:p>
    <w:p w:rsidR="007B2DE2" w:rsidRPr="00620624" w:rsidRDefault="007610AA">
      <w:pPr>
        <w:jc w:val="both"/>
        <w:rPr>
          <w:rFonts w:ascii="Century Gothic" w:hAnsi="Century Gothic" w:cs="Times New Roman"/>
          <w:sz w:val="20"/>
          <w:szCs w:val="20"/>
        </w:rPr>
      </w:pPr>
      <w:r w:rsidRPr="00620624">
        <w:rPr>
          <w:rFonts w:ascii="Century Gothic" w:hAnsi="Century Gothic" w:cs="Times New Roman"/>
          <w:sz w:val="20"/>
          <w:szCs w:val="20"/>
        </w:rPr>
        <w:tab/>
      </w:r>
      <w:r w:rsidRPr="00620624">
        <w:rPr>
          <w:rFonts w:ascii="Century Gothic" w:hAnsi="Century Gothic" w:cs="Times New Roman"/>
          <w:sz w:val="20"/>
          <w:szCs w:val="20"/>
        </w:rPr>
        <w:tab/>
      </w:r>
      <w:r w:rsidRPr="00620624">
        <w:rPr>
          <w:rFonts w:ascii="Century Gothic" w:hAnsi="Century Gothic" w:cs="Times New Roman"/>
          <w:sz w:val="20"/>
          <w:szCs w:val="20"/>
        </w:rPr>
        <w:tab/>
      </w:r>
      <w:r w:rsidRPr="00620624">
        <w:rPr>
          <w:rFonts w:ascii="Century Gothic" w:hAnsi="Century Gothic" w:cs="Times New Roman"/>
          <w:sz w:val="20"/>
          <w:szCs w:val="20"/>
        </w:rPr>
        <w:tab/>
      </w:r>
      <w:r w:rsidRPr="00620624">
        <w:rPr>
          <w:rFonts w:ascii="Century Gothic" w:hAnsi="Century Gothic" w:cs="Times New Roman"/>
          <w:sz w:val="20"/>
          <w:szCs w:val="20"/>
        </w:rPr>
        <w:tab/>
      </w:r>
      <w:r w:rsidRPr="00620624">
        <w:rPr>
          <w:rFonts w:ascii="Century Gothic" w:hAnsi="Century Gothic" w:cs="Times New Roman"/>
          <w:sz w:val="20"/>
          <w:szCs w:val="20"/>
        </w:rPr>
        <w:tab/>
      </w:r>
      <w:r w:rsidRPr="00620624">
        <w:rPr>
          <w:rFonts w:ascii="Century Gothic" w:hAnsi="Century Gothic" w:cs="Times New Roman"/>
          <w:sz w:val="20"/>
          <w:szCs w:val="20"/>
        </w:rPr>
        <w:tab/>
        <w:t>…………………………………………</w:t>
      </w:r>
    </w:p>
    <w:p w:rsidR="007B2DE2" w:rsidRPr="00620624" w:rsidRDefault="007610AA">
      <w:pPr>
        <w:ind w:left="5664" w:firstLine="708"/>
        <w:jc w:val="both"/>
        <w:rPr>
          <w:rFonts w:ascii="Century Gothic" w:hAnsi="Century Gothic" w:cs="Times New Roman"/>
          <w:i/>
          <w:sz w:val="20"/>
          <w:szCs w:val="20"/>
        </w:rPr>
      </w:pPr>
      <w:r w:rsidRPr="00620624">
        <w:rPr>
          <w:rFonts w:ascii="Century Gothic" w:hAnsi="Century Gothic" w:cs="Times New Roman"/>
          <w:i/>
          <w:sz w:val="20"/>
          <w:szCs w:val="20"/>
        </w:rPr>
        <w:t>(podpis)</w:t>
      </w:r>
    </w:p>
    <w:p w:rsidR="007B2DE2" w:rsidRPr="00620624" w:rsidRDefault="007B2DE2">
      <w:pPr>
        <w:ind w:left="5664" w:firstLine="708"/>
        <w:jc w:val="both"/>
        <w:rPr>
          <w:rFonts w:ascii="Century Gothic" w:hAnsi="Century Gothic" w:cs="Times New Roman"/>
          <w:i/>
          <w:sz w:val="20"/>
          <w:szCs w:val="20"/>
        </w:rPr>
      </w:pPr>
    </w:p>
    <w:p w:rsidR="007B2DE2" w:rsidRPr="00620624" w:rsidRDefault="007B2DE2">
      <w:pPr>
        <w:ind w:left="5664" w:firstLine="708"/>
        <w:jc w:val="both"/>
        <w:rPr>
          <w:rFonts w:ascii="Century Gothic" w:hAnsi="Century Gothic" w:cs="Times New Roman"/>
          <w:i/>
          <w:sz w:val="20"/>
          <w:szCs w:val="20"/>
        </w:rPr>
      </w:pPr>
    </w:p>
    <w:p w:rsidR="007B2DE2" w:rsidRPr="00620624" w:rsidRDefault="007610AA">
      <w:pPr>
        <w:shd w:val="clear" w:color="auto" w:fill="BFBFBF"/>
        <w:spacing w:line="360" w:lineRule="auto"/>
        <w:jc w:val="both"/>
        <w:rPr>
          <w:rFonts w:ascii="Century Gothic" w:hAnsi="Century Gothic" w:cs="Times New Roman"/>
          <w:b/>
          <w:sz w:val="20"/>
          <w:szCs w:val="20"/>
        </w:rPr>
      </w:pPr>
      <w:r w:rsidRPr="00620624">
        <w:rPr>
          <w:rFonts w:ascii="Century Gothic" w:hAnsi="Century Gothic" w:cs="Times New Roman"/>
          <w:b/>
          <w:sz w:val="20"/>
          <w:szCs w:val="20"/>
        </w:rPr>
        <w:t>OŚWIADCZENIE DOTYCZĄCE PODANYCH INFORMACJI:</w:t>
      </w:r>
    </w:p>
    <w:p w:rsidR="007B2DE2" w:rsidRPr="00620624" w:rsidRDefault="007B2DE2">
      <w:pPr>
        <w:spacing w:line="360" w:lineRule="auto"/>
        <w:jc w:val="both"/>
        <w:rPr>
          <w:rFonts w:ascii="Century Gothic" w:hAnsi="Century Gothic" w:cs="Times New Roman"/>
          <w:sz w:val="20"/>
          <w:szCs w:val="20"/>
        </w:rPr>
      </w:pPr>
    </w:p>
    <w:p w:rsidR="007B2DE2" w:rsidRPr="00620624" w:rsidRDefault="007610AA">
      <w:pPr>
        <w:spacing w:line="360" w:lineRule="auto"/>
        <w:jc w:val="both"/>
        <w:rPr>
          <w:rFonts w:ascii="Century Gothic" w:hAnsi="Century Gothic" w:cs="Times New Roman"/>
          <w:sz w:val="20"/>
          <w:szCs w:val="20"/>
        </w:rPr>
      </w:pPr>
      <w:r w:rsidRPr="00620624">
        <w:rPr>
          <w:rFonts w:ascii="Century Gothic" w:hAnsi="Century Gothic" w:cs="Times New Roman"/>
          <w:sz w:val="20"/>
          <w:szCs w:val="20"/>
        </w:rPr>
        <w:t xml:space="preserve">Oświadczam, że wszystkie informacje podane w powyższych oświadczeniach są aktualne </w:t>
      </w:r>
      <w:r w:rsidRPr="00620624">
        <w:rPr>
          <w:rFonts w:ascii="Century Gothic" w:hAnsi="Century Gothic" w:cs="Times New Roman"/>
          <w:sz w:val="20"/>
          <w:szCs w:val="20"/>
        </w:rPr>
        <w:br/>
        <w:t>i zgodne z prawdą oraz zostały przedstawione z pełną świadomością konsekwencji wprowadzenia zamawiającego w błąd przy przedstawianiu informacji.</w:t>
      </w:r>
    </w:p>
    <w:p w:rsidR="007B2DE2" w:rsidRPr="00620624" w:rsidRDefault="007B2DE2">
      <w:pPr>
        <w:spacing w:line="360" w:lineRule="auto"/>
        <w:jc w:val="both"/>
        <w:rPr>
          <w:rFonts w:ascii="Century Gothic" w:hAnsi="Century Gothic" w:cs="Times New Roman"/>
          <w:sz w:val="20"/>
          <w:szCs w:val="20"/>
        </w:rPr>
      </w:pPr>
    </w:p>
    <w:p w:rsidR="007B2DE2" w:rsidRPr="00620624" w:rsidRDefault="007610AA">
      <w:pPr>
        <w:spacing w:line="360" w:lineRule="auto"/>
        <w:jc w:val="both"/>
        <w:rPr>
          <w:rFonts w:ascii="Century Gothic" w:hAnsi="Century Gothic"/>
          <w:sz w:val="20"/>
          <w:szCs w:val="20"/>
        </w:rPr>
      </w:pPr>
      <w:r w:rsidRPr="00620624">
        <w:rPr>
          <w:rFonts w:ascii="Century Gothic" w:hAnsi="Century Gothic" w:cs="Times New Roman"/>
          <w:sz w:val="20"/>
          <w:szCs w:val="20"/>
        </w:rPr>
        <w:t xml:space="preserve">…………….……. </w:t>
      </w:r>
      <w:r w:rsidRPr="00620624">
        <w:rPr>
          <w:rFonts w:ascii="Century Gothic" w:hAnsi="Century Gothic" w:cs="Times New Roman"/>
          <w:i/>
          <w:sz w:val="20"/>
          <w:szCs w:val="20"/>
        </w:rPr>
        <w:t xml:space="preserve">(miejscowość), </w:t>
      </w:r>
      <w:r w:rsidRPr="00620624">
        <w:rPr>
          <w:rFonts w:ascii="Century Gothic" w:hAnsi="Century Gothic" w:cs="Times New Roman"/>
          <w:sz w:val="20"/>
          <w:szCs w:val="20"/>
        </w:rPr>
        <w:t xml:space="preserve">dnia ………….……. r. </w:t>
      </w:r>
    </w:p>
    <w:p w:rsidR="007B2DE2" w:rsidRPr="00620624" w:rsidRDefault="007B2DE2">
      <w:pPr>
        <w:spacing w:line="360" w:lineRule="auto"/>
        <w:jc w:val="both"/>
        <w:rPr>
          <w:rFonts w:ascii="Century Gothic" w:hAnsi="Century Gothic" w:cs="Times New Roman"/>
          <w:sz w:val="20"/>
          <w:szCs w:val="20"/>
        </w:rPr>
      </w:pPr>
    </w:p>
    <w:p w:rsidR="007B2DE2" w:rsidRPr="00620624" w:rsidRDefault="007610AA">
      <w:pPr>
        <w:jc w:val="both"/>
        <w:rPr>
          <w:rFonts w:ascii="Century Gothic" w:hAnsi="Century Gothic" w:cs="Times New Roman"/>
          <w:sz w:val="20"/>
          <w:szCs w:val="20"/>
        </w:rPr>
      </w:pPr>
      <w:r w:rsidRPr="00620624">
        <w:rPr>
          <w:rFonts w:ascii="Century Gothic" w:hAnsi="Century Gothic" w:cs="Times New Roman"/>
          <w:sz w:val="20"/>
          <w:szCs w:val="20"/>
        </w:rPr>
        <w:tab/>
      </w:r>
      <w:r w:rsidRPr="00620624">
        <w:rPr>
          <w:rFonts w:ascii="Century Gothic" w:hAnsi="Century Gothic" w:cs="Times New Roman"/>
          <w:sz w:val="20"/>
          <w:szCs w:val="20"/>
        </w:rPr>
        <w:tab/>
      </w:r>
      <w:r w:rsidRPr="00620624">
        <w:rPr>
          <w:rFonts w:ascii="Century Gothic" w:hAnsi="Century Gothic" w:cs="Times New Roman"/>
          <w:sz w:val="20"/>
          <w:szCs w:val="20"/>
        </w:rPr>
        <w:tab/>
      </w:r>
      <w:r w:rsidRPr="00620624">
        <w:rPr>
          <w:rFonts w:ascii="Century Gothic" w:hAnsi="Century Gothic" w:cs="Times New Roman"/>
          <w:sz w:val="20"/>
          <w:szCs w:val="20"/>
        </w:rPr>
        <w:tab/>
      </w:r>
      <w:r w:rsidRPr="00620624">
        <w:rPr>
          <w:rFonts w:ascii="Century Gothic" w:hAnsi="Century Gothic" w:cs="Times New Roman"/>
          <w:sz w:val="20"/>
          <w:szCs w:val="20"/>
        </w:rPr>
        <w:tab/>
      </w:r>
      <w:r w:rsidRPr="00620624">
        <w:rPr>
          <w:rFonts w:ascii="Century Gothic" w:hAnsi="Century Gothic" w:cs="Times New Roman"/>
          <w:sz w:val="20"/>
          <w:szCs w:val="20"/>
        </w:rPr>
        <w:tab/>
      </w:r>
      <w:r w:rsidRPr="00620624">
        <w:rPr>
          <w:rFonts w:ascii="Century Gothic" w:hAnsi="Century Gothic" w:cs="Times New Roman"/>
          <w:sz w:val="20"/>
          <w:szCs w:val="20"/>
        </w:rPr>
        <w:tab/>
        <w:t>…………………………………………</w:t>
      </w:r>
    </w:p>
    <w:p w:rsidR="007B2DE2" w:rsidRPr="00620624" w:rsidRDefault="007610AA">
      <w:pPr>
        <w:ind w:left="5664" w:firstLine="708"/>
        <w:jc w:val="both"/>
        <w:rPr>
          <w:rFonts w:ascii="Century Gothic" w:hAnsi="Century Gothic" w:cs="Times New Roman"/>
          <w:i/>
          <w:sz w:val="20"/>
          <w:szCs w:val="20"/>
        </w:rPr>
      </w:pPr>
      <w:r w:rsidRPr="00620624">
        <w:rPr>
          <w:rFonts w:ascii="Century Gothic" w:hAnsi="Century Gothic" w:cs="Times New Roman"/>
          <w:i/>
          <w:sz w:val="20"/>
          <w:szCs w:val="20"/>
        </w:rPr>
        <w:t>(podpis)</w:t>
      </w:r>
    </w:p>
    <w:p w:rsidR="007B2DE2" w:rsidRPr="00620624" w:rsidRDefault="007B2DE2">
      <w:pPr>
        <w:spacing w:line="360" w:lineRule="auto"/>
        <w:jc w:val="both"/>
        <w:rPr>
          <w:rFonts w:ascii="Century Gothic" w:hAnsi="Century Gothic" w:cs="Times New Roman"/>
          <w:sz w:val="20"/>
          <w:szCs w:val="20"/>
        </w:rPr>
      </w:pPr>
    </w:p>
    <w:p w:rsidR="007B2DE2" w:rsidRPr="00620624" w:rsidRDefault="007B2DE2">
      <w:pPr>
        <w:autoSpaceDE/>
        <w:ind w:left="6480"/>
        <w:rPr>
          <w:rFonts w:ascii="Century Gothic" w:hAnsi="Century Gothic" w:cs="Times New Roman"/>
          <w:b/>
          <w:color w:val="auto"/>
          <w:sz w:val="20"/>
          <w:szCs w:val="20"/>
        </w:rPr>
      </w:pPr>
    </w:p>
    <w:p w:rsidR="007B2DE2" w:rsidRPr="00620624" w:rsidRDefault="007B2DE2">
      <w:pPr>
        <w:autoSpaceDE/>
        <w:ind w:left="6480"/>
        <w:rPr>
          <w:rFonts w:ascii="Century Gothic" w:hAnsi="Century Gothic" w:cs="Times New Roman"/>
          <w:b/>
          <w:color w:val="auto"/>
          <w:sz w:val="20"/>
          <w:szCs w:val="20"/>
        </w:rPr>
      </w:pPr>
    </w:p>
    <w:p w:rsidR="007B2DE2" w:rsidRPr="00620624" w:rsidRDefault="007B2DE2">
      <w:pPr>
        <w:autoSpaceDE/>
        <w:ind w:left="6480"/>
        <w:rPr>
          <w:rFonts w:ascii="Century Gothic" w:hAnsi="Century Gothic" w:cs="Times New Roman"/>
          <w:b/>
          <w:color w:val="auto"/>
          <w:sz w:val="20"/>
          <w:szCs w:val="20"/>
        </w:rPr>
      </w:pPr>
    </w:p>
    <w:p w:rsidR="007B2DE2" w:rsidRPr="00620624" w:rsidRDefault="007B2DE2">
      <w:pPr>
        <w:autoSpaceDE/>
        <w:ind w:left="6480"/>
        <w:rPr>
          <w:rFonts w:ascii="Century Gothic" w:hAnsi="Century Gothic" w:cs="Times New Roman"/>
          <w:b/>
          <w:color w:val="auto"/>
          <w:sz w:val="20"/>
          <w:szCs w:val="20"/>
        </w:rPr>
      </w:pPr>
    </w:p>
    <w:p w:rsidR="007B2DE2" w:rsidRPr="00620624" w:rsidRDefault="007B2DE2">
      <w:pPr>
        <w:autoSpaceDE/>
        <w:ind w:left="6480"/>
        <w:rPr>
          <w:rFonts w:ascii="Century Gothic" w:hAnsi="Century Gothic" w:cs="Times New Roman"/>
          <w:b/>
          <w:color w:val="auto"/>
          <w:sz w:val="20"/>
          <w:szCs w:val="20"/>
        </w:rPr>
      </w:pPr>
    </w:p>
    <w:p w:rsidR="007B2DE2" w:rsidRPr="00620624" w:rsidRDefault="007B2DE2">
      <w:pPr>
        <w:autoSpaceDE/>
        <w:ind w:left="6480"/>
        <w:rPr>
          <w:rFonts w:ascii="Century Gothic" w:hAnsi="Century Gothic" w:cs="Times New Roman"/>
          <w:b/>
          <w:color w:val="auto"/>
          <w:sz w:val="20"/>
          <w:szCs w:val="20"/>
        </w:rPr>
      </w:pPr>
    </w:p>
    <w:p w:rsidR="007B2DE2" w:rsidRPr="00620624" w:rsidRDefault="007B2DE2">
      <w:pPr>
        <w:autoSpaceDE/>
        <w:ind w:left="6480"/>
        <w:rPr>
          <w:rFonts w:ascii="Century Gothic" w:hAnsi="Century Gothic" w:cs="Times New Roman"/>
          <w:b/>
          <w:color w:val="auto"/>
          <w:sz w:val="20"/>
          <w:szCs w:val="20"/>
        </w:rPr>
      </w:pPr>
    </w:p>
    <w:p w:rsidR="007B2DE2" w:rsidRPr="00620624" w:rsidRDefault="007B2DE2">
      <w:pPr>
        <w:autoSpaceDE/>
        <w:ind w:left="6480"/>
        <w:rPr>
          <w:rFonts w:ascii="Century Gothic" w:hAnsi="Century Gothic" w:cs="Times New Roman"/>
          <w:b/>
          <w:color w:val="auto"/>
          <w:sz w:val="20"/>
          <w:szCs w:val="20"/>
        </w:rPr>
      </w:pPr>
    </w:p>
    <w:p w:rsidR="007B2DE2" w:rsidRPr="00620624" w:rsidRDefault="007B2DE2">
      <w:pPr>
        <w:autoSpaceDE/>
        <w:ind w:left="6480"/>
        <w:rPr>
          <w:rFonts w:ascii="Century Gothic" w:hAnsi="Century Gothic" w:cs="Times New Roman"/>
          <w:b/>
          <w:color w:val="auto"/>
          <w:sz w:val="20"/>
          <w:szCs w:val="20"/>
        </w:rPr>
      </w:pPr>
    </w:p>
    <w:p w:rsidR="007B2DE2" w:rsidRPr="00620624" w:rsidRDefault="007B2DE2">
      <w:pPr>
        <w:autoSpaceDE/>
        <w:ind w:left="6480"/>
        <w:rPr>
          <w:rFonts w:ascii="Century Gothic" w:hAnsi="Century Gothic" w:cs="Times New Roman"/>
          <w:b/>
          <w:color w:val="auto"/>
          <w:sz w:val="20"/>
          <w:szCs w:val="20"/>
        </w:rPr>
      </w:pPr>
    </w:p>
    <w:p w:rsidR="007B2DE2" w:rsidRPr="00620624" w:rsidRDefault="007B2DE2">
      <w:pPr>
        <w:autoSpaceDE/>
        <w:ind w:left="6480"/>
        <w:rPr>
          <w:rFonts w:ascii="Century Gothic" w:hAnsi="Century Gothic" w:cs="Times New Roman"/>
          <w:b/>
          <w:color w:val="auto"/>
          <w:sz w:val="20"/>
          <w:szCs w:val="20"/>
        </w:rPr>
      </w:pPr>
    </w:p>
    <w:p w:rsidR="007B2DE2" w:rsidRPr="00620624" w:rsidRDefault="007B2DE2">
      <w:pPr>
        <w:autoSpaceDE/>
        <w:ind w:left="6480"/>
        <w:rPr>
          <w:rFonts w:ascii="Century Gothic" w:hAnsi="Century Gothic" w:cs="Times New Roman"/>
          <w:b/>
          <w:color w:val="auto"/>
          <w:sz w:val="20"/>
          <w:szCs w:val="20"/>
        </w:rPr>
      </w:pPr>
    </w:p>
    <w:p w:rsidR="007B2DE2" w:rsidRPr="00620624" w:rsidRDefault="007B2DE2">
      <w:pPr>
        <w:autoSpaceDE/>
        <w:ind w:left="6480"/>
        <w:rPr>
          <w:rFonts w:ascii="Century Gothic" w:hAnsi="Century Gothic" w:cs="Times New Roman"/>
          <w:b/>
          <w:color w:val="auto"/>
          <w:sz w:val="20"/>
          <w:szCs w:val="20"/>
        </w:rPr>
      </w:pPr>
    </w:p>
    <w:p w:rsidR="007B2DE2" w:rsidRPr="00620624" w:rsidRDefault="007B2DE2">
      <w:pPr>
        <w:autoSpaceDE/>
        <w:ind w:left="6480"/>
        <w:rPr>
          <w:rFonts w:ascii="Century Gothic" w:hAnsi="Century Gothic" w:cs="Times New Roman"/>
          <w:b/>
          <w:color w:val="auto"/>
          <w:sz w:val="20"/>
          <w:szCs w:val="20"/>
        </w:rPr>
      </w:pPr>
    </w:p>
    <w:p w:rsidR="007B2DE2" w:rsidRPr="00620624" w:rsidRDefault="007B2DE2">
      <w:pPr>
        <w:autoSpaceDE/>
        <w:ind w:left="6480"/>
        <w:rPr>
          <w:rFonts w:ascii="Century Gothic" w:hAnsi="Century Gothic" w:cs="Times New Roman"/>
          <w:b/>
          <w:color w:val="auto"/>
          <w:sz w:val="20"/>
          <w:szCs w:val="20"/>
        </w:rPr>
      </w:pPr>
    </w:p>
    <w:p w:rsidR="007B2DE2" w:rsidRPr="00620624" w:rsidRDefault="007B2DE2">
      <w:pPr>
        <w:autoSpaceDE/>
        <w:ind w:left="6480"/>
        <w:rPr>
          <w:rFonts w:ascii="Century Gothic" w:hAnsi="Century Gothic" w:cs="Times New Roman"/>
          <w:b/>
          <w:color w:val="auto"/>
          <w:sz w:val="20"/>
          <w:szCs w:val="20"/>
        </w:rPr>
      </w:pPr>
    </w:p>
    <w:p w:rsidR="007B2DE2" w:rsidRPr="00620624" w:rsidRDefault="007B2DE2">
      <w:pPr>
        <w:autoSpaceDE/>
        <w:ind w:left="6480"/>
        <w:rPr>
          <w:rFonts w:ascii="Century Gothic" w:hAnsi="Century Gothic" w:cs="Times New Roman"/>
          <w:b/>
          <w:color w:val="auto"/>
          <w:sz w:val="20"/>
          <w:szCs w:val="20"/>
        </w:rPr>
      </w:pPr>
    </w:p>
    <w:p w:rsidR="007B2DE2" w:rsidRPr="00620624" w:rsidRDefault="007B2DE2">
      <w:pPr>
        <w:autoSpaceDE/>
        <w:ind w:left="6480"/>
        <w:rPr>
          <w:rFonts w:ascii="Century Gothic" w:hAnsi="Century Gothic" w:cs="Times New Roman"/>
          <w:b/>
          <w:color w:val="auto"/>
          <w:sz w:val="20"/>
          <w:szCs w:val="20"/>
        </w:rPr>
      </w:pPr>
    </w:p>
    <w:p w:rsidR="007B2DE2" w:rsidRPr="00620624" w:rsidRDefault="007B2DE2">
      <w:pPr>
        <w:autoSpaceDE/>
        <w:ind w:left="6480"/>
        <w:rPr>
          <w:rFonts w:ascii="Century Gothic" w:hAnsi="Century Gothic" w:cs="Times New Roman"/>
          <w:b/>
          <w:color w:val="auto"/>
          <w:sz w:val="20"/>
          <w:szCs w:val="20"/>
        </w:rPr>
      </w:pPr>
    </w:p>
    <w:p w:rsidR="007B2DE2" w:rsidRPr="00620624" w:rsidRDefault="007B2DE2">
      <w:pPr>
        <w:autoSpaceDE/>
        <w:ind w:left="6480"/>
        <w:rPr>
          <w:rFonts w:ascii="Century Gothic" w:hAnsi="Century Gothic" w:cs="Times New Roman"/>
          <w:b/>
          <w:color w:val="auto"/>
          <w:sz w:val="20"/>
          <w:szCs w:val="20"/>
        </w:rPr>
      </w:pPr>
    </w:p>
    <w:p w:rsidR="007B2DE2" w:rsidRPr="00620624" w:rsidRDefault="007B2DE2">
      <w:pPr>
        <w:autoSpaceDE/>
        <w:ind w:left="6480"/>
        <w:rPr>
          <w:rFonts w:ascii="Century Gothic" w:hAnsi="Century Gothic" w:cs="Times New Roman"/>
          <w:b/>
          <w:color w:val="auto"/>
          <w:sz w:val="20"/>
          <w:szCs w:val="20"/>
        </w:rPr>
      </w:pPr>
    </w:p>
    <w:p w:rsidR="007B2DE2" w:rsidRPr="00620624" w:rsidRDefault="007B2DE2">
      <w:pPr>
        <w:autoSpaceDE/>
        <w:ind w:left="6480"/>
        <w:rPr>
          <w:rFonts w:ascii="Century Gothic" w:hAnsi="Century Gothic" w:cs="Times New Roman"/>
          <w:b/>
          <w:color w:val="auto"/>
          <w:sz w:val="20"/>
          <w:szCs w:val="20"/>
        </w:rPr>
      </w:pPr>
    </w:p>
    <w:p w:rsidR="007B2DE2" w:rsidRPr="00620624" w:rsidRDefault="007B2DE2">
      <w:pPr>
        <w:autoSpaceDE/>
        <w:ind w:left="6480"/>
        <w:rPr>
          <w:rFonts w:ascii="Century Gothic" w:hAnsi="Century Gothic" w:cs="Times New Roman"/>
          <w:b/>
          <w:color w:val="auto"/>
          <w:sz w:val="20"/>
          <w:szCs w:val="20"/>
        </w:rPr>
      </w:pPr>
    </w:p>
    <w:p w:rsidR="007B2DE2" w:rsidRPr="00620624" w:rsidRDefault="007B2DE2">
      <w:pPr>
        <w:autoSpaceDE/>
        <w:ind w:left="6480"/>
        <w:rPr>
          <w:rFonts w:ascii="Century Gothic" w:hAnsi="Century Gothic" w:cs="Times New Roman"/>
          <w:b/>
          <w:color w:val="auto"/>
          <w:sz w:val="20"/>
          <w:szCs w:val="20"/>
        </w:rPr>
      </w:pPr>
    </w:p>
    <w:p w:rsidR="007B2DE2" w:rsidRPr="00620624" w:rsidRDefault="007B2DE2">
      <w:pPr>
        <w:autoSpaceDE/>
        <w:ind w:left="6480"/>
        <w:rPr>
          <w:rFonts w:ascii="Century Gothic" w:hAnsi="Century Gothic" w:cs="Times New Roman"/>
          <w:b/>
          <w:color w:val="auto"/>
          <w:sz w:val="20"/>
          <w:szCs w:val="20"/>
        </w:rPr>
      </w:pPr>
    </w:p>
    <w:p w:rsidR="007B2DE2" w:rsidRPr="00620624" w:rsidRDefault="007B2DE2">
      <w:pPr>
        <w:autoSpaceDE/>
        <w:ind w:left="6480"/>
        <w:rPr>
          <w:rFonts w:ascii="Century Gothic" w:hAnsi="Century Gothic" w:cs="Times New Roman"/>
          <w:b/>
          <w:color w:val="auto"/>
          <w:sz w:val="20"/>
          <w:szCs w:val="20"/>
        </w:rPr>
      </w:pPr>
    </w:p>
    <w:p w:rsidR="007B2DE2" w:rsidRPr="00620624" w:rsidRDefault="007B2DE2">
      <w:pPr>
        <w:autoSpaceDE/>
        <w:ind w:left="6480"/>
        <w:rPr>
          <w:rFonts w:ascii="Century Gothic" w:hAnsi="Century Gothic" w:cs="Times New Roman"/>
          <w:b/>
          <w:color w:val="auto"/>
          <w:sz w:val="20"/>
          <w:szCs w:val="20"/>
        </w:rPr>
      </w:pPr>
    </w:p>
    <w:p w:rsidR="007B2DE2" w:rsidRPr="00620624" w:rsidRDefault="007B2DE2">
      <w:pPr>
        <w:autoSpaceDE/>
        <w:ind w:left="6480"/>
        <w:rPr>
          <w:rFonts w:ascii="Century Gothic" w:hAnsi="Century Gothic" w:cs="Times New Roman"/>
          <w:b/>
          <w:color w:val="auto"/>
          <w:sz w:val="20"/>
          <w:szCs w:val="20"/>
        </w:rPr>
      </w:pPr>
    </w:p>
    <w:p w:rsidR="007B2DE2" w:rsidRPr="00620624" w:rsidRDefault="007B2DE2">
      <w:pPr>
        <w:autoSpaceDE/>
        <w:ind w:left="6480"/>
        <w:rPr>
          <w:rFonts w:ascii="Century Gothic" w:hAnsi="Century Gothic" w:cs="Times New Roman"/>
          <w:b/>
          <w:color w:val="auto"/>
          <w:sz w:val="20"/>
          <w:szCs w:val="20"/>
        </w:rPr>
      </w:pPr>
    </w:p>
    <w:p w:rsidR="007B2DE2" w:rsidRPr="00620624" w:rsidRDefault="007B2DE2">
      <w:pPr>
        <w:autoSpaceDE/>
        <w:ind w:left="6480"/>
        <w:rPr>
          <w:rFonts w:ascii="Century Gothic" w:hAnsi="Century Gothic" w:cs="Times New Roman"/>
          <w:b/>
          <w:color w:val="auto"/>
          <w:sz w:val="20"/>
          <w:szCs w:val="20"/>
        </w:rPr>
      </w:pPr>
    </w:p>
    <w:p w:rsidR="007B2DE2" w:rsidRPr="00620624" w:rsidRDefault="007B2DE2">
      <w:pPr>
        <w:autoSpaceDE/>
        <w:ind w:left="6480"/>
        <w:rPr>
          <w:rFonts w:ascii="Century Gothic" w:hAnsi="Century Gothic" w:cs="Times New Roman"/>
          <w:b/>
          <w:color w:val="auto"/>
          <w:sz w:val="20"/>
          <w:szCs w:val="20"/>
        </w:rPr>
      </w:pPr>
    </w:p>
    <w:p w:rsidR="007B2DE2" w:rsidRDefault="007B2DE2" w:rsidP="009A4D40">
      <w:pPr>
        <w:autoSpaceDE/>
        <w:rPr>
          <w:rFonts w:ascii="Century Gothic" w:hAnsi="Century Gothic" w:cs="Times New Roman"/>
          <w:b/>
          <w:color w:val="auto"/>
          <w:sz w:val="20"/>
          <w:szCs w:val="20"/>
        </w:rPr>
      </w:pPr>
    </w:p>
    <w:p w:rsidR="009A4D40" w:rsidRDefault="009A4D40" w:rsidP="009A4D40">
      <w:pPr>
        <w:autoSpaceDE/>
        <w:rPr>
          <w:rFonts w:ascii="Century Gothic" w:hAnsi="Century Gothic" w:cs="Times New Roman"/>
          <w:b/>
          <w:color w:val="auto"/>
          <w:sz w:val="20"/>
          <w:szCs w:val="20"/>
        </w:rPr>
      </w:pPr>
    </w:p>
    <w:p w:rsidR="009A4D40" w:rsidRDefault="009A4D40" w:rsidP="009A4D40">
      <w:pPr>
        <w:autoSpaceDE/>
        <w:rPr>
          <w:rFonts w:ascii="Century Gothic" w:hAnsi="Century Gothic" w:cs="Times New Roman"/>
          <w:b/>
          <w:color w:val="auto"/>
          <w:sz w:val="20"/>
          <w:szCs w:val="20"/>
        </w:rPr>
      </w:pPr>
    </w:p>
    <w:p w:rsidR="009A4D40" w:rsidRDefault="009A4D40" w:rsidP="009A4D40">
      <w:pPr>
        <w:autoSpaceDE/>
        <w:rPr>
          <w:rFonts w:ascii="Century Gothic" w:hAnsi="Century Gothic" w:cs="Times New Roman"/>
          <w:b/>
          <w:color w:val="auto"/>
          <w:sz w:val="20"/>
          <w:szCs w:val="20"/>
        </w:rPr>
      </w:pPr>
    </w:p>
    <w:p w:rsidR="009A4D40" w:rsidRDefault="009A4D40" w:rsidP="009A4D40">
      <w:pPr>
        <w:autoSpaceDE/>
        <w:rPr>
          <w:rFonts w:ascii="Century Gothic" w:hAnsi="Century Gothic" w:cs="Times New Roman"/>
          <w:b/>
          <w:color w:val="auto"/>
          <w:sz w:val="20"/>
          <w:szCs w:val="20"/>
        </w:rPr>
      </w:pPr>
    </w:p>
    <w:p w:rsidR="009A4D40" w:rsidRDefault="009A4D40" w:rsidP="009A4D40">
      <w:pPr>
        <w:autoSpaceDE/>
        <w:rPr>
          <w:rFonts w:ascii="Century Gothic" w:hAnsi="Century Gothic" w:cs="Times New Roman"/>
          <w:b/>
          <w:color w:val="auto"/>
          <w:sz w:val="20"/>
          <w:szCs w:val="20"/>
        </w:rPr>
      </w:pPr>
    </w:p>
    <w:p w:rsidR="007B2DE2" w:rsidRPr="00620624" w:rsidRDefault="007B2DE2" w:rsidP="00F31F42">
      <w:pPr>
        <w:autoSpaceDE/>
        <w:rPr>
          <w:rFonts w:ascii="Century Gothic" w:hAnsi="Century Gothic" w:cs="Times New Roman"/>
          <w:b/>
          <w:color w:val="auto"/>
          <w:sz w:val="20"/>
          <w:szCs w:val="20"/>
        </w:rPr>
      </w:pPr>
      <w:bookmarkStart w:id="0" w:name="_GoBack"/>
      <w:bookmarkEnd w:id="0"/>
    </w:p>
    <w:p w:rsidR="007B2DE2" w:rsidRPr="00620624" w:rsidRDefault="007610AA">
      <w:pPr>
        <w:autoSpaceDE/>
        <w:ind w:left="6480"/>
        <w:rPr>
          <w:rFonts w:ascii="Century Gothic" w:hAnsi="Century Gothic" w:cs="Times New Roman"/>
          <w:b/>
          <w:color w:val="auto"/>
          <w:sz w:val="20"/>
          <w:szCs w:val="20"/>
        </w:rPr>
      </w:pPr>
      <w:r w:rsidRPr="00620624">
        <w:rPr>
          <w:rFonts w:ascii="Century Gothic" w:hAnsi="Century Gothic" w:cs="Times New Roman"/>
          <w:b/>
          <w:color w:val="auto"/>
          <w:sz w:val="20"/>
          <w:szCs w:val="20"/>
        </w:rPr>
        <w:t>Wzór - Załącznik nr 3 do OZ</w:t>
      </w:r>
    </w:p>
    <w:p w:rsidR="007B2DE2" w:rsidRPr="00620624" w:rsidRDefault="007B2DE2">
      <w:pPr>
        <w:autoSpaceDE/>
        <w:jc w:val="right"/>
        <w:rPr>
          <w:rFonts w:ascii="Century Gothic" w:hAnsi="Century Gothic" w:cs="Times New Roman"/>
          <w:b/>
          <w:color w:val="auto"/>
          <w:sz w:val="20"/>
          <w:szCs w:val="20"/>
        </w:rPr>
      </w:pPr>
    </w:p>
    <w:p w:rsidR="007B2DE2" w:rsidRPr="00620624" w:rsidRDefault="007610AA">
      <w:pPr>
        <w:pStyle w:val="Textbody"/>
        <w:rPr>
          <w:rFonts w:ascii="Century Gothic" w:hAnsi="Century Gothic"/>
          <w:b/>
          <w:i/>
          <w:sz w:val="20"/>
        </w:rPr>
      </w:pPr>
      <w:r w:rsidRPr="00620624">
        <w:rPr>
          <w:rFonts w:ascii="Century Gothic" w:hAnsi="Century Gothic"/>
          <w:b/>
          <w:i/>
          <w:sz w:val="20"/>
        </w:rPr>
        <w:tab/>
      </w:r>
      <w:r w:rsidRPr="00620624">
        <w:rPr>
          <w:rFonts w:ascii="Century Gothic" w:hAnsi="Century Gothic"/>
          <w:b/>
          <w:i/>
          <w:sz w:val="20"/>
        </w:rPr>
        <w:tab/>
      </w:r>
      <w:r w:rsidRPr="00620624">
        <w:rPr>
          <w:rFonts w:ascii="Century Gothic" w:hAnsi="Century Gothic"/>
          <w:b/>
          <w:i/>
          <w:sz w:val="20"/>
        </w:rPr>
        <w:tab/>
      </w:r>
      <w:r w:rsidRPr="00620624">
        <w:rPr>
          <w:rFonts w:ascii="Century Gothic" w:hAnsi="Century Gothic"/>
          <w:b/>
          <w:i/>
          <w:sz w:val="20"/>
        </w:rPr>
        <w:tab/>
      </w:r>
      <w:r w:rsidRPr="00620624">
        <w:rPr>
          <w:rFonts w:ascii="Century Gothic" w:hAnsi="Century Gothic"/>
          <w:b/>
          <w:i/>
          <w:sz w:val="20"/>
        </w:rPr>
        <w:tab/>
      </w:r>
      <w:r w:rsidRPr="00620624">
        <w:rPr>
          <w:rFonts w:ascii="Century Gothic" w:hAnsi="Century Gothic"/>
          <w:b/>
          <w:i/>
          <w:sz w:val="20"/>
        </w:rPr>
        <w:tab/>
      </w:r>
      <w:r w:rsidRPr="00620624">
        <w:rPr>
          <w:rFonts w:ascii="Century Gothic" w:hAnsi="Century Gothic"/>
          <w:b/>
          <w:i/>
          <w:sz w:val="20"/>
        </w:rPr>
        <w:tab/>
      </w:r>
      <w:r w:rsidRPr="00620624">
        <w:rPr>
          <w:rFonts w:ascii="Century Gothic" w:hAnsi="Century Gothic"/>
          <w:b/>
          <w:i/>
          <w:sz w:val="20"/>
        </w:rPr>
        <w:tab/>
        <w:t>Zamawiający:</w:t>
      </w:r>
    </w:p>
    <w:p w:rsidR="007B2DE2" w:rsidRPr="00620624" w:rsidRDefault="007B2DE2">
      <w:pPr>
        <w:pStyle w:val="Textbody"/>
        <w:rPr>
          <w:rFonts w:ascii="Century Gothic" w:hAnsi="Century Gothic"/>
          <w:b/>
          <w:bCs/>
          <w:i/>
          <w:color w:val="000000"/>
          <w:sz w:val="20"/>
        </w:rPr>
      </w:pPr>
    </w:p>
    <w:p w:rsidR="007B2DE2" w:rsidRPr="00620624" w:rsidRDefault="007610AA">
      <w:pPr>
        <w:pStyle w:val="Textbody"/>
        <w:rPr>
          <w:rFonts w:ascii="Century Gothic" w:hAnsi="Century Gothic"/>
          <w:sz w:val="20"/>
        </w:rPr>
      </w:pPr>
      <w:r w:rsidRPr="00620624">
        <w:rPr>
          <w:rFonts w:ascii="Century Gothic" w:hAnsi="Century Gothic"/>
          <w:b/>
          <w:bCs/>
          <w:i/>
          <w:color w:val="000000"/>
          <w:sz w:val="20"/>
        </w:rPr>
        <w:tab/>
      </w:r>
      <w:r w:rsidRPr="00620624">
        <w:rPr>
          <w:rFonts w:ascii="Century Gothic" w:hAnsi="Century Gothic"/>
          <w:b/>
          <w:bCs/>
          <w:i/>
          <w:color w:val="000000"/>
          <w:sz w:val="20"/>
        </w:rPr>
        <w:tab/>
      </w:r>
      <w:r w:rsidRPr="00620624">
        <w:rPr>
          <w:rFonts w:ascii="Century Gothic" w:hAnsi="Century Gothic"/>
          <w:b/>
          <w:bCs/>
          <w:i/>
          <w:color w:val="000000"/>
          <w:sz w:val="20"/>
        </w:rPr>
        <w:tab/>
      </w:r>
      <w:r w:rsidRPr="00620624">
        <w:rPr>
          <w:rFonts w:ascii="Century Gothic" w:hAnsi="Century Gothic"/>
          <w:b/>
          <w:bCs/>
          <w:i/>
          <w:color w:val="000000"/>
          <w:sz w:val="20"/>
        </w:rPr>
        <w:tab/>
      </w:r>
      <w:r w:rsidRPr="00620624">
        <w:rPr>
          <w:rFonts w:ascii="Century Gothic" w:hAnsi="Century Gothic"/>
          <w:b/>
          <w:bCs/>
          <w:i/>
          <w:color w:val="000000"/>
          <w:sz w:val="20"/>
        </w:rPr>
        <w:tab/>
      </w:r>
      <w:r w:rsidRPr="00620624">
        <w:rPr>
          <w:rFonts w:ascii="Century Gothic" w:hAnsi="Century Gothic"/>
          <w:b/>
          <w:bCs/>
          <w:i/>
          <w:color w:val="000000"/>
          <w:sz w:val="20"/>
        </w:rPr>
        <w:tab/>
      </w:r>
      <w:r w:rsidRPr="00620624">
        <w:rPr>
          <w:rFonts w:ascii="Century Gothic" w:hAnsi="Century Gothic"/>
          <w:b/>
          <w:bCs/>
          <w:i/>
          <w:color w:val="000000"/>
          <w:sz w:val="20"/>
        </w:rPr>
        <w:tab/>
      </w:r>
      <w:r w:rsidRPr="00620624">
        <w:rPr>
          <w:rFonts w:ascii="Century Gothic" w:hAnsi="Century Gothic"/>
          <w:b/>
          <w:bCs/>
          <w:i/>
          <w:color w:val="000000"/>
          <w:sz w:val="20"/>
        </w:rPr>
        <w:tab/>
        <w:t>KOMENDA STOŁECZNA POLICJI,</w:t>
      </w:r>
      <w:r w:rsidRPr="00620624">
        <w:rPr>
          <w:rFonts w:ascii="Century Gothic" w:hAnsi="Century Gothic"/>
          <w:b/>
          <w:i/>
          <w:sz w:val="20"/>
        </w:rPr>
        <w:t xml:space="preserve">  </w:t>
      </w:r>
      <w:r w:rsidRPr="00620624">
        <w:rPr>
          <w:rFonts w:ascii="Century Gothic" w:hAnsi="Century Gothic"/>
          <w:b/>
          <w:i/>
          <w:sz w:val="20"/>
        </w:rPr>
        <w:tab/>
      </w:r>
    </w:p>
    <w:p w:rsidR="007B2DE2" w:rsidRPr="00620624" w:rsidRDefault="007610AA">
      <w:pPr>
        <w:pStyle w:val="Standard"/>
        <w:tabs>
          <w:tab w:val="left" w:pos="5783"/>
          <w:tab w:val="left" w:pos="6143"/>
        </w:tabs>
        <w:ind w:left="5783"/>
        <w:jc w:val="both"/>
        <w:rPr>
          <w:rFonts w:ascii="Century Gothic" w:hAnsi="Century Gothic"/>
          <w:sz w:val="20"/>
        </w:rPr>
      </w:pPr>
      <w:r w:rsidRPr="00620624">
        <w:rPr>
          <w:rFonts w:ascii="Century Gothic" w:hAnsi="Century Gothic"/>
          <w:sz w:val="20"/>
        </w:rPr>
        <w:t>ul. Nowolipie 2,</w:t>
      </w:r>
    </w:p>
    <w:p w:rsidR="007B2DE2" w:rsidRPr="00620624" w:rsidRDefault="007610AA">
      <w:pPr>
        <w:pStyle w:val="Textbody"/>
        <w:ind w:left="5783"/>
        <w:rPr>
          <w:rFonts w:ascii="Century Gothic" w:hAnsi="Century Gothic"/>
          <w:b/>
          <w:i/>
          <w:sz w:val="20"/>
        </w:rPr>
      </w:pPr>
      <w:r w:rsidRPr="00620624">
        <w:rPr>
          <w:rFonts w:ascii="Century Gothic" w:hAnsi="Century Gothic"/>
          <w:b/>
          <w:i/>
          <w:sz w:val="20"/>
        </w:rPr>
        <w:t>00-150 Warszawa</w:t>
      </w:r>
    </w:p>
    <w:p w:rsidR="007B2DE2" w:rsidRPr="00620624" w:rsidRDefault="007610AA">
      <w:pPr>
        <w:pStyle w:val="Textbody"/>
        <w:rPr>
          <w:rFonts w:ascii="Century Gothic" w:hAnsi="Century Gothic"/>
          <w:sz w:val="20"/>
        </w:rPr>
      </w:pPr>
      <w:r w:rsidRPr="00620624">
        <w:rPr>
          <w:rFonts w:ascii="Century Gothic" w:hAnsi="Century Gothic"/>
          <w:sz w:val="20"/>
        </w:rPr>
        <w:t> </w:t>
      </w:r>
    </w:p>
    <w:p w:rsidR="007B2DE2" w:rsidRPr="00620624" w:rsidRDefault="007610AA">
      <w:pPr>
        <w:pStyle w:val="Textbody"/>
        <w:rPr>
          <w:rFonts w:ascii="Century Gothic" w:hAnsi="Century Gothic"/>
          <w:b/>
          <w:sz w:val="20"/>
        </w:rPr>
      </w:pPr>
      <w:r w:rsidRPr="00620624">
        <w:rPr>
          <w:rFonts w:ascii="Century Gothic" w:hAnsi="Century Gothic"/>
          <w:b/>
          <w:sz w:val="20"/>
        </w:rPr>
        <w:t>Wykonawca:</w:t>
      </w:r>
    </w:p>
    <w:p w:rsidR="007B2DE2" w:rsidRPr="00620624" w:rsidRDefault="007610AA">
      <w:pPr>
        <w:pStyle w:val="Textbody"/>
        <w:ind w:right="5954"/>
        <w:rPr>
          <w:rFonts w:ascii="Century Gothic" w:hAnsi="Century Gothic"/>
          <w:sz w:val="20"/>
        </w:rPr>
      </w:pPr>
      <w:r w:rsidRPr="00620624">
        <w:rPr>
          <w:rFonts w:ascii="Century Gothic" w:hAnsi="Century Gothic"/>
          <w:sz w:val="20"/>
        </w:rPr>
        <w:t>……………………………………………………………………………………..…</w:t>
      </w:r>
    </w:p>
    <w:p w:rsidR="007B2DE2" w:rsidRPr="00620624" w:rsidRDefault="007610AA">
      <w:pPr>
        <w:pStyle w:val="Textbody"/>
        <w:spacing w:after="283"/>
        <w:ind w:right="5953"/>
        <w:rPr>
          <w:rFonts w:ascii="Century Gothic" w:hAnsi="Century Gothic"/>
          <w:i/>
          <w:sz w:val="20"/>
        </w:rPr>
      </w:pPr>
      <w:r w:rsidRPr="00620624">
        <w:rPr>
          <w:rFonts w:ascii="Century Gothic" w:hAnsi="Century Gothic"/>
          <w:i/>
          <w:sz w:val="20"/>
        </w:rPr>
        <w:t>(pełna nazwa/firma, adres, w zależności od podmiotu: NIP/PESEL, KRS/</w:t>
      </w:r>
      <w:proofErr w:type="spellStart"/>
      <w:r w:rsidRPr="00620624">
        <w:rPr>
          <w:rFonts w:ascii="Century Gothic" w:hAnsi="Century Gothic"/>
          <w:i/>
          <w:sz w:val="20"/>
        </w:rPr>
        <w:t>CEiDG</w:t>
      </w:r>
      <w:proofErr w:type="spellEnd"/>
      <w:r w:rsidRPr="00620624">
        <w:rPr>
          <w:rFonts w:ascii="Century Gothic" w:hAnsi="Century Gothic"/>
          <w:i/>
          <w:sz w:val="20"/>
        </w:rPr>
        <w:t>)</w:t>
      </w:r>
    </w:p>
    <w:p w:rsidR="007B2DE2" w:rsidRPr="00620624" w:rsidRDefault="007610AA">
      <w:pPr>
        <w:pStyle w:val="Textbody"/>
        <w:rPr>
          <w:rFonts w:ascii="Century Gothic" w:hAnsi="Century Gothic"/>
          <w:sz w:val="20"/>
          <w:u w:val="single"/>
        </w:rPr>
      </w:pPr>
      <w:r w:rsidRPr="00620624">
        <w:rPr>
          <w:rFonts w:ascii="Century Gothic" w:hAnsi="Century Gothic"/>
          <w:sz w:val="20"/>
          <w:u w:val="single"/>
        </w:rPr>
        <w:t>reprezentowany przez:</w:t>
      </w:r>
    </w:p>
    <w:p w:rsidR="007B2DE2" w:rsidRPr="00620624" w:rsidRDefault="007610AA">
      <w:pPr>
        <w:pStyle w:val="Textbody"/>
        <w:ind w:right="5954"/>
        <w:rPr>
          <w:rFonts w:ascii="Century Gothic" w:hAnsi="Century Gothic"/>
          <w:sz w:val="20"/>
        </w:rPr>
      </w:pPr>
      <w:r w:rsidRPr="00620624">
        <w:rPr>
          <w:rFonts w:ascii="Century Gothic" w:hAnsi="Century Gothic"/>
          <w:sz w:val="20"/>
        </w:rPr>
        <w:t>…………………………………………………………………………………………</w:t>
      </w:r>
    </w:p>
    <w:p w:rsidR="007B2DE2" w:rsidRPr="00620624" w:rsidRDefault="007610AA">
      <w:pPr>
        <w:pStyle w:val="Textbody"/>
        <w:ind w:right="5953"/>
        <w:rPr>
          <w:rFonts w:ascii="Century Gothic" w:hAnsi="Century Gothic"/>
          <w:i/>
          <w:sz w:val="20"/>
        </w:rPr>
      </w:pPr>
      <w:r w:rsidRPr="00620624">
        <w:rPr>
          <w:rFonts w:ascii="Century Gothic" w:hAnsi="Century Gothic"/>
          <w:i/>
          <w:sz w:val="20"/>
        </w:rPr>
        <w:t>(imię, nazwisko, stanowisko/podstawa do reprezentacji)</w:t>
      </w:r>
    </w:p>
    <w:p w:rsidR="007B2DE2" w:rsidRPr="00620624" w:rsidRDefault="007610AA">
      <w:pPr>
        <w:pStyle w:val="Textbody"/>
        <w:spacing w:after="283"/>
        <w:rPr>
          <w:rFonts w:ascii="Century Gothic" w:hAnsi="Century Gothic"/>
          <w:sz w:val="20"/>
        </w:rPr>
      </w:pPr>
      <w:r w:rsidRPr="00620624">
        <w:rPr>
          <w:rFonts w:ascii="Century Gothic" w:hAnsi="Century Gothic"/>
          <w:sz w:val="20"/>
        </w:rPr>
        <w:t> </w:t>
      </w:r>
    </w:p>
    <w:p w:rsidR="007B2DE2" w:rsidRPr="00620624" w:rsidRDefault="007610AA">
      <w:pPr>
        <w:pStyle w:val="Textbody"/>
        <w:spacing w:after="120" w:line="360" w:lineRule="auto"/>
        <w:jc w:val="center"/>
        <w:rPr>
          <w:rFonts w:ascii="Century Gothic" w:hAnsi="Century Gothic"/>
          <w:b/>
          <w:sz w:val="20"/>
          <w:u w:val="single"/>
        </w:rPr>
      </w:pPr>
      <w:r w:rsidRPr="00620624">
        <w:rPr>
          <w:rFonts w:ascii="Century Gothic" w:hAnsi="Century Gothic"/>
          <w:b/>
          <w:sz w:val="20"/>
          <w:u w:val="single"/>
        </w:rPr>
        <w:t>Oświadczenie wykonawcy</w:t>
      </w:r>
    </w:p>
    <w:p w:rsidR="007B2DE2" w:rsidRPr="00620624" w:rsidRDefault="007610AA">
      <w:pPr>
        <w:pStyle w:val="Textbody"/>
        <w:spacing w:before="120"/>
        <w:jc w:val="center"/>
        <w:rPr>
          <w:rFonts w:ascii="Century Gothic" w:hAnsi="Century Gothic"/>
          <w:b/>
          <w:sz w:val="20"/>
          <w:u w:val="single"/>
        </w:rPr>
      </w:pPr>
      <w:r w:rsidRPr="00620624">
        <w:rPr>
          <w:rFonts w:ascii="Century Gothic" w:hAnsi="Century Gothic"/>
          <w:b/>
          <w:sz w:val="20"/>
          <w:u w:val="single"/>
        </w:rPr>
        <w:t>DOTYCZĄCE PRZESŁANEK WYKLUCZENIA Z POSTĘPOWANIA</w:t>
      </w:r>
    </w:p>
    <w:p w:rsidR="007B2DE2" w:rsidRPr="00620624" w:rsidRDefault="007610AA">
      <w:pPr>
        <w:pStyle w:val="Textbody"/>
        <w:spacing w:line="360" w:lineRule="auto"/>
        <w:rPr>
          <w:rFonts w:ascii="Century Gothic" w:hAnsi="Century Gothic"/>
          <w:sz w:val="20"/>
        </w:rPr>
      </w:pPr>
      <w:r w:rsidRPr="00620624">
        <w:rPr>
          <w:rFonts w:ascii="Century Gothic" w:hAnsi="Century Gothic"/>
          <w:sz w:val="20"/>
        </w:rPr>
        <w:t> </w:t>
      </w:r>
    </w:p>
    <w:p w:rsidR="007B2DE2" w:rsidRPr="00620624" w:rsidRDefault="007610AA">
      <w:pPr>
        <w:pStyle w:val="Textbody"/>
        <w:spacing w:line="360" w:lineRule="auto"/>
        <w:rPr>
          <w:rFonts w:ascii="Century Gothic" w:hAnsi="Century Gothic"/>
          <w:sz w:val="20"/>
        </w:rPr>
      </w:pPr>
      <w:r w:rsidRPr="00620624">
        <w:rPr>
          <w:rFonts w:ascii="Century Gothic" w:hAnsi="Century Gothic"/>
          <w:sz w:val="20"/>
        </w:rPr>
        <w:t>Na potrzeby postępowania o udzielenie zamówienia publicznego pn. „Świadczenie usług w zakresie podstawowej opieki weterynaryjnej dla psów służbowych”,</w:t>
      </w:r>
      <w:r w:rsidRPr="00620624">
        <w:rPr>
          <w:rFonts w:ascii="Century Gothic" w:hAnsi="Century Gothic"/>
          <w:b/>
          <w:bCs/>
          <w:sz w:val="20"/>
        </w:rPr>
        <w:t xml:space="preserve"> </w:t>
      </w:r>
      <w:r w:rsidR="00907009" w:rsidRPr="00620624">
        <w:rPr>
          <w:rFonts w:ascii="Century Gothic" w:hAnsi="Century Gothic"/>
          <w:b/>
          <w:bCs/>
          <w:sz w:val="20"/>
        </w:rPr>
        <w:t>WZP-</w:t>
      </w:r>
      <w:r w:rsidR="00907009" w:rsidRPr="00907009">
        <w:rPr>
          <w:rFonts w:ascii="Century Gothic" w:hAnsi="Century Gothic"/>
          <w:b/>
          <w:bCs/>
          <w:sz w:val="20"/>
        </w:rPr>
        <w:t xml:space="preserve">5785/19/301/Z </w:t>
      </w:r>
      <w:r w:rsidRPr="00620624">
        <w:rPr>
          <w:rFonts w:ascii="Century Gothic" w:hAnsi="Century Gothic"/>
          <w:sz w:val="20"/>
        </w:rPr>
        <w:t xml:space="preserve">prowadzonego przez </w:t>
      </w:r>
      <w:r w:rsidRPr="00620624">
        <w:rPr>
          <w:rFonts w:ascii="Century Gothic" w:hAnsi="Century Gothic"/>
          <w:b/>
          <w:sz w:val="20"/>
        </w:rPr>
        <w:t>Komendę Stołeczną Policji</w:t>
      </w:r>
      <w:r w:rsidRPr="00620624">
        <w:rPr>
          <w:rFonts w:ascii="Century Gothic" w:hAnsi="Century Gothic"/>
          <w:i/>
          <w:sz w:val="20"/>
        </w:rPr>
        <w:t>,</w:t>
      </w:r>
      <w:r w:rsidRPr="00620624">
        <w:rPr>
          <w:rFonts w:ascii="Century Gothic" w:hAnsi="Century Gothic"/>
          <w:sz w:val="20"/>
        </w:rPr>
        <w:t xml:space="preserve"> oświadczam, co następuje:</w:t>
      </w:r>
    </w:p>
    <w:p w:rsidR="007B2DE2" w:rsidRPr="00620624" w:rsidRDefault="007610AA">
      <w:pPr>
        <w:pStyle w:val="Textbody"/>
        <w:rPr>
          <w:rFonts w:ascii="Century Gothic" w:hAnsi="Century Gothic"/>
          <w:sz w:val="20"/>
        </w:rPr>
      </w:pPr>
      <w:r w:rsidRPr="00620624">
        <w:rPr>
          <w:rFonts w:ascii="Century Gothic" w:hAnsi="Century Gothic"/>
          <w:sz w:val="20"/>
        </w:rPr>
        <w:t> </w:t>
      </w:r>
    </w:p>
    <w:p w:rsidR="007B2DE2" w:rsidRPr="00620624" w:rsidRDefault="007610AA">
      <w:pPr>
        <w:pStyle w:val="Textbody"/>
        <w:spacing w:line="360" w:lineRule="auto"/>
        <w:rPr>
          <w:rFonts w:ascii="Century Gothic" w:hAnsi="Century Gothic"/>
          <w:b/>
          <w:sz w:val="20"/>
        </w:rPr>
      </w:pPr>
      <w:r w:rsidRPr="00620624">
        <w:rPr>
          <w:rFonts w:ascii="Century Gothic" w:hAnsi="Century Gothic"/>
          <w:b/>
          <w:sz w:val="20"/>
        </w:rPr>
        <w:t>OŚWIADCZENIA DOTYCZĄCE WYKONAWCY:</w:t>
      </w:r>
    </w:p>
    <w:p w:rsidR="007B2DE2" w:rsidRPr="00620624" w:rsidRDefault="007610AA">
      <w:pPr>
        <w:pStyle w:val="Textbody"/>
        <w:rPr>
          <w:rFonts w:ascii="Century Gothic" w:hAnsi="Century Gothic"/>
          <w:sz w:val="20"/>
        </w:rPr>
      </w:pPr>
      <w:r w:rsidRPr="00620624">
        <w:rPr>
          <w:rFonts w:ascii="Century Gothic" w:hAnsi="Century Gothic"/>
          <w:b/>
          <w:sz w:val="20"/>
        </w:rPr>
        <w:t xml:space="preserve">1.    </w:t>
      </w:r>
      <w:r w:rsidRPr="00620624">
        <w:rPr>
          <w:rFonts w:ascii="Century Gothic" w:hAnsi="Century Gothic"/>
          <w:sz w:val="20"/>
        </w:rPr>
        <w:t xml:space="preserve">Oświadczam, </w:t>
      </w:r>
      <w:r w:rsidRPr="00620624">
        <w:rPr>
          <w:rFonts w:ascii="Century Gothic" w:hAnsi="Century Gothic"/>
          <w:color w:val="000000"/>
          <w:sz w:val="20"/>
        </w:rPr>
        <w:t>że nie podlegam wykluczeniu z postępowania na podstawie Rozdz. IV OZ.</w:t>
      </w:r>
    </w:p>
    <w:p w:rsidR="007B2DE2" w:rsidRPr="00620624" w:rsidRDefault="007B2DE2">
      <w:pPr>
        <w:pStyle w:val="Textbody"/>
        <w:spacing w:line="360" w:lineRule="auto"/>
        <w:rPr>
          <w:rFonts w:ascii="Century Gothic" w:hAnsi="Century Gothic"/>
          <w:sz w:val="20"/>
        </w:rPr>
      </w:pPr>
    </w:p>
    <w:p w:rsidR="007B2DE2" w:rsidRPr="00620624" w:rsidRDefault="007610AA">
      <w:pPr>
        <w:pStyle w:val="Textbody"/>
        <w:spacing w:line="360" w:lineRule="auto"/>
        <w:rPr>
          <w:rFonts w:ascii="Century Gothic" w:hAnsi="Century Gothic"/>
          <w:sz w:val="20"/>
        </w:rPr>
      </w:pPr>
      <w:r w:rsidRPr="00620624">
        <w:rPr>
          <w:rFonts w:ascii="Century Gothic" w:hAnsi="Century Gothic"/>
          <w:sz w:val="20"/>
        </w:rPr>
        <w:t> </w:t>
      </w:r>
    </w:p>
    <w:p w:rsidR="007B2DE2" w:rsidRPr="00620624" w:rsidRDefault="007610AA">
      <w:pPr>
        <w:pStyle w:val="Textbody"/>
        <w:spacing w:line="360" w:lineRule="auto"/>
        <w:rPr>
          <w:rFonts w:ascii="Century Gothic" w:hAnsi="Century Gothic"/>
          <w:sz w:val="20"/>
        </w:rPr>
      </w:pPr>
      <w:r w:rsidRPr="00620624">
        <w:rPr>
          <w:rFonts w:ascii="Century Gothic" w:hAnsi="Century Gothic"/>
          <w:sz w:val="20"/>
        </w:rPr>
        <w:t xml:space="preserve">…………….……. </w:t>
      </w:r>
      <w:r w:rsidRPr="00620624">
        <w:rPr>
          <w:rFonts w:ascii="Century Gothic" w:hAnsi="Century Gothic"/>
          <w:i/>
          <w:sz w:val="20"/>
        </w:rPr>
        <w:t>(miejscowość),</w:t>
      </w:r>
      <w:r w:rsidRPr="00620624">
        <w:rPr>
          <w:rFonts w:ascii="Century Gothic" w:hAnsi="Century Gothic"/>
          <w:sz w:val="20"/>
        </w:rPr>
        <w:t xml:space="preserve"> dnia ………….……. r.</w:t>
      </w:r>
    </w:p>
    <w:p w:rsidR="007B2DE2" w:rsidRPr="00620624" w:rsidRDefault="007610AA">
      <w:pPr>
        <w:pStyle w:val="Textbody"/>
        <w:rPr>
          <w:rFonts w:ascii="Century Gothic" w:hAnsi="Century Gothic"/>
          <w:sz w:val="20"/>
        </w:rPr>
      </w:pPr>
      <w:r w:rsidRPr="00620624">
        <w:rPr>
          <w:rFonts w:ascii="Century Gothic" w:hAnsi="Century Gothic"/>
          <w:sz w:val="20"/>
        </w:rPr>
        <w:t>                                                                                  …………………………………………</w:t>
      </w:r>
    </w:p>
    <w:p w:rsidR="007B2DE2" w:rsidRPr="00620624" w:rsidRDefault="007610AA">
      <w:pPr>
        <w:pStyle w:val="Textbody"/>
        <w:ind w:left="5664"/>
        <w:rPr>
          <w:rFonts w:ascii="Century Gothic" w:hAnsi="Century Gothic"/>
          <w:i/>
          <w:sz w:val="20"/>
        </w:rPr>
      </w:pPr>
      <w:r w:rsidRPr="00620624">
        <w:rPr>
          <w:rFonts w:ascii="Century Gothic" w:hAnsi="Century Gothic"/>
          <w:i/>
          <w:sz w:val="20"/>
        </w:rPr>
        <w:t>(podpis)</w:t>
      </w:r>
    </w:p>
    <w:p w:rsidR="007B2DE2" w:rsidRPr="00620624" w:rsidRDefault="007610AA">
      <w:pPr>
        <w:pStyle w:val="Textbody"/>
        <w:spacing w:line="360" w:lineRule="auto"/>
        <w:rPr>
          <w:rFonts w:ascii="Century Gothic" w:hAnsi="Century Gothic"/>
          <w:sz w:val="20"/>
        </w:rPr>
      </w:pPr>
      <w:r w:rsidRPr="00620624">
        <w:rPr>
          <w:rFonts w:ascii="Century Gothic" w:hAnsi="Century Gothic"/>
          <w:sz w:val="20"/>
        </w:rPr>
        <w:t>Oświadczam, że zachodzą w stosunku do mnie podstawy wykluczenia z postępowania na podstawie Rozdz. IV OZ.  Jednocześnie oświadczam, że w związku z ww. okolicznością  podjąłem następujące środki naprawcze: …………………………………………………………………………………………………………….</w:t>
      </w:r>
    </w:p>
    <w:p w:rsidR="007B2DE2" w:rsidRPr="00620624" w:rsidRDefault="007610AA">
      <w:pPr>
        <w:pStyle w:val="Textbody"/>
        <w:spacing w:line="360" w:lineRule="auto"/>
        <w:rPr>
          <w:rFonts w:ascii="Century Gothic" w:hAnsi="Century Gothic"/>
          <w:sz w:val="20"/>
        </w:rPr>
      </w:pPr>
      <w:r w:rsidRPr="00620624">
        <w:rPr>
          <w:rFonts w:ascii="Century Gothic" w:hAnsi="Century Gothic"/>
          <w:sz w:val="20"/>
        </w:rPr>
        <w:t>…………………………………………………………………………………………..…………………...........………………………………………………………………………………………………………………………………………………………………………………………………………………………………………………………………….</w:t>
      </w:r>
    </w:p>
    <w:p w:rsidR="007B2DE2" w:rsidRPr="00620624" w:rsidRDefault="007610AA">
      <w:pPr>
        <w:pStyle w:val="Textbody"/>
        <w:spacing w:line="360" w:lineRule="auto"/>
        <w:rPr>
          <w:rFonts w:ascii="Century Gothic" w:hAnsi="Century Gothic"/>
          <w:sz w:val="20"/>
        </w:rPr>
      </w:pPr>
      <w:r w:rsidRPr="00620624">
        <w:rPr>
          <w:rFonts w:ascii="Century Gothic" w:hAnsi="Century Gothic"/>
          <w:sz w:val="20"/>
        </w:rPr>
        <w:t xml:space="preserve">…………….……. </w:t>
      </w:r>
      <w:r w:rsidRPr="00620624">
        <w:rPr>
          <w:rFonts w:ascii="Century Gothic" w:hAnsi="Century Gothic"/>
          <w:i/>
          <w:sz w:val="20"/>
        </w:rPr>
        <w:t xml:space="preserve">(miejscowość), </w:t>
      </w:r>
      <w:r w:rsidRPr="00620624">
        <w:rPr>
          <w:rFonts w:ascii="Century Gothic" w:hAnsi="Century Gothic"/>
          <w:sz w:val="20"/>
        </w:rPr>
        <w:t>dnia …………………. r.</w:t>
      </w:r>
    </w:p>
    <w:p w:rsidR="007B2DE2" w:rsidRPr="00620624" w:rsidRDefault="007610AA">
      <w:pPr>
        <w:pStyle w:val="Textbody"/>
        <w:rPr>
          <w:rFonts w:ascii="Century Gothic" w:hAnsi="Century Gothic"/>
          <w:sz w:val="20"/>
        </w:rPr>
      </w:pPr>
      <w:r w:rsidRPr="00620624">
        <w:rPr>
          <w:rFonts w:ascii="Century Gothic" w:hAnsi="Century Gothic"/>
          <w:sz w:val="20"/>
        </w:rPr>
        <w:t>                                                                                  …………………………………………</w:t>
      </w:r>
    </w:p>
    <w:p w:rsidR="007B2DE2" w:rsidRDefault="007610AA">
      <w:pPr>
        <w:pStyle w:val="Textbody"/>
        <w:ind w:left="5664"/>
        <w:rPr>
          <w:rFonts w:ascii="Century Gothic" w:hAnsi="Century Gothic"/>
          <w:i/>
          <w:sz w:val="20"/>
        </w:rPr>
      </w:pPr>
      <w:r w:rsidRPr="00620624">
        <w:rPr>
          <w:rFonts w:ascii="Century Gothic" w:hAnsi="Century Gothic"/>
          <w:i/>
          <w:sz w:val="20"/>
        </w:rPr>
        <w:t>(podpis)</w:t>
      </w:r>
    </w:p>
    <w:p w:rsidR="00CD1C50" w:rsidRDefault="00CD1C50">
      <w:pPr>
        <w:pStyle w:val="Textbody"/>
        <w:ind w:left="5664"/>
        <w:rPr>
          <w:rFonts w:ascii="Century Gothic" w:hAnsi="Century Gothic"/>
          <w:i/>
          <w:sz w:val="20"/>
        </w:rPr>
      </w:pPr>
    </w:p>
    <w:p w:rsidR="00CD1C50" w:rsidRDefault="00CD1C50">
      <w:pPr>
        <w:pStyle w:val="Textbody"/>
        <w:ind w:left="5664"/>
        <w:rPr>
          <w:rFonts w:ascii="Century Gothic" w:hAnsi="Century Gothic"/>
          <w:i/>
          <w:sz w:val="20"/>
        </w:rPr>
      </w:pPr>
    </w:p>
    <w:p w:rsidR="00CD1C50" w:rsidRDefault="00CD1C50">
      <w:pPr>
        <w:pStyle w:val="Textbody"/>
        <w:ind w:left="5664"/>
        <w:rPr>
          <w:rFonts w:ascii="Century Gothic" w:hAnsi="Century Gothic"/>
          <w:i/>
          <w:sz w:val="20"/>
        </w:rPr>
      </w:pPr>
    </w:p>
    <w:p w:rsidR="00CD1C50" w:rsidRPr="00620624" w:rsidRDefault="00CD1C50">
      <w:pPr>
        <w:pStyle w:val="Textbody"/>
        <w:ind w:left="5664"/>
        <w:rPr>
          <w:rFonts w:ascii="Century Gothic" w:hAnsi="Century Gothic"/>
          <w:i/>
          <w:sz w:val="20"/>
        </w:rPr>
      </w:pPr>
    </w:p>
    <w:p w:rsidR="007B2DE2" w:rsidRPr="00620624" w:rsidRDefault="007610AA">
      <w:pPr>
        <w:pStyle w:val="Textbody"/>
        <w:rPr>
          <w:rFonts w:ascii="Century Gothic" w:hAnsi="Century Gothic"/>
          <w:sz w:val="20"/>
        </w:rPr>
      </w:pPr>
      <w:r w:rsidRPr="00620624">
        <w:rPr>
          <w:rFonts w:ascii="Century Gothic" w:hAnsi="Century Gothic"/>
          <w:sz w:val="20"/>
        </w:rPr>
        <w:lastRenderedPageBreak/>
        <w:t> </w:t>
      </w:r>
    </w:p>
    <w:p w:rsidR="007B2DE2" w:rsidRPr="00620624" w:rsidRDefault="007610AA">
      <w:pPr>
        <w:pStyle w:val="Textbody"/>
        <w:spacing w:line="360" w:lineRule="auto"/>
        <w:rPr>
          <w:rFonts w:ascii="Century Gothic" w:hAnsi="Century Gothic"/>
          <w:b/>
          <w:sz w:val="20"/>
        </w:rPr>
      </w:pPr>
      <w:r w:rsidRPr="00620624">
        <w:rPr>
          <w:rFonts w:ascii="Century Gothic" w:hAnsi="Century Gothic"/>
          <w:b/>
          <w:sz w:val="20"/>
        </w:rPr>
        <w:t>OŚWIADCZENIE DOTYCZĄCE PODMIOTU, NA KTÓREGO ZASOBY POWOŁUJE SIĘ WYKONAWCA:</w:t>
      </w:r>
    </w:p>
    <w:p w:rsidR="007B2DE2" w:rsidRPr="00620624" w:rsidRDefault="007610AA">
      <w:pPr>
        <w:pStyle w:val="Textbody"/>
        <w:rPr>
          <w:rFonts w:ascii="Century Gothic" w:hAnsi="Century Gothic"/>
          <w:sz w:val="20"/>
        </w:rPr>
      </w:pPr>
      <w:r w:rsidRPr="00620624">
        <w:rPr>
          <w:rFonts w:ascii="Century Gothic" w:hAnsi="Century Gothic"/>
          <w:sz w:val="20"/>
        </w:rPr>
        <w:t> </w:t>
      </w:r>
    </w:p>
    <w:p w:rsidR="007B2DE2" w:rsidRPr="00620624" w:rsidRDefault="007610AA">
      <w:pPr>
        <w:pStyle w:val="Textbody"/>
        <w:spacing w:line="360" w:lineRule="auto"/>
        <w:rPr>
          <w:rFonts w:ascii="Century Gothic" w:hAnsi="Century Gothic"/>
          <w:sz w:val="20"/>
        </w:rPr>
      </w:pPr>
      <w:r w:rsidRPr="00620624">
        <w:rPr>
          <w:rFonts w:ascii="Century Gothic" w:hAnsi="Century Gothic"/>
          <w:sz w:val="20"/>
        </w:rPr>
        <w:t>Oświadczam, że w stosunku do następującego/</w:t>
      </w:r>
      <w:proofErr w:type="spellStart"/>
      <w:r w:rsidRPr="00620624">
        <w:rPr>
          <w:rFonts w:ascii="Century Gothic" w:hAnsi="Century Gothic"/>
          <w:sz w:val="20"/>
        </w:rPr>
        <w:t>ych</w:t>
      </w:r>
      <w:proofErr w:type="spellEnd"/>
      <w:r w:rsidRPr="00620624">
        <w:rPr>
          <w:rFonts w:ascii="Century Gothic" w:hAnsi="Century Gothic"/>
          <w:sz w:val="20"/>
        </w:rPr>
        <w:t xml:space="preserve"> podmiotu/</w:t>
      </w:r>
      <w:proofErr w:type="spellStart"/>
      <w:r w:rsidRPr="00620624">
        <w:rPr>
          <w:rFonts w:ascii="Century Gothic" w:hAnsi="Century Gothic"/>
          <w:sz w:val="20"/>
        </w:rPr>
        <w:t>tów</w:t>
      </w:r>
      <w:proofErr w:type="spellEnd"/>
      <w:r w:rsidRPr="00620624">
        <w:rPr>
          <w:rFonts w:ascii="Century Gothic" w:hAnsi="Century Gothic"/>
          <w:sz w:val="20"/>
        </w:rPr>
        <w:t>, na którego/</w:t>
      </w:r>
      <w:proofErr w:type="spellStart"/>
      <w:r w:rsidRPr="00620624">
        <w:rPr>
          <w:rFonts w:ascii="Century Gothic" w:hAnsi="Century Gothic"/>
          <w:sz w:val="20"/>
        </w:rPr>
        <w:t>ych</w:t>
      </w:r>
      <w:proofErr w:type="spellEnd"/>
      <w:r w:rsidRPr="00620624">
        <w:rPr>
          <w:rFonts w:ascii="Century Gothic" w:hAnsi="Century Gothic"/>
          <w:sz w:val="20"/>
        </w:rPr>
        <w:t xml:space="preserve"> zasoby powołuję się w niniejszym postępowaniu, tj.: …………………………………………………………… </w:t>
      </w:r>
      <w:r w:rsidRPr="00620624">
        <w:rPr>
          <w:rFonts w:ascii="Century Gothic" w:hAnsi="Century Gothic"/>
          <w:i/>
          <w:sz w:val="20"/>
        </w:rPr>
        <w:t>(podać pełną nazwę/firmę, adres, a także w zależności od podmiotu: NIP/PESEL, KRS/</w:t>
      </w:r>
      <w:proofErr w:type="spellStart"/>
      <w:r w:rsidRPr="00620624">
        <w:rPr>
          <w:rFonts w:ascii="Century Gothic" w:hAnsi="Century Gothic"/>
          <w:i/>
          <w:sz w:val="20"/>
        </w:rPr>
        <w:t>CEiDG</w:t>
      </w:r>
      <w:proofErr w:type="spellEnd"/>
      <w:r w:rsidRPr="00620624">
        <w:rPr>
          <w:rFonts w:ascii="Century Gothic" w:hAnsi="Century Gothic"/>
          <w:i/>
          <w:sz w:val="20"/>
        </w:rPr>
        <w:t>)</w:t>
      </w:r>
      <w:r w:rsidRPr="00620624">
        <w:rPr>
          <w:rFonts w:ascii="Century Gothic" w:hAnsi="Century Gothic"/>
          <w:sz w:val="20"/>
        </w:rPr>
        <w:t xml:space="preserve"> nie zachodzą podstawy wykluczenia z postępowania o udzielenie zamówienia.</w:t>
      </w:r>
    </w:p>
    <w:p w:rsidR="007B2DE2" w:rsidRPr="00620624" w:rsidRDefault="007610AA">
      <w:pPr>
        <w:pStyle w:val="Textbody"/>
        <w:spacing w:line="360" w:lineRule="auto"/>
        <w:rPr>
          <w:rFonts w:ascii="Century Gothic" w:hAnsi="Century Gothic"/>
          <w:sz w:val="20"/>
        </w:rPr>
      </w:pPr>
      <w:r w:rsidRPr="00620624">
        <w:rPr>
          <w:rFonts w:ascii="Century Gothic" w:hAnsi="Century Gothic"/>
          <w:sz w:val="20"/>
        </w:rPr>
        <w:t xml:space="preserve"> …………….……. </w:t>
      </w:r>
      <w:r w:rsidRPr="00620624">
        <w:rPr>
          <w:rFonts w:ascii="Century Gothic" w:hAnsi="Century Gothic"/>
          <w:i/>
          <w:sz w:val="20"/>
        </w:rPr>
        <w:t>(miejscowość),</w:t>
      </w:r>
      <w:r w:rsidRPr="00620624">
        <w:rPr>
          <w:rFonts w:ascii="Century Gothic" w:hAnsi="Century Gothic"/>
          <w:sz w:val="20"/>
        </w:rPr>
        <w:t xml:space="preserve"> dnia …………………. r.</w:t>
      </w:r>
    </w:p>
    <w:p w:rsidR="007B2DE2" w:rsidRPr="00620624" w:rsidRDefault="007610AA">
      <w:pPr>
        <w:pStyle w:val="Textbody"/>
        <w:spacing w:line="360" w:lineRule="auto"/>
        <w:rPr>
          <w:rFonts w:ascii="Century Gothic" w:hAnsi="Century Gothic"/>
          <w:sz w:val="20"/>
        </w:rPr>
      </w:pPr>
      <w:r w:rsidRPr="00620624">
        <w:rPr>
          <w:rFonts w:ascii="Century Gothic" w:hAnsi="Century Gothic"/>
          <w:sz w:val="20"/>
        </w:rPr>
        <w:t> </w:t>
      </w:r>
    </w:p>
    <w:p w:rsidR="007B2DE2" w:rsidRPr="00620624" w:rsidRDefault="007610AA">
      <w:pPr>
        <w:pStyle w:val="Textbody"/>
        <w:rPr>
          <w:rFonts w:ascii="Century Gothic" w:hAnsi="Century Gothic"/>
          <w:sz w:val="20"/>
        </w:rPr>
      </w:pPr>
      <w:r w:rsidRPr="00620624">
        <w:rPr>
          <w:rFonts w:ascii="Century Gothic" w:hAnsi="Century Gothic"/>
          <w:sz w:val="20"/>
        </w:rPr>
        <w:t>                                                                                  …………………………………………</w:t>
      </w:r>
    </w:p>
    <w:p w:rsidR="007B2DE2" w:rsidRPr="00620624" w:rsidRDefault="007610AA">
      <w:pPr>
        <w:pStyle w:val="Textbody"/>
        <w:ind w:left="5664"/>
        <w:rPr>
          <w:rFonts w:ascii="Century Gothic" w:hAnsi="Century Gothic"/>
          <w:i/>
          <w:sz w:val="20"/>
        </w:rPr>
      </w:pPr>
      <w:r w:rsidRPr="00620624">
        <w:rPr>
          <w:rFonts w:ascii="Century Gothic" w:hAnsi="Century Gothic"/>
          <w:i/>
          <w:sz w:val="20"/>
        </w:rPr>
        <w:t>(podpis)</w:t>
      </w:r>
    </w:p>
    <w:p w:rsidR="007B2DE2" w:rsidRPr="00620624" w:rsidRDefault="007610AA">
      <w:pPr>
        <w:pStyle w:val="Textbody"/>
        <w:rPr>
          <w:rFonts w:ascii="Century Gothic" w:hAnsi="Century Gothic"/>
          <w:sz w:val="20"/>
        </w:rPr>
      </w:pPr>
      <w:r w:rsidRPr="00620624">
        <w:rPr>
          <w:rFonts w:ascii="Century Gothic" w:hAnsi="Century Gothic"/>
          <w:sz w:val="20"/>
        </w:rPr>
        <w:t> </w:t>
      </w:r>
    </w:p>
    <w:p w:rsidR="007B2DE2" w:rsidRPr="00620624" w:rsidRDefault="007610AA">
      <w:pPr>
        <w:pStyle w:val="Textbody"/>
        <w:spacing w:line="360" w:lineRule="auto"/>
        <w:rPr>
          <w:rFonts w:ascii="Century Gothic" w:hAnsi="Century Gothic"/>
          <w:b/>
          <w:sz w:val="20"/>
        </w:rPr>
      </w:pPr>
      <w:r w:rsidRPr="00620624">
        <w:rPr>
          <w:rFonts w:ascii="Century Gothic" w:hAnsi="Century Gothic"/>
          <w:b/>
          <w:sz w:val="20"/>
        </w:rPr>
        <w:t>OŚWIADCZENIE DOTYCZĄCE PODWYKONAWCY NIEBĘDĄCEGO PODMIOTEM, NA KTÓREGO ZASOBY POWOŁUJE SIĘ WYKONAWCA:</w:t>
      </w:r>
    </w:p>
    <w:p w:rsidR="007B2DE2" w:rsidRPr="00620624" w:rsidRDefault="007610AA">
      <w:pPr>
        <w:pStyle w:val="Textbody"/>
        <w:rPr>
          <w:rFonts w:ascii="Century Gothic" w:hAnsi="Century Gothic"/>
          <w:sz w:val="20"/>
        </w:rPr>
      </w:pPr>
      <w:r w:rsidRPr="00620624">
        <w:rPr>
          <w:rFonts w:ascii="Century Gothic" w:hAnsi="Century Gothic"/>
          <w:sz w:val="20"/>
        </w:rPr>
        <w:t> </w:t>
      </w:r>
    </w:p>
    <w:p w:rsidR="007B2DE2" w:rsidRPr="00620624" w:rsidRDefault="007610AA">
      <w:pPr>
        <w:pStyle w:val="Textbody"/>
        <w:spacing w:line="360" w:lineRule="auto"/>
        <w:rPr>
          <w:rFonts w:ascii="Century Gothic" w:hAnsi="Century Gothic"/>
          <w:sz w:val="20"/>
        </w:rPr>
      </w:pPr>
      <w:r w:rsidRPr="00620624">
        <w:rPr>
          <w:rFonts w:ascii="Century Gothic" w:hAnsi="Century Gothic"/>
          <w:sz w:val="20"/>
        </w:rPr>
        <w:t>Oświadczam, że w stosunku do następującego/</w:t>
      </w:r>
      <w:proofErr w:type="spellStart"/>
      <w:r w:rsidRPr="00620624">
        <w:rPr>
          <w:rFonts w:ascii="Century Gothic" w:hAnsi="Century Gothic"/>
          <w:sz w:val="20"/>
        </w:rPr>
        <w:t>ych</w:t>
      </w:r>
      <w:proofErr w:type="spellEnd"/>
      <w:r w:rsidRPr="00620624">
        <w:rPr>
          <w:rFonts w:ascii="Century Gothic" w:hAnsi="Century Gothic"/>
          <w:sz w:val="20"/>
        </w:rPr>
        <w:t xml:space="preserve"> podmiotu/</w:t>
      </w:r>
      <w:proofErr w:type="spellStart"/>
      <w:r w:rsidRPr="00620624">
        <w:rPr>
          <w:rFonts w:ascii="Century Gothic" w:hAnsi="Century Gothic"/>
          <w:sz w:val="20"/>
        </w:rPr>
        <w:t>tów</w:t>
      </w:r>
      <w:proofErr w:type="spellEnd"/>
      <w:r w:rsidRPr="00620624">
        <w:rPr>
          <w:rFonts w:ascii="Century Gothic" w:hAnsi="Century Gothic"/>
          <w:sz w:val="20"/>
        </w:rPr>
        <w:t>, będącego/</w:t>
      </w:r>
      <w:proofErr w:type="spellStart"/>
      <w:r w:rsidRPr="00620624">
        <w:rPr>
          <w:rFonts w:ascii="Century Gothic" w:hAnsi="Century Gothic"/>
          <w:sz w:val="20"/>
        </w:rPr>
        <w:t>ych</w:t>
      </w:r>
      <w:proofErr w:type="spellEnd"/>
      <w:r w:rsidRPr="00620624">
        <w:rPr>
          <w:rFonts w:ascii="Century Gothic" w:hAnsi="Century Gothic"/>
          <w:sz w:val="20"/>
        </w:rPr>
        <w:t xml:space="preserve"> podwykonawcą/</w:t>
      </w:r>
      <w:proofErr w:type="spellStart"/>
      <w:r w:rsidRPr="00620624">
        <w:rPr>
          <w:rFonts w:ascii="Century Gothic" w:hAnsi="Century Gothic"/>
          <w:sz w:val="20"/>
        </w:rPr>
        <w:t>ami</w:t>
      </w:r>
      <w:proofErr w:type="spellEnd"/>
      <w:r w:rsidRPr="00620624">
        <w:rPr>
          <w:rFonts w:ascii="Century Gothic" w:hAnsi="Century Gothic"/>
          <w:sz w:val="20"/>
        </w:rPr>
        <w:t xml:space="preserve">: ……………………………………………………………………..….…… </w:t>
      </w:r>
      <w:r w:rsidRPr="00620624">
        <w:rPr>
          <w:rFonts w:ascii="Century Gothic" w:hAnsi="Century Gothic"/>
          <w:i/>
          <w:sz w:val="20"/>
        </w:rPr>
        <w:t>(podać pełną nazwę/firmę, adres, a także w zależności od podmiotu: NIP/PESEL, KRS/</w:t>
      </w:r>
      <w:proofErr w:type="spellStart"/>
      <w:r w:rsidRPr="00620624">
        <w:rPr>
          <w:rFonts w:ascii="Century Gothic" w:hAnsi="Century Gothic"/>
          <w:i/>
          <w:sz w:val="20"/>
        </w:rPr>
        <w:t>CEiDG</w:t>
      </w:r>
      <w:proofErr w:type="spellEnd"/>
      <w:r w:rsidRPr="00620624">
        <w:rPr>
          <w:rFonts w:ascii="Century Gothic" w:hAnsi="Century Gothic"/>
          <w:i/>
          <w:sz w:val="20"/>
        </w:rPr>
        <w:t>)</w:t>
      </w:r>
      <w:r w:rsidRPr="00620624">
        <w:rPr>
          <w:rFonts w:ascii="Century Gothic" w:hAnsi="Century Gothic"/>
          <w:sz w:val="20"/>
        </w:rPr>
        <w:t>, nie zachodzą podstawy wykluczenia z postępowania o udzielenie zamówienia.</w:t>
      </w:r>
    </w:p>
    <w:p w:rsidR="007B2DE2" w:rsidRPr="00620624" w:rsidRDefault="007610AA">
      <w:pPr>
        <w:pStyle w:val="Textbody"/>
        <w:spacing w:line="360" w:lineRule="auto"/>
        <w:rPr>
          <w:rFonts w:ascii="Century Gothic" w:hAnsi="Century Gothic"/>
          <w:sz w:val="20"/>
        </w:rPr>
      </w:pPr>
      <w:r w:rsidRPr="00620624">
        <w:rPr>
          <w:rFonts w:ascii="Century Gothic" w:hAnsi="Century Gothic"/>
          <w:sz w:val="20"/>
        </w:rPr>
        <w:t xml:space="preserve">…………….……. </w:t>
      </w:r>
      <w:r w:rsidRPr="00620624">
        <w:rPr>
          <w:rFonts w:ascii="Century Gothic" w:hAnsi="Century Gothic"/>
          <w:i/>
          <w:sz w:val="20"/>
        </w:rPr>
        <w:t>(miejscowość),</w:t>
      </w:r>
      <w:r w:rsidRPr="00620624">
        <w:rPr>
          <w:rFonts w:ascii="Century Gothic" w:hAnsi="Century Gothic"/>
          <w:sz w:val="20"/>
        </w:rPr>
        <w:t xml:space="preserve"> dnia …………………. r.</w:t>
      </w:r>
    </w:p>
    <w:p w:rsidR="007B2DE2" w:rsidRPr="00620624" w:rsidRDefault="007610AA">
      <w:pPr>
        <w:pStyle w:val="Textbody"/>
        <w:spacing w:line="360" w:lineRule="auto"/>
        <w:rPr>
          <w:rFonts w:ascii="Century Gothic" w:hAnsi="Century Gothic"/>
          <w:sz w:val="20"/>
        </w:rPr>
      </w:pPr>
      <w:r w:rsidRPr="00620624">
        <w:rPr>
          <w:rFonts w:ascii="Century Gothic" w:hAnsi="Century Gothic"/>
          <w:sz w:val="20"/>
        </w:rPr>
        <w:t> </w:t>
      </w:r>
    </w:p>
    <w:p w:rsidR="007B2DE2" w:rsidRPr="00620624" w:rsidRDefault="007610AA">
      <w:pPr>
        <w:pStyle w:val="Textbody"/>
        <w:rPr>
          <w:rFonts w:ascii="Century Gothic" w:hAnsi="Century Gothic"/>
          <w:sz w:val="20"/>
        </w:rPr>
      </w:pPr>
      <w:r w:rsidRPr="00620624">
        <w:rPr>
          <w:rFonts w:ascii="Century Gothic" w:hAnsi="Century Gothic"/>
          <w:sz w:val="20"/>
        </w:rPr>
        <w:t>                                                                                  …………………………………………</w:t>
      </w:r>
    </w:p>
    <w:p w:rsidR="007B2DE2" w:rsidRPr="00620624" w:rsidRDefault="007610AA">
      <w:pPr>
        <w:pStyle w:val="Textbody"/>
        <w:ind w:left="5664"/>
        <w:rPr>
          <w:rFonts w:ascii="Century Gothic" w:hAnsi="Century Gothic"/>
          <w:i/>
          <w:sz w:val="20"/>
        </w:rPr>
      </w:pPr>
      <w:r w:rsidRPr="00620624">
        <w:rPr>
          <w:rFonts w:ascii="Century Gothic" w:hAnsi="Century Gothic"/>
          <w:i/>
          <w:sz w:val="20"/>
        </w:rPr>
        <w:t>(podpis)</w:t>
      </w:r>
    </w:p>
    <w:p w:rsidR="007B2DE2" w:rsidRPr="00620624" w:rsidRDefault="007610AA">
      <w:pPr>
        <w:pStyle w:val="Textbody"/>
        <w:rPr>
          <w:rFonts w:ascii="Century Gothic" w:hAnsi="Century Gothic"/>
          <w:sz w:val="20"/>
        </w:rPr>
      </w:pPr>
      <w:r w:rsidRPr="00620624">
        <w:rPr>
          <w:rFonts w:ascii="Century Gothic" w:hAnsi="Century Gothic"/>
          <w:sz w:val="20"/>
        </w:rPr>
        <w:t> </w:t>
      </w:r>
    </w:p>
    <w:p w:rsidR="007B2DE2" w:rsidRPr="00620624" w:rsidRDefault="007610AA">
      <w:pPr>
        <w:pStyle w:val="Textbody"/>
        <w:spacing w:line="360" w:lineRule="auto"/>
        <w:rPr>
          <w:rFonts w:ascii="Century Gothic" w:hAnsi="Century Gothic"/>
          <w:b/>
          <w:sz w:val="20"/>
        </w:rPr>
      </w:pPr>
      <w:r w:rsidRPr="00620624">
        <w:rPr>
          <w:rFonts w:ascii="Century Gothic" w:hAnsi="Century Gothic"/>
          <w:b/>
          <w:sz w:val="20"/>
        </w:rPr>
        <w:t>OŚWIADCZENIE DOTYCZĄCE PODANYCH INFORMACJI:</w:t>
      </w:r>
    </w:p>
    <w:p w:rsidR="007B2DE2" w:rsidRPr="00620624" w:rsidRDefault="007610AA">
      <w:pPr>
        <w:pStyle w:val="Textbody"/>
        <w:rPr>
          <w:rFonts w:ascii="Century Gothic" w:hAnsi="Century Gothic"/>
          <w:sz w:val="20"/>
        </w:rPr>
      </w:pPr>
      <w:r w:rsidRPr="00620624">
        <w:rPr>
          <w:rFonts w:ascii="Century Gothic" w:hAnsi="Century Gothic"/>
          <w:sz w:val="20"/>
        </w:rPr>
        <w:t> </w:t>
      </w:r>
    </w:p>
    <w:p w:rsidR="007B2DE2" w:rsidRPr="00620624" w:rsidRDefault="007610AA">
      <w:pPr>
        <w:pStyle w:val="Textbody"/>
        <w:spacing w:line="360" w:lineRule="auto"/>
        <w:rPr>
          <w:rFonts w:ascii="Century Gothic" w:hAnsi="Century Gothic"/>
          <w:sz w:val="20"/>
        </w:rPr>
      </w:pPr>
      <w:r w:rsidRPr="00620624">
        <w:rPr>
          <w:rFonts w:ascii="Century Gothic" w:hAnsi="Century Gothic"/>
          <w:sz w:val="20"/>
        </w:rPr>
        <w:t xml:space="preserve">Oświadczam, że wszystkie informacje podane w powyższych oświadczeniach są aktualne </w:t>
      </w:r>
      <w:r w:rsidRPr="00620624">
        <w:rPr>
          <w:rFonts w:ascii="Century Gothic" w:hAnsi="Century Gothic"/>
          <w:sz w:val="20"/>
        </w:rPr>
        <w:br/>
        <w:t>i zgodne z prawdą oraz zostały przedstawione z pełną świadomością konsekwencji wprowadzenia zamawiającego w błąd przy przedstawianiu informacji.</w:t>
      </w:r>
    </w:p>
    <w:p w:rsidR="007B2DE2" w:rsidRPr="00620624" w:rsidRDefault="007610AA">
      <w:pPr>
        <w:pStyle w:val="Textbody"/>
        <w:spacing w:line="360" w:lineRule="auto"/>
        <w:rPr>
          <w:rFonts w:ascii="Century Gothic" w:hAnsi="Century Gothic"/>
          <w:sz w:val="20"/>
        </w:rPr>
      </w:pPr>
      <w:r w:rsidRPr="00620624">
        <w:rPr>
          <w:rFonts w:ascii="Century Gothic" w:hAnsi="Century Gothic"/>
          <w:sz w:val="20"/>
        </w:rPr>
        <w:t>  </w:t>
      </w:r>
    </w:p>
    <w:p w:rsidR="007B2DE2" w:rsidRPr="00620624" w:rsidRDefault="007610AA">
      <w:pPr>
        <w:pStyle w:val="Textbody"/>
        <w:spacing w:line="360" w:lineRule="auto"/>
        <w:rPr>
          <w:rFonts w:ascii="Century Gothic" w:hAnsi="Century Gothic"/>
          <w:sz w:val="20"/>
        </w:rPr>
      </w:pPr>
      <w:r w:rsidRPr="00620624">
        <w:rPr>
          <w:rFonts w:ascii="Century Gothic" w:hAnsi="Century Gothic"/>
          <w:sz w:val="20"/>
        </w:rPr>
        <w:t xml:space="preserve">…………….……. </w:t>
      </w:r>
      <w:r w:rsidRPr="00620624">
        <w:rPr>
          <w:rFonts w:ascii="Century Gothic" w:hAnsi="Century Gothic"/>
          <w:i/>
          <w:sz w:val="20"/>
        </w:rPr>
        <w:t>(miejscowość),</w:t>
      </w:r>
      <w:r w:rsidRPr="00620624">
        <w:rPr>
          <w:rFonts w:ascii="Century Gothic" w:hAnsi="Century Gothic"/>
          <w:sz w:val="20"/>
        </w:rPr>
        <w:t xml:space="preserve"> dnia …………………. r.</w:t>
      </w:r>
    </w:p>
    <w:p w:rsidR="007B2DE2" w:rsidRPr="00620624" w:rsidRDefault="007610AA">
      <w:pPr>
        <w:pStyle w:val="Textbody"/>
        <w:spacing w:line="360" w:lineRule="auto"/>
        <w:rPr>
          <w:rFonts w:ascii="Century Gothic" w:hAnsi="Century Gothic"/>
          <w:sz w:val="20"/>
        </w:rPr>
      </w:pPr>
      <w:r w:rsidRPr="00620624">
        <w:rPr>
          <w:rFonts w:ascii="Century Gothic" w:hAnsi="Century Gothic"/>
          <w:sz w:val="20"/>
        </w:rPr>
        <w:t> </w:t>
      </w:r>
    </w:p>
    <w:p w:rsidR="007B2DE2" w:rsidRPr="00620624" w:rsidRDefault="007610AA">
      <w:pPr>
        <w:pStyle w:val="Textbody"/>
        <w:rPr>
          <w:rFonts w:ascii="Century Gothic" w:hAnsi="Century Gothic"/>
          <w:sz w:val="20"/>
        </w:rPr>
      </w:pPr>
      <w:r w:rsidRPr="00620624">
        <w:rPr>
          <w:rFonts w:ascii="Century Gothic" w:hAnsi="Century Gothic"/>
          <w:sz w:val="20"/>
        </w:rPr>
        <w:t>                                                                                 </w:t>
      </w:r>
      <w:r w:rsidRPr="00620624">
        <w:rPr>
          <w:rFonts w:ascii="Century Gothic" w:hAnsi="Century Gothic"/>
          <w:sz w:val="20"/>
        </w:rPr>
        <w:tab/>
      </w:r>
      <w:r w:rsidRPr="00620624">
        <w:rPr>
          <w:rFonts w:ascii="Century Gothic" w:hAnsi="Century Gothic"/>
          <w:sz w:val="20"/>
        </w:rPr>
        <w:tab/>
        <w:t xml:space="preserve"> …………………………………………</w:t>
      </w:r>
    </w:p>
    <w:p w:rsidR="007B2DE2" w:rsidRPr="00620624" w:rsidRDefault="007610AA">
      <w:pPr>
        <w:pStyle w:val="Textbody"/>
        <w:ind w:left="7200"/>
        <w:rPr>
          <w:rFonts w:ascii="Century Gothic" w:hAnsi="Century Gothic"/>
          <w:i/>
          <w:sz w:val="20"/>
        </w:rPr>
        <w:sectPr w:rsidR="007B2DE2" w:rsidRPr="00620624">
          <w:footerReference w:type="default" r:id="rId8"/>
          <w:pgSz w:w="11906" w:h="16838"/>
          <w:pgMar w:top="720" w:right="1134" w:bottom="709" w:left="1021" w:header="708" w:footer="423" w:gutter="0"/>
          <w:pgNumType w:start="2"/>
          <w:cols w:space="708"/>
        </w:sectPr>
      </w:pPr>
      <w:r w:rsidRPr="00620624">
        <w:rPr>
          <w:rFonts w:ascii="Century Gothic" w:hAnsi="Century Gothic"/>
          <w:i/>
          <w:sz w:val="20"/>
        </w:rPr>
        <w:t>(podpis)</w:t>
      </w:r>
    </w:p>
    <w:p w:rsidR="007B2DE2" w:rsidRPr="00620624" w:rsidRDefault="007B2DE2">
      <w:pPr>
        <w:autoSpaceDE/>
        <w:spacing w:after="60"/>
        <w:textAlignment w:val="auto"/>
        <w:rPr>
          <w:rFonts w:ascii="Century Gothic" w:hAnsi="Century Gothic" w:cs="Times New Roman"/>
          <w:b/>
          <w:bCs/>
          <w:i/>
          <w:color w:val="auto"/>
          <w:kern w:val="0"/>
          <w:sz w:val="20"/>
          <w:szCs w:val="20"/>
          <w:lang w:eastAsia="ar-SA"/>
        </w:rPr>
      </w:pPr>
    </w:p>
    <w:p w:rsidR="007B2DE2" w:rsidRPr="00620624" w:rsidRDefault="007610AA">
      <w:pPr>
        <w:autoSpaceDE/>
        <w:spacing w:after="60"/>
        <w:jc w:val="right"/>
        <w:textAlignment w:val="auto"/>
        <w:rPr>
          <w:rFonts w:ascii="Century Gothic" w:hAnsi="Century Gothic" w:cs="Times New Roman"/>
          <w:b/>
          <w:bCs/>
          <w:i/>
          <w:color w:val="auto"/>
          <w:kern w:val="0"/>
          <w:sz w:val="20"/>
          <w:szCs w:val="20"/>
          <w:lang w:eastAsia="ar-SA"/>
        </w:rPr>
      </w:pPr>
      <w:r w:rsidRPr="00620624">
        <w:rPr>
          <w:rFonts w:ascii="Century Gothic" w:hAnsi="Century Gothic" w:cs="Times New Roman"/>
          <w:b/>
          <w:bCs/>
          <w:i/>
          <w:color w:val="auto"/>
          <w:kern w:val="0"/>
          <w:sz w:val="20"/>
          <w:szCs w:val="20"/>
          <w:lang w:eastAsia="ar-SA"/>
        </w:rPr>
        <w:t>Wzór – Załącznik nr 4 do OZ</w:t>
      </w:r>
    </w:p>
    <w:p w:rsidR="007B2DE2" w:rsidRPr="00620624" w:rsidRDefault="007B2DE2">
      <w:pPr>
        <w:autoSpaceDE/>
        <w:spacing w:after="60"/>
        <w:jc w:val="right"/>
        <w:textAlignment w:val="auto"/>
        <w:rPr>
          <w:rFonts w:ascii="Century Gothic" w:hAnsi="Century Gothic" w:cs="Times New Roman"/>
          <w:b/>
          <w:bCs/>
          <w:color w:val="auto"/>
          <w:kern w:val="0"/>
          <w:sz w:val="20"/>
          <w:szCs w:val="20"/>
          <w:lang w:eastAsia="ar-SA"/>
        </w:rPr>
      </w:pPr>
    </w:p>
    <w:p w:rsidR="007B2DE2" w:rsidRPr="00620624" w:rsidRDefault="007610AA">
      <w:pPr>
        <w:autoSpaceDE/>
        <w:spacing w:after="60"/>
        <w:jc w:val="center"/>
        <w:textAlignment w:val="auto"/>
        <w:rPr>
          <w:rFonts w:ascii="Century Gothic" w:hAnsi="Century Gothic" w:cs="Times New Roman"/>
          <w:b/>
          <w:bCs/>
          <w:color w:val="auto"/>
          <w:kern w:val="0"/>
          <w:sz w:val="20"/>
          <w:szCs w:val="20"/>
          <w:u w:val="single"/>
          <w:lang w:eastAsia="ar-SA"/>
        </w:rPr>
      </w:pPr>
      <w:r w:rsidRPr="00620624">
        <w:rPr>
          <w:rFonts w:ascii="Century Gothic" w:hAnsi="Century Gothic" w:cs="Times New Roman"/>
          <w:b/>
          <w:bCs/>
          <w:color w:val="auto"/>
          <w:kern w:val="0"/>
          <w:sz w:val="20"/>
          <w:szCs w:val="20"/>
          <w:u w:val="single"/>
          <w:lang w:eastAsia="ar-SA"/>
        </w:rPr>
        <w:t>WYKAZ JEDNOSTEK ORGANIZACYJNYCH</w:t>
      </w:r>
    </w:p>
    <w:p w:rsidR="007B2DE2" w:rsidRPr="00620624" w:rsidRDefault="007B2DE2">
      <w:pPr>
        <w:tabs>
          <w:tab w:val="left" w:pos="-3060"/>
        </w:tabs>
        <w:autoSpaceDE/>
        <w:spacing w:after="60"/>
        <w:jc w:val="both"/>
        <w:textAlignment w:val="auto"/>
        <w:rPr>
          <w:rFonts w:ascii="Century Gothic" w:hAnsi="Century Gothic"/>
          <w:sz w:val="20"/>
          <w:szCs w:val="20"/>
        </w:rPr>
      </w:pPr>
    </w:p>
    <w:p w:rsidR="007B2DE2" w:rsidRPr="00620624" w:rsidRDefault="007610AA">
      <w:pPr>
        <w:tabs>
          <w:tab w:val="left" w:pos="-3060"/>
        </w:tabs>
        <w:autoSpaceDE/>
        <w:spacing w:after="60"/>
        <w:jc w:val="both"/>
        <w:textAlignment w:val="auto"/>
        <w:rPr>
          <w:rFonts w:ascii="Century Gothic" w:hAnsi="Century Gothic"/>
          <w:sz w:val="20"/>
          <w:szCs w:val="20"/>
        </w:rPr>
      </w:pPr>
      <w:r w:rsidRPr="00620624">
        <w:rPr>
          <w:rFonts w:ascii="Century Gothic" w:hAnsi="Century Gothic" w:cs="Times New Roman"/>
          <w:color w:val="auto"/>
          <w:kern w:val="0"/>
          <w:sz w:val="20"/>
          <w:szCs w:val="20"/>
          <w:lang w:eastAsia="ar-SA"/>
        </w:rPr>
        <w:tab/>
        <w:t>Przystępując do niniejszego postępowania prowadzonego w trybie przetargu nieograniczonego na Świadczenie usług w zakresie podstawowej opieki weterynaryjnej dla psów służbowych</w:t>
      </w:r>
      <w:r w:rsidRPr="00620624">
        <w:rPr>
          <w:rFonts w:ascii="Century Gothic" w:hAnsi="Century Gothic" w:cs="Times New Roman"/>
          <w:bCs/>
          <w:color w:val="auto"/>
          <w:kern w:val="0"/>
          <w:sz w:val="20"/>
          <w:szCs w:val="20"/>
          <w:lang w:eastAsia="ar-SA"/>
        </w:rPr>
        <w:t>., numer postępowania</w:t>
      </w:r>
      <w:r w:rsidRPr="00620624">
        <w:rPr>
          <w:rFonts w:ascii="Century Gothic" w:hAnsi="Century Gothic" w:cs="Times New Roman"/>
          <w:color w:val="auto"/>
          <w:kern w:val="0"/>
          <w:sz w:val="20"/>
          <w:szCs w:val="20"/>
          <w:lang w:eastAsia="ar-SA"/>
        </w:rPr>
        <w:t xml:space="preserve"> WZP</w:t>
      </w:r>
      <w:r w:rsidR="00907009">
        <w:rPr>
          <w:rFonts w:ascii="Century Gothic" w:hAnsi="Century Gothic" w:cs="Times New Roman"/>
          <w:color w:val="FF0000"/>
          <w:kern w:val="0"/>
          <w:sz w:val="20"/>
          <w:szCs w:val="20"/>
          <w:lang w:eastAsia="ar-SA"/>
        </w:rPr>
        <w:t xml:space="preserve">- </w:t>
      </w:r>
      <w:r w:rsidR="00907009" w:rsidRPr="00620624">
        <w:rPr>
          <w:rFonts w:ascii="Century Gothic" w:hAnsi="Century Gothic" w:cs="Times New Roman"/>
          <w:b/>
          <w:bCs/>
          <w:sz w:val="20"/>
          <w:szCs w:val="20"/>
        </w:rPr>
        <w:t>WZP-</w:t>
      </w:r>
      <w:r w:rsidR="00907009" w:rsidRPr="00907009">
        <w:rPr>
          <w:rFonts w:ascii="Century Gothic" w:hAnsi="Century Gothic" w:cs="Times New Roman"/>
          <w:b/>
          <w:bCs/>
          <w:color w:val="auto"/>
          <w:sz w:val="20"/>
          <w:szCs w:val="20"/>
        </w:rPr>
        <w:t xml:space="preserve">5785/19/301/Z </w:t>
      </w:r>
      <w:r w:rsidRPr="00620624">
        <w:rPr>
          <w:rFonts w:ascii="Century Gothic" w:hAnsi="Century Gothic" w:cs="Times New Roman"/>
          <w:color w:val="auto"/>
          <w:kern w:val="0"/>
          <w:sz w:val="20"/>
          <w:szCs w:val="20"/>
          <w:lang w:eastAsia="ar-SA"/>
        </w:rPr>
        <w:t>oświadczam że:</w:t>
      </w:r>
    </w:p>
    <w:p w:rsidR="007B2DE2" w:rsidRPr="00620624" w:rsidRDefault="007610AA">
      <w:pPr>
        <w:tabs>
          <w:tab w:val="left" w:pos="-3060"/>
        </w:tabs>
        <w:autoSpaceDE/>
        <w:spacing w:after="60"/>
        <w:jc w:val="both"/>
        <w:textAlignment w:val="auto"/>
        <w:rPr>
          <w:rFonts w:ascii="Century Gothic" w:hAnsi="Century Gothic"/>
          <w:sz w:val="20"/>
          <w:szCs w:val="20"/>
        </w:rPr>
      </w:pPr>
      <w:r w:rsidRPr="00620624">
        <w:rPr>
          <w:rFonts w:ascii="Century Gothic" w:hAnsi="Century Gothic" w:cs="Times New Roman"/>
          <w:color w:val="auto"/>
          <w:kern w:val="0"/>
          <w:sz w:val="20"/>
          <w:szCs w:val="20"/>
          <w:lang w:eastAsia="ar-SA"/>
        </w:rPr>
        <w:t>dysponuję/ będę dysponował** na podstawie ……………………………………………..……………… zakładem leczniczym dla zwierząt  …………………………………………………….……………………. (</w:t>
      </w:r>
      <w:r w:rsidRPr="00620624">
        <w:rPr>
          <w:rFonts w:ascii="Century Gothic" w:hAnsi="Century Gothic" w:cs="Times New Roman"/>
          <w:i/>
          <w:color w:val="auto"/>
          <w:kern w:val="0"/>
          <w:sz w:val="20"/>
          <w:szCs w:val="20"/>
          <w:lang w:eastAsia="ar-SA"/>
        </w:rPr>
        <w:t xml:space="preserve">podać należy nazwę) </w:t>
      </w:r>
      <w:r w:rsidRPr="00620624">
        <w:rPr>
          <w:rFonts w:ascii="Century Gothic" w:hAnsi="Century Gothic" w:cs="Times New Roman"/>
          <w:color w:val="auto"/>
          <w:kern w:val="0"/>
          <w:sz w:val="20"/>
          <w:szCs w:val="20"/>
          <w:lang w:eastAsia="ar-SA"/>
        </w:rPr>
        <w:t xml:space="preserve">zlokalizowanym </w:t>
      </w:r>
      <w:r w:rsidRPr="00620624">
        <w:rPr>
          <w:rFonts w:ascii="Century Gothic" w:hAnsi="Century Gothic" w:cs="Times New Roman"/>
          <w:i/>
          <w:color w:val="auto"/>
          <w:kern w:val="0"/>
          <w:sz w:val="20"/>
          <w:szCs w:val="20"/>
          <w:lang w:eastAsia="ar-SA"/>
        </w:rPr>
        <w:t>……………………………………………………………………….. (pełny adres z podaniem dzielnicy) wpisaną do ewidencji zakładów leczniczych dla zwierząt prowadzoną przez Warszawską Izbę Lekarsko – Weterynaryjną nr księgi ……..*</w:t>
      </w:r>
    </w:p>
    <w:p w:rsidR="007B2DE2" w:rsidRPr="00620624" w:rsidRDefault="007610AA">
      <w:pPr>
        <w:tabs>
          <w:tab w:val="left" w:pos="-3060"/>
        </w:tabs>
        <w:autoSpaceDE/>
        <w:spacing w:after="60"/>
        <w:jc w:val="both"/>
        <w:textAlignment w:val="auto"/>
        <w:rPr>
          <w:rFonts w:ascii="Century Gothic" w:hAnsi="Century Gothic"/>
          <w:sz w:val="20"/>
          <w:szCs w:val="20"/>
        </w:rPr>
      </w:pPr>
      <w:r w:rsidRPr="00620624">
        <w:rPr>
          <w:rFonts w:ascii="Century Gothic" w:hAnsi="Century Gothic" w:cs="Times New Roman"/>
          <w:i/>
          <w:color w:val="auto"/>
          <w:kern w:val="0"/>
          <w:sz w:val="20"/>
          <w:szCs w:val="20"/>
          <w:lang w:eastAsia="ar-SA"/>
        </w:rPr>
        <w:t xml:space="preserve">  – </w:t>
      </w:r>
      <w:r w:rsidRPr="00620624">
        <w:rPr>
          <w:rFonts w:ascii="Century Gothic" w:hAnsi="Century Gothic" w:cs="Times New Roman"/>
          <w:color w:val="auto"/>
          <w:kern w:val="0"/>
          <w:sz w:val="20"/>
          <w:szCs w:val="20"/>
          <w:lang w:eastAsia="ar-SA"/>
        </w:rPr>
        <w:t>wyposażonym w:</w:t>
      </w:r>
    </w:p>
    <w:p w:rsidR="007B2DE2" w:rsidRPr="00620624" w:rsidRDefault="007610AA" w:rsidP="007610AA">
      <w:pPr>
        <w:widowControl w:val="0"/>
        <w:numPr>
          <w:ilvl w:val="0"/>
          <w:numId w:val="214"/>
        </w:numPr>
        <w:tabs>
          <w:tab w:val="left" w:pos="1701"/>
        </w:tabs>
        <w:autoSpaceDE/>
        <w:spacing w:after="60"/>
        <w:ind w:left="426" w:hanging="284"/>
        <w:jc w:val="both"/>
        <w:textAlignment w:val="auto"/>
        <w:rPr>
          <w:rFonts w:ascii="Century Gothic" w:hAnsi="Century Gothic" w:cs="Times New Roman"/>
          <w:color w:val="auto"/>
          <w:kern w:val="0"/>
          <w:sz w:val="20"/>
          <w:szCs w:val="20"/>
          <w:lang w:eastAsia="ar-SA"/>
        </w:rPr>
      </w:pPr>
      <w:r w:rsidRPr="00620624">
        <w:rPr>
          <w:rFonts w:ascii="Century Gothic" w:hAnsi="Century Gothic" w:cs="Times New Roman"/>
          <w:color w:val="auto"/>
          <w:kern w:val="0"/>
          <w:sz w:val="20"/>
          <w:szCs w:val="20"/>
          <w:lang w:eastAsia="ar-SA"/>
        </w:rPr>
        <w:t>….*(co najmniej 1) aparat RTG,</w:t>
      </w:r>
    </w:p>
    <w:p w:rsidR="007B2DE2" w:rsidRPr="00620624" w:rsidRDefault="007610AA" w:rsidP="007610AA">
      <w:pPr>
        <w:widowControl w:val="0"/>
        <w:numPr>
          <w:ilvl w:val="0"/>
          <w:numId w:val="214"/>
        </w:numPr>
        <w:tabs>
          <w:tab w:val="left" w:pos="1701"/>
        </w:tabs>
        <w:autoSpaceDE/>
        <w:spacing w:after="60"/>
        <w:ind w:left="426" w:hanging="284"/>
        <w:jc w:val="both"/>
        <w:textAlignment w:val="auto"/>
        <w:rPr>
          <w:rFonts w:ascii="Century Gothic" w:hAnsi="Century Gothic" w:cs="Times New Roman"/>
          <w:color w:val="auto"/>
          <w:kern w:val="0"/>
          <w:sz w:val="20"/>
          <w:szCs w:val="20"/>
          <w:lang w:eastAsia="ar-SA"/>
        </w:rPr>
      </w:pPr>
      <w:r w:rsidRPr="00620624">
        <w:rPr>
          <w:rFonts w:ascii="Century Gothic" w:hAnsi="Century Gothic" w:cs="Times New Roman"/>
          <w:color w:val="auto"/>
          <w:kern w:val="0"/>
          <w:sz w:val="20"/>
          <w:szCs w:val="20"/>
          <w:lang w:eastAsia="ar-SA"/>
        </w:rPr>
        <w:t>….*(co najmniej 1) aparat USG,</w:t>
      </w:r>
    </w:p>
    <w:p w:rsidR="007B2DE2" w:rsidRPr="00620624" w:rsidRDefault="007610AA" w:rsidP="007610AA">
      <w:pPr>
        <w:widowControl w:val="0"/>
        <w:numPr>
          <w:ilvl w:val="0"/>
          <w:numId w:val="214"/>
        </w:numPr>
        <w:tabs>
          <w:tab w:val="left" w:pos="1701"/>
        </w:tabs>
        <w:autoSpaceDE/>
        <w:spacing w:after="60"/>
        <w:ind w:left="426" w:hanging="284"/>
        <w:jc w:val="both"/>
        <w:textAlignment w:val="auto"/>
        <w:rPr>
          <w:rFonts w:ascii="Century Gothic" w:hAnsi="Century Gothic" w:cs="Times New Roman"/>
          <w:color w:val="auto"/>
          <w:kern w:val="0"/>
          <w:sz w:val="20"/>
          <w:szCs w:val="20"/>
          <w:lang w:eastAsia="ar-SA"/>
        </w:rPr>
      </w:pPr>
      <w:r w:rsidRPr="00620624">
        <w:rPr>
          <w:rFonts w:ascii="Century Gothic" w:hAnsi="Century Gothic" w:cs="Times New Roman"/>
          <w:color w:val="auto"/>
          <w:kern w:val="0"/>
          <w:sz w:val="20"/>
          <w:szCs w:val="20"/>
          <w:lang w:eastAsia="ar-SA"/>
        </w:rPr>
        <w:t>….*(co najmniej 1) aparat EKG</w:t>
      </w:r>
    </w:p>
    <w:p w:rsidR="007B2DE2" w:rsidRPr="00620624" w:rsidRDefault="007610AA">
      <w:pPr>
        <w:autoSpaceDE/>
        <w:spacing w:after="60"/>
        <w:textAlignment w:val="auto"/>
        <w:rPr>
          <w:rFonts w:ascii="Century Gothic" w:hAnsi="Century Gothic"/>
          <w:sz w:val="20"/>
          <w:szCs w:val="20"/>
        </w:rPr>
      </w:pPr>
      <w:r w:rsidRPr="00620624">
        <w:rPr>
          <w:rFonts w:ascii="Century Gothic" w:hAnsi="Century Gothic" w:cs="Times New Roman"/>
          <w:kern w:val="0"/>
          <w:sz w:val="20"/>
          <w:szCs w:val="20"/>
          <w:lang w:eastAsia="ar-SA"/>
        </w:rPr>
        <w:t>otwartym całodobowo, 7 dni w tygodniu.</w:t>
      </w:r>
    </w:p>
    <w:p w:rsidR="007B2DE2" w:rsidRPr="00620624" w:rsidRDefault="007B2DE2">
      <w:pPr>
        <w:autoSpaceDE/>
        <w:spacing w:after="60"/>
        <w:textAlignment w:val="auto"/>
        <w:rPr>
          <w:rFonts w:ascii="Century Gothic" w:hAnsi="Century Gothic" w:cs="Times New Roman"/>
          <w:b/>
          <w:color w:val="FF0000"/>
          <w:kern w:val="0"/>
          <w:sz w:val="20"/>
          <w:szCs w:val="20"/>
          <w:lang w:eastAsia="ar-SA"/>
        </w:rPr>
      </w:pPr>
    </w:p>
    <w:p w:rsidR="007B2DE2" w:rsidRPr="00620624" w:rsidRDefault="007B2DE2">
      <w:pPr>
        <w:autoSpaceDE/>
        <w:spacing w:after="60"/>
        <w:textAlignment w:val="auto"/>
        <w:rPr>
          <w:rFonts w:ascii="Century Gothic" w:hAnsi="Century Gothic" w:cs="Times New Roman"/>
          <w:b/>
          <w:color w:val="FF0000"/>
          <w:kern w:val="0"/>
          <w:sz w:val="20"/>
          <w:szCs w:val="20"/>
          <w:lang w:eastAsia="ar-SA"/>
        </w:rPr>
      </w:pPr>
    </w:p>
    <w:p w:rsidR="007B2DE2" w:rsidRPr="00620624" w:rsidRDefault="007610AA">
      <w:pPr>
        <w:autoSpaceDE/>
        <w:spacing w:after="60"/>
        <w:jc w:val="right"/>
        <w:textAlignment w:val="auto"/>
        <w:rPr>
          <w:rFonts w:ascii="Century Gothic" w:hAnsi="Century Gothic"/>
          <w:sz w:val="20"/>
          <w:szCs w:val="20"/>
        </w:rPr>
      </w:pPr>
      <w:r w:rsidRPr="00620624">
        <w:rPr>
          <w:rFonts w:ascii="Century Gothic" w:hAnsi="Century Gothic" w:cs="Times New Roman"/>
          <w:b/>
          <w:color w:val="auto"/>
          <w:kern w:val="0"/>
          <w:sz w:val="20"/>
          <w:szCs w:val="20"/>
          <w:lang w:eastAsia="ar-SA"/>
        </w:rPr>
        <w:t xml:space="preserve"> </w:t>
      </w:r>
      <w:r w:rsidRPr="00620624">
        <w:rPr>
          <w:rFonts w:ascii="Century Gothic" w:hAnsi="Century Gothic" w:cs="Times New Roman"/>
          <w:b/>
          <w:color w:val="auto"/>
          <w:kern w:val="0"/>
          <w:sz w:val="20"/>
          <w:szCs w:val="20"/>
          <w:lang w:eastAsia="ar-SA"/>
        </w:rPr>
        <w:tab/>
      </w:r>
      <w:r w:rsidRPr="00620624">
        <w:rPr>
          <w:rFonts w:ascii="Century Gothic" w:hAnsi="Century Gothic" w:cs="Times New Roman"/>
          <w:b/>
          <w:color w:val="auto"/>
          <w:kern w:val="0"/>
          <w:sz w:val="20"/>
          <w:szCs w:val="20"/>
          <w:lang w:eastAsia="ar-SA"/>
        </w:rPr>
        <w:tab/>
      </w:r>
      <w:r w:rsidRPr="00620624">
        <w:rPr>
          <w:rFonts w:ascii="Century Gothic" w:hAnsi="Century Gothic" w:cs="Times New Roman"/>
          <w:b/>
          <w:color w:val="auto"/>
          <w:kern w:val="0"/>
          <w:sz w:val="20"/>
          <w:szCs w:val="20"/>
          <w:lang w:eastAsia="ar-SA"/>
        </w:rPr>
        <w:tab/>
      </w:r>
      <w:r w:rsidRPr="00620624">
        <w:rPr>
          <w:rFonts w:ascii="Century Gothic" w:hAnsi="Century Gothic" w:cs="Times New Roman"/>
          <w:b/>
          <w:color w:val="auto"/>
          <w:kern w:val="0"/>
          <w:sz w:val="20"/>
          <w:szCs w:val="20"/>
          <w:lang w:eastAsia="ar-SA"/>
        </w:rPr>
        <w:tab/>
      </w:r>
      <w:r w:rsidRPr="00620624">
        <w:rPr>
          <w:rFonts w:ascii="Century Gothic" w:hAnsi="Century Gothic" w:cs="Times New Roman"/>
          <w:b/>
          <w:color w:val="auto"/>
          <w:kern w:val="0"/>
          <w:sz w:val="20"/>
          <w:szCs w:val="20"/>
          <w:lang w:eastAsia="ar-SA"/>
        </w:rPr>
        <w:tab/>
      </w:r>
      <w:r w:rsidRPr="00620624">
        <w:rPr>
          <w:rFonts w:ascii="Century Gothic" w:hAnsi="Century Gothic" w:cs="Times New Roman"/>
          <w:color w:val="auto"/>
          <w:kern w:val="0"/>
          <w:sz w:val="20"/>
          <w:szCs w:val="20"/>
          <w:lang w:eastAsia="ar-SA"/>
        </w:rPr>
        <w:t>____________________________</w:t>
      </w:r>
    </w:p>
    <w:p w:rsidR="007B2DE2" w:rsidRPr="00620624" w:rsidRDefault="007610AA">
      <w:pPr>
        <w:autoSpaceDE/>
        <w:spacing w:after="60"/>
        <w:ind w:left="6237" w:right="-1"/>
        <w:jc w:val="both"/>
        <w:textAlignment w:val="auto"/>
        <w:rPr>
          <w:rFonts w:ascii="Century Gothic" w:hAnsi="Century Gothic" w:cs="Times New Roman"/>
          <w:b/>
          <w:color w:val="auto"/>
          <w:kern w:val="0"/>
          <w:sz w:val="20"/>
          <w:szCs w:val="20"/>
          <w:lang w:eastAsia="ar-SA"/>
        </w:rPr>
      </w:pPr>
      <w:r w:rsidRPr="00620624">
        <w:rPr>
          <w:rFonts w:ascii="Century Gothic" w:hAnsi="Century Gothic" w:cs="Times New Roman"/>
          <w:b/>
          <w:color w:val="auto"/>
          <w:kern w:val="0"/>
          <w:sz w:val="20"/>
          <w:szCs w:val="20"/>
          <w:lang w:eastAsia="ar-SA"/>
        </w:rPr>
        <w:t>Podpis i pieczęć Wykonawcy</w:t>
      </w:r>
    </w:p>
    <w:p w:rsidR="007B2DE2" w:rsidRPr="00620624" w:rsidRDefault="007610AA">
      <w:pPr>
        <w:widowControl w:val="0"/>
        <w:spacing w:after="60"/>
        <w:ind w:right="-1" w:firstLine="708"/>
        <w:textAlignment w:val="auto"/>
        <w:rPr>
          <w:rFonts w:ascii="Century Gothic" w:hAnsi="Century Gothic" w:cs="Times New Roman"/>
          <w:b/>
          <w:color w:val="auto"/>
          <w:kern w:val="0"/>
          <w:sz w:val="20"/>
          <w:szCs w:val="20"/>
          <w:lang w:eastAsia="ar-SA"/>
        </w:rPr>
      </w:pPr>
      <w:r w:rsidRPr="00620624">
        <w:rPr>
          <w:rFonts w:ascii="Century Gothic" w:hAnsi="Century Gothic" w:cs="Times New Roman"/>
          <w:b/>
          <w:color w:val="auto"/>
          <w:kern w:val="0"/>
          <w:sz w:val="20"/>
          <w:szCs w:val="20"/>
          <w:lang w:eastAsia="ar-SA"/>
        </w:rPr>
        <w:tab/>
      </w:r>
      <w:r w:rsidRPr="00620624">
        <w:rPr>
          <w:rFonts w:ascii="Century Gothic" w:hAnsi="Century Gothic" w:cs="Times New Roman"/>
          <w:b/>
          <w:color w:val="auto"/>
          <w:kern w:val="0"/>
          <w:sz w:val="20"/>
          <w:szCs w:val="20"/>
          <w:lang w:eastAsia="ar-SA"/>
        </w:rPr>
        <w:tab/>
      </w:r>
      <w:r w:rsidRPr="00620624">
        <w:rPr>
          <w:rFonts w:ascii="Century Gothic" w:hAnsi="Century Gothic" w:cs="Times New Roman"/>
          <w:b/>
          <w:color w:val="auto"/>
          <w:kern w:val="0"/>
          <w:sz w:val="20"/>
          <w:szCs w:val="20"/>
          <w:lang w:eastAsia="ar-SA"/>
        </w:rPr>
        <w:tab/>
      </w:r>
      <w:r w:rsidRPr="00620624">
        <w:rPr>
          <w:rFonts w:ascii="Century Gothic" w:hAnsi="Century Gothic" w:cs="Times New Roman"/>
          <w:b/>
          <w:color w:val="auto"/>
          <w:kern w:val="0"/>
          <w:sz w:val="20"/>
          <w:szCs w:val="20"/>
          <w:lang w:eastAsia="ar-SA"/>
        </w:rPr>
        <w:tab/>
      </w:r>
      <w:r w:rsidRPr="00620624">
        <w:rPr>
          <w:rFonts w:ascii="Century Gothic" w:hAnsi="Century Gothic" w:cs="Times New Roman"/>
          <w:b/>
          <w:color w:val="auto"/>
          <w:kern w:val="0"/>
          <w:sz w:val="20"/>
          <w:szCs w:val="20"/>
          <w:lang w:eastAsia="ar-SA"/>
        </w:rPr>
        <w:tab/>
      </w:r>
      <w:r w:rsidRPr="00620624">
        <w:rPr>
          <w:rFonts w:ascii="Century Gothic" w:hAnsi="Century Gothic" w:cs="Times New Roman"/>
          <w:b/>
          <w:color w:val="auto"/>
          <w:kern w:val="0"/>
          <w:sz w:val="20"/>
          <w:szCs w:val="20"/>
          <w:lang w:eastAsia="ar-SA"/>
        </w:rPr>
        <w:tab/>
      </w:r>
    </w:p>
    <w:p w:rsidR="007B2DE2" w:rsidRPr="00620624" w:rsidRDefault="007B2DE2">
      <w:pPr>
        <w:autoSpaceDE/>
        <w:spacing w:after="60"/>
        <w:jc w:val="both"/>
        <w:textAlignment w:val="auto"/>
        <w:rPr>
          <w:rFonts w:ascii="Century Gothic" w:hAnsi="Century Gothic" w:cs="Times New Roman"/>
          <w:b/>
          <w:color w:val="auto"/>
          <w:kern w:val="0"/>
          <w:sz w:val="20"/>
          <w:szCs w:val="20"/>
          <w:lang w:eastAsia="ar-SA"/>
        </w:rPr>
      </w:pPr>
    </w:p>
    <w:p w:rsidR="007B2DE2" w:rsidRPr="00620624" w:rsidRDefault="007B2DE2">
      <w:pPr>
        <w:autoSpaceDE/>
        <w:spacing w:after="60"/>
        <w:jc w:val="both"/>
        <w:textAlignment w:val="auto"/>
        <w:rPr>
          <w:rFonts w:ascii="Century Gothic" w:hAnsi="Century Gothic" w:cs="Times New Roman"/>
          <w:b/>
          <w:color w:val="auto"/>
          <w:kern w:val="0"/>
          <w:sz w:val="20"/>
          <w:szCs w:val="20"/>
          <w:lang w:eastAsia="ar-SA"/>
        </w:rPr>
      </w:pPr>
    </w:p>
    <w:p w:rsidR="007B2DE2" w:rsidRPr="00620624" w:rsidRDefault="007B2DE2">
      <w:pPr>
        <w:autoSpaceDE/>
        <w:spacing w:after="60"/>
        <w:jc w:val="both"/>
        <w:textAlignment w:val="auto"/>
        <w:rPr>
          <w:rFonts w:ascii="Century Gothic" w:hAnsi="Century Gothic" w:cs="Times New Roman"/>
          <w:b/>
          <w:color w:val="auto"/>
          <w:kern w:val="0"/>
          <w:sz w:val="20"/>
          <w:szCs w:val="20"/>
          <w:lang w:eastAsia="ar-SA"/>
        </w:rPr>
      </w:pPr>
    </w:p>
    <w:p w:rsidR="007B2DE2" w:rsidRPr="00620624" w:rsidRDefault="007B2DE2">
      <w:pPr>
        <w:autoSpaceDE/>
        <w:spacing w:after="60"/>
        <w:jc w:val="both"/>
        <w:textAlignment w:val="auto"/>
        <w:rPr>
          <w:rFonts w:ascii="Century Gothic" w:hAnsi="Century Gothic" w:cs="Times New Roman"/>
          <w:b/>
          <w:color w:val="auto"/>
          <w:kern w:val="0"/>
          <w:sz w:val="20"/>
          <w:szCs w:val="20"/>
          <w:lang w:eastAsia="ar-SA"/>
        </w:rPr>
      </w:pPr>
    </w:p>
    <w:p w:rsidR="007B2DE2" w:rsidRPr="00620624" w:rsidRDefault="007B2DE2">
      <w:pPr>
        <w:autoSpaceDE/>
        <w:spacing w:after="60"/>
        <w:jc w:val="both"/>
        <w:textAlignment w:val="auto"/>
        <w:rPr>
          <w:rFonts w:ascii="Century Gothic" w:hAnsi="Century Gothic" w:cs="Times New Roman"/>
          <w:b/>
          <w:color w:val="auto"/>
          <w:kern w:val="0"/>
          <w:sz w:val="20"/>
          <w:szCs w:val="20"/>
          <w:lang w:eastAsia="ar-SA"/>
        </w:rPr>
      </w:pPr>
    </w:p>
    <w:p w:rsidR="007B2DE2" w:rsidRPr="00620624" w:rsidRDefault="007B2DE2">
      <w:pPr>
        <w:autoSpaceDE/>
        <w:spacing w:after="60"/>
        <w:jc w:val="both"/>
        <w:textAlignment w:val="auto"/>
        <w:rPr>
          <w:rFonts w:ascii="Century Gothic" w:hAnsi="Century Gothic" w:cs="Times New Roman"/>
          <w:b/>
          <w:color w:val="auto"/>
          <w:kern w:val="0"/>
          <w:sz w:val="20"/>
          <w:szCs w:val="20"/>
          <w:lang w:eastAsia="ar-SA"/>
        </w:rPr>
      </w:pPr>
    </w:p>
    <w:p w:rsidR="007B2DE2" w:rsidRPr="00620624" w:rsidRDefault="007610AA">
      <w:pPr>
        <w:autoSpaceDE/>
        <w:spacing w:after="60"/>
        <w:jc w:val="both"/>
        <w:textAlignment w:val="auto"/>
        <w:rPr>
          <w:rFonts w:ascii="Century Gothic" w:hAnsi="Century Gothic" w:cs="Times New Roman"/>
          <w:color w:val="auto"/>
          <w:kern w:val="0"/>
          <w:sz w:val="20"/>
          <w:szCs w:val="20"/>
          <w:lang w:eastAsia="ar-SA"/>
        </w:rPr>
      </w:pPr>
      <w:r w:rsidRPr="00620624">
        <w:rPr>
          <w:rFonts w:ascii="Century Gothic" w:hAnsi="Century Gothic" w:cs="Times New Roman"/>
          <w:color w:val="auto"/>
          <w:kern w:val="0"/>
          <w:sz w:val="20"/>
          <w:szCs w:val="20"/>
          <w:lang w:eastAsia="ar-SA"/>
        </w:rPr>
        <w:t xml:space="preserve">Słowniczek:  </w:t>
      </w:r>
    </w:p>
    <w:p w:rsidR="007B2DE2" w:rsidRPr="00620624" w:rsidRDefault="007610AA">
      <w:pPr>
        <w:autoSpaceDE/>
        <w:spacing w:after="60"/>
        <w:ind w:left="142" w:hanging="142"/>
        <w:jc w:val="both"/>
        <w:textAlignment w:val="auto"/>
        <w:rPr>
          <w:rFonts w:ascii="Century Gothic" w:hAnsi="Century Gothic" w:cs="Times New Roman"/>
          <w:color w:val="auto"/>
          <w:kern w:val="0"/>
          <w:sz w:val="20"/>
          <w:szCs w:val="20"/>
          <w:lang w:eastAsia="ar-SA"/>
        </w:rPr>
      </w:pPr>
      <w:r w:rsidRPr="00620624">
        <w:rPr>
          <w:rFonts w:ascii="Century Gothic" w:hAnsi="Century Gothic" w:cs="Times New Roman"/>
          <w:color w:val="auto"/>
          <w:kern w:val="0"/>
          <w:sz w:val="20"/>
          <w:szCs w:val="20"/>
          <w:lang w:eastAsia="ar-SA"/>
        </w:rPr>
        <w:t>- dysponuje zakładem leczniczym – na dzień składania ofert dysponuje zakładem leczniczym – wówczas jako podstawę dysponowania Wykonawca powinien wpisać np. własność, najem, użyczenie,</w:t>
      </w:r>
    </w:p>
    <w:p w:rsidR="007B2DE2" w:rsidRPr="00620624" w:rsidRDefault="007610AA">
      <w:pPr>
        <w:autoSpaceDE/>
        <w:spacing w:after="60"/>
        <w:ind w:left="142" w:hanging="142"/>
        <w:jc w:val="both"/>
        <w:textAlignment w:val="auto"/>
        <w:rPr>
          <w:rFonts w:ascii="Century Gothic" w:hAnsi="Century Gothic"/>
          <w:sz w:val="20"/>
          <w:szCs w:val="20"/>
        </w:rPr>
      </w:pPr>
      <w:r w:rsidRPr="00620624">
        <w:rPr>
          <w:rFonts w:ascii="Century Gothic" w:hAnsi="Century Gothic" w:cs="Times New Roman"/>
          <w:color w:val="auto"/>
          <w:kern w:val="0"/>
          <w:sz w:val="20"/>
          <w:szCs w:val="20"/>
          <w:lang w:eastAsia="ar-SA"/>
        </w:rPr>
        <w:t>- będzie dysponował zakładem leczniczym – wówczas jako podstawę dysponowania powinien wpisać np. zobowiązanie innego podmiotu udostepniającego zakład leczniczy (np. wynajmującego). W sytuacji opisanej w zdaniu pierwszym  Wykonawca musi dołączyć do oferty zobowiązanie (wzór – załącznik nr 5 do OZ)</w:t>
      </w:r>
      <w:r w:rsidRPr="00620624">
        <w:rPr>
          <w:rFonts w:ascii="Century Gothic" w:hAnsi="Century Gothic" w:cs="Times New Roman"/>
          <w:kern w:val="0"/>
          <w:sz w:val="20"/>
          <w:szCs w:val="20"/>
          <w:lang w:eastAsia="ar-SA"/>
        </w:rPr>
        <w:t>.</w:t>
      </w:r>
    </w:p>
    <w:p w:rsidR="007B2DE2" w:rsidRPr="00620624" w:rsidRDefault="007610AA">
      <w:pPr>
        <w:suppressAutoHyphens w:val="0"/>
        <w:autoSpaceDE/>
        <w:ind w:left="142" w:hanging="426"/>
        <w:jc w:val="both"/>
        <w:textAlignment w:val="auto"/>
        <w:rPr>
          <w:rFonts w:ascii="Century Gothic" w:hAnsi="Century Gothic"/>
          <w:sz w:val="20"/>
          <w:szCs w:val="20"/>
        </w:rPr>
      </w:pPr>
      <w:r w:rsidRPr="00620624">
        <w:rPr>
          <w:rFonts w:ascii="Century Gothic" w:hAnsi="Century Gothic" w:cs="Times New Roman"/>
          <w:color w:val="auto"/>
          <w:kern w:val="0"/>
          <w:sz w:val="20"/>
          <w:szCs w:val="20"/>
          <w:lang w:eastAsia="en-US"/>
        </w:rPr>
        <w:t xml:space="preserve">     - W przypadku wykonywania  usług objętych przedmiotowym postępowaniem (z  wyłączeniem  badań  laboratoryjnych) w  placówkach  podmiotów  trzecich ( np. Podwykonawców) należy je wpisać  w powyższym wykazie. Placówki podmiotów  trzecich </w:t>
      </w:r>
      <w:r w:rsidRPr="00620624">
        <w:rPr>
          <w:rFonts w:ascii="Century Gothic" w:hAnsi="Century Gothic" w:cs="Times New Roman"/>
          <w:color w:val="auto"/>
          <w:kern w:val="0"/>
          <w:sz w:val="20"/>
          <w:szCs w:val="20"/>
          <w:u w:val="single"/>
          <w:lang w:eastAsia="en-US"/>
        </w:rPr>
        <w:t xml:space="preserve">muszą  być  usytuowane na  terenie miasta  m. st. Warszawy </w:t>
      </w:r>
    </w:p>
    <w:p w:rsidR="007B2DE2" w:rsidRPr="00620624" w:rsidRDefault="007B2DE2">
      <w:pPr>
        <w:tabs>
          <w:tab w:val="left" w:pos="0"/>
        </w:tabs>
        <w:suppressAutoHyphens w:val="0"/>
        <w:autoSpaceDE/>
        <w:jc w:val="both"/>
        <w:textAlignment w:val="auto"/>
        <w:rPr>
          <w:rFonts w:ascii="Century Gothic" w:hAnsi="Century Gothic" w:cs="Times New Roman"/>
          <w:b/>
          <w:color w:val="auto"/>
          <w:kern w:val="0"/>
          <w:sz w:val="20"/>
          <w:szCs w:val="20"/>
          <w:lang w:eastAsia="en-US"/>
        </w:rPr>
      </w:pPr>
    </w:p>
    <w:p w:rsidR="007B2DE2" w:rsidRPr="00620624" w:rsidRDefault="007B2DE2">
      <w:pPr>
        <w:tabs>
          <w:tab w:val="left" w:pos="0"/>
        </w:tabs>
        <w:suppressAutoHyphens w:val="0"/>
        <w:autoSpaceDE/>
        <w:jc w:val="both"/>
        <w:textAlignment w:val="auto"/>
        <w:rPr>
          <w:rFonts w:ascii="Century Gothic" w:hAnsi="Century Gothic" w:cs="Times New Roman"/>
          <w:color w:val="auto"/>
          <w:kern w:val="0"/>
          <w:sz w:val="20"/>
          <w:szCs w:val="20"/>
          <w:lang w:eastAsia="en-US"/>
        </w:rPr>
      </w:pPr>
    </w:p>
    <w:p w:rsidR="007B2DE2" w:rsidRPr="00620624" w:rsidRDefault="007B2DE2">
      <w:pPr>
        <w:spacing w:after="60"/>
        <w:jc w:val="both"/>
        <w:textAlignment w:val="auto"/>
        <w:rPr>
          <w:rFonts w:ascii="Century Gothic" w:hAnsi="Century Gothic" w:cs="Times New Roman"/>
          <w:kern w:val="0"/>
          <w:sz w:val="20"/>
          <w:szCs w:val="20"/>
          <w:lang w:eastAsia="ar-SA"/>
        </w:rPr>
      </w:pPr>
    </w:p>
    <w:p w:rsidR="007B2DE2" w:rsidRPr="00620624" w:rsidRDefault="007610AA">
      <w:pPr>
        <w:spacing w:after="60"/>
        <w:jc w:val="both"/>
        <w:textAlignment w:val="auto"/>
        <w:rPr>
          <w:rFonts w:ascii="Century Gothic" w:hAnsi="Century Gothic" w:cs="Times New Roman"/>
          <w:kern w:val="0"/>
          <w:sz w:val="20"/>
          <w:szCs w:val="20"/>
          <w:lang w:eastAsia="ar-SA"/>
        </w:rPr>
      </w:pPr>
      <w:r w:rsidRPr="00620624">
        <w:rPr>
          <w:rFonts w:ascii="Century Gothic" w:hAnsi="Century Gothic" w:cs="Times New Roman"/>
          <w:kern w:val="0"/>
          <w:sz w:val="20"/>
          <w:szCs w:val="20"/>
          <w:lang w:eastAsia="ar-SA"/>
        </w:rPr>
        <w:t>*należy wpisać</w:t>
      </w:r>
    </w:p>
    <w:p w:rsidR="007B2DE2" w:rsidRPr="00620624" w:rsidRDefault="007610AA">
      <w:pPr>
        <w:spacing w:after="60"/>
        <w:jc w:val="both"/>
        <w:textAlignment w:val="auto"/>
        <w:rPr>
          <w:rFonts w:ascii="Century Gothic" w:hAnsi="Century Gothic" w:cs="Times New Roman"/>
          <w:kern w:val="0"/>
          <w:sz w:val="20"/>
          <w:szCs w:val="20"/>
          <w:lang w:eastAsia="ar-SA"/>
        </w:rPr>
      </w:pPr>
      <w:r w:rsidRPr="00620624">
        <w:rPr>
          <w:rFonts w:ascii="Century Gothic" w:hAnsi="Century Gothic" w:cs="Times New Roman"/>
          <w:kern w:val="0"/>
          <w:sz w:val="20"/>
          <w:szCs w:val="20"/>
          <w:lang w:eastAsia="ar-SA"/>
        </w:rPr>
        <w:t xml:space="preserve">**niepotrzebne skreślić </w:t>
      </w:r>
    </w:p>
    <w:p w:rsidR="007B2DE2" w:rsidRPr="00620624" w:rsidRDefault="007B2DE2">
      <w:pPr>
        <w:autoSpaceDE/>
        <w:spacing w:after="60"/>
        <w:jc w:val="both"/>
        <w:textAlignment w:val="auto"/>
        <w:rPr>
          <w:rFonts w:ascii="Century Gothic" w:hAnsi="Century Gothic" w:cs="Times New Roman"/>
          <w:b/>
          <w:color w:val="auto"/>
          <w:kern w:val="0"/>
          <w:sz w:val="20"/>
          <w:szCs w:val="20"/>
          <w:lang w:eastAsia="ar-SA"/>
        </w:rPr>
      </w:pPr>
    </w:p>
    <w:p w:rsidR="007B2DE2" w:rsidRPr="00620624" w:rsidRDefault="007B2DE2">
      <w:pPr>
        <w:autoSpaceDE/>
        <w:spacing w:after="60"/>
        <w:jc w:val="both"/>
        <w:textAlignment w:val="auto"/>
        <w:rPr>
          <w:rFonts w:ascii="Century Gothic" w:hAnsi="Century Gothic" w:cs="Times New Roman"/>
          <w:b/>
          <w:color w:val="auto"/>
          <w:kern w:val="0"/>
          <w:sz w:val="20"/>
          <w:szCs w:val="20"/>
          <w:lang w:eastAsia="ar-SA"/>
        </w:rPr>
      </w:pPr>
    </w:p>
    <w:p w:rsidR="007B2DE2" w:rsidRPr="00620624" w:rsidRDefault="007B2DE2">
      <w:pPr>
        <w:autoSpaceDE/>
        <w:spacing w:after="60"/>
        <w:jc w:val="both"/>
        <w:textAlignment w:val="auto"/>
        <w:rPr>
          <w:rFonts w:ascii="Century Gothic" w:hAnsi="Century Gothic" w:cs="Times New Roman"/>
          <w:b/>
          <w:color w:val="auto"/>
          <w:kern w:val="0"/>
          <w:sz w:val="20"/>
          <w:szCs w:val="20"/>
          <w:lang w:eastAsia="ar-SA"/>
        </w:rPr>
      </w:pPr>
    </w:p>
    <w:p w:rsidR="007B2DE2" w:rsidRPr="00620624" w:rsidRDefault="007B2DE2" w:rsidP="00F31F42">
      <w:pPr>
        <w:spacing w:after="60"/>
        <w:rPr>
          <w:rFonts w:ascii="Century Gothic" w:hAnsi="Century Gothic" w:cs="Times New Roman"/>
          <w:b/>
          <w:bCs/>
          <w:sz w:val="20"/>
          <w:szCs w:val="20"/>
        </w:rPr>
      </w:pPr>
    </w:p>
    <w:p w:rsidR="007B2DE2" w:rsidRPr="00620624" w:rsidRDefault="007B2DE2">
      <w:pPr>
        <w:spacing w:after="60"/>
        <w:jc w:val="right"/>
        <w:rPr>
          <w:rFonts w:ascii="Century Gothic" w:hAnsi="Century Gothic" w:cs="Times New Roman"/>
          <w:b/>
          <w:bCs/>
          <w:sz w:val="20"/>
          <w:szCs w:val="20"/>
        </w:rPr>
      </w:pPr>
    </w:p>
    <w:p w:rsidR="007B2DE2" w:rsidRPr="00620624" w:rsidRDefault="007610AA">
      <w:pPr>
        <w:spacing w:after="60"/>
        <w:jc w:val="right"/>
        <w:rPr>
          <w:rFonts w:ascii="Century Gothic" w:hAnsi="Century Gothic"/>
          <w:sz w:val="20"/>
          <w:szCs w:val="20"/>
        </w:rPr>
      </w:pPr>
      <w:r w:rsidRPr="00620624">
        <w:rPr>
          <w:rFonts w:ascii="Century Gothic" w:hAnsi="Century Gothic" w:cs="Times New Roman"/>
          <w:b/>
          <w:bCs/>
          <w:sz w:val="20"/>
          <w:szCs w:val="20"/>
        </w:rPr>
        <w:t>Wzór-Załącznik nr 5 do OZ</w:t>
      </w:r>
    </w:p>
    <w:p w:rsidR="007B2DE2" w:rsidRPr="00620624" w:rsidRDefault="007B2DE2">
      <w:pPr>
        <w:spacing w:after="60"/>
        <w:jc w:val="center"/>
        <w:rPr>
          <w:rFonts w:ascii="Century Gothic" w:hAnsi="Century Gothic" w:cs="Times New Roman"/>
          <w:b/>
          <w:sz w:val="20"/>
          <w:szCs w:val="20"/>
          <w:u w:val="single"/>
        </w:rPr>
      </w:pPr>
    </w:p>
    <w:p w:rsidR="007B2DE2" w:rsidRPr="00620624" w:rsidRDefault="007B2DE2">
      <w:pPr>
        <w:rPr>
          <w:rFonts w:ascii="Century Gothic" w:hAnsi="Century Gothic" w:cs="Times New Roman"/>
          <w:b/>
          <w:sz w:val="20"/>
          <w:szCs w:val="20"/>
          <w:u w:val="single"/>
        </w:rPr>
      </w:pPr>
    </w:p>
    <w:p w:rsidR="007B2DE2" w:rsidRPr="00620624" w:rsidRDefault="007610AA">
      <w:pPr>
        <w:jc w:val="center"/>
        <w:rPr>
          <w:rFonts w:ascii="Century Gothic" w:hAnsi="Century Gothic"/>
          <w:sz w:val="20"/>
          <w:szCs w:val="20"/>
        </w:rPr>
      </w:pPr>
      <w:r w:rsidRPr="00620624">
        <w:rPr>
          <w:rFonts w:ascii="Century Gothic" w:hAnsi="Century Gothic" w:cs="Times New Roman"/>
          <w:b/>
          <w:sz w:val="20"/>
          <w:szCs w:val="20"/>
          <w:u w:val="single"/>
        </w:rPr>
        <w:t xml:space="preserve">Oświadczenie </w:t>
      </w:r>
      <w:r w:rsidRPr="00620624">
        <w:rPr>
          <w:rFonts w:ascii="Century Gothic" w:eastAsia="SimSun" w:hAnsi="Century Gothic" w:cs="Times New Roman"/>
          <w:b/>
          <w:sz w:val="20"/>
          <w:szCs w:val="20"/>
          <w:u w:val="single"/>
        </w:rPr>
        <w:t>podmiotu</w:t>
      </w:r>
      <w:r w:rsidRPr="00620624">
        <w:rPr>
          <w:rFonts w:ascii="Century Gothic" w:hAnsi="Century Gothic" w:cs="Times New Roman"/>
          <w:b/>
          <w:sz w:val="20"/>
          <w:szCs w:val="20"/>
          <w:u w:val="single"/>
        </w:rPr>
        <w:t xml:space="preserve"> </w:t>
      </w:r>
      <w:r w:rsidRPr="00620624">
        <w:rPr>
          <w:rFonts w:ascii="Century Gothic" w:eastAsia="SimSun" w:hAnsi="Century Gothic" w:cs="Times New Roman"/>
          <w:b/>
          <w:sz w:val="20"/>
          <w:szCs w:val="20"/>
          <w:u w:val="single"/>
        </w:rPr>
        <w:t>o oddaniu Wykonawcy swoich zasobów</w:t>
      </w:r>
    </w:p>
    <w:p w:rsidR="007B2DE2" w:rsidRPr="00620624" w:rsidRDefault="007610AA">
      <w:pPr>
        <w:jc w:val="center"/>
        <w:rPr>
          <w:rFonts w:ascii="Century Gothic" w:hAnsi="Century Gothic"/>
          <w:sz w:val="20"/>
          <w:szCs w:val="20"/>
        </w:rPr>
      </w:pPr>
      <w:r w:rsidRPr="00620624">
        <w:rPr>
          <w:rFonts w:ascii="Century Gothic" w:eastAsia="SimSun" w:hAnsi="Century Gothic" w:cs="Times New Roman"/>
          <w:b/>
          <w:sz w:val="20"/>
          <w:szCs w:val="20"/>
          <w:u w:val="single"/>
        </w:rPr>
        <w:t>w zakresie zdolności technicznej</w:t>
      </w:r>
    </w:p>
    <w:p w:rsidR="007B2DE2" w:rsidRPr="00620624" w:rsidRDefault="007B2DE2">
      <w:pPr>
        <w:tabs>
          <w:tab w:val="left" w:pos="5415"/>
        </w:tabs>
        <w:ind w:left="426" w:hanging="426"/>
        <w:jc w:val="center"/>
        <w:rPr>
          <w:rFonts w:ascii="Century Gothic" w:hAnsi="Century Gothic" w:cs="Times New Roman"/>
          <w:b/>
          <w:bCs/>
          <w:i/>
          <w:iCs/>
          <w:sz w:val="20"/>
          <w:szCs w:val="20"/>
          <w:u w:val="single"/>
        </w:rPr>
      </w:pPr>
    </w:p>
    <w:p w:rsidR="007B2DE2" w:rsidRPr="00620624" w:rsidRDefault="007B2DE2">
      <w:pPr>
        <w:tabs>
          <w:tab w:val="left" w:pos="5415"/>
        </w:tabs>
        <w:ind w:left="426" w:hanging="426"/>
        <w:jc w:val="center"/>
        <w:rPr>
          <w:rFonts w:ascii="Century Gothic" w:hAnsi="Century Gothic" w:cs="Times New Roman"/>
          <w:b/>
          <w:bCs/>
          <w:i/>
          <w:iCs/>
          <w:sz w:val="20"/>
          <w:szCs w:val="20"/>
          <w:u w:val="single"/>
        </w:rPr>
      </w:pPr>
    </w:p>
    <w:p w:rsidR="007B2DE2" w:rsidRPr="00620624" w:rsidRDefault="007610AA">
      <w:pPr>
        <w:tabs>
          <w:tab w:val="left" w:pos="5415"/>
        </w:tabs>
        <w:ind w:left="426" w:right="254" w:hanging="426"/>
        <w:rPr>
          <w:rFonts w:ascii="Century Gothic" w:hAnsi="Century Gothic"/>
          <w:sz w:val="20"/>
          <w:szCs w:val="20"/>
        </w:rPr>
      </w:pPr>
      <w:r w:rsidRPr="00620624">
        <w:rPr>
          <w:rFonts w:ascii="Century Gothic" w:hAnsi="Century Gothic" w:cs="Times New Roman"/>
          <w:bCs/>
          <w:iCs/>
          <w:sz w:val="20"/>
          <w:szCs w:val="20"/>
        </w:rPr>
        <w:t>Ja/My .................................................................................................................................................</w:t>
      </w:r>
    </w:p>
    <w:p w:rsidR="007B2DE2" w:rsidRPr="00620624" w:rsidRDefault="007610AA">
      <w:pPr>
        <w:tabs>
          <w:tab w:val="left" w:pos="5415"/>
        </w:tabs>
        <w:ind w:left="426" w:right="254" w:hanging="426"/>
        <w:rPr>
          <w:rFonts w:ascii="Century Gothic" w:hAnsi="Century Gothic" w:cs="Times New Roman"/>
          <w:bCs/>
          <w:i/>
          <w:iCs/>
          <w:sz w:val="20"/>
          <w:szCs w:val="20"/>
          <w:vertAlign w:val="superscript"/>
        </w:rPr>
      </w:pPr>
      <w:r w:rsidRPr="00620624">
        <w:rPr>
          <w:rFonts w:ascii="Century Gothic" w:hAnsi="Century Gothic" w:cs="Times New Roman"/>
          <w:bCs/>
          <w:i/>
          <w:iCs/>
          <w:sz w:val="20"/>
          <w:szCs w:val="20"/>
          <w:vertAlign w:val="superscript"/>
        </w:rPr>
        <w:t xml:space="preserve">                                                                                                                                  (nazwa Podmiotu)</w:t>
      </w:r>
    </w:p>
    <w:p w:rsidR="007B2DE2" w:rsidRPr="00620624" w:rsidRDefault="007B2DE2">
      <w:pPr>
        <w:tabs>
          <w:tab w:val="left" w:pos="5415"/>
        </w:tabs>
        <w:ind w:left="426" w:right="254" w:hanging="426"/>
        <w:rPr>
          <w:rFonts w:ascii="Century Gothic" w:hAnsi="Century Gothic" w:cs="Times New Roman"/>
          <w:bCs/>
          <w:i/>
          <w:iCs/>
          <w:sz w:val="20"/>
          <w:szCs w:val="20"/>
          <w:vertAlign w:val="superscript"/>
        </w:rPr>
      </w:pPr>
    </w:p>
    <w:p w:rsidR="007B2DE2" w:rsidRPr="00620624" w:rsidRDefault="007610AA">
      <w:pPr>
        <w:tabs>
          <w:tab w:val="left" w:pos="5415"/>
        </w:tabs>
        <w:ind w:left="426" w:right="254" w:hanging="426"/>
        <w:rPr>
          <w:rFonts w:ascii="Century Gothic" w:hAnsi="Century Gothic" w:cs="Times New Roman"/>
          <w:bCs/>
          <w:iCs/>
          <w:sz w:val="20"/>
          <w:szCs w:val="20"/>
        </w:rPr>
      </w:pPr>
      <w:r w:rsidRPr="00620624">
        <w:rPr>
          <w:rFonts w:ascii="Century Gothic" w:hAnsi="Century Gothic" w:cs="Times New Roman"/>
          <w:bCs/>
          <w:iCs/>
          <w:sz w:val="20"/>
          <w:szCs w:val="20"/>
        </w:rPr>
        <w:t xml:space="preserve">zobowiązujemy się do oddania do dyspozycji </w:t>
      </w:r>
    </w:p>
    <w:p w:rsidR="007B2DE2" w:rsidRPr="00620624" w:rsidRDefault="007610AA">
      <w:pPr>
        <w:tabs>
          <w:tab w:val="left" w:pos="5415"/>
        </w:tabs>
        <w:spacing w:before="240"/>
        <w:ind w:left="850" w:right="255" w:hanging="425"/>
        <w:rPr>
          <w:rFonts w:ascii="Century Gothic" w:hAnsi="Century Gothic"/>
          <w:sz w:val="20"/>
          <w:szCs w:val="20"/>
        </w:rPr>
      </w:pPr>
      <w:r w:rsidRPr="00620624">
        <w:rPr>
          <w:rFonts w:ascii="Century Gothic" w:hAnsi="Century Gothic" w:cs="Times New Roman"/>
          <w:bCs/>
          <w:iCs/>
          <w:sz w:val="20"/>
          <w:szCs w:val="20"/>
        </w:rPr>
        <w:t>.....................................................................................................................................................</w:t>
      </w:r>
    </w:p>
    <w:p w:rsidR="007B2DE2" w:rsidRPr="00620624" w:rsidRDefault="007610AA">
      <w:pPr>
        <w:tabs>
          <w:tab w:val="left" w:pos="5415"/>
        </w:tabs>
        <w:ind w:left="426" w:right="254" w:hanging="426"/>
        <w:rPr>
          <w:rFonts w:ascii="Century Gothic" w:hAnsi="Century Gothic" w:cs="Times New Roman"/>
          <w:bCs/>
          <w:i/>
          <w:iCs/>
          <w:sz w:val="20"/>
          <w:szCs w:val="20"/>
          <w:vertAlign w:val="superscript"/>
        </w:rPr>
      </w:pPr>
      <w:r w:rsidRPr="00620624">
        <w:rPr>
          <w:rFonts w:ascii="Century Gothic" w:hAnsi="Century Gothic" w:cs="Times New Roman"/>
          <w:bCs/>
          <w:i/>
          <w:iCs/>
          <w:sz w:val="20"/>
          <w:szCs w:val="20"/>
          <w:vertAlign w:val="superscript"/>
        </w:rPr>
        <w:t xml:space="preserve">                                                                                                                                          (nazwa Wykonawcy ubiegającego się o udzielenie zamówienia)</w:t>
      </w:r>
    </w:p>
    <w:p w:rsidR="007B2DE2" w:rsidRPr="00620624" w:rsidRDefault="007B2DE2">
      <w:pPr>
        <w:tabs>
          <w:tab w:val="left" w:pos="5415"/>
        </w:tabs>
        <w:ind w:left="426" w:right="254" w:hanging="426"/>
        <w:jc w:val="both"/>
        <w:rPr>
          <w:rFonts w:ascii="Century Gothic" w:hAnsi="Century Gothic" w:cs="Times New Roman"/>
          <w:bCs/>
          <w:i/>
          <w:iCs/>
          <w:sz w:val="20"/>
          <w:szCs w:val="20"/>
          <w:vertAlign w:val="superscript"/>
        </w:rPr>
      </w:pPr>
    </w:p>
    <w:p w:rsidR="007B2DE2" w:rsidRPr="00620624" w:rsidRDefault="007610AA">
      <w:pPr>
        <w:tabs>
          <w:tab w:val="left" w:pos="284"/>
          <w:tab w:val="left" w:pos="5415"/>
        </w:tabs>
        <w:suppressAutoHyphens w:val="0"/>
        <w:ind w:right="254"/>
        <w:jc w:val="both"/>
        <w:textAlignment w:val="auto"/>
        <w:rPr>
          <w:rFonts w:ascii="Century Gothic" w:hAnsi="Century Gothic"/>
          <w:sz w:val="20"/>
          <w:szCs w:val="20"/>
        </w:rPr>
      </w:pPr>
      <w:r w:rsidRPr="00620624">
        <w:rPr>
          <w:rFonts w:ascii="Century Gothic" w:hAnsi="Century Gothic" w:cs="Times New Roman"/>
          <w:bCs/>
          <w:iCs/>
          <w:sz w:val="20"/>
          <w:szCs w:val="20"/>
        </w:rPr>
        <w:t xml:space="preserve">* niezbędnych zasobów </w:t>
      </w:r>
      <w:r w:rsidRPr="00620624">
        <w:rPr>
          <w:rFonts w:ascii="Century Gothic" w:hAnsi="Century Gothic" w:cs="Times New Roman"/>
          <w:b/>
          <w:bCs/>
          <w:sz w:val="20"/>
          <w:szCs w:val="20"/>
        </w:rPr>
        <w:t xml:space="preserve">w </w:t>
      </w:r>
      <w:r w:rsidRPr="00620624">
        <w:rPr>
          <w:rFonts w:ascii="Century Gothic" w:eastAsia="SimSun" w:hAnsi="Century Gothic" w:cs="Times New Roman"/>
          <w:b/>
          <w:bCs/>
          <w:sz w:val="20"/>
          <w:szCs w:val="20"/>
        </w:rPr>
        <w:t xml:space="preserve">zakresie zdolności technicznej </w:t>
      </w:r>
      <w:r w:rsidRPr="00620624">
        <w:rPr>
          <w:rFonts w:ascii="Century Gothic" w:hAnsi="Century Gothic" w:cs="Times New Roman"/>
          <w:b/>
          <w:bCs/>
          <w:sz w:val="20"/>
          <w:szCs w:val="20"/>
        </w:rPr>
        <w:t xml:space="preserve">poprzez </w:t>
      </w:r>
      <w:r w:rsidRPr="00620624">
        <w:rPr>
          <w:rFonts w:ascii="Century Gothic" w:hAnsi="Century Gothic" w:cs="Times New Roman"/>
          <w:bCs/>
          <w:iCs/>
          <w:sz w:val="20"/>
          <w:szCs w:val="20"/>
        </w:rPr>
        <w:t xml:space="preserve">udział w realizacji zamówienia w charakterze Podwykonawcy/w innej formie: </w:t>
      </w:r>
    </w:p>
    <w:p w:rsidR="007B2DE2" w:rsidRPr="00620624" w:rsidRDefault="007610AA">
      <w:pPr>
        <w:tabs>
          <w:tab w:val="left" w:pos="5415"/>
        </w:tabs>
        <w:suppressAutoHyphens w:val="0"/>
        <w:spacing w:before="240"/>
        <w:ind w:left="284" w:right="255"/>
        <w:jc w:val="both"/>
        <w:textAlignment w:val="auto"/>
        <w:rPr>
          <w:rFonts w:ascii="Century Gothic" w:hAnsi="Century Gothic"/>
          <w:sz w:val="20"/>
          <w:szCs w:val="20"/>
        </w:rPr>
      </w:pPr>
      <w:r w:rsidRPr="00620624">
        <w:rPr>
          <w:rFonts w:ascii="Century Gothic" w:hAnsi="Century Gothic" w:cs="Times New Roman"/>
          <w:bCs/>
          <w:iCs/>
          <w:sz w:val="20"/>
          <w:szCs w:val="20"/>
        </w:rPr>
        <w:t>.......................................................................................................................................................</w:t>
      </w:r>
    </w:p>
    <w:p w:rsidR="007B2DE2" w:rsidRPr="00620624" w:rsidRDefault="007610AA">
      <w:pPr>
        <w:tabs>
          <w:tab w:val="left" w:pos="5415"/>
        </w:tabs>
        <w:ind w:right="254"/>
        <w:rPr>
          <w:rFonts w:ascii="Century Gothic" w:hAnsi="Century Gothic" w:cs="Times New Roman"/>
          <w:bCs/>
          <w:i/>
          <w:iCs/>
          <w:sz w:val="20"/>
          <w:szCs w:val="20"/>
          <w:vertAlign w:val="superscript"/>
        </w:rPr>
      </w:pPr>
      <w:r w:rsidRPr="00620624">
        <w:rPr>
          <w:rFonts w:ascii="Century Gothic" w:hAnsi="Century Gothic" w:cs="Times New Roman"/>
          <w:bCs/>
          <w:i/>
          <w:iCs/>
          <w:sz w:val="20"/>
          <w:szCs w:val="20"/>
          <w:vertAlign w:val="superscript"/>
        </w:rPr>
        <w:t xml:space="preserve">                                                                                                            </w:t>
      </w:r>
      <w:r w:rsidRPr="00620624">
        <w:rPr>
          <w:rFonts w:ascii="Century Gothic" w:hAnsi="Century Gothic" w:cs="Times New Roman"/>
          <w:bCs/>
          <w:i/>
          <w:iCs/>
          <w:sz w:val="20"/>
          <w:szCs w:val="20"/>
          <w:vertAlign w:val="superscript"/>
        </w:rPr>
        <w:tab/>
        <w:t xml:space="preserve"> (określić formę korzystania z zasobów innego podmiotu) </w:t>
      </w:r>
    </w:p>
    <w:p w:rsidR="007B2DE2" w:rsidRPr="00620624" w:rsidRDefault="007B2DE2">
      <w:pPr>
        <w:tabs>
          <w:tab w:val="left" w:pos="5415"/>
        </w:tabs>
        <w:ind w:left="2340"/>
        <w:rPr>
          <w:rFonts w:ascii="Century Gothic" w:hAnsi="Century Gothic" w:cs="Times New Roman"/>
          <w:bCs/>
          <w:i/>
          <w:iCs/>
          <w:sz w:val="20"/>
          <w:szCs w:val="20"/>
          <w:vertAlign w:val="superscript"/>
        </w:rPr>
      </w:pPr>
    </w:p>
    <w:p w:rsidR="007B2DE2" w:rsidRPr="00620624" w:rsidRDefault="007B2DE2">
      <w:pPr>
        <w:tabs>
          <w:tab w:val="left" w:pos="5415"/>
        </w:tabs>
        <w:rPr>
          <w:rFonts w:ascii="Century Gothic" w:hAnsi="Century Gothic" w:cs="Times New Roman"/>
          <w:bCs/>
          <w:i/>
          <w:iCs/>
          <w:sz w:val="20"/>
          <w:szCs w:val="20"/>
          <w:vertAlign w:val="superscript"/>
        </w:rPr>
      </w:pPr>
    </w:p>
    <w:p w:rsidR="007B2DE2" w:rsidRPr="00620624" w:rsidRDefault="007B2DE2">
      <w:pPr>
        <w:tabs>
          <w:tab w:val="left" w:pos="5415"/>
        </w:tabs>
        <w:rPr>
          <w:rFonts w:ascii="Century Gothic" w:hAnsi="Century Gothic" w:cs="Times New Roman"/>
          <w:bCs/>
          <w:i/>
          <w:iCs/>
          <w:sz w:val="20"/>
          <w:szCs w:val="20"/>
          <w:vertAlign w:val="superscript"/>
        </w:rPr>
      </w:pPr>
    </w:p>
    <w:p w:rsidR="007B2DE2" w:rsidRPr="00620624" w:rsidRDefault="007610AA">
      <w:pPr>
        <w:ind w:left="1260"/>
        <w:rPr>
          <w:rFonts w:ascii="Century Gothic" w:hAnsi="Century Gothic" w:cs="Times New Roman"/>
          <w:sz w:val="20"/>
          <w:szCs w:val="20"/>
        </w:rPr>
      </w:pPr>
      <w:r w:rsidRPr="00620624">
        <w:rPr>
          <w:rFonts w:ascii="Century Gothic" w:hAnsi="Century Gothic" w:cs="Times New Roman"/>
          <w:sz w:val="20"/>
          <w:szCs w:val="20"/>
        </w:rPr>
        <w:t>DATA                                                                        PODPIS I PIECZĘĆ PODMIOTU</w:t>
      </w:r>
    </w:p>
    <w:p w:rsidR="007B2DE2" w:rsidRPr="00620624" w:rsidRDefault="007B2DE2">
      <w:pPr>
        <w:ind w:left="1260"/>
        <w:rPr>
          <w:rFonts w:ascii="Century Gothic" w:hAnsi="Century Gothic" w:cs="Times New Roman"/>
          <w:sz w:val="20"/>
          <w:szCs w:val="20"/>
        </w:rPr>
      </w:pPr>
    </w:p>
    <w:p w:rsidR="007B2DE2" w:rsidRPr="00620624" w:rsidRDefault="007610AA">
      <w:pPr>
        <w:rPr>
          <w:rFonts w:ascii="Century Gothic" w:hAnsi="Century Gothic"/>
          <w:sz w:val="20"/>
          <w:szCs w:val="20"/>
        </w:rPr>
      </w:pPr>
      <w:r w:rsidRPr="00620624">
        <w:rPr>
          <w:rFonts w:ascii="Century Gothic" w:hAnsi="Century Gothic" w:cs="Times New Roman"/>
          <w:sz w:val="20"/>
          <w:szCs w:val="20"/>
        </w:rPr>
        <w:t xml:space="preserve">             .......................................                                          .................................................................................   </w:t>
      </w:r>
    </w:p>
    <w:p w:rsidR="007B2DE2" w:rsidRPr="00620624" w:rsidRDefault="007B2DE2">
      <w:pPr>
        <w:jc w:val="both"/>
        <w:rPr>
          <w:rFonts w:ascii="Century Gothic" w:hAnsi="Century Gothic" w:cs="Times New Roman"/>
          <w:b/>
          <w:sz w:val="20"/>
          <w:szCs w:val="20"/>
        </w:rPr>
      </w:pPr>
    </w:p>
    <w:p w:rsidR="007B2DE2" w:rsidRPr="00620624" w:rsidRDefault="007B2DE2">
      <w:pPr>
        <w:rPr>
          <w:rFonts w:ascii="Century Gothic" w:hAnsi="Century Gothic" w:cs="Times New Roman"/>
          <w:sz w:val="20"/>
          <w:szCs w:val="20"/>
        </w:rPr>
      </w:pPr>
    </w:p>
    <w:p w:rsidR="007B2DE2" w:rsidRPr="00620624" w:rsidRDefault="007B2DE2">
      <w:pPr>
        <w:rPr>
          <w:rFonts w:ascii="Century Gothic" w:hAnsi="Century Gothic" w:cs="Times New Roman"/>
          <w:sz w:val="20"/>
          <w:szCs w:val="20"/>
        </w:rPr>
      </w:pPr>
    </w:p>
    <w:p w:rsidR="007B2DE2" w:rsidRPr="00620624" w:rsidRDefault="007B2DE2">
      <w:pPr>
        <w:rPr>
          <w:rFonts w:ascii="Century Gothic" w:hAnsi="Century Gothic" w:cs="Times New Roman"/>
          <w:sz w:val="20"/>
          <w:szCs w:val="20"/>
        </w:rPr>
      </w:pPr>
    </w:p>
    <w:p w:rsidR="007B2DE2" w:rsidRPr="00620624" w:rsidRDefault="007B2DE2">
      <w:pPr>
        <w:rPr>
          <w:rFonts w:ascii="Century Gothic" w:hAnsi="Century Gothic" w:cs="Times New Roman"/>
          <w:sz w:val="20"/>
          <w:szCs w:val="20"/>
        </w:rPr>
      </w:pPr>
    </w:p>
    <w:p w:rsidR="007B2DE2" w:rsidRPr="00620624" w:rsidRDefault="007B2DE2">
      <w:pPr>
        <w:rPr>
          <w:rFonts w:ascii="Century Gothic" w:hAnsi="Century Gothic" w:cs="Times New Roman"/>
          <w:sz w:val="20"/>
          <w:szCs w:val="20"/>
        </w:rPr>
      </w:pPr>
    </w:p>
    <w:p w:rsidR="007B2DE2" w:rsidRPr="00620624" w:rsidRDefault="007B2DE2">
      <w:pPr>
        <w:rPr>
          <w:rFonts w:ascii="Century Gothic" w:hAnsi="Century Gothic" w:cs="Times New Roman"/>
          <w:sz w:val="20"/>
          <w:szCs w:val="20"/>
        </w:rPr>
      </w:pPr>
    </w:p>
    <w:p w:rsidR="007B2DE2" w:rsidRPr="00620624" w:rsidRDefault="007610AA">
      <w:pPr>
        <w:ind w:left="495"/>
        <w:rPr>
          <w:rFonts w:ascii="Century Gothic" w:hAnsi="Century Gothic"/>
          <w:sz w:val="20"/>
          <w:szCs w:val="20"/>
        </w:rPr>
      </w:pPr>
      <w:r w:rsidRPr="00620624">
        <w:rPr>
          <w:rFonts w:ascii="Century Gothic" w:hAnsi="Century Gothic" w:cs="Times New Roman"/>
          <w:i/>
          <w:sz w:val="20"/>
          <w:szCs w:val="20"/>
        </w:rPr>
        <w:t xml:space="preserve">* należy wypełnić w takim zakresie, w jakim podmiot zobowiązuje się oddać Wykonawcy </w:t>
      </w:r>
      <w:r w:rsidRPr="00620624">
        <w:rPr>
          <w:rFonts w:ascii="Century Gothic" w:eastAsia="SimSun" w:hAnsi="Century Gothic" w:cs="Times New Roman"/>
          <w:i/>
          <w:sz w:val="20"/>
          <w:szCs w:val="20"/>
        </w:rPr>
        <w:t>swoje zasoby w zakresie zdolności technicznej</w:t>
      </w:r>
    </w:p>
    <w:p w:rsidR="007B2DE2" w:rsidRPr="00620624" w:rsidRDefault="007B2DE2">
      <w:pPr>
        <w:jc w:val="right"/>
        <w:rPr>
          <w:rFonts w:ascii="Century Gothic" w:hAnsi="Century Gothic" w:cs="Times New Roman"/>
          <w:b/>
          <w:bCs/>
          <w:iCs/>
          <w:sz w:val="20"/>
          <w:szCs w:val="20"/>
          <w:u w:val="single"/>
        </w:rPr>
      </w:pPr>
    </w:p>
    <w:p w:rsidR="007B2DE2" w:rsidRPr="00620624" w:rsidRDefault="007B2DE2">
      <w:pPr>
        <w:suppressAutoHyphens w:val="0"/>
        <w:autoSpaceDE/>
        <w:spacing w:after="200" w:line="276" w:lineRule="auto"/>
        <w:jc w:val="center"/>
        <w:textAlignment w:val="auto"/>
        <w:rPr>
          <w:rFonts w:ascii="Century Gothic" w:hAnsi="Century Gothic" w:cs="Times New Roman"/>
          <w:b/>
          <w:sz w:val="20"/>
          <w:szCs w:val="20"/>
        </w:rPr>
      </w:pPr>
    </w:p>
    <w:p w:rsidR="007B2DE2" w:rsidRPr="00620624" w:rsidRDefault="007B2DE2">
      <w:pPr>
        <w:suppressAutoHyphens w:val="0"/>
        <w:autoSpaceDE/>
        <w:spacing w:after="200" w:line="276" w:lineRule="auto"/>
        <w:jc w:val="center"/>
        <w:textAlignment w:val="auto"/>
        <w:rPr>
          <w:rFonts w:ascii="Century Gothic" w:hAnsi="Century Gothic" w:cs="Times New Roman"/>
          <w:b/>
          <w:sz w:val="20"/>
          <w:szCs w:val="20"/>
        </w:rPr>
      </w:pPr>
    </w:p>
    <w:p w:rsidR="007B2DE2" w:rsidRPr="00620624" w:rsidRDefault="007B2DE2">
      <w:pPr>
        <w:suppressAutoHyphens w:val="0"/>
        <w:autoSpaceDE/>
        <w:spacing w:after="200" w:line="276" w:lineRule="auto"/>
        <w:jc w:val="center"/>
        <w:textAlignment w:val="auto"/>
        <w:rPr>
          <w:rFonts w:ascii="Century Gothic" w:hAnsi="Century Gothic" w:cs="Times New Roman"/>
          <w:b/>
          <w:sz w:val="20"/>
          <w:szCs w:val="20"/>
        </w:rPr>
      </w:pPr>
    </w:p>
    <w:p w:rsidR="007B2DE2" w:rsidRPr="00620624" w:rsidRDefault="007B2DE2">
      <w:pPr>
        <w:suppressAutoHyphens w:val="0"/>
        <w:autoSpaceDE/>
        <w:spacing w:after="200" w:line="276" w:lineRule="auto"/>
        <w:jc w:val="center"/>
        <w:textAlignment w:val="auto"/>
        <w:rPr>
          <w:rFonts w:ascii="Century Gothic" w:hAnsi="Century Gothic" w:cs="Times New Roman"/>
          <w:b/>
          <w:sz w:val="20"/>
          <w:szCs w:val="20"/>
        </w:rPr>
      </w:pPr>
    </w:p>
    <w:p w:rsidR="007B2DE2" w:rsidRPr="00620624" w:rsidRDefault="007B2DE2">
      <w:pPr>
        <w:suppressAutoHyphens w:val="0"/>
        <w:autoSpaceDE/>
        <w:spacing w:after="200" w:line="276" w:lineRule="auto"/>
        <w:jc w:val="center"/>
        <w:textAlignment w:val="auto"/>
        <w:rPr>
          <w:rFonts w:ascii="Century Gothic" w:hAnsi="Century Gothic" w:cs="Times New Roman"/>
          <w:b/>
          <w:sz w:val="20"/>
          <w:szCs w:val="20"/>
        </w:rPr>
      </w:pPr>
    </w:p>
    <w:p w:rsidR="007B2DE2" w:rsidRPr="00620624" w:rsidRDefault="007B2DE2">
      <w:pPr>
        <w:suppressAutoHyphens w:val="0"/>
        <w:autoSpaceDE/>
        <w:spacing w:after="200" w:line="276" w:lineRule="auto"/>
        <w:jc w:val="center"/>
        <w:textAlignment w:val="auto"/>
        <w:rPr>
          <w:rFonts w:ascii="Century Gothic" w:hAnsi="Century Gothic" w:cs="Times New Roman"/>
          <w:b/>
          <w:sz w:val="20"/>
          <w:szCs w:val="20"/>
        </w:rPr>
      </w:pPr>
    </w:p>
    <w:p w:rsidR="007B2DE2" w:rsidRPr="00620624" w:rsidRDefault="007B2DE2">
      <w:pPr>
        <w:suppressAutoHyphens w:val="0"/>
        <w:autoSpaceDE/>
        <w:spacing w:after="200" w:line="276" w:lineRule="auto"/>
        <w:jc w:val="center"/>
        <w:textAlignment w:val="auto"/>
        <w:rPr>
          <w:rFonts w:ascii="Century Gothic" w:hAnsi="Century Gothic" w:cs="Times New Roman"/>
          <w:b/>
          <w:sz w:val="20"/>
          <w:szCs w:val="20"/>
        </w:rPr>
      </w:pPr>
    </w:p>
    <w:p w:rsidR="007B2DE2" w:rsidRPr="00620624" w:rsidRDefault="007B2DE2">
      <w:pPr>
        <w:suppressAutoHyphens w:val="0"/>
        <w:autoSpaceDE/>
        <w:spacing w:after="200" w:line="276" w:lineRule="auto"/>
        <w:jc w:val="center"/>
        <w:textAlignment w:val="auto"/>
        <w:rPr>
          <w:rFonts w:ascii="Century Gothic" w:hAnsi="Century Gothic" w:cs="Times New Roman"/>
          <w:b/>
          <w:sz w:val="20"/>
          <w:szCs w:val="20"/>
        </w:rPr>
      </w:pPr>
    </w:p>
    <w:p w:rsidR="007B2DE2" w:rsidRPr="00620624" w:rsidRDefault="007B2DE2">
      <w:pPr>
        <w:suppressAutoHyphens w:val="0"/>
        <w:autoSpaceDE/>
        <w:spacing w:after="200" w:line="276" w:lineRule="auto"/>
        <w:jc w:val="center"/>
        <w:textAlignment w:val="auto"/>
        <w:rPr>
          <w:rFonts w:ascii="Century Gothic" w:hAnsi="Century Gothic" w:cs="Times New Roman"/>
          <w:b/>
          <w:sz w:val="20"/>
          <w:szCs w:val="20"/>
        </w:rPr>
      </w:pPr>
    </w:p>
    <w:p w:rsidR="007B2DE2" w:rsidRPr="00620624" w:rsidRDefault="007B2DE2">
      <w:pPr>
        <w:suppressAutoHyphens w:val="0"/>
        <w:autoSpaceDE/>
        <w:spacing w:after="200" w:line="276" w:lineRule="auto"/>
        <w:jc w:val="center"/>
        <w:textAlignment w:val="auto"/>
        <w:rPr>
          <w:rFonts w:ascii="Century Gothic" w:hAnsi="Century Gothic" w:cs="Times New Roman"/>
          <w:b/>
          <w:sz w:val="20"/>
          <w:szCs w:val="20"/>
        </w:rPr>
      </w:pPr>
    </w:p>
    <w:p w:rsidR="00907009" w:rsidRPr="00907009" w:rsidRDefault="00907009" w:rsidP="00907009">
      <w:pPr>
        <w:suppressAutoHyphens w:val="0"/>
        <w:autoSpaceDE/>
        <w:spacing w:after="200" w:line="276" w:lineRule="auto"/>
        <w:ind w:left="6480" w:firstLine="720"/>
        <w:textAlignment w:val="auto"/>
        <w:rPr>
          <w:rFonts w:ascii="Century Gothic" w:hAnsi="Century Gothic" w:cs="Times New Roman"/>
          <w:b/>
          <w:color w:val="auto"/>
          <w:sz w:val="20"/>
          <w:szCs w:val="20"/>
        </w:rPr>
      </w:pPr>
      <w:r w:rsidRPr="00907009">
        <w:rPr>
          <w:rFonts w:ascii="Century Gothic" w:hAnsi="Century Gothic" w:cs="Times New Roman"/>
          <w:b/>
          <w:color w:val="auto"/>
          <w:sz w:val="20"/>
          <w:szCs w:val="20"/>
        </w:rPr>
        <w:lastRenderedPageBreak/>
        <w:t>Załącznik nr 6 do OZ</w:t>
      </w:r>
    </w:p>
    <w:p w:rsidR="00907009" w:rsidRDefault="00907009" w:rsidP="00907009">
      <w:pPr>
        <w:tabs>
          <w:tab w:val="left" w:pos="-3060"/>
        </w:tabs>
        <w:autoSpaceDE/>
        <w:autoSpaceDN/>
        <w:jc w:val="center"/>
        <w:textAlignment w:val="auto"/>
        <w:rPr>
          <w:rFonts w:ascii="Century Gothic" w:hAnsi="Century Gothic" w:cs="Times New Roman"/>
          <w:b/>
          <w:iCs/>
          <w:color w:val="auto"/>
          <w:kern w:val="0"/>
          <w:sz w:val="20"/>
          <w:szCs w:val="20"/>
          <w:u w:val="single"/>
        </w:rPr>
      </w:pPr>
      <w:r w:rsidRPr="00907009">
        <w:rPr>
          <w:rFonts w:ascii="Century Gothic" w:hAnsi="Century Gothic" w:cs="Times New Roman"/>
          <w:b/>
          <w:iCs/>
          <w:color w:val="auto"/>
          <w:kern w:val="0"/>
          <w:sz w:val="20"/>
          <w:szCs w:val="20"/>
          <w:u w:val="single"/>
        </w:rPr>
        <w:t>Opis przedmiotu umowy</w:t>
      </w:r>
    </w:p>
    <w:p w:rsidR="00814427" w:rsidRPr="00907009" w:rsidRDefault="00814427" w:rsidP="00907009">
      <w:pPr>
        <w:tabs>
          <w:tab w:val="left" w:pos="-3060"/>
        </w:tabs>
        <w:autoSpaceDE/>
        <w:autoSpaceDN/>
        <w:jc w:val="center"/>
        <w:textAlignment w:val="auto"/>
        <w:rPr>
          <w:rFonts w:ascii="Century Gothic" w:hAnsi="Century Gothic" w:cs="Times New Roman"/>
          <w:color w:val="auto"/>
          <w:kern w:val="0"/>
          <w:sz w:val="20"/>
          <w:szCs w:val="20"/>
        </w:rPr>
      </w:pPr>
    </w:p>
    <w:p w:rsidR="00907009" w:rsidRPr="00907009" w:rsidRDefault="00907009" w:rsidP="00907009">
      <w:pPr>
        <w:tabs>
          <w:tab w:val="left" w:pos="-3060"/>
        </w:tabs>
        <w:autoSpaceDE/>
        <w:autoSpaceDN/>
        <w:jc w:val="center"/>
        <w:textAlignment w:val="auto"/>
        <w:rPr>
          <w:rFonts w:ascii="Century Gothic" w:hAnsi="Century Gothic" w:cs="Times New Roman"/>
          <w:b/>
          <w:iCs/>
          <w:color w:val="auto"/>
          <w:kern w:val="0"/>
          <w:sz w:val="20"/>
          <w:szCs w:val="20"/>
          <w:u w:val="single"/>
        </w:rPr>
      </w:pPr>
    </w:p>
    <w:tbl>
      <w:tblPr>
        <w:tblW w:w="0" w:type="auto"/>
        <w:tblInd w:w="108" w:type="dxa"/>
        <w:tblLayout w:type="fixed"/>
        <w:tblLook w:val="0000" w:firstRow="0" w:lastRow="0" w:firstColumn="0" w:lastColumn="0" w:noHBand="0" w:noVBand="0"/>
      </w:tblPr>
      <w:tblGrid>
        <w:gridCol w:w="821"/>
        <w:gridCol w:w="7967"/>
      </w:tblGrid>
      <w:tr w:rsidR="00907009" w:rsidRPr="00907009" w:rsidTr="00B3544A">
        <w:tc>
          <w:tcPr>
            <w:tcW w:w="821" w:type="dxa"/>
            <w:tcBorders>
              <w:top w:val="single" w:sz="4" w:space="0" w:color="000000"/>
              <w:left w:val="single" w:sz="4" w:space="0" w:color="000000"/>
              <w:bottom w:val="single" w:sz="4" w:space="0" w:color="000000"/>
            </w:tcBorders>
            <w:shd w:val="clear" w:color="auto" w:fill="auto"/>
            <w:vAlign w:val="center"/>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b/>
                <w:bCs/>
                <w:color w:val="auto"/>
                <w:kern w:val="0"/>
                <w:sz w:val="20"/>
                <w:szCs w:val="20"/>
              </w:rPr>
              <w:t>L.p.</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b/>
                <w:bCs/>
                <w:color w:val="auto"/>
                <w:kern w:val="0"/>
                <w:sz w:val="20"/>
                <w:szCs w:val="20"/>
              </w:rPr>
              <w:t>Nazwa / zakres usługi</w:t>
            </w:r>
          </w:p>
          <w:p w:rsidR="00907009" w:rsidRPr="00907009" w:rsidRDefault="00907009" w:rsidP="00907009">
            <w:pPr>
              <w:autoSpaceDE/>
              <w:autoSpaceDN/>
              <w:jc w:val="center"/>
              <w:textAlignment w:val="auto"/>
              <w:rPr>
                <w:rFonts w:ascii="Century Gothic" w:hAnsi="Century Gothic" w:cs="Times New Roman"/>
                <w:b/>
                <w:bCs/>
                <w:color w:val="auto"/>
                <w:kern w:val="0"/>
                <w:sz w:val="20"/>
                <w:szCs w:val="20"/>
              </w:rPr>
            </w:pPr>
          </w:p>
        </w:tc>
      </w:tr>
      <w:tr w:rsidR="00907009" w:rsidRPr="00907009" w:rsidTr="00B3544A">
        <w:trPr>
          <w:trHeight w:val="333"/>
        </w:trPr>
        <w:tc>
          <w:tcPr>
            <w:tcW w:w="821" w:type="dxa"/>
            <w:tcBorders>
              <w:top w:val="single" w:sz="4" w:space="0" w:color="000000"/>
              <w:left w:val="single" w:sz="4" w:space="0" w:color="000000"/>
              <w:bottom w:val="single" w:sz="4" w:space="0" w:color="000000"/>
            </w:tcBorders>
            <w:shd w:val="clear" w:color="auto" w:fill="auto"/>
            <w:vAlign w:val="center"/>
          </w:tcPr>
          <w:p w:rsidR="00907009" w:rsidRPr="00907009" w:rsidRDefault="00907009" w:rsidP="00907009">
            <w:pPr>
              <w:autoSpaceDE/>
              <w:autoSpaceDN/>
              <w:snapToGrid w:val="0"/>
              <w:jc w:val="center"/>
              <w:textAlignment w:val="auto"/>
              <w:rPr>
                <w:rFonts w:ascii="Century Gothic" w:hAnsi="Century Gothic" w:cs="Times New Roman"/>
                <w:color w:val="auto"/>
                <w:kern w:val="0"/>
                <w:sz w:val="20"/>
                <w:szCs w:val="20"/>
              </w:rPr>
            </w:pP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b/>
                <w:bCs/>
                <w:color w:val="auto"/>
                <w:kern w:val="0"/>
                <w:sz w:val="20"/>
                <w:szCs w:val="20"/>
              </w:rPr>
              <w:t>USŁUGI PROFILAKTYCZNE DLA PSÓW SŁUŻBOWYCH</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bCs/>
                <w:color w:val="auto"/>
                <w:kern w:val="0"/>
                <w:sz w:val="20"/>
                <w:szCs w:val="20"/>
                <w:lang w:eastAsia="en-US" w:bidi="en-US"/>
              </w:rPr>
              <w:t>1.</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09" w:rsidRPr="00907009" w:rsidRDefault="00907009" w:rsidP="00907009">
            <w:pPr>
              <w:autoSpaceDE/>
              <w:autoSpaceDN/>
              <w:snapToGrid w:val="0"/>
              <w:jc w:val="center"/>
              <w:textAlignment w:val="auto"/>
              <w:rPr>
                <w:rFonts w:ascii="Century Gothic" w:hAnsi="Century Gothic" w:cs="Times New Roman"/>
                <w:color w:val="auto"/>
                <w:kern w:val="0"/>
                <w:sz w:val="20"/>
                <w:szCs w:val="20"/>
              </w:rPr>
            </w:pPr>
          </w:p>
          <w:p w:rsidR="00907009" w:rsidRPr="00907009" w:rsidRDefault="00907009" w:rsidP="00907009">
            <w:pPr>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b/>
                <w:color w:val="auto"/>
                <w:kern w:val="0"/>
                <w:sz w:val="20"/>
                <w:szCs w:val="20"/>
              </w:rPr>
              <w:t>Badanie w wyznaczonym miejscu</w:t>
            </w:r>
            <w:r w:rsidRPr="00907009">
              <w:rPr>
                <w:rFonts w:ascii="Century Gothic" w:hAnsi="Century Gothic" w:cs="Times New Roman"/>
                <w:color w:val="auto"/>
                <w:kern w:val="0"/>
                <w:sz w:val="20"/>
                <w:szCs w:val="20"/>
              </w:rPr>
              <w:t xml:space="preserve"> - badanie kliniczne, wywiad, zalecenia żywieniowe, wpis do książeczki, oględziny psa służbowego oraz wpis do zeszytu wizyt weterynaryjnych (1 na 6 miesięcy) </w:t>
            </w:r>
          </w:p>
          <w:p w:rsidR="00907009" w:rsidRDefault="00907009" w:rsidP="00907009">
            <w:pPr>
              <w:autoSpaceDE/>
              <w:autoSpaceDN/>
              <w:spacing w:after="200"/>
              <w:contextualSpacing/>
              <w:jc w:val="both"/>
              <w:textAlignment w:val="auto"/>
              <w:rPr>
                <w:rFonts w:ascii="Century Gothic" w:hAnsi="Century Gothic" w:cs="Times New Roman"/>
                <w:bCs/>
                <w:color w:val="auto"/>
                <w:kern w:val="0"/>
                <w:sz w:val="20"/>
                <w:szCs w:val="20"/>
                <w:lang w:eastAsia="en-US" w:bidi="en-US"/>
              </w:rPr>
            </w:pPr>
            <w:r w:rsidRPr="00907009">
              <w:rPr>
                <w:rFonts w:ascii="Century Gothic" w:hAnsi="Century Gothic" w:cs="Times New Roman"/>
                <w:bCs/>
                <w:color w:val="auto"/>
                <w:kern w:val="0"/>
                <w:sz w:val="20"/>
                <w:szCs w:val="20"/>
                <w:lang w:eastAsia="en-US" w:bidi="en-US"/>
              </w:rPr>
              <w:t>Weterynarz musi określić dla danej diety rodzaj karmy, częstotliwość jej podawania, wielkość porcji, ich różnorodność (zachowując preferencje żywnościowe psa). Żywienie w pełni pokrywające potrzeby pokarmowe musi zależeć od gatunku, rasy, wieku, kondycji, trybu życia, stanu fizjologicznego i zdrowia psa (w tym przebytych chorób i operacji), z uwzględnieniem pór roku uciążliwych (np. zima, lato). Weterynarz wykonuje niezbędny zabieg leczniczy celem prawidłowego dostosowania (określenia) diety do konkretnego psa. Dieta powinna zapobiegać niektórym schorzeniom, wspomagać leczenie większości chorób oraz przyspieszać rekonwalescencję. Podczas jej opracowywania należy określić wymagania pokarmowe psa, co może się przyczynić do przedłużenia jego życia. Powinna ograniczyć błędy żywieniowe do minimum i nie powodować zaburzeń trawiennych. Weterynarz musi opracować dietę we właściwej zbilansowanej (optymalnej) dawce żywieniowej, zapewniającej składniki energetyczne, budulcowe oraz substancje regulujące metabolizm i funkcje życiowe (witaminy, minerały i inne substancje). Podczas konsultowania diety weterynarz jest w stałym kontakcie z przewodnikiem psa. Ponadto w przypadku wystąpienia nieprawidłowości w zastosowanej diecie, weterynarz musi, uwzględniając je, dokonać ponownej analizy (weryfikacji) i jej modyfikacji. Dieta musi być opracowana zgodnie z preferencjami przewodnika psa, tj. w postaci tzw. półproduktów (np. kasze, płucka, warzywa) lub jako gotowa dieta (karma) weterynaryjna.</w:t>
            </w:r>
            <w:r w:rsidR="009A1C28">
              <w:rPr>
                <w:rFonts w:ascii="Century Gothic" w:hAnsi="Century Gothic" w:cs="Times New Roman"/>
                <w:bCs/>
                <w:color w:val="auto"/>
                <w:kern w:val="0"/>
                <w:sz w:val="20"/>
                <w:szCs w:val="20"/>
                <w:lang w:eastAsia="en-US" w:bidi="en-US"/>
              </w:rPr>
              <w:t xml:space="preserve"> Zgodnie z</w:t>
            </w:r>
            <w:r w:rsidR="00DB400F">
              <w:rPr>
                <w:rFonts w:ascii="Century Gothic" w:hAnsi="Century Gothic" w:cs="Times New Roman"/>
                <w:bCs/>
                <w:color w:val="auto"/>
                <w:kern w:val="0"/>
                <w:sz w:val="20"/>
                <w:szCs w:val="20"/>
                <w:lang w:eastAsia="en-US" w:bidi="en-US"/>
              </w:rPr>
              <w:t xml:space="preserve"> </w:t>
            </w:r>
            <w:r w:rsidR="00DB400F" w:rsidRPr="00814427">
              <w:rPr>
                <w:rFonts w:ascii="Century Gothic" w:hAnsi="Century Gothic" w:cs="Times New Roman"/>
                <w:kern w:val="0"/>
                <w:sz w:val="20"/>
                <w:szCs w:val="20"/>
                <w:lang w:eastAsia="en-US"/>
              </w:rPr>
              <w:t>§</w:t>
            </w:r>
            <w:r w:rsidR="009A1C28">
              <w:rPr>
                <w:rFonts w:ascii="Century Gothic" w:hAnsi="Century Gothic" w:cs="Times New Roman"/>
                <w:bCs/>
                <w:color w:val="auto"/>
                <w:kern w:val="0"/>
                <w:sz w:val="20"/>
                <w:szCs w:val="20"/>
                <w:lang w:eastAsia="en-US" w:bidi="en-US"/>
              </w:rPr>
              <w:t xml:space="preserve"> </w:t>
            </w:r>
            <w:r w:rsidR="00814427">
              <w:rPr>
                <w:rFonts w:ascii="Century Gothic" w:hAnsi="Century Gothic" w:cs="Times New Roman"/>
                <w:bCs/>
                <w:color w:val="auto"/>
                <w:kern w:val="0"/>
                <w:sz w:val="20"/>
                <w:szCs w:val="20"/>
                <w:lang w:eastAsia="en-US" w:bidi="en-US"/>
              </w:rPr>
              <w:t>33 ust. 6 Zarządzenia nr 296 Komendanta Głównego Policji</w:t>
            </w:r>
            <w:r w:rsidR="009A1C28">
              <w:rPr>
                <w:rFonts w:ascii="Century Gothic" w:hAnsi="Century Gothic" w:cs="Times New Roman"/>
                <w:bCs/>
                <w:color w:val="auto"/>
                <w:kern w:val="0"/>
                <w:sz w:val="20"/>
                <w:szCs w:val="20"/>
                <w:lang w:eastAsia="en-US" w:bidi="en-US"/>
              </w:rPr>
              <w:t xml:space="preserve"> </w:t>
            </w:r>
            <w:r w:rsidR="00814427">
              <w:rPr>
                <w:rFonts w:ascii="Century Gothic" w:hAnsi="Century Gothic" w:cs="Times New Roman"/>
                <w:bCs/>
                <w:color w:val="auto"/>
                <w:kern w:val="0"/>
                <w:sz w:val="20"/>
                <w:szCs w:val="20"/>
                <w:lang w:eastAsia="en-US" w:bidi="en-US"/>
              </w:rPr>
              <w:t xml:space="preserve">z dnia 20 marca 2008 r. w sprawie metod i form wykonywania zadań  z użyciem psów służbowych, szczegółowych zasad szkolenia oraz norm wyżywienia. </w:t>
            </w:r>
          </w:p>
          <w:p w:rsidR="007B5AC1" w:rsidRPr="00907009" w:rsidRDefault="007B5AC1" w:rsidP="00907009">
            <w:pPr>
              <w:autoSpaceDE/>
              <w:autoSpaceDN/>
              <w:spacing w:after="200"/>
              <w:contextualSpacing/>
              <w:jc w:val="both"/>
              <w:textAlignment w:val="auto"/>
              <w:rPr>
                <w:rFonts w:ascii="Century Gothic" w:hAnsi="Century Gothic" w:cs="Times New Roman"/>
                <w:color w:val="auto"/>
                <w:kern w:val="0"/>
                <w:sz w:val="20"/>
                <w:szCs w:val="20"/>
              </w:rPr>
            </w:pPr>
            <w:r>
              <w:rPr>
                <w:rFonts w:ascii="Century Gothic" w:hAnsi="Century Gothic" w:cs="Times New Roman"/>
                <w:bCs/>
                <w:color w:val="auto"/>
                <w:kern w:val="0"/>
                <w:sz w:val="20"/>
                <w:szCs w:val="20"/>
                <w:lang w:eastAsia="en-US" w:bidi="en-US"/>
              </w:rPr>
              <w:t xml:space="preserve">Leki typu: tabletki na odrobaczanie, przeciw pchłom i kleszczom, preparat na skórę przeciw </w:t>
            </w:r>
            <w:proofErr w:type="spellStart"/>
            <w:r>
              <w:rPr>
                <w:rFonts w:ascii="Century Gothic" w:hAnsi="Century Gothic" w:cs="Times New Roman"/>
                <w:bCs/>
                <w:color w:val="auto"/>
                <w:kern w:val="0"/>
                <w:sz w:val="20"/>
                <w:szCs w:val="20"/>
                <w:lang w:eastAsia="en-US" w:bidi="en-US"/>
              </w:rPr>
              <w:t>dirofilaria</w:t>
            </w:r>
            <w:proofErr w:type="spellEnd"/>
            <w:r>
              <w:rPr>
                <w:rFonts w:ascii="Century Gothic" w:hAnsi="Century Gothic" w:cs="Times New Roman"/>
                <w:bCs/>
                <w:color w:val="auto"/>
                <w:kern w:val="0"/>
                <w:sz w:val="20"/>
                <w:szCs w:val="20"/>
                <w:lang w:eastAsia="en-US" w:bidi="en-US"/>
              </w:rPr>
              <w:t xml:space="preserve"> </w:t>
            </w:r>
            <w:proofErr w:type="spellStart"/>
            <w:r>
              <w:rPr>
                <w:rFonts w:ascii="Century Gothic" w:hAnsi="Century Gothic" w:cs="Times New Roman"/>
                <w:bCs/>
                <w:color w:val="auto"/>
                <w:kern w:val="0"/>
                <w:sz w:val="20"/>
                <w:szCs w:val="20"/>
                <w:lang w:eastAsia="en-US" w:bidi="en-US"/>
              </w:rPr>
              <w:t>repens</w:t>
            </w:r>
            <w:proofErr w:type="spellEnd"/>
            <w:r>
              <w:rPr>
                <w:rFonts w:ascii="Century Gothic" w:hAnsi="Century Gothic" w:cs="Times New Roman"/>
                <w:bCs/>
                <w:color w:val="auto"/>
                <w:kern w:val="0"/>
                <w:sz w:val="20"/>
                <w:szCs w:val="20"/>
                <w:lang w:eastAsia="en-US" w:bidi="en-US"/>
              </w:rPr>
              <w:t xml:space="preserve"> mają być podawane w gabinecie weterynaryjnym przez lekarza weterynarii lub przez przewodnika  w obecności lekarza weterynarii.</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2.</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09" w:rsidRPr="00907009" w:rsidRDefault="00907009" w:rsidP="00907009">
            <w:pPr>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Doba pobytu w klinice / przychodni</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3.</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09" w:rsidRPr="00907009" w:rsidRDefault="00907009" w:rsidP="00907009">
            <w:pPr>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b/>
                <w:color w:val="auto"/>
                <w:kern w:val="0"/>
                <w:sz w:val="20"/>
                <w:szCs w:val="20"/>
              </w:rPr>
              <w:t>Przegląd okresowy</w:t>
            </w:r>
            <w:r w:rsidRPr="00907009">
              <w:rPr>
                <w:rFonts w:ascii="Century Gothic" w:hAnsi="Century Gothic" w:cs="Times New Roman"/>
                <w:color w:val="auto"/>
                <w:kern w:val="0"/>
                <w:sz w:val="20"/>
                <w:szCs w:val="20"/>
              </w:rPr>
              <w:t xml:space="preserve"> -  wykonywany co najmniej 2 razy w roku </w:t>
            </w:r>
            <w:r w:rsidRPr="00907009">
              <w:rPr>
                <w:rFonts w:ascii="Century Gothic" w:hAnsi="Century Gothic" w:cs="Times New Roman"/>
                <w:b/>
                <w:bCs/>
                <w:color w:val="auto"/>
                <w:kern w:val="0"/>
                <w:sz w:val="20"/>
                <w:szCs w:val="20"/>
              </w:rPr>
              <w:t xml:space="preserve">na terenie jednostki, </w:t>
            </w:r>
            <w:r w:rsidRPr="00907009">
              <w:rPr>
                <w:rFonts w:ascii="Century Gothic" w:hAnsi="Century Gothic" w:cs="Times New Roman"/>
                <w:color w:val="auto"/>
                <w:kern w:val="0"/>
                <w:sz w:val="20"/>
                <w:szCs w:val="20"/>
              </w:rPr>
              <w:t>który obejmuje: ważenie, mierzenie temperatury, osłuchiwanie, przegląd oczu i uszu, skóry, omacywanie</w:t>
            </w:r>
          </w:p>
        </w:tc>
      </w:tr>
      <w:tr w:rsidR="00907009" w:rsidRPr="00907009" w:rsidTr="00B3544A">
        <w:tc>
          <w:tcPr>
            <w:tcW w:w="821" w:type="dxa"/>
            <w:tcBorders>
              <w:left w:val="single" w:sz="4" w:space="0" w:color="000000"/>
              <w:bottom w:val="single" w:sz="4" w:space="0" w:color="000000"/>
            </w:tcBorders>
            <w:shd w:val="clear" w:color="auto" w:fill="auto"/>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4.</w:t>
            </w:r>
          </w:p>
        </w:tc>
        <w:tc>
          <w:tcPr>
            <w:tcW w:w="7967" w:type="dxa"/>
            <w:tcBorders>
              <w:left w:val="single" w:sz="4" w:space="0" w:color="000000"/>
              <w:bottom w:val="single" w:sz="4" w:space="0" w:color="000000"/>
              <w:right w:val="single" w:sz="4" w:space="0" w:color="000000"/>
            </w:tcBorders>
            <w:shd w:val="clear" w:color="auto" w:fill="auto"/>
            <w:vAlign w:val="center"/>
          </w:tcPr>
          <w:p w:rsidR="00907009" w:rsidRPr="00907009" w:rsidRDefault="00907009" w:rsidP="00907009">
            <w:pPr>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Wizyta lekarza weterynarii do miejsca pobytu psa celem wykonania szczepień</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5.</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09" w:rsidRPr="00907009" w:rsidRDefault="00907009" w:rsidP="00907009">
            <w:pPr>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Czyszczenie uszu</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6.</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09" w:rsidRPr="00907009" w:rsidRDefault="00907009" w:rsidP="00907009">
            <w:pPr>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 xml:space="preserve">Czyszczenie gruczołów </w:t>
            </w:r>
            <w:proofErr w:type="spellStart"/>
            <w:r w:rsidRPr="00907009">
              <w:rPr>
                <w:rFonts w:ascii="Century Gothic" w:hAnsi="Century Gothic" w:cs="Times New Roman"/>
                <w:color w:val="auto"/>
                <w:kern w:val="0"/>
                <w:sz w:val="20"/>
                <w:szCs w:val="20"/>
              </w:rPr>
              <w:t>przyodbytniczych</w:t>
            </w:r>
            <w:proofErr w:type="spellEnd"/>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7.</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09" w:rsidRPr="00907009" w:rsidRDefault="00907009" w:rsidP="00907009">
            <w:pPr>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Obcięcie pazurów</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8.</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09" w:rsidRPr="00907009" w:rsidRDefault="00907009" w:rsidP="007B5AC1">
            <w:pPr>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 xml:space="preserve">Strzyżenie psa rasy foksterier </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9.</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09" w:rsidRPr="00907009" w:rsidRDefault="00907009" w:rsidP="00907009">
            <w:pPr>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 xml:space="preserve">Odrobaczenie tabletka / 10 kg masy ciała psa (1 raz na 3 miesiące) </w:t>
            </w:r>
          </w:p>
          <w:p w:rsidR="00907009" w:rsidRPr="00907009" w:rsidRDefault="009A1C28" w:rsidP="00907009">
            <w:pPr>
              <w:autoSpaceDE/>
              <w:autoSpaceDN/>
              <w:textAlignment w:val="auto"/>
              <w:rPr>
                <w:rFonts w:ascii="Century Gothic" w:hAnsi="Century Gothic" w:cs="Times New Roman"/>
                <w:color w:val="auto"/>
                <w:kern w:val="0"/>
                <w:sz w:val="20"/>
                <w:szCs w:val="20"/>
              </w:rPr>
            </w:pPr>
            <w:r>
              <w:rPr>
                <w:rFonts w:ascii="Century Gothic" w:hAnsi="Century Gothic" w:cs="Times New Roman"/>
                <w:color w:val="auto"/>
                <w:kern w:val="0"/>
                <w:sz w:val="20"/>
                <w:szCs w:val="20"/>
              </w:rPr>
              <w:t>– średnio 3</w:t>
            </w:r>
            <w:r w:rsidR="00907009" w:rsidRPr="00907009">
              <w:rPr>
                <w:rFonts w:ascii="Century Gothic" w:hAnsi="Century Gothic" w:cs="Times New Roman"/>
                <w:color w:val="auto"/>
                <w:kern w:val="0"/>
                <w:sz w:val="20"/>
                <w:szCs w:val="20"/>
              </w:rPr>
              <w:t>0 kg masy / 1 pies</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10.</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09" w:rsidRPr="00907009" w:rsidRDefault="00907009" w:rsidP="00907009">
            <w:pPr>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 xml:space="preserve">Opaska wodoodporna zabezpieczająca psa przeciw pchłom i kleszczom działająca 7-8 miesięcy /wg potrzeb/ </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11.</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09" w:rsidRPr="00907009" w:rsidRDefault="00907009" w:rsidP="00907009">
            <w:pPr>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Tabletki p. pchłom i kleszczom dla psa o masie ciała od 4,5 do 10 kg (1 na 3 miesiące)</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lastRenderedPageBreak/>
              <w:t>12.</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09" w:rsidRPr="00907009" w:rsidRDefault="00907009" w:rsidP="00907009">
            <w:pPr>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 xml:space="preserve">Tabletki p. pchłom i kleszczom dla psa o masie ciała od 10 do 20 kg (1 na 3 miesiące) </w:t>
            </w:r>
          </w:p>
        </w:tc>
      </w:tr>
      <w:tr w:rsidR="00907009" w:rsidRPr="00907009" w:rsidTr="00B3544A">
        <w:tc>
          <w:tcPr>
            <w:tcW w:w="821" w:type="dxa"/>
            <w:tcBorders>
              <w:left w:val="single" w:sz="4" w:space="0" w:color="000000"/>
              <w:bottom w:val="single" w:sz="4" w:space="0" w:color="000000"/>
            </w:tcBorders>
            <w:shd w:val="clear" w:color="auto" w:fill="auto"/>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13.</w:t>
            </w:r>
          </w:p>
        </w:tc>
        <w:tc>
          <w:tcPr>
            <w:tcW w:w="7967" w:type="dxa"/>
            <w:tcBorders>
              <w:left w:val="single" w:sz="4" w:space="0" w:color="000000"/>
              <w:bottom w:val="single" w:sz="4" w:space="0" w:color="000000"/>
              <w:right w:val="single" w:sz="4" w:space="0" w:color="000000"/>
            </w:tcBorders>
            <w:shd w:val="clear" w:color="auto" w:fill="auto"/>
            <w:vAlign w:val="center"/>
          </w:tcPr>
          <w:p w:rsidR="00907009" w:rsidRPr="00907009" w:rsidRDefault="00907009" w:rsidP="00907009">
            <w:pPr>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 xml:space="preserve">Tabletki p. pchłom i kleszczom dla psa o masie ciała od 20 do 40 kg (1 na 3 miesiące) </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A1C28" w:rsidRDefault="00907009" w:rsidP="00907009">
            <w:pPr>
              <w:autoSpaceDE/>
              <w:autoSpaceDN/>
              <w:jc w:val="center"/>
              <w:textAlignment w:val="auto"/>
              <w:rPr>
                <w:rFonts w:ascii="Century Gothic" w:hAnsi="Century Gothic" w:cs="Times New Roman"/>
                <w:color w:val="auto"/>
                <w:kern w:val="0"/>
                <w:sz w:val="20"/>
                <w:szCs w:val="20"/>
              </w:rPr>
            </w:pPr>
            <w:r w:rsidRPr="009A1C28">
              <w:rPr>
                <w:rFonts w:ascii="Century Gothic" w:hAnsi="Century Gothic" w:cs="Times New Roman"/>
                <w:color w:val="auto"/>
                <w:kern w:val="0"/>
                <w:sz w:val="20"/>
                <w:szCs w:val="20"/>
              </w:rPr>
              <w:t>14.</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09" w:rsidRPr="009A1C28" w:rsidRDefault="00907009" w:rsidP="00907009">
            <w:pPr>
              <w:autoSpaceDE/>
              <w:autoSpaceDN/>
              <w:textAlignment w:val="auto"/>
              <w:rPr>
                <w:rFonts w:ascii="Century Gothic" w:hAnsi="Century Gothic" w:cs="Times New Roman"/>
                <w:color w:val="auto"/>
                <w:kern w:val="0"/>
                <w:sz w:val="20"/>
                <w:szCs w:val="20"/>
              </w:rPr>
            </w:pPr>
            <w:r w:rsidRPr="009A1C28">
              <w:rPr>
                <w:rFonts w:ascii="Century Gothic" w:hAnsi="Century Gothic" w:cs="Times New Roman"/>
                <w:color w:val="auto"/>
                <w:kern w:val="0"/>
                <w:sz w:val="20"/>
                <w:szCs w:val="20"/>
              </w:rPr>
              <w:t>Tabletki p. pchłom i kleszczom dla psa o masie ciała od 40 kg do 56 kg (1 na 3 miesiące)</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15.</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09" w:rsidRPr="00907009" w:rsidRDefault="00907009" w:rsidP="00907009">
            <w:pPr>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b/>
                <w:color w:val="auto"/>
                <w:kern w:val="0"/>
                <w:sz w:val="20"/>
                <w:szCs w:val="20"/>
              </w:rPr>
              <w:t>Szczepienie obowiązkowe</w:t>
            </w:r>
            <w:r w:rsidRPr="00907009">
              <w:rPr>
                <w:rFonts w:ascii="Century Gothic" w:hAnsi="Century Gothic" w:cs="Times New Roman"/>
                <w:color w:val="auto"/>
                <w:kern w:val="0"/>
                <w:sz w:val="20"/>
                <w:szCs w:val="20"/>
              </w:rPr>
              <w:t xml:space="preserve"> przeciw wściekliźnie</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16.</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09" w:rsidRPr="00907009" w:rsidRDefault="00907009" w:rsidP="00907009">
            <w:pPr>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b/>
                <w:color w:val="auto"/>
                <w:kern w:val="0"/>
                <w:sz w:val="20"/>
                <w:szCs w:val="20"/>
              </w:rPr>
              <w:t xml:space="preserve">Szczepienie podstawowe </w:t>
            </w:r>
            <w:r w:rsidRPr="00907009">
              <w:rPr>
                <w:rFonts w:ascii="Century Gothic" w:hAnsi="Century Gothic" w:cs="Times New Roman"/>
                <w:color w:val="auto"/>
                <w:kern w:val="0"/>
                <w:sz w:val="20"/>
                <w:szCs w:val="20"/>
              </w:rPr>
              <w:t xml:space="preserve">przeciwko: </w:t>
            </w:r>
            <w:proofErr w:type="spellStart"/>
            <w:r w:rsidRPr="00907009">
              <w:rPr>
                <w:rFonts w:ascii="Century Gothic" w:hAnsi="Century Gothic" w:cs="Times New Roman"/>
                <w:color w:val="auto"/>
                <w:kern w:val="0"/>
                <w:sz w:val="20"/>
                <w:szCs w:val="20"/>
              </w:rPr>
              <w:t>parwowiroza</w:t>
            </w:r>
            <w:proofErr w:type="spellEnd"/>
            <w:r w:rsidRPr="00907009">
              <w:rPr>
                <w:rFonts w:ascii="Century Gothic" w:hAnsi="Century Gothic" w:cs="Times New Roman"/>
                <w:color w:val="auto"/>
                <w:kern w:val="0"/>
                <w:sz w:val="20"/>
                <w:szCs w:val="20"/>
              </w:rPr>
              <w:t xml:space="preserve">, choroba </w:t>
            </w:r>
            <w:proofErr w:type="spellStart"/>
            <w:r w:rsidRPr="00907009">
              <w:rPr>
                <w:rFonts w:ascii="Century Gothic" w:hAnsi="Century Gothic" w:cs="Times New Roman"/>
                <w:color w:val="auto"/>
                <w:kern w:val="0"/>
                <w:sz w:val="20"/>
                <w:szCs w:val="20"/>
              </w:rPr>
              <w:t>Rubartha</w:t>
            </w:r>
            <w:proofErr w:type="spellEnd"/>
            <w:r w:rsidRPr="00907009">
              <w:rPr>
                <w:rFonts w:ascii="Century Gothic" w:hAnsi="Century Gothic" w:cs="Times New Roman"/>
                <w:color w:val="auto"/>
                <w:kern w:val="0"/>
                <w:sz w:val="20"/>
                <w:szCs w:val="20"/>
              </w:rPr>
              <w:t xml:space="preserve">, nosówka, kaszel </w:t>
            </w:r>
            <w:proofErr w:type="spellStart"/>
            <w:r w:rsidRPr="00907009">
              <w:rPr>
                <w:rFonts w:ascii="Century Gothic" w:hAnsi="Century Gothic" w:cs="Times New Roman"/>
                <w:color w:val="auto"/>
                <w:kern w:val="0"/>
                <w:sz w:val="20"/>
                <w:szCs w:val="20"/>
              </w:rPr>
              <w:t>kenelowy</w:t>
            </w:r>
            <w:proofErr w:type="spellEnd"/>
            <w:r w:rsidRPr="00907009">
              <w:rPr>
                <w:rFonts w:ascii="Century Gothic" w:hAnsi="Century Gothic" w:cs="Times New Roman"/>
                <w:color w:val="auto"/>
                <w:kern w:val="0"/>
                <w:sz w:val="20"/>
                <w:szCs w:val="20"/>
              </w:rPr>
              <w:t xml:space="preserve"> (4 jednostki chorobowe)</w:t>
            </w:r>
            <w:r w:rsidRPr="00907009">
              <w:rPr>
                <w:rFonts w:ascii="Century Gothic" w:hAnsi="Century Gothic" w:cs="Times New Roman"/>
                <w:b/>
                <w:color w:val="auto"/>
                <w:kern w:val="0"/>
                <w:sz w:val="20"/>
                <w:szCs w:val="20"/>
              </w:rPr>
              <w:t xml:space="preserve"> </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814427" w:rsidP="00907009">
            <w:pPr>
              <w:autoSpaceDE/>
              <w:autoSpaceDN/>
              <w:jc w:val="center"/>
              <w:textAlignment w:val="auto"/>
              <w:rPr>
                <w:rFonts w:ascii="Century Gothic" w:hAnsi="Century Gothic" w:cs="Times New Roman"/>
                <w:color w:val="auto"/>
                <w:kern w:val="0"/>
                <w:sz w:val="20"/>
                <w:szCs w:val="20"/>
              </w:rPr>
            </w:pPr>
            <w:r>
              <w:rPr>
                <w:rFonts w:ascii="Century Gothic" w:hAnsi="Century Gothic" w:cs="Times New Roman"/>
                <w:color w:val="auto"/>
                <w:kern w:val="0"/>
                <w:sz w:val="20"/>
                <w:szCs w:val="20"/>
              </w:rPr>
              <w:t>17</w:t>
            </w:r>
            <w:r w:rsidR="00907009" w:rsidRPr="00907009">
              <w:rPr>
                <w:rFonts w:ascii="Century Gothic" w:hAnsi="Century Gothic" w:cs="Times New Roman"/>
                <w:color w:val="auto"/>
                <w:kern w:val="0"/>
                <w:sz w:val="20"/>
                <w:szCs w:val="20"/>
              </w:rPr>
              <w:t>.</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09" w:rsidRPr="00907009" w:rsidRDefault="00907009" w:rsidP="00907009">
            <w:pPr>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b/>
                <w:color w:val="auto"/>
                <w:kern w:val="0"/>
                <w:sz w:val="20"/>
                <w:szCs w:val="20"/>
              </w:rPr>
              <w:t xml:space="preserve">Preparat na skórę </w:t>
            </w:r>
            <w:r w:rsidRPr="00907009">
              <w:rPr>
                <w:rFonts w:ascii="Century Gothic" w:hAnsi="Century Gothic" w:cs="Times New Roman"/>
                <w:color w:val="auto"/>
                <w:kern w:val="0"/>
                <w:sz w:val="20"/>
                <w:szCs w:val="20"/>
              </w:rPr>
              <w:t xml:space="preserve">- przeciw </w:t>
            </w:r>
            <w:proofErr w:type="spellStart"/>
            <w:r w:rsidRPr="00907009">
              <w:rPr>
                <w:rFonts w:ascii="Century Gothic" w:hAnsi="Century Gothic" w:cs="Times New Roman"/>
                <w:color w:val="auto"/>
                <w:kern w:val="0"/>
                <w:sz w:val="20"/>
                <w:szCs w:val="20"/>
              </w:rPr>
              <w:t>dirofilaria</w:t>
            </w:r>
            <w:proofErr w:type="spellEnd"/>
            <w:r w:rsidRPr="00907009">
              <w:rPr>
                <w:rFonts w:ascii="Century Gothic" w:hAnsi="Century Gothic" w:cs="Times New Roman"/>
                <w:color w:val="auto"/>
                <w:kern w:val="0"/>
                <w:sz w:val="20"/>
                <w:szCs w:val="20"/>
              </w:rPr>
              <w:t xml:space="preserve"> </w:t>
            </w:r>
            <w:proofErr w:type="spellStart"/>
            <w:r w:rsidRPr="00907009">
              <w:rPr>
                <w:rFonts w:ascii="Century Gothic" w:hAnsi="Century Gothic" w:cs="Times New Roman"/>
                <w:color w:val="auto"/>
                <w:kern w:val="0"/>
                <w:sz w:val="20"/>
                <w:szCs w:val="20"/>
              </w:rPr>
              <w:t>repens</w:t>
            </w:r>
            <w:proofErr w:type="spellEnd"/>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814427" w:rsidP="00907009">
            <w:pPr>
              <w:autoSpaceDE/>
              <w:autoSpaceDN/>
              <w:jc w:val="center"/>
              <w:textAlignment w:val="auto"/>
              <w:rPr>
                <w:rFonts w:ascii="Century Gothic" w:hAnsi="Century Gothic" w:cs="Times New Roman"/>
                <w:color w:val="auto"/>
                <w:kern w:val="0"/>
                <w:sz w:val="20"/>
                <w:szCs w:val="20"/>
              </w:rPr>
            </w:pPr>
            <w:r>
              <w:rPr>
                <w:rFonts w:ascii="Century Gothic" w:hAnsi="Century Gothic" w:cs="Times New Roman"/>
                <w:color w:val="auto"/>
                <w:kern w:val="0"/>
                <w:sz w:val="20"/>
                <w:szCs w:val="20"/>
              </w:rPr>
              <w:t>18</w:t>
            </w:r>
            <w:r w:rsidR="00907009" w:rsidRPr="00907009">
              <w:rPr>
                <w:rFonts w:ascii="Century Gothic" w:hAnsi="Century Gothic" w:cs="Times New Roman"/>
                <w:color w:val="auto"/>
                <w:kern w:val="0"/>
                <w:sz w:val="20"/>
                <w:szCs w:val="20"/>
              </w:rPr>
              <w:t>.</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09" w:rsidRPr="00907009" w:rsidRDefault="00907009" w:rsidP="00907009">
            <w:pPr>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b/>
                <w:color w:val="auto"/>
                <w:kern w:val="0"/>
                <w:sz w:val="20"/>
                <w:szCs w:val="20"/>
              </w:rPr>
              <w:t xml:space="preserve">Szczepienia podstawowe </w:t>
            </w:r>
            <w:r w:rsidRPr="00907009">
              <w:rPr>
                <w:rFonts w:ascii="Century Gothic" w:hAnsi="Century Gothic" w:cs="Times New Roman"/>
                <w:color w:val="auto"/>
                <w:kern w:val="0"/>
                <w:sz w:val="20"/>
                <w:szCs w:val="20"/>
              </w:rPr>
              <w:t xml:space="preserve">przeciw leptospiroza </w:t>
            </w:r>
          </w:p>
        </w:tc>
      </w:tr>
      <w:tr w:rsidR="00907009" w:rsidRPr="00907009" w:rsidTr="00B3544A">
        <w:trPr>
          <w:trHeight w:val="376"/>
        </w:trPr>
        <w:tc>
          <w:tcPr>
            <w:tcW w:w="821" w:type="dxa"/>
            <w:tcBorders>
              <w:left w:val="single" w:sz="4" w:space="0" w:color="000000"/>
              <w:bottom w:val="single" w:sz="4" w:space="0" w:color="000000"/>
            </w:tcBorders>
            <w:shd w:val="clear" w:color="auto" w:fill="auto"/>
          </w:tcPr>
          <w:p w:rsidR="00907009" w:rsidRPr="00907009" w:rsidRDefault="00814427" w:rsidP="00907009">
            <w:pPr>
              <w:autoSpaceDE/>
              <w:autoSpaceDN/>
              <w:jc w:val="center"/>
              <w:textAlignment w:val="auto"/>
              <w:rPr>
                <w:rFonts w:ascii="Century Gothic" w:hAnsi="Century Gothic" w:cs="Times New Roman"/>
                <w:color w:val="auto"/>
                <w:kern w:val="0"/>
                <w:sz w:val="20"/>
                <w:szCs w:val="20"/>
              </w:rPr>
            </w:pPr>
            <w:r>
              <w:rPr>
                <w:rFonts w:ascii="Century Gothic" w:hAnsi="Century Gothic" w:cs="Times New Roman"/>
                <w:color w:val="auto"/>
                <w:kern w:val="0"/>
                <w:sz w:val="20"/>
                <w:szCs w:val="20"/>
              </w:rPr>
              <w:t>19</w:t>
            </w:r>
            <w:r w:rsidR="00907009" w:rsidRPr="00907009">
              <w:rPr>
                <w:rFonts w:ascii="Century Gothic" w:hAnsi="Century Gothic" w:cs="Times New Roman"/>
                <w:color w:val="auto"/>
                <w:kern w:val="0"/>
                <w:sz w:val="20"/>
                <w:szCs w:val="20"/>
              </w:rPr>
              <w:t>.</w:t>
            </w:r>
          </w:p>
        </w:tc>
        <w:tc>
          <w:tcPr>
            <w:tcW w:w="7967" w:type="dxa"/>
            <w:tcBorders>
              <w:left w:val="single" w:sz="4" w:space="0" w:color="000000"/>
              <w:bottom w:val="single" w:sz="4" w:space="0" w:color="000000"/>
              <w:right w:val="single" w:sz="4" w:space="0" w:color="000000"/>
            </w:tcBorders>
            <w:shd w:val="clear" w:color="auto" w:fill="auto"/>
            <w:vAlign w:val="center"/>
          </w:tcPr>
          <w:p w:rsidR="00907009" w:rsidRPr="00907009" w:rsidRDefault="00907009" w:rsidP="00907009">
            <w:pPr>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Preparat wspomagający stawy</w:t>
            </w:r>
            <w:r w:rsidR="007B5AC1">
              <w:rPr>
                <w:rFonts w:ascii="Century Gothic" w:hAnsi="Century Gothic" w:cs="Times New Roman"/>
                <w:color w:val="auto"/>
                <w:kern w:val="0"/>
                <w:sz w:val="20"/>
                <w:szCs w:val="20"/>
              </w:rPr>
              <w:t xml:space="preserve"> - chandroprotetyk</w:t>
            </w:r>
          </w:p>
        </w:tc>
      </w:tr>
      <w:tr w:rsidR="007B5AC1" w:rsidRPr="00907009" w:rsidTr="00B3544A">
        <w:trPr>
          <w:trHeight w:val="376"/>
        </w:trPr>
        <w:tc>
          <w:tcPr>
            <w:tcW w:w="821" w:type="dxa"/>
            <w:tcBorders>
              <w:left w:val="single" w:sz="4" w:space="0" w:color="000000"/>
              <w:bottom w:val="single" w:sz="4" w:space="0" w:color="000000"/>
            </w:tcBorders>
            <w:shd w:val="clear" w:color="auto" w:fill="auto"/>
          </w:tcPr>
          <w:p w:rsidR="007B5AC1" w:rsidRPr="00907009" w:rsidRDefault="00814427" w:rsidP="00907009">
            <w:pPr>
              <w:autoSpaceDE/>
              <w:autoSpaceDN/>
              <w:jc w:val="center"/>
              <w:textAlignment w:val="auto"/>
              <w:rPr>
                <w:rFonts w:ascii="Century Gothic" w:hAnsi="Century Gothic" w:cs="Times New Roman"/>
                <w:color w:val="auto"/>
                <w:kern w:val="0"/>
                <w:sz w:val="20"/>
                <w:szCs w:val="20"/>
              </w:rPr>
            </w:pPr>
            <w:r>
              <w:rPr>
                <w:rFonts w:ascii="Century Gothic" w:hAnsi="Century Gothic" w:cs="Times New Roman"/>
                <w:color w:val="auto"/>
                <w:kern w:val="0"/>
                <w:sz w:val="20"/>
                <w:szCs w:val="20"/>
              </w:rPr>
              <w:t>20</w:t>
            </w:r>
            <w:r w:rsidR="007B5AC1">
              <w:rPr>
                <w:rFonts w:ascii="Century Gothic" w:hAnsi="Century Gothic" w:cs="Times New Roman"/>
                <w:color w:val="auto"/>
                <w:kern w:val="0"/>
                <w:sz w:val="20"/>
                <w:szCs w:val="20"/>
              </w:rPr>
              <w:t>.</w:t>
            </w:r>
          </w:p>
        </w:tc>
        <w:tc>
          <w:tcPr>
            <w:tcW w:w="7967" w:type="dxa"/>
            <w:tcBorders>
              <w:left w:val="single" w:sz="4" w:space="0" w:color="000000"/>
              <w:bottom w:val="single" w:sz="4" w:space="0" w:color="000000"/>
              <w:right w:val="single" w:sz="4" w:space="0" w:color="000000"/>
            </w:tcBorders>
            <w:shd w:val="clear" w:color="auto" w:fill="auto"/>
            <w:vAlign w:val="center"/>
          </w:tcPr>
          <w:p w:rsidR="007B5AC1" w:rsidRPr="00907009" w:rsidRDefault="007B5AC1" w:rsidP="00907009">
            <w:pPr>
              <w:autoSpaceDE/>
              <w:autoSpaceDN/>
              <w:textAlignment w:val="auto"/>
              <w:rPr>
                <w:rFonts w:ascii="Century Gothic" w:hAnsi="Century Gothic" w:cs="Times New Roman"/>
                <w:color w:val="auto"/>
                <w:kern w:val="0"/>
                <w:sz w:val="20"/>
                <w:szCs w:val="20"/>
              </w:rPr>
            </w:pPr>
            <w:r>
              <w:rPr>
                <w:rFonts w:ascii="Century Gothic" w:hAnsi="Century Gothic" w:cs="Times New Roman"/>
                <w:color w:val="auto"/>
                <w:kern w:val="0"/>
                <w:sz w:val="20"/>
                <w:szCs w:val="20"/>
              </w:rPr>
              <w:t xml:space="preserve">Szczepienie podstawowe </w:t>
            </w:r>
            <w:proofErr w:type="spellStart"/>
            <w:r>
              <w:rPr>
                <w:rFonts w:ascii="Century Gothic" w:hAnsi="Century Gothic" w:cs="Times New Roman"/>
                <w:color w:val="auto"/>
                <w:kern w:val="0"/>
                <w:sz w:val="20"/>
                <w:szCs w:val="20"/>
              </w:rPr>
              <w:t>parainfluenza</w:t>
            </w:r>
            <w:proofErr w:type="spellEnd"/>
            <w:r>
              <w:rPr>
                <w:rFonts w:ascii="Century Gothic" w:hAnsi="Century Gothic" w:cs="Times New Roman"/>
                <w:color w:val="auto"/>
                <w:kern w:val="0"/>
                <w:sz w:val="20"/>
                <w:szCs w:val="20"/>
              </w:rPr>
              <w:t xml:space="preserve"> – szczepionka donosowa </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vAlign w:val="center"/>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b/>
                <w:bCs/>
                <w:color w:val="auto"/>
                <w:kern w:val="0"/>
                <w:sz w:val="20"/>
                <w:szCs w:val="20"/>
              </w:rPr>
              <w:t>L.p.</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b/>
                <w:bCs/>
                <w:color w:val="auto"/>
                <w:kern w:val="0"/>
                <w:sz w:val="20"/>
                <w:szCs w:val="20"/>
              </w:rPr>
              <w:t>Nazwa / zakres usługi</w:t>
            </w:r>
          </w:p>
        </w:tc>
      </w:tr>
      <w:tr w:rsidR="00907009" w:rsidRPr="00907009" w:rsidTr="00B3544A">
        <w:trPr>
          <w:trHeight w:val="409"/>
        </w:trPr>
        <w:tc>
          <w:tcPr>
            <w:tcW w:w="8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b/>
                <w:bCs/>
                <w:color w:val="auto"/>
                <w:kern w:val="0"/>
                <w:sz w:val="20"/>
                <w:szCs w:val="20"/>
              </w:rPr>
              <w:t>LECZENIE PSÓW SŁUŻBOWYCH</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1.</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907009" w:rsidRPr="00907009" w:rsidRDefault="00907009" w:rsidP="00907009">
            <w:pPr>
              <w:autoSpaceDE/>
              <w:autoSpaceDN/>
              <w:jc w:val="both"/>
              <w:textAlignment w:val="auto"/>
              <w:rPr>
                <w:rFonts w:ascii="Century Gothic" w:hAnsi="Century Gothic" w:cs="Times New Roman"/>
                <w:color w:val="auto"/>
                <w:kern w:val="0"/>
                <w:sz w:val="20"/>
                <w:szCs w:val="20"/>
              </w:rPr>
            </w:pPr>
            <w:r w:rsidRPr="00907009">
              <w:rPr>
                <w:rFonts w:ascii="Century Gothic" w:hAnsi="Century Gothic" w:cs="Times New Roman"/>
                <w:b/>
                <w:color w:val="auto"/>
                <w:kern w:val="0"/>
                <w:sz w:val="20"/>
                <w:szCs w:val="20"/>
              </w:rPr>
              <w:t>Badanie w gabinecie</w:t>
            </w:r>
            <w:r w:rsidRPr="00907009">
              <w:rPr>
                <w:rFonts w:ascii="Century Gothic" w:hAnsi="Century Gothic" w:cs="Times New Roman"/>
                <w:color w:val="auto"/>
                <w:kern w:val="0"/>
                <w:sz w:val="20"/>
                <w:szCs w:val="20"/>
              </w:rPr>
              <w:t xml:space="preserve"> - wywiad, wpis do książeczki psa służbowego oraz zeszytu wizyt weterynaryjnych, rozpoznanie, opinia i orzeczenie (wg potrzeb) o stanie zdrowia</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2.</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907009" w:rsidRPr="00907009" w:rsidRDefault="00907009" w:rsidP="00907009">
            <w:pPr>
              <w:autoSpaceDE/>
              <w:autoSpaceDN/>
              <w:jc w:val="both"/>
              <w:textAlignment w:val="auto"/>
              <w:rPr>
                <w:rFonts w:ascii="Century Gothic" w:hAnsi="Century Gothic" w:cs="Times New Roman"/>
                <w:color w:val="auto"/>
                <w:kern w:val="0"/>
                <w:sz w:val="20"/>
                <w:szCs w:val="20"/>
              </w:rPr>
            </w:pPr>
            <w:r w:rsidRPr="00907009">
              <w:rPr>
                <w:rFonts w:ascii="Century Gothic" w:hAnsi="Century Gothic" w:cs="Times New Roman"/>
                <w:b/>
                <w:color w:val="auto"/>
                <w:kern w:val="0"/>
                <w:sz w:val="20"/>
                <w:szCs w:val="20"/>
              </w:rPr>
              <w:t>Badanie w gabinecie - druga wizyta</w:t>
            </w:r>
            <w:r w:rsidRPr="00907009">
              <w:rPr>
                <w:rFonts w:ascii="Century Gothic" w:hAnsi="Century Gothic" w:cs="Times New Roman"/>
                <w:color w:val="auto"/>
                <w:kern w:val="0"/>
                <w:sz w:val="20"/>
                <w:szCs w:val="20"/>
              </w:rPr>
              <w:t xml:space="preserve"> – kontynuacja leczenia (sama wizyta) </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snapToGrid w:val="0"/>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3.</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907009" w:rsidRPr="00907009" w:rsidRDefault="00907009" w:rsidP="00907009">
            <w:pPr>
              <w:autoSpaceDE/>
              <w:autoSpaceDN/>
              <w:jc w:val="both"/>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Badanie krwi – profil podstawowy</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4.</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907009" w:rsidRPr="00907009" w:rsidRDefault="00907009" w:rsidP="00907009">
            <w:pPr>
              <w:autoSpaceDE/>
              <w:autoSpaceDN/>
              <w:jc w:val="both"/>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Badanie morfologiczne krwi</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snapToGrid w:val="0"/>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5.</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907009" w:rsidRPr="00907009" w:rsidRDefault="00907009" w:rsidP="00907009">
            <w:pPr>
              <w:autoSpaceDE/>
              <w:autoSpaceDN/>
              <w:jc w:val="both"/>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Badanie kału na obecność pasożytów</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 xml:space="preserve">    6.</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907009" w:rsidRPr="00907009" w:rsidRDefault="00907009" w:rsidP="00907009">
            <w:pPr>
              <w:autoSpaceDE/>
              <w:autoSpaceDN/>
              <w:jc w:val="both"/>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 xml:space="preserve">Badanie kału na obecność </w:t>
            </w:r>
            <w:proofErr w:type="spellStart"/>
            <w:r w:rsidRPr="00907009">
              <w:rPr>
                <w:rFonts w:ascii="Century Gothic" w:hAnsi="Century Gothic" w:cs="Times New Roman"/>
                <w:color w:val="auto"/>
                <w:kern w:val="0"/>
                <w:sz w:val="20"/>
                <w:szCs w:val="20"/>
              </w:rPr>
              <w:t>Gargia</w:t>
            </w:r>
            <w:proofErr w:type="spellEnd"/>
            <w:r w:rsidRPr="00907009">
              <w:rPr>
                <w:rFonts w:ascii="Century Gothic" w:hAnsi="Century Gothic" w:cs="Times New Roman"/>
                <w:color w:val="auto"/>
                <w:kern w:val="0"/>
                <w:sz w:val="20"/>
                <w:szCs w:val="20"/>
              </w:rPr>
              <w:t xml:space="preserve"> </w:t>
            </w:r>
            <w:proofErr w:type="spellStart"/>
            <w:r w:rsidRPr="00907009">
              <w:rPr>
                <w:rFonts w:ascii="Century Gothic" w:hAnsi="Century Gothic" w:cs="Times New Roman"/>
                <w:color w:val="auto"/>
                <w:kern w:val="0"/>
                <w:sz w:val="20"/>
                <w:szCs w:val="20"/>
              </w:rPr>
              <w:t>Intestinalis</w:t>
            </w:r>
            <w:proofErr w:type="spellEnd"/>
            <w:r w:rsidRPr="00907009">
              <w:rPr>
                <w:rFonts w:ascii="Century Gothic" w:hAnsi="Century Gothic" w:cs="Times New Roman"/>
                <w:color w:val="auto"/>
                <w:kern w:val="0"/>
                <w:sz w:val="20"/>
                <w:szCs w:val="20"/>
              </w:rPr>
              <w:t xml:space="preserve"> (lamblie) w razie potrzeby </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7.</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907009" w:rsidRPr="00907009" w:rsidRDefault="00907009" w:rsidP="00907009">
            <w:pPr>
              <w:autoSpaceDE/>
              <w:autoSpaceDN/>
              <w:jc w:val="both"/>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Badanie mikroskopowe – zeskrobina</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snapToGrid w:val="0"/>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8.</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907009" w:rsidRPr="00907009" w:rsidRDefault="00907009" w:rsidP="00907009">
            <w:pPr>
              <w:autoSpaceDE/>
              <w:autoSpaceDN/>
              <w:jc w:val="both"/>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Badanie moczu ogólne</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9.</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907009" w:rsidRPr="00907009" w:rsidRDefault="00907009" w:rsidP="00907009">
            <w:pPr>
              <w:autoSpaceDE/>
              <w:autoSpaceDN/>
              <w:jc w:val="both"/>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Badanie RTG – małe zdjęcie + opis</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snapToGrid w:val="0"/>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10.</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907009" w:rsidRPr="00907009" w:rsidRDefault="00907009" w:rsidP="00907009">
            <w:pPr>
              <w:autoSpaceDE/>
              <w:autoSpaceDN/>
              <w:jc w:val="both"/>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Badanie RTG – duże zdjęcie + opis</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11.</w:t>
            </w:r>
          </w:p>
        </w:tc>
        <w:tc>
          <w:tcPr>
            <w:tcW w:w="7967" w:type="dxa"/>
            <w:tcBorders>
              <w:top w:val="single" w:sz="4" w:space="0" w:color="000000"/>
              <w:left w:val="single" w:sz="4" w:space="0" w:color="000000"/>
              <w:bottom w:val="single" w:sz="4" w:space="0" w:color="000000"/>
              <w:right w:val="single" w:sz="4" w:space="0" w:color="000000"/>
            </w:tcBorders>
            <w:shd w:val="clear" w:color="auto" w:fill="auto"/>
          </w:tcPr>
          <w:p w:rsidR="00907009" w:rsidRPr="00907009" w:rsidRDefault="00907009" w:rsidP="00907009">
            <w:pPr>
              <w:autoSpaceDE/>
              <w:autoSpaceDN/>
              <w:jc w:val="both"/>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Badanie USG – badanie + opis (jama brzuszna)</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12.</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09" w:rsidRPr="00907009" w:rsidRDefault="00907009" w:rsidP="00907009">
            <w:pPr>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Badanie EKG – badanie + opis</w:t>
            </w:r>
            <w:r w:rsidR="009A1C28">
              <w:rPr>
                <w:rFonts w:ascii="Century Gothic" w:hAnsi="Century Gothic" w:cs="Times New Roman"/>
                <w:color w:val="auto"/>
                <w:kern w:val="0"/>
                <w:sz w:val="20"/>
                <w:szCs w:val="20"/>
              </w:rPr>
              <w:t xml:space="preserve"> + ECHO</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13.</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09" w:rsidRPr="00907009" w:rsidRDefault="00907009" w:rsidP="00907009">
            <w:pPr>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Szycie rany</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14.</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09" w:rsidRPr="00907009" w:rsidRDefault="00907009" w:rsidP="00907009">
            <w:pPr>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Usuniecie guzka</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15.</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09" w:rsidRPr="00907009" w:rsidRDefault="00907009" w:rsidP="00907009">
            <w:pPr>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Czyszczenie ropnia</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snapToGrid w:val="0"/>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16.</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09" w:rsidRPr="00907009" w:rsidRDefault="00907009" w:rsidP="00907009">
            <w:pPr>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Kastracja psa (wykonanie zabiegu, opieka pooperacyjna, zabezpieczenie rany)</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17.</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09" w:rsidRPr="00907009" w:rsidRDefault="00907009" w:rsidP="00907009">
            <w:pPr>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Sterylizacja suki (wykonanie zabiegu, opieka pooperacyjna, zabezpieczenie rany)</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snapToGrid w:val="0"/>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18.</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09" w:rsidRPr="00907009" w:rsidRDefault="00907009" w:rsidP="00907009">
            <w:pPr>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Usuwanie guzów wewnętrznych i zewnętrznych</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19.</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09" w:rsidRPr="00907009" w:rsidRDefault="00907009" w:rsidP="00907009">
            <w:pPr>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 xml:space="preserve">Eutanazja – zabieg oraz wydanie orzeczenia lekarsko – weterynaryjnego dot. zasadności zabiegu </w:t>
            </w:r>
          </w:p>
          <w:p w:rsidR="00907009" w:rsidRPr="00907009" w:rsidRDefault="00907009" w:rsidP="00907009">
            <w:pPr>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(1</w:t>
            </w:r>
            <w:r w:rsidR="009A1C28">
              <w:rPr>
                <w:rFonts w:ascii="Century Gothic" w:hAnsi="Century Gothic" w:cs="Times New Roman"/>
                <w:color w:val="auto"/>
                <w:kern w:val="0"/>
                <w:sz w:val="20"/>
                <w:szCs w:val="20"/>
              </w:rPr>
              <w:t xml:space="preserve"> kg masy ciała psa) – średnio 3</w:t>
            </w:r>
            <w:r w:rsidRPr="00907009">
              <w:rPr>
                <w:rFonts w:ascii="Century Gothic" w:hAnsi="Century Gothic" w:cs="Times New Roman"/>
                <w:color w:val="auto"/>
                <w:kern w:val="0"/>
                <w:sz w:val="20"/>
                <w:szCs w:val="20"/>
              </w:rPr>
              <w:t>0 kg masy / 1 pies</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20.</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09" w:rsidRPr="00907009" w:rsidRDefault="00907009" w:rsidP="00907009">
            <w:pPr>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Utylizacja zwłok psa – w przypadku śmierci psa (</w:t>
            </w:r>
            <w:r w:rsidR="009A1C28">
              <w:rPr>
                <w:rFonts w:ascii="Century Gothic" w:hAnsi="Century Gothic" w:cs="Times New Roman"/>
                <w:color w:val="auto"/>
                <w:kern w:val="0"/>
                <w:sz w:val="20"/>
                <w:szCs w:val="20"/>
              </w:rPr>
              <w:t>1 kg masy zwłok psa) – średnio 3</w:t>
            </w:r>
            <w:r w:rsidRPr="00907009">
              <w:rPr>
                <w:rFonts w:ascii="Century Gothic" w:hAnsi="Century Gothic" w:cs="Times New Roman"/>
                <w:color w:val="auto"/>
                <w:kern w:val="0"/>
                <w:sz w:val="20"/>
                <w:szCs w:val="20"/>
              </w:rPr>
              <w:t>0 kg masy / 1 pies</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21.</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09" w:rsidRPr="00907009" w:rsidRDefault="00907009" w:rsidP="00907009">
            <w:pPr>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Sekcja zwłok psa (również specjalistyczna połączona z badaniem toksykologicznym) + protokół</w:t>
            </w:r>
          </w:p>
        </w:tc>
      </w:tr>
      <w:tr w:rsidR="00907009" w:rsidRPr="00907009" w:rsidTr="00B3544A">
        <w:tc>
          <w:tcPr>
            <w:tcW w:w="821" w:type="dxa"/>
            <w:tcBorders>
              <w:top w:val="single" w:sz="4" w:space="0" w:color="000000"/>
              <w:left w:val="single" w:sz="4" w:space="0" w:color="000000"/>
              <w:bottom w:val="single" w:sz="4" w:space="0" w:color="000000"/>
            </w:tcBorders>
            <w:shd w:val="clear" w:color="auto" w:fill="auto"/>
          </w:tcPr>
          <w:p w:rsidR="00907009" w:rsidRPr="00907009" w:rsidRDefault="00907009" w:rsidP="00907009">
            <w:pPr>
              <w:autoSpaceDE/>
              <w:autoSpaceDN/>
              <w:jc w:val="center"/>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22.</w:t>
            </w:r>
          </w:p>
        </w:tc>
        <w:tc>
          <w:tcPr>
            <w:tcW w:w="7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009" w:rsidRPr="00907009" w:rsidRDefault="00907009" w:rsidP="00907009">
            <w:pPr>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Udział w komisji – wycofanie psa ze służby ze względów zdrowotnych</w:t>
            </w:r>
          </w:p>
        </w:tc>
      </w:tr>
    </w:tbl>
    <w:p w:rsidR="00907009" w:rsidRPr="00907009" w:rsidRDefault="00907009" w:rsidP="00907009">
      <w:pPr>
        <w:autoSpaceDE/>
        <w:autoSpaceDN/>
        <w:spacing w:line="360" w:lineRule="auto"/>
        <w:textAlignment w:val="auto"/>
        <w:rPr>
          <w:rFonts w:ascii="Century Gothic" w:hAnsi="Century Gothic" w:cs="Times New Roman"/>
          <w:b/>
          <w:color w:val="auto"/>
          <w:kern w:val="0"/>
          <w:sz w:val="20"/>
          <w:szCs w:val="20"/>
        </w:rPr>
      </w:pPr>
    </w:p>
    <w:p w:rsidR="00907009" w:rsidRPr="00907009" w:rsidRDefault="00907009" w:rsidP="00907009">
      <w:pPr>
        <w:tabs>
          <w:tab w:val="left" w:pos="-3060"/>
        </w:tabs>
        <w:autoSpaceDE/>
        <w:autoSpaceDN/>
        <w:jc w:val="both"/>
        <w:textAlignment w:val="auto"/>
        <w:rPr>
          <w:rFonts w:ascii="Century Gothic" w:hAnsi="Century Gothic" w:cs="Times New Roman"/>
          <w:color w:val="auto"/>
          <w:kern w:val="0"/>
          <w:sz w:val="20"/>
          <w:szCs w:val="20"/>
        </w:rPr>
      </w:pPr>
      <w:r w:rsidRPr="00907009">
        <w:rPr>
          <w:rFonts w:ascii="Century Gothic" w:hAnsi="Century Gothic" w:cs="Times New Roman"/>
          <w:iCs/>
          <w:color w:val="auto"/>
          <w:kern w:val="0"/>
          <w:sz w:val="20"/>
          <w:szCs w:val="20"/>
        </w:rPr>
        <w:t xml:space="preserve">I. Wykonawca powinien wykonywać usługę weterynaryjną w zakresie: </w:t>
      </w:r>
    </w:p>
    <w:p w:rsidR="00907009" w:rsidRPr="00907009" w:rsidRDefault="00907009" w:rsidP="00907009">
      <w:pPr>
        <w:tabs>
          <w:tab w:val="left" w:pos="-3060"/>
        </w:tabs>
        <w:autoSpaceDE/>
        <w:autoSpaceDN/>
        <w:ind w:left="360"/>
        <w:jc w:val="both"/>
        <w:textAlignment w:val="auto"/>
        <w:rPr>
          <w:rFonts w:ascii="Century Gothic" w:hAnsi="Century Gothic" w:cs="Times New Roman"/>
          <w:color w:val="auto"/>
          <w:kern w:val="0"/>
          <w:sz w:val="20"/>
          <w:szCs w:val="20"/>
        </w:rPr>
      </w:pPr>
      <w:r w:rsidRPr="00907009">
        <w:rPr>
          <w:rFonts w:ascii="Century Gothic" w:hAnsi="Century Gothic" w:cs="Times New Roman"/>
          <w:iCs/>
          <w:color w:val="auto"/>
          <w:kern w:val="0"/>
          <w:sz w:val="20"/>
          <w:szCs w:val="20"/>
        </w:rPr>
        <w:t>1/ Szczepienia ochronne, w tym:</w:t>
      </w:r>
    </w:p>
    <w:p w:rsidR="00907009" w:rsidRPr="00907009" w:rsidRDefault="00907009" w:rsidP="00907009">
      <w:pPr>
        <w:tabs>
          <w:tab w:val="left" w:pos="-3060"/>
        </w:tabs>
        <w:autoSpaceDE/>
        <w:autoSpaceDN/>
        <w:jc w:val="both"/>
        <w:textAlignment w:val="auto"/>
        <w:rPr>
          <w:rFonts w:ascii="Century Gothic" w:hAnsi="Century Gothic" w:cs="Times New Roman"/>
          <w:color w:val="auto"/>
          <w:kern w:val="0"/>
          <w:sz w:val="20"/>
          <w:szCs w:val="20"/>
        </w:rPr>
      </w:pPr>
      <w:r w:rsidRPr="00907009">
        <w:rPr>
          <w:rFonts w:ascii="Century Gothic" w:hAnsi="Century Gothic" w:cs="Times New Roman"/>
          <w:iCs/>
          <w:color w:val="auto"/>
          <w:kern w:val="0"/>
          <w:sz w:val="20"/>
          <w:szCs w:val="20"/>
        </w:rPr>
        <w:t xml:space="preserve">             a/   </w:t>
      </w:r>
      <w:r w:rsidRPr="00907009">
        <w:rPr>
          <w:rFonts w:ascii="Century Gothic" w:hAnsi="Century Gothic" w:cs="Times New Roman"/>
          <w:color w:val="auto"/>
          <w:kern w:val="0"/>
          <w:sz w:val="20"/>
          <w:szCs w:val="20"/>
        </w:rPr>
        <w:t xml:space="preserve">zasadnicze: </w:t>
      </w:r>
    </w:p>
    <w:p w:rsidR="00907009" w:rsidRPr="00907009" w:rsidRDefault="00907009" w:rsidP="00907009">
      <w:pPr>
        <w:numPr>
          <w:ilvl w:val="0"/>
          <w:numId w:val="222"/>
        </w:numPr>
        <w:tabs>
          <w:tab w:val="left" w:pos="-3060"/>
        </w:tabs>
        <w:autoSpaceDE/>
        <w:autoSpaceDN/>
        <w:jc w:val="both"/>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 xml:space="preserve">wścieklizna, </w:t>
      </w:r>
    </w:p>
    <w:p w:rsidR="00907009" w:rsidRPr="00907009" w:rsidRDefault="00907009" w:rsidP="00907009">
      <w:pPr>
        <w:numPr>
          <w:ilvl w:val="0"/>
          <w:numId w:val="222"/>
        </w:numPr>
        <w:tabs>
          <w:tab w:val="left" w:pos="-3060"/>
        </w:tabs>
        <w:autoSpaceDE/>
        <w:autoSpaceDN/>
        <w:jc w:val="both"/>
        <w:textAlignment w:val="auto"/>
        <w:rPr>
          <w:rFonts w:ascii="Century Gothic" w:hAnsi="Century Gothic" w:cs="Times New Roman"/>
          <w:color w:val="auto"/>
          <w:kern w:val="0"/>
          <w:sz w:val="20"/>
          <w:szCs w:val="20"/>
        </w:rPr>
      </w:pPr>
      <w:proofErr w:type="spellStart"/>
      <w:r w:rsidRPr="00907009">
        <w:rPr>
          <w:rFonts w:ascii="Century Gothic" w:hAnsi="Century Gothic" w:cs="Times New Roman"/>
          <w:color w:val="auto"/>
          <w:kern w:val="0"/>
          <w:sz w:val="20"/>
          <w:szCs w:val="20"/>
        </w:rPr>
        <w:t>parwowiroza</w:t>
      </w:r>
      <w:proofErr w:type="spellEnd"/>
      <w:r w:rsidRPr="00907009">
        <w:rPr>
          <w:rFonts w:ascii="Century Gothic" w:hAnsi="Century Gothic" w:cs="Times New Roman"/>
          <w:color w:val="auto"/>
          <w:kern w:val="0"/>
          <w:sz w:val="20"/>
          <w:szCs w:val="20"/>
        </w:rPr>
        <w:t xml:space="preserve"> - choroba </w:t>
      </w:r>
      <w:proofErr w:type="spellStart"/>
      <w:r w:rsidRPr="00907009">
        <w:rPr>
          <w:rFonts w:ascii="Century Gothic" w:hAnsi="Century Gothic" w:cs="Times New Roman"/>
          <w:color w:val="auto"/>
          <w:kern w:val="0"/>
          <w:sz w:val="20"/>
          <w:szCs w:val="20"/>
        </w:rPr>
        <w:t>Rubartha</w:t>
      </w:r>
      <w:proofErr w:type="spellEnd"/>
      <w:r w:rsidRPr="00907009">
        <w:rPr>
          <w:rFonts w:ascii="Century Gothic" w:hAnsi="Century Gothic" w:cs="Times New Roman"/>
          <w:color w:val="auto"/>
          <w:kern w:val="0"/>
          <w:sz w:val="20"/>
          <w:szCs w:val="20"/>
        </w:rPr>
        <w:t xml:space="preserve">, </w:t>
      </w:r>
    </w:p>
    <w:p w:rsidR="00907009" w:rsidRPr="00907009" w:rsidRDefault="00907009" w:rsidP="00907009">
      <w:pPr>
        <w:tabs>
          <w:tab w:val="left" w:pos="-3060"/>
        </w:tabs>
        <w:autoSpaceDE/>
        <w:autoSpaceDN/>
        <w:jc w:val="both"/>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 xml:space="preserve">              b/   dodatkowe:  </w:t>
      </w:r>
    </w:p>
    <w:p w:rsidR="00907009" w:rsidRPr="00907009" w:rsidRDefault="00907009" w:rsidP="00907009">
      <w:pPr>
        <w:numPr>
          <w:ilvl w:val="0"/>
          <w:numId w:val="220"/>
        </w:numPr>
        <w:tabs>
          <w:tab w:val="left" w:pos="-3060"/>
        </w:tabs>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 xml:space="preserve">leptospiroza,  </w:t>
      </w:r>
    </w:p>
    <w:p w:rsidR="00907009" w:rsidRPr="00907009" w:rsidRDefault="00907009" w:rsidP="00907009">
      <w:pPr>
        <w:numPr>
          <w:ilvl w:val="0"/>
          <w:numId w:val="220"/>
        </w:numPr>
        <w:tabs>
          <w:tab w:val="left" w:pos="-3060"/>
        </w:tabs>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 xml:space="preserve">kaszel </w:t>
      </w:r>
      <w:proofErr w:type="spellStart"/>
      <w:r w:rsidRPr="00907009">
        <w:rPr>
          <w:rFonts w:ascii="Century Gothic" w:hAnsi="Century Gothic" w:cs="Times New Roman"/>
          <w:color w:val="auto"/>
          <w:kern w:val="0"/>
          <w:sz w:val="20"/>
          <w:szCs w:val="20"/>
        </w:rPr>
        <w:t>kenelowy</w:t>
      </w:r>
      <w:proofErr w:type="spellEnd"/>
      <w:r w:rsidRPr="00907009">
        <w:rPr>
          <w:rFonts w:ascii="Century Gothic" w:hAnsi="Century Gothic" w:cs="Times New Roman"/>
          <w:color w:val="auto"/>
          <w:kern w:val="0"/>
          <w:sz w:val="20"/>
          <w:szCs w:val="20"/>
        </w:rPr>
        <w:t xml:space="preserve"> i </w:t>
      </w:r>
      <w:proofErr w:type="spellStart"/>
      <w:r w:rsidRPr="00907009">
        <w:rPr>
          <w:rFonts w:ascii="Century Gothic" w:hAnsi="Century Gothic" w:cs="Times New Roman"/>
          <w:color w:val="auto"/>
          <w:kern w:val="0"/>
          <w:sz w:val="20"/>
          <w:szCs w:val="20"/>
        </w:rPr>
        <w:t>herpeswiroza</w:t>
      </w:r>
      <w:proofErr w:type="spellEnd"/>
      <w:r w:rsidRPr="00907009">
        <w:rPr>
          <w:rFonts w:ascii="Century Gothic" w:hAnsi="Century Gothic" w:cs="Times New Roman"/>
          <w:color w:val="auto"/>
          <w:kern w:val="0"/>
          <w:sz w:val="20"/>
          <w:szCs w:val="20"/>
        </w:rPr>
        <w:t xml:space="preserve">, </w:t>
      </w:r>
      <w:r w:rsidR="009A1C28">
        <w:rPr>
          <w:rFonts w:ascii="Century Gothic" w:hAnsi="Century Gothic" w:cs="Times New Roman"/>
          <w:color w:val="auto"/>
          <w:kern w:val="0"/>
          <w:sz w:val="20"/>
          <w:szCs w:val="20"/>
        </w:rPr>
        <w:t xml:space="preserve"> </w:t>
      </w:r>
      <w:proofErr w:type="spellStart"/>
      <w:r w:rsidR="009A1C28">
        <w:rPr>
          <w:rFonts w:ascii="Century Gothic" w:hAnsi="Century Gothic" w:cs="Times New Roman"/>
          <w:color w:val="auto"/>
          <w:kern w:val="0"/>
          <w:sz w:val="20"/>
          <w:szCs w:val="20"/>
        </w:rPr>
        <w:t>parainfluenza</w:t>
      </w:r>
      <w:proofErr w:type="spellEnd"/>
    </w:p>
    <w:p w:rsidR="00907009" w:rsidRPr="00907009" w:rsidRDefault="00907009" w:rsidP="00907009">
      <w:pPr>
        <w:tabs>
          <w:tab w:val="left" w:pos="-3060"/>
        </w:tabs>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lastRenderedPageBreak/>
        <w:t xml:space="preserve">       2/ Odrobaczenie – 1 x na 3 miesiące (tabletka/10 kg masy ciała). </w:t>
      </w:r>
    </w:p>
    <w:p w:rsidR="00907009" w:rsidRPr="00907009" w:rsidRDefault="00907009" w:rsidP="00907009">
      <w:pPr>
        <w:tabs>
          <w:tab w:val="left" w:pos="-3060"/>
        </w:tabs>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 xml:space="preserve">       3/ Profilaktyka przed inwazją ektopasożytów (pchły, kleszcze). </w:t>
      </w:r>
    </w:p>
    <w:p w:rsidR="00907009" w:rsidRPr="00907009" w:rsidRDefault="00907009" w:rsidP="00907009">
      <w:pPr>
        <w:tabs>
          <w:tab w:val="left" w:pos="-3060"/>
        </w:tabs>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 xml:space="preserve">       4/ Okresowe badania profilaktyczne 2 x w roku obejmujące m.in.: </w:t>
      </w:r>
    </w:p>
    <w:p w:rsidR="00907009" w:rsidRPr="00907009" w:rsidRDefault="00907009" w:rsidP="00907009">
      <w:pPr>
        <w:numPr>
          <w:ilvl w:val="0"/>
          <w:numId w:val="221"/>
        </w:numPr>
        <w:tabs>
          <w:tab w:val="left" w:pos="-3060"/>
        </w:tabs>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 xml:space="preserve">badania ogólne (w tym sprawdzenia tętna, oddechu, błon śluzowych, węzłów chłonnych, temperatury), </w:t>
      </w:r>
    </w:p>
    <w:p w:rsidR="00907009" w:rsidRPr="00907009" w:rsidRDefault="00907009" w:rsidP="00907009">
      <w:pPr>
        <w:numPr>
          <w:ilvl w:val="0"/>
          <w:numId w:val="221"/>
        </w:numPr>
        <w:tabs>
          <w:tab w:val="left" w:pos="-3060"/>
        </w:tabs>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podstawowe badanie ortopedyczne,</w:t>
      </w:r>
    </w:p>
    <w:p w:rsidR="00907009" w:rsidRPr="00907009" w:rsidRDefault="00907009" w:rsidP="00907009">
      <w:pPr>
        <w:numPr>
          <w:ilvl w:val="0"/>
          <w:numId w:val="221"/>
        </w:numPr>
        <w:tabs>
          <w:tab w:val="left" w:pos="-3060"/>
        </w:tabs>
        <w:autoSpaceDE/>
        <w:autoSpaceDN/>
        <w:jc w:val="both"/>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podstawowe badanie neurologiczne (badanie nerwów czaszkowych  i obwodowych, czucia głębokiego i powierzchniowego),</w:t>
      </w:r>
    </w:p>
    <w:p w:rsidR="00907009" w:rsidRPr="00907009" w:rsidRDefault="00907009" w:rsidP="00907009">
      <w:pPr>
        <w:numPr>
          <w:ilvl w:val="0"/>
          <w:numId w:val="221"/>
        </w:numPr>
        <w:tabs>
          <w:tab w:val="left" w:pos="-3060"/>
        </w:tabs>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wydanie zaświadczenia o przydatności psa do służby,</w:t>
      </w:r>
    </w:p>
    <w:p w:rsidR="00907009" w:rsidRPr="00907009" w:rsidRDefault="00907009" w:rsidP="00907009">
      <w:pPr>
        <w:numPr>
          <w:ilvl w:val="0"/>
          <w:numId w:val="221"/>
        </w:numPr>
        <w:tabs>
          <w:tab w:val="left" w:pos="-3060"/>
        </w:tabs>
        <w:autoSpaceDE/>
        <w:autoSpaceDN/>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prowadzenie dokumentacji medycznej psa,</w:t>
      </w:r>
    </w:p>
    <w:p w:rsidR="00907009" w:rsidRPr="00907009" w:rsidRDefault="00907009" w:rsidP="00907009">
      <w:pPr>
        <w:tabs>
          <w:tab w:val="left" w:pos="-3060"/>
        </w:tabs>
        <w:autoSpaceDE/>
        <w:autoSpaceDN/>
        <w:ind w:left="454" w:hanging="340"/>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5/ Wydanie orzeczenia lekarsko-weterynaryjnego dotyczące zasadności eutanazji zwierzęcia oraz jego eutanazji,</w:t>
      </w:r>
    </w:p>
    <w:p w:rsidR="00907009" w:rsidRPr="00907009" w:rsidRDefault="00907009" w:rsidP="00907009">
      <w:pPr>
        <w:tabs>
          <w:tab w:val="left" w:pos="-3060"/>
        </w:tabs>
        <w:autoSpaceDE/>
        <w:autoSpaceDN/>
        <w:ind w:left="454" w:hanging="340"/>
        <w:textAlignment w:val="auto"/>
        <w:rPr>
          <w:rFonts w:ascii="Century Gothic" w:hAnsi="Century Gothic" w:cs="Times New Roman"/>
          <w:color w:val="auto"/>
          <w:kern w:val="0"/>
          <w:sz w:val="20"/>
          <w:szCs w:val="20"/>
        </w:rPr>
      </w:pPr>
      <w:r w:rsidRPr="00907009">
        <w:rPr>
          <w:rFonts w:ascii="Century Gothic" w:hAnsi="Century Gothic" w:cs="Times New Roman"/>
          <w:color w:val="auto"/>
          <w:kern w:val="0"/>
          <w:sz w:val="20"/>
          <w:szCs w:val="20"/>
        </w:rPr>
        <w:t>6/ Utylizacja zwierzęcia (cena za 1 kg).</w:t>
      </w:r>
    </w:p>
    <w:p w:rsidR="00907009" w:rsidRPr="00907009" w:rsidRDefault="00907009" w:rsidP="00907009">
      <w:pPr>
        <w:autoSpaceDE/>
        <w:autoSpaceDN/>
        <w:jc w:val="both"/>
        <w:textAlignment w:val="auto"/>
        <w:rPr>
          <w:rFonts w:ascii="Century Gothic" w:hAnsi="Century Gothic" w:cs="Times New Roman"/>
          <w:b/>
          <w:color w:val="auto"/>
          <w:kern w:val="0"/>
          <w:sz w:val="20"/>
          <w:szCs w:val="20"/>
        </w:rPr>
      </w:pPr>
    </w:p>
    <w:sectPr w:rsidR="00907009" w:rsidRPr="00907009">
      <w:footerReference w:type="default" r:id="rId9"/>
      <w:pgSz w:w="11906" w:h="16838"/>
      <w:pgMar w:top="993" w:right="1133" w:bottom="197" w:left="1021"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219" w:rsidRDefault="00685219">
      <w:r>
        <w:separator/>
      </w:r>
    </w:p>
  </w:endnote>
  <w:endnote w:type="continuationSeparator" w:id="0">
    <w:p w:rsidR="00685219" w:rsidRDefault="0068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PL, 'Arial Unicode MS'">
    <w:charset w:val="00"/>
    <w:family w:val="swiss"/>
    <w:pitch w:val="variable"/>
  </w:font>
  <w:font w:name="OpenSymbol, 'Arial Unicode MS'">
    <w:charset w:val="00"/>
    <w:family w:val="auto"/>
    <w:pitch w:val="variable"/>
  </w:font>
  <w:font w:name="1.5.1.1, 'Times New Roman'">
    <w:charset w:val="00"/>
    <w:family w:val="roman"/>
    <w:pitch w:val="default"/>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4DA" w:rsidRDefault="009464DA">
    <w:pPr>
      <w:pStyle w:val="Headinguser"/>
      <w:tabs>
        <w:tab w:val="left" w:pos="225"/>
      </w:tabs>
      <w:spacing w:after="60"/>
      <w:ind w:right="360"/>
      <w:rPr>
        <w:b w:val="0"/>
        <w:i/>
        <w:iCs/>
        <w:color w:val="000000"/>
        <w:sz w:val="16"/>
        <w:szCs w:val="16"/>
      </w:rPr>
    </w:pPr>
    <w:r>
      <w:rPr>
        <w:b w:val="0"/>
        <w:i/>
        <w:iCs/>
        <w:color w:val="000000"/>
        <w:sz w:val="16"/>
        <w:szCs w:val="16"/>
      </w:rPr>
      <w:t>Świadczenie usług w zakresie podstawowej opieki weterynaryjnej  dla psów służbowych</w:t>
    </w:r>
  </w:p>
  <w:p w:rsidR="009464DA" w:rsidRDefault="009464DA">
    <w:pPr>
      <w:pStyle w:val="Stopka"/>
      <w:jc w:val="center"/>
    </w:pPr>
    <w:r>
      <w:rPr>
        <w:sz w:val="16"/>
        <w:szCs w:val="16"/>
      </w:rPr>
      <w:t>WZP – 5785/19/301/Z</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4DA" w:rsidRDefault="009464DA">
    <w:pPr>
      <w:pStyle w:val="Headinguser"/>
      <w:tabs>
        <w:tab w:val="left" w:pos="225"/>
      </w:tabs>
      <w:spacing w:after="60"/>
      <w:ind w:right="360"/>
      <w:rPr>
        <w:b w:val="0"/>
        <w:i/>
        <w:iCs/>
        <w:color w:val="000000"/>
        <w:sz w:val="16"/>
        <w:szCs w:val="16"/>
      </w:rPr>
    </w:pPr>
    <w:r>
      <w:rPr>
        <w:b w:val="0"/>
        <w:i/>
        <w:iCs/>
        <w:color w:val="000000"/>
        <w:sz w:val="16"/>
        <w:szCs w:val="16"/>
      </w:rPr>
      <w:t>Świadczenie usług w zakresie podstawowej opieki weterynaryjnej  dla psów służbowych</w:t>
    </w:r>
  </w:p>
  <w:p w:rsidR="009464DA" w:rsidRDefault="009464DA">
    <w:pPr>
      <w:pStyle w:val="Textbody"/>
      <w:jc w:val="center"/>
      <w:rPr>
        <w:sz w:val="16"/>
        <w:szCs w:val="16"/>
      </w:rPr>
    </w:pPr>
    <w:r>
      <w:rPr>
        <w:sz w:val="16"/>
        <w:szCs w:val="16"/>
      </w:rPr>
      <w:t>WZP – 5785/19/301/Z</w:t>
    </w:r>
  </w:p>
  <w:p w:rsidR="009464DA" w:rsidRDefault="009464DA">
    <w:pPr>
      <w:pStyle w:val="Stopka"/>
    </w:pPr>
  </w:p>
  <w:p w:rsidR="009464DA" w:rsidRDefault="009464D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219" w:rsidRDefault="00685219">
      <w:r>
        <w:separator/>
      </w:r>
    </w:p>
  </w:footnote>
  <w:footnote w:type="continuationSeparator" w:id="0">
    <w:p w:rsidR="00685219" w:rsidRDefault="006852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1815"/>
        </w:tabs>
        <w:ind w:left="1815" w:hanging="360"/>
      </w:pPr>
      <w:rPr>
        <w:rFonts w:ascii="Symbol" w:hAnsi="Symbol" w:cs="Symbol" w:hint="default"/>
      </w:rPr>
    </w:lvl>
  </w:abstractNum>
  <w:abstractNum w:abstractNumId="1"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cs="Symbol" w:hint="default"/>
        <w:color w:val="auto"/>
      </w:rPr>
    </w:lvl>
    <w:lvl w:ilvl="1">
      <w:start w:val="1"/>
      <w:numFmt w:val="decimal"/>
      <w:lvlText w:val="%2)"/>
      <w:lvlJc w:val="left"/>
      <w:pPr>
        <w:tabs>
          <w:tab w:val="num" w:pos="2160"/>
        </w:tabs>
        <w:ind w:left="2160" w:hanging="360"/>
      </w:pPr>
      <w:rPr>
        <w:rFonts w:hint="default"/>
        <w:color w:val="auto"/>
      </w:rPr>
    </w:lvl>
    <w:lvl w:ilvl="2">
      <w:start w:val="1"/>
      <w:numFmt w:val="lowerLetter"/>
      <w:lvlText w:val="%3."/>
      <w:lvlJc w:val="left"/>
      <w:pPr>
        <w:tabs>
          <w:tab w:val="num" w:pos="2880"/>
        </w:tabs>
        <w:ind w:left="2880" w:hanging="360"/>
      </w:pPr>
      <w:rPr>
        <w:rFonts w:hint="default"/>
        <w:color w:val="auto"/>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000000C"/>
    <w:multiLevelType w:val="singleLevel"/>
    <w:tmpl w:val="0000000C"/>
    <w:name w:val="WW8Num12"/>
    <w:lvl w:ilvl="0">
      <w:start w:val="1"/>
      <w:numFmt w:val="bullet"/>
      <w:lvlText w:val=""/>
      <w:lvlJc w:val="left"/>
      <w:pPr>
        <w:tabs>
          <w:tab w:val="num" w:pos="1875"/>
        </w:tabs>
        <w:ind w:left="1875" w:hanging="360"/>
      </w:pPr>
      <w:rPr>
        <w:rFonts w:ascii="Symbol" w:hAnsi="Symbol" w:cs="Symbol" w:hint="default"/>
      </w:rPr>
    </w:lvl>
  </w:abstractNum>
  <w:abstractNum w:abstractNumId="3" w15:restartNumberingAfterBreak="0">
    <w:nsid w:val="0018472D"/>
    <w:multiLevelType w:val="multilevel"/>
    <w:tmpl w:val="95C65C48"/>
    <w:lvl w:ilvl="0">
      <w:start w:val="2"/>
      <w:numFmt w:val="decimal"/>
      <w:lvlText w:val="%1."/>
      <w:lvlJc w:val="left"/>
      <w:pPr>
        <w:ind w:left="757" w:hanging="397"/>
      </w:pPr>
      <w:rPr>
        <w:rFonts w:ascii="Century Gothic" w:hAnsi="Century Gothic" w:cs="Times New Roman" w:hint="default"/>
        <w:b w:val="0"/>
        <w:bCs w:val="0"/>
        <w:i w:val="0"/>
        <w:iCs w:val="0"/>
        <w:strike w:val="0"/>
        <w:dstrike w:val="0"/>
        <w:outline w:val="0"/>
        <w:emboss w:val="0"/>
        <w:imprint w:val="0"/>
        <w:vanish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C40BA1"/>
    <w:multiLevelType w:val="multilevel"/>
    <w:tmpl w:val="66F8C8D2"/>
    <w:styleLink w:val="WW8Num10"/>
    <w:lvl w:ilvl="0">
      <w:start w:val="1"/>
      <w:numFmt w:val="decimal"/>
      <w:lvlText w:val="%1."/>
      <w:lvlJc w:val="left"/>
      <w:pPr>
        <w:ind w:left="363"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5" w15:restartNumberingAfterBreak="0">
    <w:nsid w:val="01C50C24"/>
    <w:multiLevelType w:val="multilevel"/>
    <w:tmpl w:val="F8DE086A"/>
    <w:lvl w:ilvl="0">
      <w:start w:val="2"/>
      <w:numFmt w:val="decimal"/>
      <w:lvlText w:val="%1."/>
      <w:lvlJc w:val="left"/>
      <w:pPr>
        <w:ind w:left="1526" w:hanging="360"/>
      </w:pPr>
      <w:rPr>
        <w:b w:val="0"/>
        <w:i w:val="0"/>
      </w:rPr>
    </w:lvl>
    <w:lvl w:ilvl="1">
      <w:start w:val="3"/>
      <w:numFmt w:val="decimal"/>
      <w:lvlText w:val="%2."/>
      <w:lvlJc w:val="left"/>
      <w:pPr>
        <w:ind w:left="1440" w:hanging="360"/>
      </w:pPr>
      <w:rPr>
        <w:b w:val="0"/>
        <w:i w:val="0"/>
      </w:rPr>
    </w:lvl>
    <w:lvl w:ilvl="2">
      <w:start w:val="1"/>
      <w:numFmt w:val="lowerLetter"/>
      <w:lvlText w:val="%3)"/>
      <w:lvlJc w:val="left"/>
      <w:pPr>
        <w:ind w:left="2340" w:hanging="360"/>
      </w:pPr>
      <w:rPr>
        <w:rFonts w:ascii="Times New Roman" w:hAnsi="Times New Roman" w:cs="Times New Roman"/>
        <w:b w:val="0"/>
        <w:i w:val="0"/>
      </w:rPr>
    </w:lvl>
    <w:lvl w:ilvl="3">
      <w:start w:val="3"/>
      <w:numFmt w:val="lowerLetter"/>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D716F3"/>
    <w:multiLevelType w:val="multilevel"/>
    <w:tmpl w:val="15B06D14"/>
    <w:styleLink w:val="WWOutlineListStyle65"/>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4322F26"/>
    <w:multiLevelType w:val="multilevel"/>
    <w:tmpl w:val="FA30A8DA"/>
    <w:styleLink w:val="WWOutlineListStyle33"/>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044B5FD7"/>
    <w:multiLevelType w:val="multilevel"/>
    <w:tmpl w:val="09C67246"/>
    <w:styleLink w:val="WW8Num127"/>
    <w:lvl w:ilvl="0">
      <w:start w:val="2"/>
      <w:numFmt w:val="decimal"/>
      <w:lvlText w:val="%1."/>
      <w:lvlJc w:val="left"/>
      <w:pPr>
        <w:ind w:left="3448" w:hanging="360"/>
      </w:pPr>
      <w:rPr>
        <w:rFonts w:cs="Times New Roman"/>
      </w:rPr>
    </w:lvl>
    <w:lvl w:ilvl="1">
      <w:start w:val="1"/>
      <w:numFmt w:val="decimal"/>
      <w:lvlText w:val="%1.%2."/>
      <w:lvlJc w:val="left"/>
      <w:pPr>
        <w:ind w:left="3448" w:hanging="360"/>
      </w:pPr>
    </w:lvl>
    <w:lvl w:ilvl="2">
      <w:start w:val="1"/>
      <w:numFmt w:val="decimal"/>
      <w:lvlText w:val="%1.%2.%3."/>
      <w:lvlJc w:val="left"/>
      <w:pPr>
        <w:ind w:left="3808" w:hanging="720"/>
      </w:pPr>
    </w:lvl>
    <w:lvl w:ilvl="3">
      <w:start w:val="1"/>
      <w:numFmt w:val="decimal"/>
      <w:lvlText w:val="%1.%2.%3.%4."/>
      <w:lvlJc w:val="left"/>
      <w:pPr>
        <w:ind w:left="3808" w:hanging="720"/>
      </w:pPr>
    </w:lvl>
    <w:lvl w:ilvl="4">
      <w:start w:val="1"/>
      <w:numFmt w:val="decimal"/>
      <w:lvlText w:val="%1.%2.%3.%4.%5."/>
      <w:lvlJc w:val="left"/>
      <w:pPr>
        <w:ind w:left="4168" w:hanging="1080"/>
      </w:pPr>
    </w:lvl>
    <w:lvl w:ilvl="5">
      <w:start w:val="1"/>
      <w:numFmt w:val="decimal"/>
      <w:lvlText w:val="%1.%2.%3.%4.%5.%6."/>
      <w:lvlJc w:val="left"/>
      <w:pPr>
        <w:ind w:left="4168" w:hanging="1080"/>
      </w:pPr>
    </w:lvl>
    <w:lvl w:ilvl="6">
      <w:start w:val="1"/>
      <w:numFmt w:val="decimal"/>
      <w:lvlText w:val="%1.%2.%3.%4.%5.%6.%7."/>
      <w:lvlJc w:val="left"/>
      <w:pPr>
        <w:ind w:left="4528" w:hanging="1440"/>
      </w:pPr>
    </w:lvl>
    <w:lvl w:ilvl="7">
      <w:start w:val="1"/>
      <w:numFmt w:val="decimal"/>
      <w:lvlText w:val="%1.%2.%3.%4.%5.%6.%7.%8."/>
      <w:lvlJc w:val="left"/>
      <w:pPr>
        <w:ind w:left="4528" w:hanging="1440"/>
      </w:pPr>
    </w:lvl>
    <w:lvl w:ilvl="8">
      <w:start w:val="1"/>
      <w:numFmt w:val="decimal"/>
      <w:lvlText w:val="%1.%2.%3.%4.%5.%6.%7.%8.%9."/>
      <w:lvlJc w:val="left"/>
      <w:pPr>
        <w:ind w:left="4888" w:hanging="1800"/>
      </w:pPr>
    </w:lvl>
  </w:abstractNum>
  <w:abstractNum w:abstractNumId="9" w15:restartNumberingAfterBreak="0">
    <w:nsid w:val="052B6126"/>
    <w:multiLevelType w:val="multilevel"/>
    <w:tmpl w:val="7F9297C6"/>
    <w:styleLink w:val="WW8Num82"/>
    <w:lvl w:ilvl="0">
      <w:start w:val="1"/>
      <w:numFmt w:val="decimal"/>
      <w:lvlText w:val="%1."/>
      <w:lvlJc w:val="left"/>
      <w:pPr>
        <w:ind w:left="1440" w:hanging="360"/>
      </w:pPr>
      <w:rPr>
        <w:bCs/>
        <w:i w:val="0"/>
        <w:sz w:val="22"/>
        <w:szCs w:val="22"/>
      </w:rPr>
    </w:lvl>
    <w:lvl w:ilvl="1">
      <w:start w:val="1"/>
      <w:numFmt w:val="decimal"/>
      <w:lvlText w:val="%2."/>
      <w:lvlJc w:val="left"/>
      <w:pPr>
        <w:ind w:left="720" w:hanging="363"/>
      </w:pPr>
      <w:rPr>
        <w:bCs/>
        <w:i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511ED0"/>
    <w:multiLevelType w:val="multilevel"/>
    <w:tmpl w:val="B0D6A20A"/>
    <w:styleLink w:val="WWOutlineListStyle66"/>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0561114A"/>
    <w:multiLevelType w:val="multilevel"/>
    <w:tmpl w:val="FC18BCE6"/>
    <w:styleLink w:val="WW8Num104"/>
    <w:lvl w:ilvl="0">
      <w:start w:val="1"/>
      <w:numFmt w:val="decimal"/>
      <w:lvlText w:val="1.5.1.%1"/>
      <w:lvlJc w:val="left"/>
      <w:pPr>
        <w:ind w:left="960" w:hanging="960"/>
      </w:pPr>
      <w:rPr>
        <w:rFonts w:ascii="Times New Roman" w:hAnsi="Times New Roman" w:cs="Times New Roman"/>
        <w:b w:val="0"/>
        <w:i w:val="0"/>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4"/>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05C20DF9"/>
    <w:multiLevelType w:val="multilevel"/>
    <w:tmpl w:val="7368C87C"/>
    <w:styleLink w:val="WWOutlineListStyle64"/>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06C27722"/>
    <w:multiLevelType w:val="multilevel"/>
    <w:tmpl w:val="25348EC8"/>
    <w:styleLink w:val="WW8Num9"/>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left"/>
      <w:pPr>
        <w:ind w:left="2160" w:hanging="180"/>
      </w:pPr>
    </w:lvl>
    <w:lvl w:ilvl="3">
      <w:start w:val="1"/>
      <w:numFmt w:val="decimal"/>
      <w:lvlText w:val="%4."/>
      <w:lvlJc w:val="left"/>
      <w:pPr>
        <w:ind w:left="2880" w:hanging="360"/>
      </w:pPr>
      <w:rPr>
        <w:sz w:val="22"/>
      </w:rPr>
    </w:lvl>
    <w:lvl w:ilvl="4">
      <w:start w:val="1"/>
      <w:numFmt w:val="lowerLetter"/>
      <w:lvlText w:val="%5."/>
      <w:lvlJc w:val="left"/>
      <w:pPr>
        <w:ind w:left="2342" w:hanging="363"/>
      </w:pPr>
    </w:lvl>
    <w:lvl w:ilvl="5">
      <w:start w:val="1"/>
      <w:numFmt w:val="decimal"/>
      <w:lvlText w:val="%6."/>
      <w:lvlJc w:val="left"/>
      <w:pPr>
        <w:ind w:left="4500" w:hanging="360"/>
      </w:pPr>
      <w:rPr>
        <w:rFonts w:ascii="Times New Roman" w:eastAsia="Times New Roman" w:hAnsi="Times New Roman" w:cs="Times New Roman"/>
        <w:b w:val="0"/>
        <w:bCs w:val="0"/>
        <w:i w:val="0"/>
        <w:color w:val="000000"/>
        <w:sz w:val="22"/>
        <w:szCs w:val="22"/>
      </w:rPr>
    </w:lvl>
    <w:lvl w:ilvl="6">
      <w:numFmt w:val="bullet"/>
      <w:lvlText w:val=""/>
      <w:lvlJc w:val="left"/>
      <w:pPr>
        <w:ind w:left="5040" w:hanging="360"/>
      </w:pPr>
      <w:rPr>
        <w:rFonts w:ascii="Wingdings" w:hAnsi="Wingdings" w:cs="Times New Roman"/>
      </w:rPr>
    </w:lvl>
    <w:lvl w:ilvl="7">
      <w:start w:val="1"/>
      <w:numFmt w:val="upperLetter"/>
      <w:lvlText w:val="%8."/>
      <w:lvlJc w:val="left"/>
      <w:pPr>
        <w:ind w:left="6090" w:hanging="690"/>
      </w:pPr>
    </w:lvl>
    <w:lvl w:ilvl="8">
      <w:start w:val="1"/>
      <w:numFmt w:val="lowerRoman"/>
      <w:lvlText w:val="%9."/>
      <w:lvlJc w:val="left"/>
      <w:pPr>
        <w:ind w:left="6480" w:hanging="180"/>
      </w:pPr>
    </w:lvl>
  </w:abstractNum>
  <w:abstractNum w:abstractNumId="14" w15:restartNumberingAfterBreak="0">
    <w:nsid w:val="06C97F5D"/>
    <w:multiLevelType w:val="multilevel"/>
    <w:tmpl w:val="E7D0A110"/>
    <w:styleLink w:val="WW8Num68"/>
    <w:lvl w:ilvl="0">
      <w:start w:val="1"/>
      <w:numFmt w:val="decimal"/>
      <w:lvlText w:val="1.4.1.%1"/>
      <w:lvlJc w:val="left"/>
      <w:pPr>
        <w:ind w:left="1134" w:hanging="1134"/>
      </w:pPr>
      <w:rPr>
        <w:b/>
        <w:i w:val="0"/>
        <w:sz w:val="24"/>
        <w:szCs w:val="28"/>
      </w:rPr>
    </w:lvl>
    <w:lvl w:ilvl="1">
      <w:start w:val="4"/>
      <w:numFmt w:val="decimal"/>
      <w:lvlText w:val="%1.%2"/>
      <w:lvlJc w:val="left"/>
      <w:pPr>
        <w:ind w:left="960" w:hanging="960"/>
      </w:pPr>
      <w:rPr>
        <w:b/>
        <w:i w:val="0"/>
        <w:sz w:val="24"/>
        <w:szCs w:val="28"/>
      </w:rPr>
    </w:lvl>
    <w:lvl w:ilvl="2">
      <w:start w:val="8"/>
      <w:numFmt w:val="decimal"/>
      <w:lvlText w:val="%1.%2.%3"/>
      <w:lvlJc w:val="left"/>
      <w:pPr>
        <w:ind w:left="960" w:hanging="960"/>
      </w:pPr>
      <w:rPr>
        <w:b/>
        <w:i w:val="0"/>
        <w:sz w:val="24"/>
        <w:szCs w:val="28"/>
      </w:rPr>
    </w:lvl>
    <w:lvl w:ilvl="3">
      <w:start w:val="4"/>
      <w:numFmt w:val="decimal"/>
      <w:lvlText w:val="%1.%2.%3.%4"/>
      <w:lvlJc w:val="left"/>
      <w:pPr>
        <w:ind w:left="960" w:hanging="960"/>
      </w:pPr>
      <w:rPr>
        <w:b/>
        <w:i w:val="0"/>
        <w:sz w:val="24"/>
        <w:szCs w:val="28"/>
      </w:rPr>
    </w:lvl>
    <w:lvl w:ilvl="4">
      <w:start w:val="14"/>
      <w:numFmt w:val="decimal"/>
      <w:lvlText w:val="%1.%2.%3.%4.%5"/>
      <w:lvlJc w:val="left"/>
      <w:pPr>
        <w:ind w:left="1080" w:hanging="1080"/>
      </w:pPr>
      <w:rPr>
        <w:b/>
        <w:i w:val="0"/>
        <w:sz w:val="24"/>
        <w:szCs w:val="28"/>
      </w:rPr>
    </w:lvl>
    <w:lvl w:ilvl="5">
      <w:start w:val="1"/>
      <w:numFmt w:val="decimal"/>
      <w:lvlText w:val="%1.%2.%3.%4.%5.%6"/>
      <w:lvlJc w:val="left"/>
      <w:pPr>
        <w:ind w:left="1080" w:hanging="1080"/>
      </w:pPr>
      <w:rPr>
        <w:b/>
        <w:i w:val="0"/>
        <w:sz w:val="24"/>
        <w:szCs w:val="28"/>
      </w:rPr>
    </w:lvl>
    <w:lvl w:ilvl="6">
      <w:start w:val="1"/>
      <w:numFmt w:val="decimal"/>
      <w:lvlText w:val="%1.%2.%3.%4.%5.%6.%7"/>
      <w:lvlJc w:val="left"/>
      <w:pPr>
        <w:ind w:left="1440" w:hanging="1440"/>
      </w:pPr>
      <w:rPr>
        <w:b/>
        <w:i w:val="0"/>
        <w:sz w:val="24"/>
        <w:szCs w:val="28"/>
      </w:rPr>
    </w:lvl>
    <w:lvl w:ilvl="7">
      <w:start w:val="1"/>
      <w:numFmt w:val="decimal"/>
      <w:lvlText w:val="%1.%2.%3.%4.%5.%6.%7.%8"/>
      <w:lvlJc w:val="left"/>
      <w:pPr>
        <w:ind w:left="1440" w:hanging="1440"/>
      </w:pPr>
      <w:rPr>
        <w:b/>
        <w:i w:val="0"/>
        <w:sz w:val="24"/>
        <w:szCs w:val="28"/>
      </w:rPr>
    </w:lvl>
    <w:lvl w:ilvl="8">
      <w:start w:val="1"/>
      <w:numFmt w:val="decimal"/>
      <w:lvlText w:val="%1.%2.%3.%4.%5.%6.%7.%8.%9"/>
      <w:lvlJc w:val="left"/>
      <w:pPr>
        <w:ind w:left="1800" w:hanging="1800"/>
      </w:pPr>
      <w:rPr>
        <w:b/>
        <w:i w:val="0"/>
        <w:sz w:val="24"/>
        <w:szCs w:val="28"/>
      </w:rPr>
    </w:lvl>
  </w:abstractNum>
  <w:abstractNum w:abstractNumId="15" w15:restartNumberingAfterBreak="0">
    <w:nsid w:val="07EE7451"/>
    <w:multiLevelType w:val="multilevel"/>
    <w:tmpl w:val="36606DB2"/>
    <w:styleLink w:val="WWOutlineListStyle38"/>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089E4520"/>
    <w:multiLevelType w:val="hybridMultilevel"/>
    <w:tmpl w:val="4FDE63C0"/>
    <w:name w:val="WW8Num310445"/>
    <w:lvl w:ilvl="0" w:tplc="180A8668">
      <w:start w:val="3"/>
      <w:numFmt w:val="decimal"/>
      <w:lvlText w:val="%1)"/>
      <w:lvlJc w:val="left"/>
      <w:pPr>
        <w:tabs>
          <w:tab w:val="num" w:pos="360"/>
        </w:tabs>
        <w:ind w:left="360" w:hanging="360"/>
      </w:pPr>
      <w:rPr>
        <w:rFonts w:hint="default"/>
        <w:b w:val="0"/>
        <w:i w:val="0"/>
        <w:strike w:val="0"/>
        <w:color w:val="auto"/>
        <w:sz w:val="22"/>
        <w:szCs w:val="22"/>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17" w15:restartNumberingAfterBreak="0">
    <w:nsid w:val="09AB1F46"/>
    <w:multiLevelType w:val="multilevel"/>
    <w:tmpl w:val="ECD2B922"/>
    <w:lvl w:ilvl="0">
      <w:start w:val="1"/>
      <w:numFmt w:val="lowerLetter"/>
      <w:lvlText w:val="%1)"/>
      <w:lvlJc w:val="left"/>
      <w:pPr>
        <w:ind w:left="975" w:hanging="360"/>
      </w:pPr>
    </w:lvl>
    <w:lvl w:ilvl="1">
      <w:start w:val="1"/>
      <w:numFmt w:val="lowerLetter"/>
      <w:lvlText w:val="%2."/>
      <w:lvlJc w:val="left"/>
      <w:pPr>
        <w:ind w:left="1695" w:hanging="360"/>
      </w:pPr>
    </w:lvl>
    <w:lvl w:ilvl="2">
      <w:start w:val="1"/>
      <w:numFmt w:val="lowerRoman"/>
      <w:lvlText w:val="%3."/>
      <w:lvlJc w:val="right"/>
      <w:pPr>
        <w:ind w:left="2415" w:hanging="180"/>
      </w:p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abstractNum w:abstractNumId="18" w15:restartNumberingAfterBreak="0">
    <w:nsid w:val="09B16E9D"/>
    <w:multiLevelType w:val="multilevel"/>
    <w:tmpl w:val="9EF6EDB8"/>
    <w:styleLink w:val="WW8Num121"/>
    <w:lvl w:ilvl="0">
      <w:start w:val="1"/>
      <w:numFmt w:val="decimal"/>
      <w:lvlText w:val="%1."/>
      <w:lvlJc w:val="left"/>
      <w:pPr>
        <w:ind w:left="360" w:hanging="360"/>
      </w:pPr>
      <w:rPr>
        <w:b/>
        <w:i w:val="0"/>
        <w:color w:val="000000"/>
        <w:sz w:val="24"/>
        <w:szCs w:val="28"/>
      </w:rPr>
    </w:lvl>
    <w:lvl w:ilvl="1">
      <w:start w:val="1"/>
      <w:numFmt w:val="lowerLetter"/>
      <w:lvlText w:val="%2)"/>
      <w:lvlJc w:val="left"/>
      <w:pPr>
        <w:ind w:left="720" w:hanging="360"/>
      </w:pPr>
      <w:rPr>
        <w:b/>
        <w:i w:val="0"/>
        <w:sz w:val="22"/>
        <w:szCs w:val="22"/>
      </w:rPr>
    </w:lvl>
    <w:lvl w:ilvl="2">
      <w:numFmt w:val="bullet"/>
      <w:lvlText w:val=""/>
      <w:lvlJc w:val="left"/>
      <w:pPr>
        <w:ind w:left="1080" w:hanging="360"/>
      </w:pPr>
      <w:rPr>
        <w:rFonts w:ascii="Symbol" w:hAnsi="Symbol" w:cs="Symbol"/>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B1C5F76"/>
    <w:multiLevelType w:val="multilevel"/>
    <w:tmpl w:val="16CE3198"/>
    <w:lvl w:ilvl="0">
      <w:numFmt w:val="bullet"/>
      <w:lvlText w:val=""/>
      <w:lvlJc w:val="left"/>
      <w:pPr>
        <w:ind w:left="1815"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0B446A94"/>
    <w:multiLevelType w:val="multilevel"/>
    <w:tmpl w:val="12247222"/>
    <w:styleLink w:val="WWOutlineListStyle35"/>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0B9E6E3C"/>
    <w:multiLevelType w:val="multilevel"/>
    <w:tmpl w:val="7B82B452"/>
    <w:styleLink w:val="WWOutlineListStyle45"/>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0D5B0E3C"/>
    <w:multiLevelType w:val="multilevel"/>
    <w:tmpl w:val="8A4C1BC0"/>
    <w:lvl w:ilvl="0">
      <w:start w:val="2"/>
      <w:numFmt w:val="decimal"/>
      <w:lvlText w:val="%1."/>
      <w:lvlJc w:val="left"/>
      <w:pPr>
        <w:ind w:left="454" w:hanging="454"/>
      </w:pPr>
      <w:rPr>
        <w:i w:val="0"/>
      </w:rPr>
    </w:lvl>
    <w:lvl w:ilvl="1">
      <w:start w:val="1"/>
      <w:numFmt w:val="lowerLetter"/>
      <w:lvlText w:val="%2."/>
      <w:lvlJc w:val="left"/>
      <w:pPr>
        <w:ind w:left="1440" w:hanging="360"/>
      </w:pPr>
    </w:lvl>
    <w:lvl w:ilvl="2">
      <w:start w:val="1"/>
      <w:numFmt w:val="decimal"/>
      <w:lvlText w:val="%3."/>
      <w:lvlJc w:val="left"/>
      <w:pPr>
        <w:ind w:left="2160" w:hanging="180"/>
      </w:pPr>
      <w:rPr>
        <w:rFonts w:ascii="Century Gothic" w:hAnsi="Century Gothic" w:cs="Times New Roman" w:hint="default"/>
        <w:b w:val="0"/>
        <w:color w:val="auto"/>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D827190"/>
    <w:multiLevelType w:val="multilevel"/>
    <w:tmpl w:val="1AD24DE6"/>
    <w:lvl w:ilvl="0">
      <w:start w:val="1"/>
      <w:numFmt w:val="decimal"/>
      <w:lvlText w:val="%1."/>
      <w:lvlJc w:val="left"/>
      <w:pPr>
        <w:ind w:left="1502" w:hanging="360"/>
      </w:pPr>
      <w:rPr>
        <w:rFonts w:cs="Times New Roman"/>
      </w:rPr>
    </w:lvl>
    <w:lvl w:ilvl="1">
      <w:start w:val="1"/>
      <w:numFmt w:val="lowerLetter"/>
      <w:lvlText w:val="%2)"/>
      <w:lvlJc w:val="left"/>
      <w:pPr>
        <w:ind w:left="1440" w:hanging="360"/>
      </w:pPr>
      <w:rPr>
        <w:rFonts w:cs="Times New Roman"/>
      </w:rPr>
    </w:lvl>
    <w:lvl w:ilvl="2">
      <w:start w:val="5"/>
      <w:numFmt w:val="decimal"/>
      <w:lvlText w:val="%3."/>
      <w:lvlJc w:val="left"/>
      <w:pPr>
        <w:ind w:left="2340" w:hanging="360"/>
      </w:pPr>
      <w:rPr>
        <w:rFonts w:cs="Times New Roman"/>
        <w:color w:val="auto"/>
      </w:rPr>
    </w:lvl>
    <w:lvl w:ilvl="3">
      <w:start w:val="1"/>
      <w:numFmt w:val="lowerLetter"/>
      <w:lvlText w:val="%4)"/>
      <w:lvlJc w:val="left"/>
      <w:pPr>
        <w:ind w:left="3144" w:hanging="624"/>
      </w:pPr>
      <w:rPr>
        <w:rFonts w:ascii="Century Gothic" w:hAnsi="Century Gothic" w:cs="Times New Roman" w:hint="default"/>
        <w:b w:val="0"/>
        <w:sz w:val="20"/>
        <w:szCs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0F2E1332"/>
    <w:multiLevelType w:val="multilevel"/>
    <w:tmpl w:val="1744D7AA"/>
    <w:styleLink w:val="WWOutlineListStyle16"/>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0F362B94"/>
    <w:multiLevelType w:val="multilevel"/>
    <w:tmpl w:val="23E46770"/>
    <w:styleLink w:val="WW8Num14"/>
    <w:lvl w:ilvl="0">
      <w:start w:val="1"/>
      <w:numFmt w:val="decimal"/>
      <w:lvlText w:val="%1."/>
      <w:lvlJc w:val="left"/>
      <w:pPr>
        <w:ind w:left="144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0F461DE3"/>
    <w:multiLevelType w:val="multilevel"/>
    <w:tmpl w:val="7AA69A3C"/>
    <w:lvl w:ilvl="0">
      <w:start w:val="1"/>
      <w:numFmt w:val="decimal"/>
      <w:lvlText w:val="%1."/>
      <w:lvlJc w:val="left"/>
      <w:pPr>
        <w:ind w:left="720" w:hanging="360"/>
      </w:pPr>
      <w:rPr>
        <w:b w:val="0"/>
        <w:sz w:val="20"/>
        <w:szCs w:val="20"/>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27" w15:restartNumberingAfterBreak="0">
    <w:nsid w:val="10DB6777"/>
    <w:multiLevelType w:val="multilevel"/>
    <w:tmpl w:val="2466D61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15:restartNumberingAfterBreak="0">
    <w:nsid w:val="12EE55E2"/>
    <w:multiLevelType w:val="multilevel"/>
    <w:tmpl w:val="17C66572"/>
    <w:styleLink w:val="WW8Num107"/>
    <w:lvl w:ilvl="0">
      <w:start w:val="1"/>
      <w:numFmt w:val="decimal"/>
      <w:lvlText w:val="2.%1"/>
      <w:lvlJc w:val="left"/>
      <w:pPr>
        <w:ind w:left="720" w:hanging="360"/>
      </w:pPr>
    </w:lvl>
    <w:lvl w:ilvl="1">
      <w:start w:val="1"/>
      <w:numFmt w:val="decimal"/>
      <w:lvlText w:val="3.%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3E97CC4"/>
    <w:multiLevelType w:val="multilevel"/>
    <w:tmpl w:val="7650668A"/>
    <w:styleLink w:val="WWOutlineListStyle29"/>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141E0918"/>
    <w:multiLevelType w:val="multilevel"/>
    <w:tmpl w:val="33383F86"/>
    <w:styleLink w:val="WW8Num74"/>
    <w:lvl w:ilvl="0">
      <w:start w:val="1"/>
      <w:numFmt w:val="lowerLetter"/>
      <w:lvlText w:val="%1)"/>
      <w:lvlJc w:val="left"/>
      <w:pPr>
        <w:ind w:left="2007" w:hanging="360"/>
      </w:pPr>
    </w:lvl>
    <w:lvl w:ilvl="1">
      <w:numFmt w:val="bullet"/>
      <w:lvlText w:val="o"/>
      <w:lvlJc w:val="left"/>
      <w:pPr>
        <w:ind w:left="2727" w:hanging="360"/>
      </w:pPr>
      <w:rPr>
        <w:rFonts w:ascii="Courier New" w:hAnsi="Courier New" w:cs="Courier New"/>
      </w:rPr>
    </w:lvl>
    <w:lvl w:ilvl="2">
      <w:numFmt w:val="bullet"/>
      <w:lvlText w:val=""/>
      <w:lvlJc w:val="left"/>
      <w:pPr>
        <w:ind w:left="3447" w:hanging="360"/>
      </w:pPr>
      <w:rPr>
        <w:rFonts w:ascii="Wingdings" w:hAnsi="Wingdings" w:cs="Wingdings"/>
      </w:rPr>
    </w:lvl>
    <w:lvl w:ilvl="3">
      <w:numFmt w:val="bullet"/>
      <w:lvlText w:val=""/>
      <w:lvlJc w:val="left"/>
      <w:pPr>
        <w:ind w:left="4167" w:hanging="360"/>
      </w:pPr>
      <w:rPr>
        <w:rFonts w:ascii="Symbol" w:hAnsi="Symbol" w:cs="Symbol"/>
      </w:rPr>
    </w:lvl>
    <w:lvl w:ilvl="4">
      <w:numFmt w:val="bullet"/>
      <w:lvlText w:val="o"/>
      <w:lvlJc w:val="left"/>
      <w:pPr>
        <w:ind w:left="4887" w:hanging="360"/>
      </w:pPr>
      <w:rPr>
        <w:rFonts w:ascii="Courier New" w:hAnsi="Courier New" w:cs="Courier New"/>
      </w:rPr>
    </w:lvl>
    <w:lvl w:ilvl="5">
      <w:numFmt w:val="bullet"/>
      <w:lvlText w:val=""/>
      <w:lvlJc w:val="left"/>
      <w:pPr>
        <w:ind w:left="5607" w:hanging="360"/>
      </w:pPr>
      <w:rPr>
        <w:rFonts w:ascii="Wingdings" w:hAnsi="Wingdings" w:cs="Wingdings"/>
      </w:rPr>
    </w:lvl>
    <w:lvl w:ilvl="6">
      <w:numFmt w:val="bullet"/>
      <w:lvlText w:val=""/>
      <w:lvlJc w:val="left"/>
      <w:pPr>
        <w:ind w:left="6327" w:hanging="360"/>
      </w:pPr>
      <w:rPr>
        <w:rFonts w:ascii="Symbol" w:hAnsi="Symbol" w:cs="Symbol"/>
      </w:rPr>
    </w:lvl>
    <w:lvl w:ilvl="7">
      <w:numFmt w:val="bullet"/>
      <w:lvlText w:val="o"/>
      <w:lvlJc w:val="left"/>
      <w:pPr>
        <w:ind w:left="7047" w:hanging="360"/>
      </w:pPr>
      <w:rPr>
        <w:rFonts w:ascii="Courier New" w:hAnsi="Courier New" w:cs="Courier New"/>
      </w:rPr>
    </w:lvl>
    <w:lvl w:ilvl="8">
      <w:numFmt w:val="bullet"/>
      <w:lvlText w:val=""/>
      <w:lvlJc w:val="left"/>
      <w:pPr>
        <w:ind w:left="7767" w:hanging="360"/>
      </w:pPr>
      <w:rPr>
        <w:rFonts w:ascii="Wingdings" w:hAnsi="Wingdings" w:cs="Wingdings"/>
      </w:rPr>
    </w:lvl>
  </w:abstractNum>
  <w:abstractNum w:abstractNumId="31" w15:restartNumberingAfterBreak="0">
    <w:nsid w:val="152030C3"/>
    <w:multiLevelType w:val="multilevel"/>
    <w:tmpl w:val="BA98083A"/>
    <w:styleLink w:val="WW8Num90"/>
    <w:lvl w:ilvl="0">
      <w:start w:val="1"/>
      <w:numFmt w:val="decimal"/>
      <w:lvlText w:val="1.5.2.%1"/>
      <w:lvlJc w:val="left"/>
      <w:pPr>
        <w:ind w:left="960" w:hanging="960"/>
      </w:pPr>
      <w:rPr>
        <w:rFonts w:ascii="Times New Roman" w:hAnsi="Times New Roman" w:cs="Times New Roman"/>
        <w:b w:val="0"/>
        <w:i/>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15620FA3"/>
    <w:multiLevelType w:val="multilevel"/>
    <w:tmpl w:val="3EB61EA0"/>
    <w:styleLink w:val="WW8Num37"/>
    <w:lvl w:ilvl="0">
      <w:numFmt w:val="bullet"/>
      <w:lvlText w:val="-"/>
      <w:lvlJc w:val="left"/>
      <w:pPr>
        <w:ind w:left="1504" w:hanging="360"/>
      </w:pPr>
      <w:rPr>
        <w:rFonts w:ascii="Times New Roman" w:hAnsi="Times New Roman"/>
        <w:b w:val="0"/>
        <w:bCs w:val="0"/>
      </w:rPr>
    </w:lvl>
    <w:lvl w:ilvl="1">
      <w:start w:val="1"/>
      <w:numFmt w:val="decimal"/>
      <w:lvlText w:val="%2."/>
      <w:lvlJc w:val="left"/>
      <w:pPr>
        <w:ind w:left="1504" w:hanging="360"/>
      </w:pPr>
      <w:rPr>
        <w:rFonts w:ascii="Times New Roman" w:eastAsia="Times New Roman" w:hAnsi="Times New Roman" w:cs="Times New Roman"/>
      </w:rPr>
    </w:lvl>
    <w:lvl w:ilvl="2">
      <w:start w:val="1"/>
      <w:numFmt w:val="lowerLetter"/>
      <w:lvlText w:val="%3)"/>
      <w:lvlJc w:val="left"/>
      <w:pPr>
        <w:ind w:left="2148" w:hanging="284"/>
      </w:pPr>
      <w:rPr>
        <w:rFonts w:ascii="Times New Roman" w:eastAsia="Times New Roman" w:hAnsi="Times New Roman" w:cs="Times New Roman"/>
        <w:b w:val="0"/>
        <w:bCs w:val="0"/>
        <w:color w:val="000000"/>
      </w:rPr>
    </w:lvl>
    <w:lvl w:ilvl="3">
      <w:start w:val="10"/>
      <w:numFmt w:val="decimal"/>
      <w:lvlText w:val="%4."/>
      <w:lvlJc w:val="left"/>
      <w:pPr>
        <w:ind w:left="2868" w:hanging="284"/>
      </w:pPr>
      <w:rPr>
        <w:rFonts w:ascii="Times New Roman" w:eastAsia="Times New Roman" w:hAnsi="Times New Roman" w:cs="Times New Roman"/>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i w:val="0"/>
      </w:rPr>
    </w:lvl>
    <w:lvl w:ilvl="6">
      <w:numFmt w:val="bullet"/>
      <w:lvlText w:val=""/>
      <w:lvlJc w:val="left"/>
      <w:pPr>
        <w:ind w:left="5104" w:hanging="360"/>
      </w:pPr>
      <w:rPr>
        <w:rFonts w:ascii="Symbol" w:hAnsi="Symbol" w:cs="Times New Roman"/>
      </w:rPr>
    </w:lvl>
    <w:lvl w:ilvl="7">
      <w:start w:val="1"/>
      <w:numFmt w:val="lowerLetter"/>
      <w:lvlText w:val="%8)"/>
      <w:lvlJc w:val="left"/>
      <w:pPr>
        <w:ind w:left="5824" w:hanging="360"/>
      </w:pPr>
      <w:rPr>
        <w:rFonts w:ascii="Times New Roman" w:eastAsia="Times New Roman" w:hAnsi="Times New Roman" w:cs="Times New Roman"/>
        <w:sz w:val="22"/>
        <w:szCs w:val="22"/>
      </w:rPr>
    </w:lvl>
    <w:lvl w:ilvl="8">
      <w:numFmt w:val="bullet"/>
      <w:lvlText w:val=""/>
      <w:lvlJc w:val="left"/>
      <w:pPr>
        <w:ind w:left="6544" w:hanging="360"/>
      </w:pPr>
      <w:rPr>
        <w:rFonts w:ascii="Wingdings" w:hAnsi="Wingdings"/>
        <w:i w:val="0"/>
      </w:rPr>
    </w:lvl>
  </w:abstractNum>
  <w:abstractNum w:abstractNumId="33" w15:restartNumberingAfterBreak="0">
    <w:nsid w:val="16253819"/>
    <w:multiLevelType w:val="multilevel"/>
    <w:tmpl w:val="893C3CD8"/>
    <w:styleLink w:val="WW8Num25"/>
    <w:lvl w:ilvl="0">
      <w:start w:val="1"/>
      <w:numFmt w:val="decimal"/>
      <w:lvlText w:val="%1."/>
      <w:lvlJc w:val="left"/>
      <w:pPr>
        <w:ind w:left="360" w:hanging="360"/>
      </w:pPr>
      <w:rPr>
        <w:b w:val="0"/>
        <w:i w:val="0"/>
        <w:color w:val="000000"/>
        <w:sz w:val="22"/>
        <w:szCs w:val="22"/>
      </w:rPr>
    </w:lvl>
    <w:lvl w:ilvl="1">
      <w:start w:val="1"/>
      <w:numFmt w:val="lowerLetter"/>
      <w:lvlText w:val="%2)"/>
      <w:lvlJc w:val="left"/>
      <w:pPr>
        <w:ind w:left="720" w:hanging="360"/>
      </w:pPr>
      <w:rPr>
        <w:rFonts w:ascii="Times New Roman" w:eastAsia="Times New Roman" w:hAnsi="Times New Roman" w:cs="Times New Roman"/>
      </w:rPr>
    </w:lvl>
    <w:lvl w:ilvl="2">
      <w:numFmt w:val="bullet"/>
      <w:lvlText w:val=""/>
      <w:lvlJc w:val="left"/>
      <w:pPr>
        <w:ind w:left="1080" w:hanging="360"/>
      </w:pPr>
      <w:rPr>
        <w:rFonts w:ascii="Symbol" w:hAnsi="Symbol"/>
        <w:i w:val="0"/>
      </w:rPr>
    </w:lvl>
    <w:lvl w:ilvl="3">
      <w:start w:val="1"/>
      <w:numFmt w:val="decimal"/>
      <w:lvlText w:val="(%4)"/>
      <w:lvlJc w:val="left"/>
      <w:pPr>
        <w:ind w:left="1440" w:hanging="360"/>
      </w:pPr>
      <w:rPr>
        <w:i w:val="0"/>
        <w:iCs w:val="0"/>
      </w:rPr>
    </w:lvl>
    <w:lvl w:ilvl="4">
      <w:start w:val="1"/>
      <w:numFmt w:val="lowerLetter"/>
      <w:lvlText w:val="(%5)"/>
      <w:lvlJc w:val="left"/>
      <w:pPr>
        <w:ind w:left="1800" w:hanging="360"/>
      </w:pPr>
      <w:rPr>
        <w:i w:val="0"/>
        <w:iCs w:val="0"/>
      </w:rPr>
    </w:lvl>
    <w:lvl w:ilvl="5">
      <w:start w:val="1"/>
      <w:numFmt w:val="lowerRoman"/>
      <w:lvlText w:val="(%6)"/>
      <w:lvlJc w:val="left"/>
      <w:pPr>
        <w:ind w:left="2160" w:hanging="360"/>
      </w:pPr>
      <w:rPr>
        <w:i w:val="0"/>
        <w:iCs w:val="0"/>
      </w:rPr>
    </w:lvl>
    <w:lvl w:ilvl="6">
      <w:start w:val="1"/>
      <w:numFmt w:val="decimal"/>
      <w:lvlText w:val="%7."/>
      <w:lvlJc w:val="left"/>
      <w:pPr>
        <w:ind w:left="2520" w:hanging="360"/>
      </w:pPr>
      <w:rPr>
        <w:i w:val="0"/>
        <w:iCs w:val="0"/>
      </w:rPr>
    </w:lvl>
    <w:lvl w:ilvl="7">
      <w:start w:val="1"/>
      <w:numFmt w:val="lowerLetter"/>
      <w:lvlText w:val="%8."/>
      <w:lvlJc w:val="left"/>
      <w:pPr>
        <w:ind w:left="2880" w:hanging="360"/>
      </w:pPr>
      <w:rPr>
        <w:i w:val="0"/>
        <w:iCs w:val="0"/>
      </w:rPr>
    </w:lvl>
    <w:lvl w:ilvl="8">
      <w:start w:val="1"/>
      <w:numFmt w:val="lowerRoman"/>
      <w:lvlText w:val="%9."/>
      <w:lvlJc w:val="left"/>
      <w:pPr>
        <w:ind w:left="3240" w:hanging="360"/>
      </w:pPr>
      <w:rPr>
        <w:i w:val="0"/>
        <w:iCs w:val="0"/>
      </w:rPr>
    </w:lvl>
  </w:abstractNum>
  <w:abstractNum w:abstractNumId="34" w15:restartNumberingAfterBreak="0">
    <w:nsid w:val="163F3358"/>
    <w:multiLevelType w:val="multilevel"/>
    <w:tmpl w:val="09D48E92"/>
    <w:styleLink w:val="WW8Num94"/>
    <w:lvl w:ilvl="0">
      <w:start w:val="1"/>
      <w:numFmt w:val="decimal"/>
      <w:lvlText w:val="%1."/>
      <w:lvlJc w:val="left"/>
      <w:pPr>
        <w:ind w:left="1504" w:hanging="360"/>
      </w:pPr>
      <w:rPr>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65334B4"/>
    <w:multiLevelType w:val="multilevel"/>
    <w:tmpl w:val="2B34CF52"/>
    <w:styleLink w:val="WW8Num76"/>
    <w:lvl w:ilvl="0">
      <w:start w:val="1"/>
      <w:numFmt w:val="decimal"/>
      <w:lvlText w:val="1.4.6.%1."/>
      <w:lvlJc w:val="left"/>
      <w:pPr>
        <w:ind w:left="964" w:hanging="95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6795A05"/>
    <w:multiLevelType w:val="multilevel"/>
    <w:tmpl w:val="7B1C76D2"/>
    <w:styleLink w:val="WW8Num88"/>
    <w:lvl w:ilvl="0">
      <w:start w:val="1"/>
      <w:numFmt w:val="decimal"/>
      <w:lvlText w:val="1.4.5.%1."/>
      <w:lvlJc w:val="left"/>
      <w:pPr>
        <w:ind w:left="1134" w:hanging="1124"/>
      </w:pPr>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b w:val="0"/>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6C95BD5"/>
    <w:multiLevelType w:val="multilevel"/>
    <w:tmpl w:val="7BAA9CD6"/>
    <w:styleLink w:val="WWOutlineListStyle15"/>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16F27518"/>
    <w:multiLevelType w:val="multilevel"/>
    <w:tmpl w:val="B14ADF14"/>
    <w:styleLink w:val="WW8Num52"/>
    <w:lvl w:ilvl="0">
      <w:start w:val="1"/>
      <w:numFmt w:val="lowerLetter"/>
      <w:lvlText w:val="%1)"/>
      <w:lvlJc w:val="left"/>
      <w:pPr>
        <w:ind w:left="2007" w:hanging="360"/>
      </w:pPr>
      <w:rPr>
        <w:b w:val="0"/>
      </w:rPr>
    </w:lvl>
    <w:lvl w:ilvl="1">
      <w:numFmt w:val="bullet"/>
      <w:lvlText w:val="o"/>
      <w:lvlJc w:val="left"/>
      <w:pPr>
        <w:ind w:left="2727" w:hanging="360"/>
      </w:pPr>
      <w:rPr>
        <w:rFonts w:ascii="Courier New" w:hAnsi="Courier New"/>
        <w:b/>
      </w:rPr>
    </w:lvl>
    <w:lvl w:ilvl="2">
      <w:numFmt w:val="bullet"/>
      <w:lvlText w:val=""/>
      <w:lvlJc w:val="left"/>
      <w:pPr>
        <w:ind w:left="3447" w:hanging="360"/>
      </w:pPr>
      <w:rPr>
        <w:rFonts w:ascii="Wingdings" w:hAnsi="Wingdings"/>
        <w:color w:val="000000"/>
      </w:rPr>
    </w:lvl>
    <w:lvl w:ilvl="3">
      <w:numFmt w:val="bullet"/>
      <w:lvlText w:val=""/>
      <w:lvlJc w:val="left"/>
      <w:pPr>
        <w:ind w:left="4167" w:hanging="360"/>
      </w:pPr>
      <w:rPr>
        <w:rFonts w:ascii="Symbol" w:hAnsi="Symbol"/>
        <w:b w:val="0"/>
        <w:i w:val="0"/>
        <w:sz w:val="22"/>
        <w:szCs w:val="22"/>
      </w:rPr>
    </w:lvl>
    <w:lvl w:ilvl="4">
      <w:numFmt w:val="bullet"/>
      <w:lvlText w:val="o"/>
      <w:lvlJc w:val="left"/>
      <w:pPr>
        <w:ind w:left="4887" w:hanging="360"/>
      </w:pPr>
      <w:rPr>
        <w:rFonts w:ascii="Courier New" w:hAnsi="Courier New"/>
        <w:b/>
      </w:rPr>
    </w:lvl>
    <w:lvl w:ilvl="5">
      <w:numFmt w:val="bullet"/>
      <w:lvlText w:val=""/>
      <w:lvlJc w:val="left"/>
      <w:pPr>
        <w:ind w:left="5607" w:hanging="360"/>
      </w:pPr>
      <w:rPr>
        <w:rFonts w:ascii="Wingdings" w:hAnsi="Wingdings"/>
        <w:color w:val="000000"/>
      </w:rPr>
    </w:lvl>
    <w:lvl w:ilvl="6">
      <w:numFmt w:val="bullet"/>
      <w:lvlText w:val=""/>
      <w:lvlJc w:val="left"/>
      <w:pPr>
        <w:ind w:left="6327" w:hanging="360"/>
      </w:pPr>
      <w:rPr>
        <w:rFonts w:ascii="Symbol" w:hAnsi="Symbol"/>
        <w:b w:val="0"/>
        <w:i w:val="0"/>
        <w:sz w:val="22"/>
        <w:szCs w:val="22"/>
      </w:rPr>
    </w:lvl>
    <w:lvl w:ilvl="7">
      <w:numFmt w:val="bullet"/>
      <w:lvlText w:val="o"/>
      <w:lvlJc w:val="left"/>
      <w:pPr>
        <w:ind w:left="7047" w:hanging="360"/>
      </w:pPr>
      <w:rPr>
        <w:rFonts w:ascii="Courier New" w:hAnsi="Courier New"/>
        <w:b/>
      </w:rPr>
    </w:lvl>
    <w:lvl w:ilvl="8">
      <w:numFmt w:val="bullet"/>
      <w:lvlText w:val=""/>
      <w:lvlJc w:val="left"/>
      <w:pPr>
        <w:ind w:left="7767" w:hanging="360"/>
      </w:pPr>
      <w:rPr>
        <w:rFonts w:ascii="Wingdings" w:hAnsi="Wingdings"/>
        <w:color w:val="000000"/>
      </w:rPr>
    </w:lvl>
  </w:abstractNum>
  <w:abstractNum w:abstractNumId="39" w15:restartNumberingAfterBreak="0">
    <w:nsid w:val="173500E3"/>
    <w:multiLevelType w:val="multilevel"/>
    <w:tmpl w:val="72FED8B2"/>
    <w:styleLink w:val="WW8Num47"/>
    <w:lvl w:ilvl="0">
      <w:start w:val="1"/>
      <w:numFmt w:val="decimal"/>
      <w:lvlText w:val="%1"/>
      <w:lvlJc w:val="left"/>
      <w:pPr>
        <w:ind w:left="720" w:hanging="720"/>
      </w:pPr>
      <w:rPr>
        <w:b w:val="0"/>
        <w:i w:val="0"/>
        <w:color w:val="000000"/>
        <w:sz w:val="22"/>
        <w:szCs w:val="22"/>
      </w:rPr>
    </w:lvl>
    <w:lvl w:ilvl="1">
      <w:start w:val="5"/>
      <w:numFmt w:val="decimal"/>
      <w:lvlText w:val="%1.%2"/>
      <w:lvlJc w:val="left"/>
      <w:pPr>
        <w:ind w:left="1145" w:hanging="720"/>
      </w:pPr>
      <w:rPr>
        <w:b w:val="0"/>
        <w:i w:val="0"/>
        <w:color w:val="000000"/>
        <w:sz w:val="22"/>
        <w:szCs w:val="22"/>
      </w:rPr>
    </w:lvl>
    <w:lvl w:ilvl="2">
      <w:start w:val="5"/>
      <w:numFmt w:val="decimal"/>
      <w:lvlText w:val="%1.%2.%3"/>
      <w:lvlJc w:val="left"/>
      <w:pPr>
        <w:ind w:left="1570" w:hanging="720"/>
      </w:pPr>
      <w:rPr>
        <w:b w:val="0"/>
        <w:i w:val="0"/>
        <w:color w:val="000000"/>
        <w:sz w:val="22"/>
        <w:szCs w:val="22"/>
      </w:rPr>
    </w:lvl>
    <w:lvl w:ilvl="3">
      <w:start w:val="2"/>
      <w:numFmt w:val="decimal"/>
      <w:lvlText w:val="%1.%2.%3.%4"/>
      <w:lvlJc w:val="left"/>
      <w:pPr>
        <w:ind w:left="1648" w:hanging="1080"/>
      </w:pPr>
      <w:rPr>
        <w:b w:val="0"/>
        <w:i w:val="0"/>
        <w:color w:val="000000"/>
        <w:sz w:val="22"/>
        <w:szCs w:val="22"/>
      </w:rPr>
    </w:lvl>
    <w:lvl w:ilvl="4">
      <w:start w:val="1"/>
      <w:numFmt w:val="decimal"/>
      <w:lvlText w:val="%1.%2.%3.%4.%5"/>
      <w:lvlJc w:val="left"/>
      <w:pPr>
        <w:ind w:left="2780" w:hanging="1080"/>
      </w:pPr>
      <w:rPr>
        <w:b w:val="0"/>
        <w:i w:val="0"/>
        <w:color w:val="000000"/>
        <w:sz w:val="22"/>
        <w:szCs w:val="22"/>
      </w:rPr>
    </w:lvl>
    <w:lvl w:ilvl="5">
      <w:start w:val="1"/>
      <w:numFmt w:val="decimal"/>
      <w:lvlText w:val="%1.%2.%3.%4.%5.%6"/>
      <w:lvlJc w:val="left"/>
      <w:pPr>
        <w:ind w:left="3565" w:hanging="1440"/>
      </w:pPr>
      <w:rPr>
        <w:b w:val="0"/>
        <w:i w:val="0"/>
        <w:color w:val="000000"/>
        <w:sz w:val="22"/>
        <w:szCs w:val="22"/>
      </w:rPr>
    </w:lvl>
    <w:lvl w:ilvl="6">
      <w:start w:val="1"/>
      <w:numFmt w:val="decimal"/>
      <w:lvlText w:val="%1.%2.%3.%4.%5.%6.%7"/>
      <w:lvlJc w:val="left"/>
      <w:pPr>
        <w:ind w:left="3990" w:hanging="1440"/>
      </w:pPr>
      <w:rPr>
        <w:b w:val="0"/>
        <w:i w:val="0"/>
        <w:color w:val="000000"/>
        <w:sz w:val="22"/>
        <w:szCs w:val="22"/>
      </w:rPr>
    </w:lvl>
    <w:lvl w:ilvl="7">
      <w:start w:val="1"/>
      <w:numFmt w:val="decimal"/>
      <w:lvlText w:val="%1.%2.%3.%4.%5.%6.%7.%8"/>
      <w:lvlJc w:val="left"/>
      <w:pPr>
        <w:ind w:left="4775" w:hanging="1800"/>
      </w:pPr>
      <w:rPr>
        <w:b w:val="0"/>
        <w:i w:val="0"/>
        <w:color w:val="000000"/>
        <w:sz w:val="22"/>
        <w:szCs w:val="22"/>
      </w:rPr>
    </w:lvl>
    <w:lvl w:ilvl="8">
      <w:start w:val="1"/>
      <w:numFmt w:val="decimal"/>
      <w:lvlText w:val="%1.%2.%3.%4.%5.%6.%7.%8.%9"/>
      <w:lvlJc w:val="left"/>
      <w:pPr>
        <w:ind w:left="5200" w:hanging="1800"/>
      </w:pPr>
      <w:rPr>
        <w:b w:val="0"/>
        <w:i w:val="0"/>
        <w:color w:val="000000"/>
        <w:sz w:val="22"/>
        <w:szCs w:val="22"/>
      </w:rPr>
    </w:lvl>
  </w:abstractNum>
  <w:abstractNum w:abstractNumId="40" w15:restartNumberingAfterBreak="0">
    <w:nsid w:val="17816B67"/>
    <w:multiLevelType w:val="multilevel"/>
    <w:tmpl w:val="31DE9DFE"/>
    <w:styleLink w:val="WW8Num64"/>
    <w:lvl w:ilvl="0">
      <w:start w:val="1"/>
      <w:numFmt w:val="decimal"/>
      <w:lvlText w:val="%1."/>
      <w:lvlJc w:val="left"/>
      <w:pPr>
        <w:ind w:left="1145" w:hanging="360"/>
      </w:pPr>
      <w:rPr>
        <w:sz w:val="21"/>
        <w:szCs w:val="21"/>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41" w15:restartNumberingAfterBreak="0">
    <w:nsid w:val="17832A77"/>
    <w:multiLevelType w:val="multilevel"/>
    <w:tmpl w:val="A2089BE2"/>
    <w:styleLink w:val="WW8Num111"/>
    <w:lvl w:ilvl="0">
      <w:start w:val="1"/>
      <w:numFmt w:val="decimal"/>
      <w:lvlText w:val="1.4.8.2.%1"/>
      <w:lvlJc w:val="left"/>
      <w:pPr>
        <w:ind w:left="1134" w:hanging="1134"/>
      </w:p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4"/>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195D40FB"/>
    <w:multiLevelType w:val="multilevel"/>
    <w:tmpl w:val="62BE6D54"/>
    <w:styleLink w:val="WW8Num49"/>
    <w:lvl w:ilvl="0">
      <w:start w:val="1"/>
      <w:numFmt w:val="decimal"/>
      <w:lvlText w:val="%1."/>
      <w:lvlJc w:val="left"/>
      <w:pPr>
        <w:ind w:left="540" w:hanging="540"/>
      </w:pPr>
      <w:rPr>
        <w:b/>
        <w:bCs/>
      </w:rPr>
    </w:lvl>
    <w:lvl w:ilvl="1">
      <w:start w:val="2"/>
      <w:numFmt w:val="decimal"/>
      <w:lvlText w:val="%1.%2."/>
      <w:lvlJc w:val="left"/>
      <w:pPr>
        <w:ind w:left="540" w:hanging="540"/>
      </w:pPr>
      <w:rPr>
        <w:b/>
        <w:bCs/>
      </w:rPr>
    </w:lvl>
    <w:lvl w:ilvl="2">
      <w:start w:val="1"/>
      <w:numFmt w:val="decimal"/>
      <w:lvlText w:val="%1.%2.%3."/>
      <w:lvlJc w:val="left"/>
      <w:pPr>
        <w:ind w:left="720" w:hanging="720"/>
      </w:pPr>
      <w:rPr>
        <w:b/>
        <w:bCs/>
      </w:rPr>
    </w:lvl>
    <w:lvl w:ilvl="3">
      <w:start w:val="1"/>
      <w:numFmt w:val="decimal"/>
      <w:lvlText w:val="%1.%2.%3.%4."/>
      <w:lvlJc w:val="left"/>
      <w:pPr>
        <w:ind w:left="720" w:hanging="720"/>
      </w:pPr>
      <w:rPr>
        <w:b/>
        <w:bCs/>
      </w:rPr>
    </w:lvl>
    <w:lvl w:ilvl="4">
      <w:start w:val="1"/>
      <w:numFmt w:val="decimal"/>
      <w:lvlText w:val="%1.%2.%3.%4.%5."/>
      <w:lvlJc w:val="left"/>
      <w:pPr>
        <w:ind w:left="1080" w:hanging="1080"/>
      </w:pPr>
      <w:rPr>
        <w:b/>
        <w:bCs/>
      </w:rPr>
    </w:lvl>
    <w:lvl w:ilvl="5">
      <w:start w:val="1"/>
      <w:numFmt w:val="decimal"/>
      <w:lvlText w:val="%1.%2.%3.%4.%5.%6."/>
      <w:lvlJc w:val="left"/>
      <w:pPr>
        <w:ind w:left="1080" w:hanging="1080"/>
      </w:pPr>
      <w:rPr>
        <w:b/>
        <w:bCs/>
      </w:rPr>
    </w:lvl>
    <w:lvl w:ilvl="6">
      <w:start w:val="1"/>
      <w:numFmt w:val="decimal"/>
      <w:lvlText w:val="%1.%2.%3.%4.%5.%6.%7."/>
      <w:lvlJc w:val="left"/>
      <w:pPr>
        <w:ind w:left="1440" w:hanging="1440"/>
      </w:pPr>
      <w:rPr>
        <w:b/>
        <w:bCs/>
      </w:rPr>
    </w:lvl>
    <w:lvl w:ilvl="7">
      <w:start w:val="1"/>
      <w:numFmt w:val="decimal"/>
      <w:lvlText w:val="%1.%2.%3.%4.%5.%6.%7.%8."/>
      <w:lvlJc w:val="left"/>
      <w:pPr>
        <w:ind w:left="1440" w:hanging="1440"/>
      </w:pPr>
      <w:rPr>
        <w:b/>
        <w:bCs/>
      </w:rPr>
    </w:lvl>
    <w:lvl w:ilvl="8">
      <w:start w:val="1"/>
      <w:numFmt w:val="decimal"/>
      <w:lvlText w:val="%1.%2.%3.%4.%5.%6.%7.%8.%9."/>
      <w:lvlJc w:val="left"/>
      <w:pPr>
        <w:ind w:left="1800" w:hanging="1800"/>
      </w:pPr>
      <w:rPr>
        <w:b/>
        <w:bCs/>
      </w:rPr>
    </w:lvl>
  </w:abstractNum>
  <w:abstractNum w:abstractNumId="43" w15:restartNumberingAfterBreak="0">
    <w:nsid w:val="199E66B4"/>
    <w:multiLevelType w:val="multilevel"/>
    <w:tmpl w:val="A1001F18"/>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9C00CEA"/>
    <w:multiLevelType w:val="multilevel"/>
    <w:tmpl w:val="56A8E8FC"/>
    <w:styleLink w:val="WWOutlineListStyle23"/>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19C9667A"/>
    <w:multiLevelType w:val="multilevel"/>
    <w:tmpl w:val="5596F0BE"/>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46" w15:restartNumberingAfterBreak="0">
    <w:nsid w:val="1B577D49"/>
    <w:multiLevelType w:val="multilevel"/>
    <w:tmpl w:val="55B68AA2"/>
    <w:styleLink w:val="WW8Num1"/>
    <w:lvl w:ilvl="0">
      <w:start w:val="1"/>
      <w:numFmt w:val="upperRoman"/>
      <w:lvlText w:val="%1."/>
      <w:lvlJc w:val="left"/>
      <w:pPr>
        <w:ind w:left="720" w:hanging="720"/>
      </w:pPr>
    </w:lvl>
    <w:lvl w:ilvl="1">
      <w:start w:val="1"/>
      <w:numFmt w:val="decimal"/>
      <w:lvlText w:val="%2."/>
      <w:lvlJc w:val="left"/>
      <w:pPr>
        <w:ind w:left="108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7" w15:restartNumberingAfterBreak="0">
    <w:nsid w:val="1BD45D70"/>
    <w:multiLevelType w:val="multilevel"/>
    <w:tmpl w:val="993E801A"/>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1C4E0987"/>
    <w:multiLevelType w:val="multilevel"/>
    <w:tmpl w:val="824C470C"/>
    <w:styleLink w:val="WWOutlineListStyle32"/>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1D353965"/>
    <w:multiLevelType w:val="multilevel"/>
    <w:tmpl w:val="26CA56C2"/>
    <w:styleLink w:val="WWOutlineListStyle60"/>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1EDF0A2A"/>
    <w:multiLevelType w:val="multilevel"/>
    <w:tmpl w:val="235A8A20"/>
    <w:styleLink w:val="WW8Num12"/>
    <w:lvl w:ilvl="0">
      <w:start w:val="1"/>
      <w:numFmt w:val="decimal"/>
      <w:lvlText w:val="%1."/>
      <w:lvlJc w:val="left"/>
      <w:pPr>
        <w:ind w:left="720" w:hanging="363"/>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1F6D62A1"/>
    <w:multiLevelType w:val="multilevel"/>
    <w:tmpl w:val="0A1E8B1A"/>
    <w:styleLink w:val="WW8Num23"/>
    <w:lvl w:ilvl="0">
      <w:start w:val="1"/>
      <w:numFmt w:val="decimal"/>
      <w:lvlText w:val="%1"/>
      <w:lvlJc w:val="left"/>
      <w:pPr>
        <w:ind w:left="720" w:hanging="720"/>
      </w:pPr>
      <w:rPr>
        <w:rFonts w:ascii="Times New Roman" w:eastAsia="Times New Roman" w:hAnsi="Times New Roman" w:cs="Times New Roman"/>
        <w:b w:val="0"/>
        <w:bCs w:val="0"/>
        <w:color w:val="000000"/>
      </w:rPr>
    </w:lvl>
    <w:lvl w:ilvl="1">
      <w:start w:val="4"/>
      <w:numFmt w:val="decimal"/>
      <w:lvlText w:val="%1.%2"/>
      <w:lvlJc w:val="left"/>
      <w:pPr>
        <w:ind w:left="720" w:hanging="720"/>
      </w:pPr>
      <w:rPr>
        <w:rFonts w:ascii="Times New Roman" w:eastAsia="Times New Roman" w:hAnsi="Times New Roman" w:cs="Times New Roman"/>
        <w:b w:val="0"/>
        <w:bCs w:val="0"/>
        <w:color w:val="000000"/>
      </w:rPr>
    </w:lvl>
    <w:lvl w:ilvl="2">
      <w:start w:val="8"/>
      <w:numFmt w:val="decimal"/>
      <w:lvlText w:val="%1.%2.%3"/>
      <w:lvlJc w:val="left"/>
      <w:pPr>
        <w:ind w:left="720" w:hanging="720"/>
      </w:pPr>
      <w:rPr>
        <w:rFonts w:ascii="Times New Roman" w:eastAsia="Times New Roman" w:hAnsi="Times New Roman" w:cs="Times New Roman"/>
        <w:b w:val="0"/>
        <w:bCs w:val="0"/>
        <w:color w:val="000000"/>
      </w:rPr>
    </w:lvl>
    <w:lvl w:ilvl="3">
      <w:start w:val="3"/>
      <w:numFmt w:val="decimal"/>
      <w:lvlText w:val="%1.%2.%3.%4"/>
      <w:lvlJc w:val="left"/>
      <w:pPr>
        <w:ind w:left="1080" w:hanging="1080"/>
      </w:pPr>
      <w:rPr>
        <w:rFonts w:ascii="Times New Roman" w:eastAsia="Times New Roman" w:hAnsi="Times New Roman" w:cs="Times New Roman"/>
        <w:b w:val="0"/>
        <w:bCs w:val="0"/>
        <w:color w:val="000000"/>
      </w:rPr>
    </w:lvl>
    <w:lvl w:ilvl="4">
      <w:start w:val="1"/>
      <w:numFmt w:val="decimal"/>
      <w:lvlText w:val="%1.%2.%3.%4.%5"/>
      <w:lvlJc w:val="left"/>
      <w:pPr>
        <w:ind w:left="1080" w:hanging="1080"/>
      </w:pPr>
      <w:rPr>
        <w:rFonts w:ascii="Times New Roman" w:eastAsia="Times New Roman" w:hAnsi="Times New Roman" w:cs="Times New Roman"/>
        <w:b w:val="0"/>
        <w:bCs w:val="0"/>
        <w:color w:val="000000"/>
      </w:rPr>
    </w:lvl>
    <w:lvl w:ilvl="5">
      <w:start w:val="1"/>
      <w:numFmt w:val="decimal"/>
      <w:lvlText w:val="%1.%2.%3.%4.%5.%6"/>
      <w:lvlJc w:val="left"/>
      <w:pPr>
        <w:ind w:left="1440" w:hanging="1440"/>
      </w:pPr>
      <w:rPr>
        <w:rFonts w:ascii="Times New Roman" w:eastAsia="Times New Roman" w:hAnsi="Times New Roman" w:cs="Times New Roman"/>
        <w:b w:val="0"/>
        <w:bCs w:val="0"/>
        <w:color w:val="000000"/>
      </w:rPr>
    </w:lvl>
    <w:lvl w:ilvl="6">
      <w:start w:val="1"/>
      <w:numFmt w:val="decimal"/>
      <w:lvlText w:val="%1.%2.%3.%4.%5.%6.%7"/>
      <w:lvlJc w:val="left"/>
      <w:pPr>
        <w:ind w:left="1440" w:hanging="1440"/>
      </w:pPr>
      <w:rPr>
        <w:rFonts w:ascii="Times New Roman" w:eastAsia="Times New Roman" w:hAnsi="Times New Roman" w:cs="Times New Roman"/>
        <w:b w:val="0"/>
        <w:bCs w:val="0"/>
        <w:color w:val="000000"/>
      </w:rPr>
    </w:lvl>
    <w:lvl w:ilvl="7">
      <w:start w:val="1"/>
      <w:numFmt w:val="decimal"/>
      <w:lvlText w:val="%1.%2.%3.%4.%5.%6.%7.%8"/>
      <w:lvlJc w:val="left"/>
      <w:pPr>
        <w:ind w:left="1800" w:hanging="1800"/>
      </w:pPr>
      <w:rPr>
        <w:rFonts w:ascii="Times New Roman" w:eastAsia="Times New Roman" w:hAnsi="Times New Roman" w:cs="Times New Roman"/>
        <w:b w:val="0"/>
        <w:bCs w:val="0"/>
        <w:color w:val="000000"/>
      </w:rPr>
    </w:lvl>
    <w:lvl w:ilvl="8">
      <w:start w:val="1"/>
      <w:numFmt w:val="decimal"/>
      <w:lvlText w:val="%1.%2.%3.%4.%5.%6.%7.%8.%9"/>
      <w:lvlJc w:val="left"/>
      <w:pPr>
        <w:ind w:left="1800" w:hanging="1800"/>
      </w:pPr>
      <w:rPr>
        <w:rFonts w:ascii="Times New Roman" w:eastAsia="Times New Roman" w:hAnsi="Times New Roman" w:cs="Times New Roman"/>
        <w:b w:val="0"/>
        <w:bCs w:val="0"/>
        <w:color w:val="000000"/>
      </w:rPr>
    </w:lvl>
  </w:abstractNum>
  <w:abstractNum w:abstractNumId="52" w15:restartNumberingAfterBreak="0">
    <w:nsid w:val="210A4053"/>
    <w:multiLevelType w:val="multilevel"/>
    <w:tmpl w:val="DC309990"/>
    <w:styleLink w:val="WW8Num103"/>
    <w:lvl w:ilvl="0">
      <w:start w:val="1"/>
      <w:numFmt w:val="decimal"/>
      <w:lvlText w:val="1.6.%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214D3B4B"/>
    <w:multiLevelType w:val="multilevel"/>
    <w:tmpl w:val="C81ECE8A"/>
    <w:styleLink w:val="WW8Num31"/>
    <w:lvl w:ilvl="0">
      <w:start w:val="1"/>
      <w:numFmt w:val="decimal"/>
      <w:lvlText w:val="%1."/>
      <w:lvlJc w:val="left"/>
      <w:pPr>
        <w:ind w:left="360" w:hanging="360"/>
      </w:pPr>
    </w:lvl>
    <w:lvl w:ilvl="1">
      <w:start w:val="1"/>
      <w:numFmt w:val="decimal"/>
      <w:lvlText w:val="%2)"/>
      <w:lvlJc w:val="left"/>
      <w:pPr>
        <w:ind w:left="540" w:hanging="360"/>
      </w:pPr>
      <w:rPr>
        <w:b w:val="0"/>
        <w:bCs w:val="0"/>
        <w:color w:val="000000"/>
        <w:sz w:val="22"/>
        <w:szCs w:val="22"/>
      </w:rPr>
    </w:lvl>
    <w:lvl w:ilvl="2">
      <w:start w:val="1"/>
      <w:numFmt w:val="decimal"/>
      <w:lvlText w:val="%3)"/>
      <w:lvlJc w:val="left"/>
      <w:pPr>
        <w:ind w:left="2340" w:hanging="360"/>
      </w:pPr>
      <w:rPr>
        <w:b w:val="0"/>
        <w:i w:val="0"/>
        <w:color w:val="000000"/>
        <w:sz w:val="22"/>
        <w:szCs w:val="22"/>
      </w:rPr>
    </w:lvl>
    <w:lvl w:ilvl="3">
      <w:start w:val="1"/>
      <w:numFmt w:val="lowerLetter"/>
      <w:lvlText w:val="%4)"/>
      <w:lvlJc w:val="left"/>
      <w:pPr>
        <w:ind w:left="2880" w:hanging="360"/>
      </w:pPr>
      <w:rPr>
        <w:b/>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0" w:hanging="360"/>
      </w:pPr>
      <w:rPr>
        <w:rFonts w:ascii="Times New Roman" w:hAnsi="Times New Roman" w:cs="Times New Roman"/>
        <w:sz w:val="22"/>
        <w:szCs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4" w15:restartNumberingAfterBreak="0">
    <w:nsid w:val="21A02869"/>
    <w:multiLevelType w:val="multilevel"/>
    <w:tmpl w:val="0A92EBAC"/>
    <w:styleLink w:val="WW8Num109"/>
    <w:lvl w:ilvl="0">
      <w:start w:val="1"/>
      <w:numFmt w:val="decimal"/>
      <w:lvlText w:val="%1."/>
      <w:lvlJc w:val="left"/>
      <w:pPr>
        <w:ind w:left="360" w:hanging="360"/>
      </w:pPr>
      <w:rPr>
        <w:b w:val="0"/>
        <w:bCs w:val="0"/>
        <w:sz w:val="22"/>
        <w:szCs w:val="22"/>
      </w:rPr>
    </w:lvl>
    <w:lvl w:ilvl="1">
      <w:start w:val="1"/>
      <w:numFmt w:val="lowerLetter"/>
      <w:lvlText w:val="%2)"/>
      <w:lvlJc w:val="left"/>
      <w:pPr>
        <w:ind w:left="1440" w:hanging="360"/>
      </w:pPr>
      <w:rPr>
        <w:rFonts w:ascii="Times New Roman" w:eastAsia="Times New Roman" w:hAnsi="Times New Roman" w:cs="Times New Roman"/>
        <w:i w:val="0"/>
        <w:color w:val="000000"/>
        <w:sz w:val="22"/>
        <w:szCs w:val="22"/>
      </w:rPr>
    </w:lvl>
    <w:lvl w:ilvl="2">
      <w:start w:val="1"/>
      <w:numFmt w:val="lowerRoman"/>
      <w:lvlText w:val="%3."/>
      <w:lvlJc w:val="right"/>
      <w:pPr>
        <w:ind w:left="2160" w:hanging="180"/>
      </w:pPr>
    </w:lvl>
    <w:lvl w:ilvl="3">
      <w:start w:val="1"/>
      <w:numFmt w:val="decimal"/>
      <w:lvlText w:val="%4."/>
      <w:lvlJc w:val="left"/>
      <w:pPr>
        <w:ind w:left="360" w:hanging="360"/>
      </w:pPr>
      <w:rPr>
        <w:b w:val="0"/>
        <w:bCs/>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1BD11D9"/>
    <w:multiLevelType w:val="hybridMultilevel"/>
    <w:tmpl w:val="7332CD8E"/>
    <w:lvl w:ilvl="0" w:tplc="4FD283D6">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outline w:val="0"/>
        <w:shadow w:val="0"/>
        <w:emboss w:val="0"/>
        <w:imprint w:val="0"/>
        <w:vanish w:val="0"/>
        <w:sz w:val="20"/>
        <w:szCs w:val="20"/>
        <w:u w:val="none"/>
        <w:effect w:val="none"/>
        <w:vertAlign w:val="base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outline w:val="0"/>
        <w:shadow w:val="0"/>
        <w:emboss w:val="0"/>
        <w:imprint w:val="0"/>
        <w:vanish w:val="0"/>
        <w:color w:val="auto"/>
        <w:sz w:val="20"/>
        <w:szCs w:val="20"/>
        <w:u w:val="none"/>
        <w:effect w:val="none"/>
        <w:vertAlign w:val="baseline"/>
      </w:rPr>
    </w:lvl>
    <w:lvl w:ilvl="2" w:tplc="76FE6384">
      <w:start w:val="21"/>
      <w:numFmt w:val="decimal"/>
      <w:lvlText w:val="%3"/>
      <w:lvlJc w:val="left"/>
      <w:pPr>
        <w:ind w:left="1536" w:hanging="360"/>
      </w:pPr>
      <w:rPr>
        <w:rFonts w:hint="default"/>
      </w:rPr>
    </w:lvl>
    <w:lvl w:ilvl="3" w:tplc="CF0EDAB6">
      <w:start w:val="4"/>
      <w:numFmt w:val="upperRoman"/>
      <w:lvlText w:val="%4."/>
      <w:lvlJc w:val="left"/>
      <w:pPr>
        <w:ind w:left="1004" w:hanging="720"/>
      </w:pPr>
      <w:rPr>
        <w:rFonts w:hint="default"/>
        <w:b/>
      </w:r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56" w15:restartNumberingAfterBreak="0">
    <w:nsid w:val="21D75D26"/>
    <w:multiLevelType w:val="multilevel"/>
    <w:tmpl w:val="A6405A52"/>
    <w:styleLink w:val="WW8Num101"/>
    <w:lvl w:ilvl="0">
      <w:numFmt w:val="bullet"/>
      <w:lvlText w:val=""/>
      <w:lvlJc w:val="left"/>
      <w:pPr>
        <w:ind w:left="720" w:hanging="360"/>
      </w:pPr>
      <w:rPr>
        <w:rFonts w:ascii="Wingdings" w:hAnsi="Wingdings" w:cs="Wingdings"/>
        <w:position w:val="0"/>
        <w:sz w:val="22"/>
        <w:szCs w:val="22"/>
        <w:vertAlign w:val="superscrip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position w:val="0"/>
        <w:sz w:val="22"/>
        <w:szCs w:val="22"/>
        <w:vertAlign w:val="superscript"/>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position w:val="0"/>
        <w:sz w:val="22"/>
        <w:szCs w:val="22"/>
        <w:vertAlign w:val="superscript"/>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position w:val="0"/>
        <w:sz w:val="22"/>
        <w:szCs w:val="22"/>
        <w:vertAlign w:val="superscript"/>
      </w:rPr>
    </w:lvl>
  </w:abstractNum>
  <w:abstractNum w:abstractNumId="57" w15:restartNumberingAfterBreak="0">
    <w:nsid w:val="21E326BA"/>
    <w:multiLevelType w:val="multilevel"/>
    <w:tmpl w:val="C5F854EC"/>
    <w:lvl w:ilvl="0">
      <w:start w:val="1"/>
      <w:numFmt w:val="lowerLetter"/>
      <w:lvlText w:val="%1)"/>
      <w:lvlJc w:val="left"/>
      <w:pPr>
        <w:ind w:left="975" w:hanging="360"/>
      </w:pPr>
    </w:lvl>
    <w:lvl w:ilvl="1">
      <w:start w:val="1"/>
      <w:numFmt w:val="lowerLetter"/>
      <w:lvlText w:val="%2."/>
      <w:lvlJc w:val="left"/>
      <w:pPr>
        <w:ind w:left="1695" w:hanging="360"/>
      </w:pPr>
    </w:lvl>
    <w:lvl w:ilvl="2">
      <w:start w:val="1"/>
      <w:numFmt w:val="lowerRoman"/>
      <w:lvlText w:val="%3."/>
      <w:lvlJc w:val="right"/>
      <w:pPr>
        <w:ind w:left="2415" w:hanging="180"/>
      </w:p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abstractNum w:abstractNumId="58" w15:restartNumberingAfterBreak="0">
    <w:nsid w:val="22E31F70"/>
    <w:multiLevelType w:val="multilevel"/>
    <w:tmpl w:val="A202A970"/>
    <w:styleLink w:val="WWOutlineListStyle2"/>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23DE337D"/>
    <w:multiLevelType w:val="multilevel"/>
    <w:tmpl w:val="F8CE9734"/>
    <w:styleLink w:val="WWOutlineListStyle30"/>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24AF15C9"/>
    <w:multiLevelType w:val="multilevel"/>
    <w:tmpl w:val="CFC69F72"/>
    <w:styleLink w:val="WW8Num7"/>
    <w:lvl w:ilvl="0">
      <w:start w:val="3"/>
      <w:numFmt w:val="decimal"/>
      <w:lvlText w:val="%1."/>
      <w:lvlJc w:val="left"/>
      <w:pPr>
        <w:ind w:left="3883" w:hanging="360"/>
      </w:pPr>
      <w:rPr>
        <w:b w:val="0"/>
        <w:i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2554458A"/>
    <w:multiLevelType w:val="multilevel"/>
    <w:tmpl w:val="0FB04A0C"/>
    <w:styleLink w:val="WW8Num56"/>
    <w:lvl w:ilvl="0">
      <w:start w:val="1"/>
      <w:numFmt w:val="decimal"/>
      <w:lvlText w:val="%1."/>
      <w:lvlJc w:val="left"/>
      <w:pPr>
        <w:ind w:left="720" w:hanging="360"/>
      </w:pPr>
      <w:rPr>
        <w:b/>
        <w:i w:val="0"/>
        <w:sz w:val="24"/>
        <w:szCs w:val="28"/>
      </w:rPr>
    </w:lvl>
    <w:lvl w:ilvl="1">
      <w:start w:val="1"/>
      <w:numFmt w:val="lowerLetter"/>
      <w:lvlText w:val="%2)"/>
      <w:lvlJc w:val="left"/>
      <w:pPr>
        <w:ind w:left="1440" w:hanging="360"/>
      </w:pPr>
      <w:rPr>
        <w:rFonts w:ascii="Times New Roman" w:eastAsia="Times New Roman" w:hAnsi="Times New Roman" w:cs="Times New Roman"/>
        <w:b/>
        <w:i w:val="0"/>
      </w:rPr>
    </w:lvl>
    <w:lvl w:ilvl="2">
      <w:start w:val="1"/>
      <w:numFmt w:val="lowerRoman"/>
      <w:lvlText w:val="%3."/>
      <w:lvlJc w:val="right"/>
      <w:pPr>
        <w:ind w:left="2160" w:hanging="180"/>
      </w:pPr>
      <w:rPr>
        <w:b/>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2342" w:hanging="363"/>
      </w:pPr>
      <w:rPr>
        <w:b/>
        <w:i w:val="0"/>
        <w:sz w:val="24"/>
        <w:szCs w:val="28"/>
      </w:rPr>
    </w:lvl>
    <w:lvl w:ilvl="5">
      <w:start w:val="1"/>
      <w:numFmt w:val="decimal"/>
      <w:lvlText w:val="%6."/>
      <w:lvlJc w:val="left"/>
      <w:pPr>
        <w:ind w:left="4500" w:hanging="360"/>
      </w:pPr>
      <w:rPr>
        <w:b/>
        <w:i w:val="0"/>
        <w:sz w:val="24"/>
        <w:szCs w:val="28"/>
      </w:rPr>
    </w:lvl>
    <w:lvl w:ilvl="6">
      <w:numFmt w:val="bullet"/>
      <w:lvlText w:val=""/>
      <w:lvlJc w:val="left"/>
      <w:pPr>
        <w:ind w:left="5040" w:hanging="360"/>
      </w:pPr>
      <w:rPr>
        <w:rFonts w:ascii="Wingdings" w:eastAsia="Times New Roman" w:hAnsi="Wingdings" w:cs="Times New Roman"/>
        <w:i w:val="0"/>
      </w:rPr>
    </w:lvl>
    <w:lvl w:ilvl="7">
      <w:start w:val="1"/>
      <w:numFmt w:val="upperLetter"/>
      <w:lvlText w:val="%8."/>
      <w:lvlJc w:val="left"/>
      <w:pPr>
        <w:ind w:left="6090" w:hanging="690"/>
      </w:pPr>
      <w:rPr>
        <w:b/>
        <w:i w:val="0"/>
        <w:sz w:val="24"/>
        <w:szCs w:val="28"/>
      </w:rPr>
    </w:lvl>
    <w:lvl w:ilvl="8">
      <w:start w:val="1"/>
      <w:numFmt w:val="lowerRoman"/>
      <w:lvlText w:val="%9."/>
      <w:lvlJc w:val="right"/>
      <w:pPr>
        <w:ind w:left="6480" w:hanging="180"/>
      </w:pPr>
    </w:lvl>
  </w:abstractNum>
  <w:abstractNum w:abstractNumId="62" w15:restartNumberingAfterBreak="0">
    <w:nsid w:val="25E57A14"/>
    <w:multiLevelType w:val="multilevel"/>
    <w:tmpl w:val="5182726C"/>
    <w:styleLink w:val="WW8Num19"/>
    <w:lvl w:ilvl="0">
      <w:numFmt w:val="bullet"/>
      <w:lvlText w:val=""/>
      <w:lvlJc w:val="left"/>
      <w:pPr>
        <w:ind w:left="720" w:hanging="360"/>
      </w:pPr>
      <w:rPr>
        <w:rFonts w:ascii="Wingdings" w:hAnsi="Wingdings"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6036C8D"/>
    <w:multiLevelType w:val="multilevel"/>
    <w:tmpl w:val="3DC8ABB0"/>
    <w:styleLink w:val="WW8Num62"/>
    <w:lvl w:ilvl="0">
      <w:start w:val="1"/>
      <w:numFmt w:val="decimal"/>
      <w:lvlText w:val="%1."/>
      <w:lvlJc w:val="left"/>
      <w:pPr>
        <w:ind w:left="360" w:hanging="360"/>
      </w:pPr>
      <w:rPr>
        <w:b w:val="0"/>
        <w:color w:val="000000"/>
      </w:rPr>
    </w:lvl>
    <w:lvl w:ilvl="1">
      <w:start w:val="1"/>
      <w:numFmt w:val="decimal"/>
      <w:lvlText w:val="%2."/>
      <w:lvlJc w:val="left"/>
      <w:pPr>
        <w:ind w:left="1174" w:hanging="454"/>
      </w:pPr>
      <w:rPr>
        <w:b w:val="0"/>
        <w:i w:val="0"/>
      </w:rPr>
    </w:lvl>
    <w:lvl w:ilvl="2">
      <w:numFmt w:val="bullet"/>
      <w:lvlText w:val="-"/>
      <w:lvlJc w:val="left"/>
      <w:pPr>
        <w:ind w:left="1980" w:hanging="360"/>
      </w:pPr>
      <w:rPr>
        <w:rFonts w:ascii="Times New Roman" w:eastAsia="Times New Roman" w:hAnsi="Times New Roman" w:cs="Times New Roman"/>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rPr>
        <w:rFonts w:ascii="Times New Roman" w:eastAsia="Times New Roman" w:hAnsi="Times New Roman" w:cs="Times New Roman"/>
        <w:b w:val="0"/>
      </w:rPr>
    </w:lvl>
    <w:lvl w:ilvl="5">
      <w:start w:val="1"/>
      <w:numFmt w:val="lowerLetter"/>
      <w:lvlText w:val="%6)"/>
      <w:lvlJc w:val="left"/>
      <w:pPr>
        <w:ind w:left="4140" w:hanging="360"/>
      </w:pPr>
      <w:rPr>
        <w:rFonts w:ascii="Times New Roman" w:eastAsia="Times New Roman" w:hAnsi="Times New Roman" w:cs="Times New Roman"/>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28D40580"/>
    <w:multiLevelType w:val="multilevel"/>
    <w:tmpl w:val="43E623BE"/>
    <w:styleLink w:val="WW8Num65"/>
    <w:lvl w:ilvl="0">
      <w:start w:val="1"/>
      <w:numFmt w:val="lowerLetter"/>
      <w:lvlText w:val="%1)"/>
      <w:lvlJc w:val="left"/>
      <w:pPr>
        <w:ind w:left="1440" w:hanging="360"/>
      </w:pPr>
      <w:rPr>
        <w:b w:val="0"/>
      </w:rPr>
    </w:lvl>
    <w:lvl w:ilvl="1">
      <w:start w:val="9"/>
      <w:numFmt w:val="lowerRoman"/>
      <w:lvlText w:val="%2."/>
      <w:lvlJc w:val="left"/>
      <w:pPr>
        <w:ind w:left="1800" w:hanging="720"/>
      </w:pPr>
      <w:rPr>
        <w:rFonts w:ascii="Times New Roman" w:eastAsia="Times New Roman" w:hAnsi="Times New Roman" w:cs="Times New Roman"/>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9000E77"/>
    <w:multiLevelType w:val="multilevel"/>
    <w:tmpl w:val="4984A51C"/>
    <w:styleLink w:val="WW8Num16"/>
    <w:lvl w:ilvl="0">
      <w:start w:val="1"/>
      <w:numFmt w:val="upperLetter"/>
      <w:lvlText w:val="%1."/>
      <w:lvlJc w:val="left"/>
      <w:pPr>
        <w:ind w:left="2624" w:hanging="360"/>
      </w:pPr>
      <w:rPr>
        <w:b w:val="0"/>
        <w:bCs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9C5316B"/>
    <w:multiLevelType w:val="multilevel"/>
    <w:tmpl w:val="23A86A70"/>
    <w:styleLink w:val="WW8Num621"/>
    <w:lvl w:ilvl="0">
      <w:start w:val="1"/>
      <w:numFmt w:val="decimal"/>
      <w:lvlText w:val="%1."/>
      <w:lvlJc w:val="left"/>
      <w:pPr>
        <w:ind w:left="360" w:hanging="360"/>
      </w:pPr>
      <w:rPr>
        <w:b w:val="0"/>
        <w:color w:val="000000"/>
      </w:rPr>
    </w:lvl>
    <w:lvl w:ilvl="1">
      <w:start w:val="1"/>
      <w:numFmt w:val="decimal"/>
      <w:lvlText w:val="%2."/>
      <w:lvlJc w:val="left"/>
      <w:pPr>
        <w:ind w:left="1174" w:hanging="454"/>
      </w:pPr>
      <w:rPr>
        <w:b w:val="0"/>
        <w:i w:val="0"/>
      </w:rPr>
    </w:lvl>
    <w:lvl w:ilvl="2">
      <w:numFmt w:val="bullet"/>
      <w:lvlText w:val="-"/>
      <w:lvlJc w:val="left"/>
      <w:pPr>
        <w:ind w:left="1980" w:hanging="360"/>
      </w:pPr>
      <w:rPr>
        <w:rFonts w:ascii="Times New Roman" w:eastAsia="Times New Roman" w:hAnsi="Times New Roman" w:cs="Times New Roman"/>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rPr>
        <w:rFonts w:ascii="Times New Roman" w:eastAsia="Times New Roman" w:hAnsi="Times New Roman" w:cs="Times New Roman"/>
        <w:b w:val="0"/>
      </w:rPr>
    </w:lvl>
    <w:lvl w:ilvl="5">
      <w:start w:val="1"/>
      <w:numFmt w:val="lowerLetter"/>
      <w:lvlText w:val="%6)"/>
      <w:lvlJc w:val="left"/>
      <w:pPr>
        <w:ind w:left="4140" w:hanging="360"/>
      </w:pPr>
      <w:rPr>
        <w:rFonts w:ascii="Times New Roman" w:eastAsia="Times New Roman" w:hAnsi="Times New Roman" w:cs="Times New Roman"/>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29D22A5D"/>
    <w:multiLevelType w:val="multilevel"/>
    <w:tmpl w:val="E1B20150"/>
    <w:styleLink w:val="WW8Num95"/>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2A857051"/>
    <w:multiLevelType w:val="multilevel"/>
    <w:tmpl w:val="3626A5DE"/>
    <w:styleLink w:val="WWOutlineListStyle28"/>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15:restartNumberingAfterBreak="0">
    <w:nsid w:val="2A8F67FE"/>
    <w:multiLevelType w:val="multilevel"/>
    <w:tmpl w:val="9C469A2E"/>
    <w:styleLink w:val="WW8Num122"/>
    <w:lvl w:ilvl="0">
      <w:start w:val="1"/>
      <w:numFmt w:val="lowerLetter"/>
      <w:lvlText w:val="%1)"/>
      <w:lvlJc w:val="left"/>
      <w:pPr>
        <w:ind w:left="774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sz w:val="22"/>
        <w:szCs w:val="22"/>
      </w:rPr>
    </w:lvl>
    <w:lvl w:ilvl="2">
      <w:start w:val="2"/>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2B1A3808"/>
    <w:multiLevelType w:val="multilevel"/>
    <w:tmpl w:val="810AC7C0"/>
    <w:styleLink w:val="WWOutlineListStyle4"/>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2B2A144F"/>
    <w:multiLevelType w:val="multilevel"/>
    <w:tmpl w:val="909AC6A0"/>
    <w:styleLink w:val="WW8Num22"/>
    <w:lvl w:ilvl="0">
      <w:start w:val="1"/>
      <w:numFmt w:val="decimal"/>
      <w:lvlText w:val="1.2.%1"/>
      <w:lvlJc w:val="left"/>
      <w:pPr>
        <w:ind w:left="1134" w:hanging="1134"/>
      </w:pPr>
      <w:rPr>
        <w:rFonts w:ascii="Times New Roman" w:eastAsia="Times New Roman" w:hAnsi="Times New Roman" w:cs="Times New Roman"/>
        <w:b w:val="0"/>
        <w:sz w:val="22"/>
        <w:szCs w:val="22"/>
      </w:rPr>
    </w:lvl>
    <w:lvl w:ilvl="1">
      <w:start w:val="4"/>
      <w:numFmt w:val="decimal"/>
      <w:lvlText w:val="%1.%2"/>
      <w:lvlJc w:val="left"/>
      <w:pPr>
        <w:ind w:left="960" w:hanging="960"/>
      </w:pPr>
      <w:rPr>
        <w:rFonts w:cs="Times New Roman"/>
        <w:b w:val="0"/>
      </w:rPr>
    </w:lvl>
    <w:lvl w:ilvl="2">
      <w:start w:val="8"/>
      <w:numFmt w:val="decimal"/>
      <w:lvlText w:val="%1.%2.%3"/>
      <w:lvlJc w:val="left"/>
      <w:pPr>
        <w:ind w:left="960" w:hanging="960"/>
      </w:pPr>
      <w:rPr>
        <w:rFonts w:cs="Times New Roman"/>
        <w:b w:val="0"/>
      </w:rPr>
    </w:lvl>
    <w:lvl w:ilvl="3">
      <w:start w:val="4"/>
      <w:numFmt w:val="decimal"/>
      <w:lvlText w:val="%1.%2.%3.%4"/>
      <w:lvlJc w:val="left"/>
      <w:pPr>
        <w:ind w:left="960" w:hanging="960"/>
      </w:pPr>
      <w:rPr>
        <w:rFonts w:cs="Times New Roman"/>
        <w:b w:val="0"/>
      </w:rPr>
    </w:lvl>
    <w:lvl w:ilvl="4">
      <w:start w:val="12"/>
      <w:numFmt w:val="decimal"/>
      <w:lvlText w:val="%1.%2.%3.%4.%5"/>
      <w:lvlJc w:val="left"/>
      <w:pPr>
        <w:ind w:left="1080" w:hanging="1080"/>
      </w:pPr>
      <w:rPr>
        <w:rFonts w:cs="Times New Roman"/>
        <w:b w:val="0"/>
      </w:rPr>
    </w:lvl>
    <w:lvl w:ilvl="5">
      <w:start w:val="1"/>
      <w:numFmt w:val="decimal"/>
      <w:lvlText w:val="%1.%2.%3.%4.%5.%6"/>
      <w:lvlJc w:val="left"/>
      <w:pPr>
        <w:ind w:left="1080" w:hanging="1080"/>
      </w:pPr>
      <w:rPr>
        <w:rFonts w:cs="Times New Roman"/>
        <w:b w:val="0"/>
      </w:rPr>
    </w:lvl>
    <w:lvl w:ilvl="6">
      <w:start w:val="1"/>
      <w:numFmt w:val="decimal"/>
      <w:lvlText w:val="%1.%2.%3.%4.%5.%6.%7"/>
      <w:lvlJc w:val="left"/>
      <w:pPr>
        <w:ind w:left="1440" w:hanging="1440"/>
      </w:pPr>
      <w:rPr>
        <w:rFonts w:cs="Times New Roman"/>
        <w:b w:val="0"/>
      </w:rPr>
    </w:lvl>
    <w:lvl w:ilvl="7">
      <w:start w:val="1"/>
      <w:numFmt w:val="decimal"/>
      <w:lvlText w:val="%1.%2.%3.%4.%5.%6.%7.%8"/>
      <w:lvlJc w:val="left"/>
      <w:pPr>
        <w:ind w:left="1440" w:hanging="1440"/>
      </w:pPr>
      <w:rPr>
        <w:rFonts w:cs="Times New Roman"/>
        <w:b w:val="0"/>
      </w:rPr>
    </w:lvl>
    <w:lvl w:ilvl="8">
      <w:start w:val="1"/>
      <w:numFmt w:val="decimal"/>
      <w:lvlText w:val="%1.%2.%3.%4.%5.%6.%7.%8.%9"/>
      <w:lvlJc w:val="left"/>
      <w:pPr>
        <w:ind w:left="1800" w:hanging="1800"/>
      </w:pPr>
      <w:rPr>
        <w:rFonts w:cs="Times New Roman"/>
        <w:b w:val="0"/>
      </w:rPr>
    </w:lvl>
  </w:abstractNum>
  <w:abstractNum w:abstractNumId="72" w15:restartNumberingAfterBreak="0">
    <w:nsid w:val="2B8B2FE3"/>
    <w:multiLevelType w:val="multilevel"/>
    <w:tmpl w:val="84089A06"/>
    <w:styleLink w:val="WW8Num33"/>
    <w:lvl w:ilvl="0">
      <w:start w:val="2"/>
      <w:numFmt w:val="decimal"/>
      <w:lvlText w:val="%1."/>
      <w:lvlJc w:val="left"/>
      <w:pPr>
        <w:ind w:left="3448" w:hanging="360"/>
      </w:pPr>
      <w:rPr>
        <w:rFonts w:ascii="Times New Roman" w:eastAsia="Times New Roman" w:hAnsi="Times New Roman" w:cs="Times New Roman"/>
        <w:b w:val="0"/>
        <w:bCs w:val="0"/>
      </w:rPr>
    </w:lvl>
    <w:lvl w:ilvl="1">
      <w:start w:val="1"/>
      <w:numFmt w:val="decimal"/>
      <w:lvlText w:val="%1.%2."/>
      <w:lvlJc w:val="left"/>
      <w:pPr>
        <w:ind w:left="3448" w:hanging="360"/>
      </w:pPr>
      <w:rPr>
        <w:b w:val="0"/>
        <w:bCs w:val="0"/>
        <w:i w:val="0"/>
      </w:rPr>
    </w:lvl>
    <w:lvl w:ilvl="2">
      <w:start w:val="1"/>
      <w:numFmt w:val="decimal"/>
      <w:lvlText w:val="%1.%2.%3."/>
      <w:lvlJc w:val="left"/>
      <w:pPr>
        <w:ind w:left="3808" w:hanging="720"/>
      </w:pPr>
      <w:rPr>
        <w:b w:val="0"/>
        <w:bCs w:val="0"/>
        <w:i w:val="0"/>
      </w:rPr>
    </w:lvl>
    <w:lvl w:ilvl="3">
      <w:start w:val="1"/>
      <w:numFmt w:val="decimal"/>
      <w:lvlText w:val="%1.%2.%3.%4."/>
      <w:lvlJc w:val="left"/>
      <w:pPr>
        <w:ind w:left="3808" w:hanging="720"/>
      </w:pPr>
      <w:rPr>
        <w:b w:val="0"/>
        <w:bCs w:val="0"/>
        <w:i w:val="0"/>
      </w:rPr>
    </w:lvl>
    <w:lvl w:ilvl="4">
      <w:start w:val="1"/>
      <w:numFmt w:val="decimal"/>
      <w:lvlText w:val="%1.%2.%3.%4.%5."/>
      <w:lvlJc w:val="left"/>
      <w:pPr>
        <w:ind w:left="4168" w:hanging="1080"/>
      </w:pPr>
      <w:rPr>
        <w:b w:val="0"/>
        <w:bCs w:val="0"/>
        <w:i w:val="0"/>
      </w:rPr>
    </w:lvl>
    <w:lvl w:ilvl="5">
      <w:start w:val="1"/>
      <w:numFmt w:val="decimal"/>
      <w:lvlText w:val="%1.%2.%3.%4.%5.%6."/>
      <w:lvlJc w:val="left"/>
      <w:pPr>
        <w:ind w:left="4168" w:hanging="1080"/>
      </w:pPr>
      <w:rPr>
        <w:b w:val="0"/>
        <w:bCs w:val="0"/>
        <w:i w:val="0"/>
      </w:rPr>
    </w:lvl>
    <w:lvl w:ilvl="6">
      <w:start w:val="1"/>
      <w:numFmt w:val="decimal"/>
      <w:lvlText w:val="%1.%2.%3.%4.%5.%6.%7."/>
      <w:lvlJc w:val="left"/>
      <w:pPr>
        <w:ind w:left="4528" w:hanging="1440"/>
      </w:pPr>
      <w:rPr>
        <w:b w:val="0"/>
        <w:bCs w:val="0"/>
        <w:i w:val="0"/>
      </w:rPr>
    </w:lvl>
    <w:lvl w:ilvl="7">
      <w:start w:val="1"/>
      <w:numFmt w:val="decimal"/>
      <w:lvlText w:val="%1.%2.%3.%4.%5.%6.%7.%8."/>
      <w:lvlJc w:val="left"/>
      <w:pPr>
        <w:ind w:left="4528" w:hanging="1440"/>
      </w:pPr>
      <w:rPr>
        <w:b w:val="0"/>
        <w:bCs w:val="0"/>
        <w:i w:val="0"/>
      </w:rPr>
    </w:lvl>
    <w:lvl w:ilvl="8">
      <w:start w:val="1"/>
      <w:numFmt w:val="decimal"/>
      <w:lvlText w:val="%1.%2.%3.%4.%5.%6.%7.%8.%9."/>
      <w:lvlJc w:val="left"/>
      <w:pPr>
        <w:ind w:left="4888" w:hanging="1800"/>
      </w:pPr>
      <w:rPr>
        <w:b w:val="0"/>
        <w:bCs w:val="0"/>
        <w:i w:val="0"/>
      </w:rPr>
    </w:lvl>
  </w:abstractNum>
  <w:abstractNum w:abstractNumId="73" w15:restartNumberingAfterBreak="0">
    <w:nsid w:val="2BB7538E"/>
    <w:multiLevelType w:val="multilevel"/>
    <w:tmpl w:val="6FDCB756"/>
    <w:styleLink w:val="WW8Num80"/>
    <w:lvl w:ilvl="0">
      <w:start w:val="1"/>
      <w:numFmt w:val="decimal"/>
      <w:lvlText w:val="%1."/>
      <w:lvlJc w:val="left"/>
      <w:pPr>
        <w:ind w:left="539" w:hanging="397"/>
      </w:pPr>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74" w15:restartNumberingAfterBreak="0">
    <w:nsid w:val="2BD964C8"/>
    <w:multiLevelType w:val="multilevel"/>
    <w:tmpl w:val="55EEE6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15:restartNumberingAfterBreak="0">
    <w:nsid w:val="2C6C706F"/>
    <w:multiLevelType w:val="multilevel"/>
    <w:tmpl w:val="3D60EA9C"/>
    <w:styleLink w:val="WWOutlineListStyle67"/>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2C8776D0"/>
    <w:multiLevelType w:val="multilevel"/>
    <w:tmpl w:val="A314B7F8"/>
    <w:styleLink w:val="WW8Num69"/>
    <w:lvl w:ilvl="0">
      <w:start w:val="1"/>
      <w:numFmt w:val="decimal"/>
      <w:lvlText w:val="2.%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2D264AE5"/>
    <w:multiLevelType w:val="multilevel"/>
    <w:tmpl w:val="D19CF926"/>
    <w:styleLink w:val="WW8Num24"/>
    <w:lvl w:ilvl="0">
      <w:start w:val="1"/>
      <w:numFmt w:val="decimal"/>
      <w:lvlText w:val="1.6.%1"/>
      <w:lvlJc w:val="left"/>
      <w:pPr>
        <w:ind w:left="1021" w:hanging="1021"/>
      </w:pPr>
      <w:rPr>
        <w:rFonts w:ascii="Times New Roman" w:eastAsia="Times New Roman" w:hAnsi="Times New Roman" w:cs="Times New Roman"/>
        <w:sz w:val="22"/>
        <w:szCs w:val="22"/>
      </w:rPr>
    </w:lvl>
    <w:lvl w:ilvl="1">
      <w:start w:val="4"/>
      <w:numFmt w:val="decimal"/>
      <w:lvlText w:val="%1.%2"/>
      <w:lvlJc w:val="left"/>
      <w:pPr>
        <w:ind w:left="660" w:hanging="660"/>
      </w:pPr>
      <w:rPr>
        <w:rFonts w:ascii="Times New Roman" w:eastAsia="Times New Roman" w:hAnsi="Times New Roman" w:cs="Times New Roman"/>
        <w:sz w:val="22"/>
        <w:szCs w:val="22"/>
      </w:rPr>
    </w:lvl>
    <w:lvl w:ilvl="2">
      <w:start w:val="1"/>
      <w:numFmt w:val="decimal"/>
      <w:lvlText w:val="%1.%2.%3"/>
      <w:lvlJc w:val="left"/>
      <w:pPr>
        <w:ind w:left="720" w:hanging="720"/>
      </w:pPr>
      <w:rPr>
        <w:b w:val="0"/>
        <w:bCs w:val="0"/>
        <w:i w:val="0"/>
        <w:sz w:val="22"/>
        <w:szCs w:val="22"/>
      </w:rPr>
    </w:lvl>
    <w:lvl w:ilvl="3">
      <w:start w:val="1"/>
      <w:numFmt w:val="decimal"/>
      <w:lvlText w:val="%1.%2.%3.%4"/>
      <w:lvlJc w:val="left"/>
      <w:pPr>
        <w:ind w:left="720" w:hanging="720"/>
      </w:pPr>
      <w:rPr>
        <w:b w:val="0"/>
        <w:bCs w:val="0"/>
      </w:rPr>
    </w:lvl>
    <w:lvl w:ilvl="4">
      <w:start w:val="1"/>
      <w:numFmt w:val="lowerLetter"/>
      <w:lvlText w:val="%5)"/>
      <w:lvlJc w:val="left"/>
      <w:pPr>
        <w:ind w:left="1080" w:hanging="1080"/>
      </w:pPr>
      <w:rPr>
        <w:b w:val="0"/>
        <w:bCs w:val="0"/>
        <w:i w:val="0"/>
        <w:sz w:val="22"/>
        <w:szCs w:val="22"/>
      </w:rPr>
    </w:lvl>
    <w:lvl w:ilvl="5">
      <w:start w:val="1"/>
      <w:numFmt w:val="decimal"/>
      <w:lvlText w:val="%1.%2.%3.%4.%5.%6"/>
      <w:lvlJc w:val="left"/>
      <w:pPr>
        <w:ind w:left="1080" w:hanging="1080"/>
      </w:pPr>
      <w:rPr>
        <w:rFonts w:ascii="Times New Roman" w:eastAsia="Times New Roman" w:hAnsi="Times New Roman" w:cs="Times New Roman"/>
        <w:sz w:val="22"/>
        <w:szCs w:val="22"/>
      </w:rPr>
    </w:lvl>
    <w:lvl w:ilvl="6">
      <w:start w:val="1"/>
      <w:numFmt w:val="decimal"/>
      <w:lvlText w:val="%1.%2.%3.%4.%5.%6.%7"/>
      <w:lvlJc w:val="left"/>
      <w:pPr>
        <w:ind w:left="1440" w:hanging="1440"/>
      </w:pPr>
      <w:rPr>
        <w:rFonts w:ascii="Times New Roman" w:eastAsia="Times New Roman" w:hAnsi="Times New Roman" w:cs="Times New Roman"/>
        <w:sz w:val="22"/>
        <w:szCs w:val="22"/>
      </w:rPr>
    </w:lvl>
    <w:lvl w:ilvl="7">
      <w:start w:val="1"/>
      <w:numFmt w:val="decimal"/>
      <w:lvlText w:val="%1.%2.%3.%4.%5.%6.%7.%8"/>
      <w:lvlJc w:val="left"/>
      <w:pPr>
        <w:ind w:left="1440" w:hanging="1440"/>
      </w:pPr>
      <w:rPr>
        <w:rFonts w:ascii="Times New Roman" w:eastAsia="Times New Roman" w:hAnsi="Times New Roman" w:cs="Times New Roman"/>
        <w:sz w:val="22"/>
        <w:szCs w:val="22"/>
      </w:rPr>
    </w:lvl>
    <w:lvl w:ilvl="8">
      <w:start w:val="1"/>
      <w:numFmt w:val="decimal"/>
      <w:lvlText w:val="%1.%2.%3.%4.%5.%6.%7.%8.%9"/>
      <w:lvlJc w:val="left"/>
      <w:pPr>
        <w:ind w:left="1800" w:hanging="1800"/>
      </w:pPr>
      <w:rPr>
        <w:rFonts w:ascii="Times New Roman" w:eastAsia="Times New Roman" w:hAnsi="Times New Roman" w:cs="Times New Roman"/>
        <w:sz w:val="22"/>
        <w:szCs w:val="22"/>
      </w:rPr>
    </w:lvl>
  </w:abstractNum>
  <w:abstractNum w:abstractNumId="78" w15:restartNumberingAfterBreak="0">
    <w:nsid w:val="2E5D74AC"/>
    <w:multiLevelType w:val="multilevel"/>
    <w:tmpl w:val="8BFEF5B0"/>
    <w:styleLink w:val="WW8Num28"/>
    <w:lvl w:ilvl="0">
      <w:start w:val="8"/>
      <w:numFmt w:val="decimal"/>
      <w:lvlText w:val="%1."/>
      <w:lvlJc w:val="left"/>
      <w:pPr>
        <w:ind w:left="644"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b w:val="0"/>
      </w:rPr>
    </w:lvl>
    <w:lvl w:ilvl="6">
      <w:start w:val="1"/>
      <w:numFmt w:val="decimal"/>
      <w:lvlText w:val="%7."/>
      <w:lvlJc w:val="left"/>
      <w:pPr>
        <w:ind w:left="5040" w:hanging="360"/>
      </w:pPr>
      <w:rPr>
        <w:rFonts w:ascii="Wingdings" w:hAnsi="Wingdings" w:cs="Times New Roman"/>
      </w:rPr>
    </w:lvl>
    <w:lvl w:ilvl="7">
      <w:start w:val="1"/>
      <w:numFmt w:val="lowerLetter"/>
      <w:lvlText w:val="%8."/>
      <w:lvlJc w:val="left"/>
      <w:pPr>
        <w:ind w:left="5760" w:hanging="360"/>
      </w:pPr>
      <w:rPr>
        <w:color w:val="000000"/>
      </w:rPr>
    </w:lvl>
    <w:lvl w:ilvl="8">
      <w:start w:val="1"/>
      <w:numFmt w:val="lowerRoman"/>
      <w:lvlText w:val="%9."/>
      <w:lvlJc w:val="right"/>
      <w:pPr>
        <w:ind w:left="6480" w:hanging="180"/>
      </w:pPr>
    </w:lvl>
  </w:abstractNum>
  <w:abstractNum w:abstractNumId="79" w15:restartNumberingAfterBreak="0">
    <w:nsid w:val="2EA07815"/>
    <w:multiLevelType w:val="multilevel"/>
    <w:tmpl w:val="180E1B2C"/>
    <w:styleLink w:val="WWOutlineListStyle14"/>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0" w15:restartNumberingAfterBreak="0">
    <w:nsid w:val="2F0B77DD"/>
    <w:multiLevelType w:val="multilevel"/>
    <w:tmpl w:val="3C9CB520"/>
    <w:styleLink w:val="WW8Num36"/>
    <w:lvl w:ilvl="0">
      <w:start w:val="1"/>
      <w:numFmt w:val="decimal"/>
      <w:lvlText w:val="2.%1"/>
      <w:lvlJc w:val="left"/>
      <w:pPr>
        <w:ind w:left="720" w:hanging="360"/>
      </w:pPr>
      <w:rPr>
        <w:b w:val="0"/>
        <w:i w:val="0"/>
        <w:color w:val="00000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b w:val="0"/>
        <w:bCs w:val="0"/>
      </w:rPr>
    </w:lvl>
    <w:lvl w:ilvl="3">
      <w:start w:val="1"/>
      <w:numFmt w:val="decimal"/>
      <w:lvlText w:val="%4."/>
      <w:lvlJc w:val="left"/>
      <w:pPr>
        <w:ind w:left="288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rPr>
        <w:i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2F354C9A"/>
    <w:multiLevelType w:val="multilevel"/>
    <w:tmpl w:val="DC346AEE"/>
    <w:styleLink w:val="WWOutlineListStyle44"/>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15:restartNumberingAfterBreak="0">
    <w:nsid w:val="30666F5A"/>
    <w:multiLevelType w:val="multilevel"/>
    <w:tmpl w:val="4C609492"/>
    <w:styleLink w:val="WWOutlineListStyle61"/>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15:restartNumberingAfterBreak="0">
    <w:nsid w:val="30961670"/>
    <w:multiLevelType w:val="multilevel"/>
    <w:tmpl w:val="1B480590"/>
    <w:styleLink w:val="WW8Num106"/>
    <w:lvl w:ilvl="0">
      <w:start w:val="1"/>
      <w:numFmt w:val="decimal"/>
      <w:lvlText w:val="%1."/>
      <w:lvlJc w:val="left"/>
      <w:pPr>
        <w:ind w:left="360" w:hanging="360"/>
      </w:pPr>
      <w:rPr>
        <w:b/>
        <w:i w:val="0"/>
        <w:sz w:val="24"/>
        <w:szCs w:val="28"/>
      </w:rPr>
    </w:lvl>
    <w:lvl w:ilvl="1">
      <w:start w:val="1"/>
      <w:numFmt w:val="lowerLetter"/>
      <w:lvlText w:val="%2)"/>
      <w:lvlJc w:val="left"/>
      <w:pPr>
        <w:ind w:left="720" w:hanging="360"/>
      </w:pPr>
      <w:rPr>
        <w:b/>
        <w:i w:val="0"/>
      </w:rPr>
    </w:lvl>
    <w:lvl w:ilvl="2">
      <w:numFmt w:val="bullet"/>
      <w:lvlText w:val=""/>
      <w:lvlJc w:val="left"/>
      <w:pPr>
        <w:ind w:left="1080" w:hanging="360"/>
      </w:pPr>
      <w:rPr>
        <w:rFonts w:ascii="Symbol" w:hAnsi="Symbol" w:cs="Symbol"/>
        <w:b/>
        <w:i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31A83A47"/>
    <w:multiLevelType w:val="multilevel"/>
    <w:tmpl w:val="D83AD8A6"/>
    <w:styleLink w:val="WW8Num3"/>
    <w:lvl w:ilvl="0">
      <w:start w:val="1"/>
      <w:numFmt w:val="decimal"/>
      <w:lvlText w:val="%1."/>
      <w:lvlJc w:val="left"/>
      <w:pPr>
        <w:ind w:left="720" w:hanging="363"/>
      </w:pPr>
      <w:rPr>
        <w:rFonts w:ascii="Times New Roman" w:eastAsia="Times New Roman" w:hAnsi="Times New Roman" w:cs="Times New Roman"/>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326D3725"/>
    <w:multiLevelType w:val="multilevel"/>
    <w:tmpl w:val="98626EB4"/>
    <w:lvl w:ilvl="0">
      <w:numFmt w:val="bullet"/>
      <w:lvlText w:val=""/>
      <w:lvlJc w:val="left"/>
      <w:pPr>
        <w:ind w:left="1875"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15:restartNumberingAfterBreak="0">
    <w:nsid w:val="32BC15B3"/>
    <w:multiLevelType w:val="multilevel"/>
    <w:tmpl w:val="6CBE49AE"/>
    <w:styleLink w:val="WW8Num8"/>
    <w:lvl w:ilvl="0">
      <w:start w:val="1"/>
      <w:numFmt w:val="decimal"/>
      <w:lvlText w:val="%1."/>
      <w:lvlJc w:val="left"/>
      <w:pPr>
        <w:ind w:left="360" w:hanging="360"/>
      </w:pPr>
    </w:lvl>
    <w:lvl w:ilvl="1">
      <w:start w:val="1"/>
      <w:numFmt w:val="decimal"/>
      <w:lvlText w:val="%2)"/>
      <w:lvlJc w:val="left"/>
      <w:pPr>
        <w:ind w:left="540" w:hanging="360"/>
      </w:pPr>
      <w:rPr>
        <w:rFonts w:ascii="Times New Roman" w:eastAsia="Times New Roman" w:hAnsi="Times New Roman" w:cs="Times New Roman"/>
        <w:b w:val="0"/>
        <w:szCs w:val="22"/>
      </w:rPr>
    </w:lvl>
    <w:lvl w:ilvl="2">
      <w:start w:val="1"/>
      <w:numFmt w:val="decimal"/>
      <w:lvlText w:val="%3)"/>
      <w:lvlJc w:val="left"/>
      <w:pPr>
        <w:ind w:left="2340" w:hanging="360"/>
      </w:pPr>
      <w:rPr>
        <w:rFonts w:ascii="Times New Roman" w:eastAsia="Times New Roman" w:hAnsi="Times New Roman" w:cs="Times New Roman"/>
        <w:b w:val="0"/>
        <w:bCs w:val="0"/>
        <w:sz w:val="22"/>
        <w:szCs w:val="22"/>
      </w:rPr>
    </w:lvl>
    <w:lvl w:ilvl="3">
      <w:start w:val="1"/>
      <w:numFmt w:val="lowerLetter"/>
      <w:lvlText w:val="%4)"/>
      <w:lvlJc w:val="left"/>
      <w:pPr>
        <w:ind w:left="2880" w:hanging="360"/>
      </w:pPr>
      <w:rPr>
        <w:b/>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7" w15:restartNumberingAfterBreak="0">
    <w:nsid w:val="32D96EB4"/>
    <w:multiLevelType w:val="multilevel"/>
    <w:tmpl w:val="8452E6E4"/>
    <w:styleLink w:val="WW8Num6"/>
    <w:lvl w:ilvl="0">
      <w:start w:val="4"/>
      <w:numFmt w:val="decimal"/>
      <w:lvlText w:val="%1."/>
      <w:lvlJc w:val="left"/>
      <w:pPr>
        <w:ind w:left="1080" w:hanging="360"/>
      </w:pPr>
      <w:rPr>
        <w:b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33AB6E71"/>
    <w:multiLevelType w:val="multilevel"/>
    <w:tmpl w:val="49743ACA"/>
    <w:lvl w:ilvl="0">
      <w:start w:val="1"/>
      <w:numFmt w:val="decimal"/>
      <w:lvlText w:val="%1."/>
      <w:lvlJc w:val="left"/>
      <w:pPr>
        <w:ind w:left="900" w:hanging="360"/>
      </w:pPr>
      <w:rPr>
        <w:rFonts w:ascii="Times New Roman" w:hAnsi="Times New Roman"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33CB2359"/>
    <w:multiLevelType w:val="multilevel"/>
    <w:tmpl w:val="844A71E6"/>
    <w:styleLink w:val="WW8Num93"/>
    <w:lvl w:ilvl="0">
      <w:start w:val="1"/>
      <w:numFmt w:val="decimal"/>
      <w:lvlText w:val="%1."/>
      <w:lvlJc w:val="left"/>
      <w:pPr>
        <w:ind w:left="720" w:hanging="363"/>
      </w:pPr>
      <w:rPr>
        <w:i w:val="0"/>
        <w:sz w:val="22"/>
        <w:szCs w:val="22"/>
      </w:rPr>
    </w:lvl>
    <w:lvl w:ilvl="1">
      <w:start w:val="1"/>
      <w:numFmt w:val="lowerLetter"/>
      <w:lvlText w:val="%2."/>
      <w:lvlJc w:val="left"/>
      <w:pPr>
        <w:ind w:left="360" w:hanging="360"/>
      </w:pPr>
    </w:lvl>
    <w:lvl w:ilvl="2">
      <w:start w:val="5"/>
      <w:numFmt w:val="decimal"/>
      <w:lvlText w:val="%3."/>
      <w:lvlJc w:val="left"/>
      <w:pPr>
        <w:ind w:left="2340" w:hanging="360"/>
      </w:pPr>
      <w:rPr>
        <w:b w:val="0"/>
        <w:i w:val="0"/>
        <w:color w:val="000000"/>
        <w:sz w:val="22"/>
        <w:szCs w:val="22"/>
      </w:rPr>
    </w:lvl>
    <w:lvl w:ilvl="3">
      <w:start w:val="2"/>
      <w:numFmt w:val="decimal"/>
      <w:lvlText w:val="%4."/>
      <w:lvlJc w:val="left"/>
      <w:pPr>
        <w:ind w:left="2880" w:hanging="360"/>
      </w:pPr>
      <w:rPr>
        <w:rFonts w:ascii="Times New Roman" w:eastAsia="Times New Roman" w:hAnsi="Times New Roman" w:cs="Times New Roman"/>
        <w:i w:val="0"/>
      </w:rPr>
    </w:lvl>
    <w:lvl w:ilvl="4">
      <w:start w:val="1"/>
      <w:numFmt w:val="lowerLetter"/>
      <w:lvlText w:val="%5)"/>
      <w:lvlJc w:val="left"/>
      <w:pPr>
        <w:ind w:left="3600" w:hanging="360"/>
      </w:pPr>
      <w:rPr>
        <w:rFonts w:ascii="Times New Roman" w:eastAsia="Times New Roman" w:hAnsi="Times New Roman" w:cs="Times New Roman"/>
        <w:b w:val="0"/>
        <w:bCs/>
        <w:i w:val="0"/>
        <w:color w:val="000000"/>
        <w:sz w:val="22"/>
        <w:szCs w:val="22"/>
      </w:rPr>
    </w:lvl>
    <w:lvl w:ilvl="5">
      <w:start w:val="3"/>
      <w:numFmt w:val="decimal"/>
      <w:lvlText w:val="%6."/>
      <w:lvlJc w:val="left"/>
      <w:pPr>
        <w:ind w:left="4500" w:hanging="360"/>
      </w:pPr>
    </w:lvl>
    <w:lvl w:ilvl="6">
      <w:start w:val="1"/>
      <w:numFmt w:val="upperLetter"/>
      <w:lvlText w:val="%7."/>
      <w:lvlJc w:val="left"/>
      <w:pPr>
        <w:ind w:left="5040" w:hanging="360"/>
      </w:pPr>
      <w:rPr>
        <w:b/>
        <w:color w:val="00B0F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33E76122"/>
    <w:multiLevelType w:val="multilevel"/>
    <w:tmpl w:val="6128AD1A"/>
    <w:styleLink w:val="WWOutlineListStyle5"/>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1" w15:restartNumberingAfterBreak="0">
    <w:nsid w:val="342B2044"/>
    <w:multiLevelType w:val="multilevel"/>
    <w:tmpl w:val="FEA475C0"/>
    <w:styleLink w:val="WW8Num55"/>
    <w:lvl w:ilvl="0">
      <w:numFmt w:val="bullet"/>
      <w:lvlText w:val=""/>
      <w:lvlJc w:val="left"/>
      <w:pPr>
        <w:ind w:left="720" w:hanging="360"/>
      </w:pPr>
      <w:rPr>
        <w:rFonts w:ascii="Wingdings" w:hAnsi="Wingdings"/>
        <w:b w:val="0"/>
        <w:bCs w:val="0"/>
        <w:i w:val="0"/>
        <w:sz w:val="22"/>
        <w:szCs w:val="22"/>
      </w:rPr>
    </w:lvl>
    <w:lvl w:ilvl="1">
      <w:numFmt w:val="bullet"/>
      <w:lvlText w:val="o"/>
      <w:lvlJc w:val="left"/>
      <w:pPr>
        <w:ind w:left="1440" w:hanging="360"/>
      </w:pPr>
      <w:rPr>
        <w:rFonts w:ascii="Courier New" w:hAnsi="Courier New"/>
        <w:b/>
      </w:rPr>
    </w:lvl>
    <w:lvl w:ilvl="2">
      <w:numFmt w:val="bullet"/>
      <w:lvlText w:val=""/>
      <w:lvlJc w:val="left"/>
      <w:pPr>
        <w:ind w:left="2160" w:hanging="360"/>
      </w:pPr>
      <w:rPr>
        <w:rFonts w:ascii="Wingdings" w:hAnsi="Wingdings"/>
        <w:b w:val="0"/>
        <w:bCs w:val="0"/>
        <w:i w:val="0"/>
        <w:sz w:val="22"/>
        <w:szCs w:val="22"/>
      </w:rPr>
    </w:lvl>
    <w:lvl w:ilvl="3">
      <w:numFmt w:val="bullet"/>
      <w:lvlText w:val=""/>
      <w:lvlJc w:val="left"/>
      <w:pPr>
        <w:ind w:left="2880" w:hanging="360"/>
      </w:pPr>
      <w:rPr>
        <w:rFonts w:ascii="Symbol" w:hAnsi="Symbol"/>
        <w:b w:val="0"/>
      </w:rPr>
    </w:lvl>
    <w:lvl w:ilvl="4">
      <w:numFmt w:val="bullet"/>
      <w:lvlText w:val="o"/>
      <w:lvlJc w:val="left"/>
      <w:pPr>
        <w:ind w:left="3600" w:hanging="360"/>
      </w:pPr>
      <w:rPr>
        <w:rFonts w:ascii="Courier New" w:hAnsi="Courier New"/>
        <w:b/>
      </w:rPr>
    </w:lvl>
    <w:lvl w:ilvl="5">
      <w:numFmt w:val="bullet"/>
      <w:lvlText w:val=""/>
      <w:lvlJc w:val="left"/>
      <w:pPr>
        <w:ind w:left="4320" w:hanging="360"/>
      </w:pPr>
      <w:rPr>
        <w:rFonts w:ascii="Wingdings" w:hAnsi="Wingdings"/>
        <w:b w:val="0"/>
        <w:bCs w:val="0"/>
        <w:i w:val="0"/>
        <w:sz w:val="22"/>
        <w:szCs w:val="22"/>
      </w:rPr>
    </w:lvl>
    <w:lvl w:ilvl="6">
      <w:numFmt w:val="bullet"/>
      <w:lvlText w:val=""/>
      <w:lvlJc w:val="left"/>
      <w:pPr>
        <w:ind w:left="5040" w:hanging="360"/>
      </w:pPr>
      <w:rPr>
        <w:rFonts w:ascii="Symbol" w:hAnsi="Symbol"/>
        <w:b w:val="0"/>
      </w:rPr>
    </w:lvl>
    <w:lvl w:ilvl="7">
      <w:numFmt w:val="bullet"/>
      <w:lvlText w:val="o"/>
      <w:lvlJc w:val="left"/>
      <w:pPr>
        <w:ind w:left="5760" w:hanging="360"/>
      </w:pPr>
      <w:rPr>
        <w:rFonts w:ascii="Courier New" w:hAnsi="Courier New"/>
        <w:b/>
      </w:rPr>
    </w:lvl>
    <w:lvl w:ilvl="8">
      <w:numFmt w:val="bullet"/>
      <w:lvlText w:val=""/>
      <w:lvlJc w:val="left"/>
      <w:pPr>
        <w:ind w:left="6480" w:hanging="360"/>
      </w:pPr>
      <w:rPr>
        <w:rFonts w:ascii="Wingdings" w:hAnsi="Wingdings"/>
        <w:b w:val="0"/>
        <w:bCs w:val="0"/>
        <w:i w:val="0"/>
        <w:sz w:val="22"/>
        <w:szCs w:val="22"/>
      </w:rPr>
    </w:lvl>
  </w:abstractNum>
  <w:abstractNum w:abstractNumId="92" w15:restartNumberingAfterBreak="0">
    <w:nsid w:val="34C06AFD"/>
    <w:multiLevelType w:val="multilevel"/>
    <w:tmpl w:val="77D0F4EC"/>
    <w:styleLink w:val="WWOutlineListStyle"/>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15:restartNumberingAfterBreak="0">
    <w:nsid w:val="358D16D1"/>
    <w:multiLevelType w:val="multilevel"/>
    <w:tmpl w:val="FF0ABAF0"/>
    <w:styleLink w:val="WW8Num32"/>
    <w:lvl w:ilvl="0">
      <w:start w:val="1"/>
      <w:numFmt w:val="decimal"/>
      <w:lvlText w:val="1.5.%1"/>
      <w:lvlJc w:val="left"/>
      <w:pPr>
        <w:ind w:left="1635"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36691B03"/>
    <w:multiLevelType w:val="multilevel"/>
    <w:tmpl w:val="D7929930"/>
    <w:styleLink w:val="WWOutlineListStyle17"/>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15:restartNumberingAfterBreak="0">
    <w:nsid w:val="36953859"/>
    <w:multiLevelType w:val="multilevel"/>
    <w:tmpl w:val="C5DAC7C8"/>
    <w:lvl w:ilvl="0">
      <w:start w:val="1"/>
      <w:numFmt w:val="lowerLetter"/>
      <w:lvlText w:val="%1)"/>
      <w:lvlJc w:val="left"/>
      <w:pPr>
        <w:ind w:left="825" w:hanging="360"/>
      </w:pPr>
    </w:lvl>
    <w:lvl w:ilvl="1">
      <w:start w:val="1"/>
      <w:numFmt w:val="lowerLetter"/>
      <w:lvlText w:val="%2."/>
      <w:lvlJc w:val="left"/>
      <w:pPr>
        <w:ind w:left="1545" w:hanging="360"/>
      </w:p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abstractNum w:abstractNumId="96" w15:restartNumberingAfterBreak="0">
    <w:nsid w:val="37404737"/>
    <w:multiLevelType w:val="multilevel"/>
    <w:tmpl w:val="A23E9A64"/>
    <w:styleLink w:val="WW8Num57"/>
    <w:lvl w:ilvl="0">
      <w:start w:val="1"/>
      <w:numFmt w:val="lowerLetter"/>
      <w:lvlText w:val="%1)"/>
      <w:lvlJc w:val="left"/>
      <w:pPr>
        <w:ind w:left="3054" w:hanging="360"/>
      </w:pPr>
      <w:rPr>
        <w:i w:val="0"/>
        <w:sz w:val="22"/>
        <w:szCs w:val="22"/>
      </w:rPr>
    </w:lvl>
    <w:lvl w:ilvl="1">
      <w:start w:val="1"/>
      <w:numFmt w:val="lowerLetter"/>
      <w:lvlText w:val="%2."/>
      <w:lvlJc w:val="left"/>
      <w:pPr>
        <w:ind w:left="4812" w:hanging="360"/>
      </w:pPr>
    </w:lvl>
    <w:lvl w:ilvl="2">
      <w:start w:val="1"/>
      <w:numFmt w:val="lowerRoman"/>
      <w:lvlText w:val="%3."/>
      <w:lvlJc w:val="right"/>
      <w:pPr>
        <w:ind w:left="5532" w:hanging="180"/>
      </w:pPr>
      <w:rPr>
        <w:b w:val="0"/>
      </w:rPr>
    </w:lvl>
    <w:lvl w:ilvl="3">
      <w:start w:val="1"/>
      <w:numFmt w:val="decimal"/>
      <w:lvlText w:val="%4."/>
      <w:lvlJc w:val="left"/>
      <w:pPr>
        <w:ind w:left="6252" w:hanging="360"/>
      </w:pPr>
      <w:rPr>
        <w:rFonts w:ascii="Times New Roman" w:eastAsia="Times New Roman" w:hAnsi="Times New Roman" w:cs="Times New Roman"/>
        <w:i w:val="0"/>
      </w:rPr>
    </w:lvl>
    <w:lvl w:ilvl="4">
      <w:start w:val="1"/>
      <w:numFmt w:val="lowerLetter"/>
      <w:lvlText w:val="%5."/>
      <w:lvlJc w:val="left"/>
      <w:pPr>
        <w:ind w:left="6972" w:hanging="360"/>
      </w:pPr>
      <w:rPr>
        <w:b w:val="0"/>
        <w:bCs w:val="0"/>
        <w:i w:val="0"/>
        <w:color w:val="000000"/>
        <w:sz w:val="22"/>
        <w:szCs w:val="22"/>
      </w:rPr>
    </w:lvl>
    <w:lvl w:ilvl="5">
      <w:start w:val="1"/>
      <w:numFmt w:val="lowerRoman"/>
      <w:lvlText w:val="%6."/>
      <w:lvlJc w:val="right"/>
      <w:pPr>
        <w:ind w:left="7692" w:hanging="180"/>
      </w:pPr>
      <w:rPr>
        <w:rFonts w:ascii="Times New Roman" w:eastAsia="Times New Roman" w:hAnsi="Times New Roman" w:cs="Times New Roman"/>
        <w:b w:val="0"/>
        <w:bCs w:val="0"/>
        <w:i w:val="0"/>
        <w:color w:val="000000"/>
        <w:sz w:val="22"/>
        <w:szCs w:val="22"/>
      </w:rPr>
    </w:lvl>
    <w:lvl w:ilvl="6">
      <w:start w:val="1"/>
      <w:numFmt w:val="decimal"/>
      <w:lvlText w:val="%7."/>
      <w:lvlJc w:val="left"/>
      <w:pPr>
        <w:ind w:left="8412" w:hanging="360"/>
      </w:pPr>
    </w:lvl>
    <w:lvl w:ilvl="7">
      <w:start w:val="1"/>
      <w:numFmt w:val="lowerLetter"/>
      <w:lvlText w:val="%8."/>
      <w:lvlJc w:val="left"/>
      <w:pPr>
        <w:ind w:left="9132" w:hanging="360"/>
      </w:pPr>
    </w:lvl>
    <w:lvl w:ilvl="8">
      <w:start w:val="1"/>
      <w:numFmt w:val="lowerRoman"/>
      <w:lvlText w:val="%9."/>
      <w:lvlJc w:val="right"/>
      <w:pPr>
        <w:ind w:left="9852" w:hanging="180"/>
      </w:pPr>
    </w:lvl>
  </w:abstractNum>
  <w:abstractNum w:abstractNumId="97" w15:restartNumberingAfterBreak="0">
    <w:nsid w:val="38891F0C"/>
    <w:multiLevelType w:val="multilevel"/>
    <w:tmpl w:val="7C2E7AF4"/>
    <w:styleLink w:val="WWOutlineListStyle6"/>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15:restartNumberingAfterBreak="0">
    <w:nsid w:val="38C52F09"/>
    <w:multiLevelType w:val="multilevel"/>
    <w:tmpl w:val="3E34C670"/>
    <w:styleLink w:val="WW8Num5"/>
    <w:lvl w:ilvl="0">
      <w:start w:val="1"/>
      <w:numFmt w:val="decimal"/>
      <w:lvlText w:val="%1."/>
      <w:lvlJc w:val="left"/>
      <w:pPr>
        <w:ind w:left="28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39EB332A"/>
    <w:multiLevelType w:val="multilevel"/>
    <w:tmpl w:val="01D82430"/>
    <w:styleLink w:val="WW8Num120"/>
    <w:lvl w:ilvl="0">
      <w:start w:val="1"/>
      <w:numFmt w:val="decimal"/>
      <w:lvlText w:val="1.4.2.%1."/>
      <w:lvlJc w:val="left"/>
      <w:pPr>
        <w:ind w:left="1160" w:hanging="1160"/>
      </w:pPr>
      <w:rPr>
        <w:rFonts w:ascii="Times New Roman" w:hAnsi="Times New Roman" w:cs="Times New Roman"/>
        <w:b w:val="0"/>
        <w:i w:val="0"/>
        <w:strike w:val="0"/>
        <w:d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3AF455AE"/>
    <w:multiLevelType w:val="multilevel"/>
    <w:tmpl w:val="65084EE6"/>
    <w:styleLink w:val="WW8Num18"/>
    <w:lvl w:ilvl="0">
      <w:numFmt w:val="bullet"/>
      <w:lvlText w:val=""/>
      <w:lvlJc w:val="left"/>
      <w:pPr>
        <w:ind w:left="720" w:hanging="360"/>
      </w:pPr>
      <w:rPr>
        <w:rFonts w:ascii="Wingdings" w:hAnsi="Wingdings" w:cs="Wingdings"/>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3B87745D"/>
    <w:multiLevelType w:val="multilevel"/>
    <w:tmpl w:val="E6D4D672"/>
    <w:styleLink w:val="WW8Num96"/>
    <w:lvl w:ilvl="0">
      <w:start w:val="1"/>
      <w:numFmt w:val="upperRoman"/>
      <w:lvlText w:val="%1."/>
      <w:lvlJc w:val="left"/>
      <w:pPr>
        <w:ind w:left="574" w:hanging="359"/>
      </w:pPr>
      <w:rPr>
        <w:b/>
        <w:i w:val="0"/>
        <w:sz w:val="24"/>
        <w:szCs w:val="28"/>
      </w:rPr>
    </w:lvl>
    <w:lvl w:ilvl="1">
      <w:start w:val="1"/>
      <w:numFmt w:val="decimal"/>
      <w:lvlText w:val="%2."/>
      <w:lvlJc w:val="left"/>
      <w:pPr>
        <w:ind w:left="1800" w:hanging="360"/>
      </w:pPr>
      <w:rPr>
        <w:b/>
        <w:i w:val="0"/>
      </w:rPr>
    </w:lvl>
    <w:lvl w:ilvl="2">
      <w:start w:val="1"/>
      <w:numFmt w:val="lowerLetter"/>
      <w:lvlText w:val="%3)"/>
      <w:lvlJc w:val="left"/>
      <w:pPr>
        <w:ind w:left="1674" w:hanging="397"/>
      </w:pPr>
      <w:rPr>
        <w:b/>
        <w:i w:val="0"/>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02" w15:restartNumberingAfterBreak="0">
    <w:nsid w:val="3C1D76D1"/>
    <w:multiLevelType w:val="multilevel"/>
    <w:tmpl w:val="27E840C0"/>
    <w:styleLink w:val="WW8Num92"/>
    <w:lvl w:ilvl="0">
      <w:start w:val="1"/>
      <w:numFmt w:val="decimal"/>
      <w:lvlText w:val="1.4.8.4.%1"/>
      <w:lvlJc w:val="left"/>
      <w:pPr>
        <w:ind w:left="1386" w:hanging="960"/>
      </w:pPr>
      <w:rPr>
        <w:rFonts w:ascii="Times New Roman" w:hAnsi="Times New Roman" w:cs="Times New Roman"/>
        <w:b w:val="0"/>
        <w:i w:val="0"/>
        <w:strike w:val="0"/>
        <w:dstrike w:val="0"/>
        <w:color w:val="000000"/>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3" w15:restartNumberingAfterBreak="0">
    <w:nsid w:val="3DEB2E29"/>
    <w:multiLevelType w:val="multilevel"/>
    <w:tmpl w:val="26EC7B48"/>
    <w:styleLink w:val="WW8Num44"/>
    <w:lvl w:ilvl="0">
      <w:start w:val="1"/>
      <w:numFmt w:val="lowerLetter"/>
      <w:lvlText w:val="%1."/>
      <w:lvlJc w:val="left"/>
      <w:pPr>
        <w:ind w:left="1080" w:hanging="360"/>
      </w:pPr>
      <w:rPr>
        <w:b w:val="0"/>
      </w:rPr>
    </w:lvl>
    <w:lvl w:ilvl="1">
      <w:start w:val="2"/>
      <w:numFmt w:val="decimal"/>
      <w:lvlText w:val="%2."/>
      <w:lvlJc w:val="left"/>
      <w:pPr>
        <w:ind w:left="360" w:hanging="360"/>
      </w:pPr>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pPr>
        <w:ind w:left="2340" w:hanging="360"/>
      </w:pPr>
      <w:rPr>
        <w:b w:val="0"/>
      </w:rPr>
    </w:lvl>
    <w:lvl w:ilvl="3">
      <w:start w:val="4"/>
      <w:numFmt w:val="lowerRoman"/>
      <w:lvlText w:val="%4."/>
      <w:lvlJc w:val="left"/>
      <w:pPr>
        <w:ind w:left="3240" w:hanging="720"/>
      </w:pPr>
      <w:rPr>
        <w:b w:val="0"/>
      </w:rPr>
    </w:lvl>
    <w:lvl w:ilvl="4">
      <w:start w:val="1"/>
      <w:numFmt w:val="upperLetter"/>
      <w:lvlText w:val="%5."/>
      <w:lvlJc w:val="left"/>
      <w:pPr>
        <w:ind w:left="3600" w:hanging="360"/>
      </w:pPr>
      <w:rPr>
        <w:b w:val="0"/>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b w:val="0"/>
        <w:i w:val="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3E922A43"/>
    <w:multiLevelType w:val="multilevel"/>
    <w:tmpl w:val="1BD87FD6"/>
    <w:styleLink w:val="WWOutlineListStyle55"/>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15:restartNumberingAfterBreak="0">
    <w:nsid w:val="3E9A4D37"/>
    <w:multiLevelType w:val="multilevel"/>
    <w:tmpl w:val="0B2026F6"/>
    <w:styleLink w:val="WW8Num119"/>
    <w:lvl w:ilvl="0">
      <w:start w:val="1"/>
      <w:numFmt w:val="decimal"/>
      <w:lvlText w:val="1.8.%1"/>
      <w:lvlJc w:val="left"/>
      <w:pPr>
        <w:ind w:left="1021" w:hanging="1021"/>
      </w:pPr>
      <w:rPr>
        <w:sz w:val="22"/>
        <w:szCs w:val="22"/>
      </w:rPr>
    </w:lvl>
    <w:lvl w:ilvl="1">
      <w:start w:val="4"/>
      <w:numFmt w:val="decimal"/>
      <w:lvlText w:val="%1.%2"/>
      <w:lvlJc w:val="left"/>
      <w:pPr>
        <w:ind w:left="660" w:hanging="660"/>
      </w:pPr>
      <w:rPr>
        <w:sz w:val="22"/>
        <w:szCs w:val="22"/>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2499" w:hanging="1080"/>
      </w:pPr>
      <w:rPr>
        <w:b w:val="0"/>
        <w:i w:val="0"/>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106" w15:restartNumberingAfterBreak="0">
    <w:nsid w:val="3EE17B8E"/>
    <w:multiLevelType w:val="multilevel"/>
    <w:tmpl w:val="7368D250"/>
    <w:styleLink w:val="WWOutlineListStyle48"/>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7" w15:restartNumberingAfterBreak="0">
    <w:nsid w:val="3FFC5C92"/>
    <w:multiLevelType w:val="multilevel"/>
    <w:tmpl w:val="47F26550"/>
    <w:styleLink w:val="WW8Num46"/>
    <w:lvl w:ilvl="0">
      <w:start w:val="1"/>
      <w:numFmt w:val="none"/>
      <w:lvlText w:val="1.5.1%1"/>
      <w:lvlJc w:val="left"/>
      <w:pPr>
        <w:ind w:left="720" w:hanging="360"/>
      </w:pPr>
      <w:rPr>
        <w:i w:val="0"/>
        <w:color w:val="000000"/>
        <w:sz w:val="22"/>
        <w:szCs w:val="22"/>
      </w:rPr>
    </w:lvl>
    <w:lvl w:ilvl="1">
      <w:start w:val="1"/>
      <w:numFmt w:val="lowerLetter"/>
      <w:lvlText w:val=".%2"/>
      <w:lvlJc w:val="left"/>
      <w:pPr>
        <w:ind w:left="1440" w:hanging="360"/>
      </w:pPr>
      <w:rPr>
        <w:b w:val="0"/>
        <w:bCs w:val="0"/>
        <w:sz w:val="22"/>
        <w:szCs w:val="22"/>
      </w:rPr>
    </w:lvl>
    <w:lvl w:ilvl="2">
      <w:start w:val="1"/>
      <w:numFmt w:val="lowerRoman"/>
      <w:lvlText w:val=".%3"/>
      <w:lvlJc w:val="right"/>
      <w:pPr>
        <w:ind w:left="2160" w:hanging="180"/>
      </w:pPr>
      <w:rPr>
        <w:b w:val="0"/>
        <w:bCs w:val="0"/>
        <w:sz w:val="22"/>
        <w:szCs w:val="22"/>
      </w:rPr>
    </w:lvl>
    <w:lvl w:ilvl="3">
      <w:start w:val="1"/>
      <w:numFmt w:val="decimal"/>
      <w:lvlText w:val=".%4"/>
      <w:lvlJc w:val="left"/>
      <w:pPr>
        <w:ind w:left="2880" w:hanging="360"/>
      </w:pPr>
      <w:rPr>
        <w:b w:val="0"/>
        <w:bCs w:val="0"/>
        <w:sz w:val="22"/>
        <w:szCs w:val="22"/>
      </w:rPr>
    </w:lvl>
    <w:lvl w:ilvl="4">
      <w:start w:val="1"/>
      <w:numFmt w:val="lowerLetter"/>
      <w:lvlText w:val=".%5"/>
      <w:lvlJc w:val="left"/>
      <w:pPr>
        <w:ind w:left="3600" w:hanging="360"/>
      </w:pPr>
      <w:rPr>
        <w:b w:val="0"/>
        <w:bCs w:val="0"/>
        <w:sz w:val="22"/>
        <w:szCs w:val="22"/>
      </w:rPr>
    </w:lvl>
    <w:lvl w:ilvl="5">
      <w:start w:val="1"/>
      <w:numFmt w:val="lowerRoman"/>
      <w:lvlText w:val=".%6"/>
      <w:lvlJc w:val="right"/>
      <w:pPr>
        <w:ind w:left="4320" w:hanging="180"/>
      </w:pPr>
      <w:rPr>
        <w:b w:val="0"/>
        <w:bCs w:val="0"/>
        <w:sz w:val="22"/>
        <w:szCs w:val="22"/>
      </w:rPr>
    </w:lvl>
    <w:lvl w:ilvl="6">
      <w:start w:val="1"/>
      <w:numFmt w:val="decimal"/>
      <w:lvlText w:val=".%7"/>
      <w:lvlJc w:val="left"/>
      <w:pPr>
        <w:ind w:left="5040" w:hanging="360"/>
      </w:pPr>
      <w:rPr>
        <w:b w:val="0"/>
        <w:bCs w:val="0"/>
        <w:sz w:val="22"/>
        <w:szCs w:val="22"/>
      </w:rPr>
    </w:lvl>
    <w:lvl w:ilvl="7">
      <w:start w:val="1"/>
      <w:numFmt w:val="lowerLetter"/>
      <w:lvlText w:val=".%8"/>
      <w:lvlJc w:val="left"/>
      <w:pPr>
        <w:ind w:left="5760" w:hanging="360"/>
      </w:pPr>
      <w:rPr>
        <w:b w:val="0"/>
        <w:bCs w:val="0"/>
        <w:sz w:val="22"/>
        <w:szCs w:val="22"/>
      </w:rPr>
    </w:lvl>
    <w:lvl w:ilvl="8">
      <w:start w:val="1"/>
      <w:numFmt w:val="lowerRoman"/>
      <w:lvlText w:val=".%9"/>
      <w:lvlJc w:val="right"/>
      <w:pPr>
        <w:ind w:left="6480" w:hanging="180"/>
      </w:pPr>
      <w:rPr>
        <w:b w:val="0"/>
        <w:bCs w:val="0"/>
        <w:sz w:val="22"/>
        <w:szCs w:val="22"/>
      </w:rPr>
    </w:lvl>
  </w:abstractNum>
  <w:abstractNum w:abstractNumId="108" w15:restartNumberingAfterBreak="0">
    <w:nsid w:val="410A61D7"/>
    <w:multiLevelType w:val="multilevel"/>
    <w:tmpl w:val="A1F0275C"/>
    <w:styleLink w:val="WWOutlineListStyle49"/>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15:restartNumberingAfterBreak="0">
    <w:nsid w:val="415F1594"/>
    <w:multiLevelType w:val="multilevel"/>
    <w:tmpl w:val="09B823B6"/>
    <w:styleLink w:val="WW8Num41"/>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427A0F7F"/>
    <w:multiLevelType w:val="multilevel"/>
    <w:tmpl w:val="46CE99AC"/>
    <w:styleLink w:val="WW8Num20"/>
    <w:lvl w:ilvl="0">
      <w:start w:val="2"/>
      <w:numFmt w:val="decimal"/>
      <w:lvlText w:val="1.5.%1"/>
      <w:lvlJc w:val="left"/>
      <w:pPr>
        <w:ind w:left="1635"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42AD2097"/>
    <w:multiLevelType w:val="multilevel"/>
    <w:tmpl w:val="CF16071C"/>
    <w:styleLink w:val="WW8Num66"/>
    <w:lvl w:ilvl="0">
      <w:start w:val="1"/>
      <w:numFmt w:val="decimal"/>
      <w:lvlText w:val="2.%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42BF5570"/>
    <w:multiLevelType w:val="multilevel"/>
    <w:tmpl w:val="C4E2CA14"/>
    <w:styleLink w:val="WW8Num161"/>
    <w:lvl w:ilvl="0">
      <w:start w:val="1"/>
      <w:numFmt w:val="upperLetter"/>
      <w:lvlText w:val="%1."/>
      <w:lvlJc w:val="left"/>
      <w:rPr>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15:restartNumberingAfterBreak="0">
    <w:nsid w:val="43392904"/>
    <w:multiLevelType w:val="multilevel"/>
    <w:tmpl w:val="64E03F14"/>
    <w:styleLink w:val="WW8Num79"/>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44A47BEE"/>
    <w:multiLevelType w:val="multilevel"/>
    <w:tmpl w:val="53601BF0"/>
    <w:styleLink w:val="WW8Num13"/>
    <w:lvl w:ilvl="0">
      <w:start w:val="3"/>
      <w:numFmt w:val="upperRoman"/>
      <w:lvlText w:val="%1."/>
      <w:lvlJc w:val="left"/>
      <w:pPr>
        <w:ind w:left="108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44FC454C"/>
    <w:multiLevelType w:val="multilevel"/>
    <w:tmpl w:val="93B4D3FA"/>
    <w:styleLink w:val="WW8Num113"/>
    <w:lvl w:ilvl="0">
      <w:start w:val="1"/>
      <w:numFmt w:val="decimal"/>
      <w:lvlText w:val="%1."/>
      <w:lvlJc w:val="left"/>
      <w:pPr>
        <w:ind w:left="360" w:hanging="360"/>
      </w:pPr>
      <w:rPr>
        <w:b/>
        <w:i w:val="0"/>
        <w:color w:val="000000"/>
        <w:sz w:val="24"/>
        <w:szCs w:val="28"/>
      </w:rPr>
    </w:lvl>
    <w:lvl w:ilvl="1">
      <w:start w:val="1"/>
      <w:numFmt w:val="lowerLetter"/>
      <w:lvlText w:val="%2)"/>
      <w:lvlJc w:val="left"/>
      <w:pPr>
        <w:ind w:left="720" w:hanging="360"/>
      </w:pPr>
      <w:rPr>
        <w:b/>
        <w:i w:val="0"/>
      </w:rPr>
    </w:lvl>
    <w:lvl w:ilvl="2">
      <w:numFmt w:val="bullet"/>
      <w:lvlText w:val=""/>
      <w:lvlJc w:val="left"/>
      <w:pPr>
        <w:ind w:left="1080" w:hanging="360"/>
      </w:pPr>
      <w:rPr>
        <w:rFonts w:ascii="Symbol" w:hAnsi="Symbol" w:cs="Symbol"/>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458F4DB5"/>
    <w:multiLevelType w:val="multilevel"/>
    <w:tmpl w:val="CEF87C36"/>
    <w:styleLink w:val="WWOutlineListStyle57"/>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7" w15:restartNumberingAfterBreak="0">
    <w:nsid w:val="45CF5A2D"/>
    <w:multiLevelType w:val="multilevel"/>
    <w:tmpl w:val="B12431FA"/>
    <w:lvl w:ilvl="0">
      <w:start w:val="8"/>
      <w:numFmt w:val="upperRoman"/>
      <w:lvlText w:val="%1."/>
      <w:lvlJc w:val="left"/>
      <w:pPr>
        <w:ind w:left="1080" w:hanging="720"/>
      </w:pPr>
      <w:rPr>
        <w:u w:val="none"/>
      </w:rPr>
    </w:lvl>
    <w:lvl w:ilvl="1">
      <w:start w:val="1"/>
      <w:numFmt w:val="decimal"/>
      <w:lvlText w:val="%2."/>
      <w:lvlJc w:val="left"/>
      <w:pPr>
        <w:ind w:left="1440" w:hanging="360"/>
      </w:pPr>
      <w:rPr>
        <w:color w:val="auto"/>
        <w:u w:val="none"/>
      </w:rPr>
    </w:lvl>
    <w:lvl w:ilvl="2">
      <w:start w:val="1"/>
      <w:numFmt w:val="lowerLetter"/>
      <w:lvlText w:val="%3)"/>
      <w:lvlJc w:val="left"/>
      <w:pPr>
        <w:ind w:left="2434" w:hanging="454"/>
      </w:pPr>
      <w:rPr>
        <w:rFonts w:ascii="Century Gothic" w:hAnsi="Century Gothic" w:cs="Times New Roman" w:hint="default"/>
        <w:b w:val="0"/>
        <w:sz w:val="20"/>
        <w:szCs w:val="20"/>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7294561"/>
    <w:multiLevelType w:val="multilevel"/>
    <w:tmpl w:val="AC269B6E"/>
    <w:styleLink w:val="WWOutlineListStyle7"/>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9" w15:restartNumberingAfterBreak="0">
    <w:nsid w:val="474B39A4"/>
    <w:multiLevelType w:val="multilevel"/>
    <w:tmpl w:val="FD96FF0A"/>
    <w:styleLink w:val="WW8Num67"/>
    <w:lvl w:ilvl="0">
      <w:start w:val="1"/>
      <w:numFmt w:val="decimal"/>
      <w:lvlText w:val="1.4.1.%1"/>
      <w:lvlJc w:val="left"/>
      <w:pPr>
        <w:ind w:left="1134" w:hanging="1134"/>
      </w:pPr>
      <w:rPr>
        <w:b w:val="0"/>
        <w:bCs w:val="0"/>
        <w:i w:val="0"/>
      </w:rPr>
    </w:lvl>
    <w:lvl w:ilvl="1">
      <w:start w:val="4"/>
      <w:numFmt w:val="decimal"/>
      <w:lvlText w:val="%1.%2"/>
      <w:lvlJc w:val="left"/>
      <w:pPr>
        <w:ind w:left="960" w:hanging="960"/>
      </w:pPr>
      <w:rPr>
        <w:b w:val="0"/>
        <w:bCs w:val="0"/>
        <w:i w:val="0"/>
      </w:rPr>
    </w:lvl>
    <w:lvl w:ilvl="2">
      <w:start w:val="8"/>
      <w:numFmt w:val="decimal"/>
      <w:lvlText w:val="%1.%2.%3"/>
      <w:lvlJc w:val="left"/>
      <w:pPr>
        <w:ind w:left="960" w:hanging="960"/>
      </w:pPr>
      <w:rPr>
        <w:b w:val="0"/>
        <w:bCs w:val="0"/>
        <w:i w:val="0"/>
      </w:rPr>
    </w:lvl>
    <w:lvl w:ilvl="3">
      <w:start w:val="4"/>
      <w:numFmt w:val="decimal"/>
      <w:lvlText w:val="%1.%2.%3.%4"/>
      <w:lvlJc w:val="left"/>
      <w:pPr>
        <w:ind w:left="960" w:hanging="960"/>
      </w:pPr>
      <w:rPr>
        <w:b w:val="0"/>
        <w:bCs w:val="0"/>
        <w:i w:val="0"/>
      </w:rPr>
    </w:lvl>
    <w:lvl w:ilvl="4">
      <w:start w:val="14"/>
      <w:numFmt w:val="decimal"/>
      <w:lvlText w:val="%1.%2.%3.%4.%5"/>
      <w:lvlJc w:val="left"/>
      <w:pPr>
        <w:ind w:left="1080" w:hanging="1080"/>
      </w:pPr>
      <w:rPr>
        <w:b w:val="0"/>
        <w:bCs w:val="0"/>
        <w:i w:val="0"/>
      </w:rPr>
    </w:lvl>
    <w:lvl w:ilvl="5">
      <w:start w:val="1"/>
      <w:numFmt w:val="decimal"/>
      <w:lvlText w:val="%1.%2.%3.%4.%5.%6"/>
      <w:lvlJc w:val="left"/>
      <w:pPr>
        <w:ind w:left="1080" w:hanging="1080"/>
      </w:pPr>
      <w:rPr>
        <w:b w:val="0"/>
        <w:bCs w:val="0"/>
        <w:i w:val="0"/>
      </w:rPr>
    </w:lvl>
    <w:lvl w:ilvl="6">
      <w:start w:val="1"/>
      <w:numFmt w:val="decimal"/>
      <w:lvlText w:val="%1.%2.%3.%4.%5.%6.%7"/>
      <w:lvlJc w:val="left"/>
      <w:pPr>
        <w:ind w:left="1440" w:hanging="1440"/>
      </w:pPr>
      <w:rPr>
        <w:b w:val="0"/>
        <w:bCs w:val="0"/>
        <w:i w:val="0"/>
      </w:rPr>
    </w:lvl>
    <w:lvl w:ilvl="7">
      <w:start w:val="1"/>
      <w:numFmt w:val="decimal"/>
      <w:lvlText w:val="%1.%2.%3.%4.%5.%6.%7.%8"/>
      <w:lvlJc w:val="left"/>
      <w:pPr>
        <w:ind w:left="1440" w:hanging="1440"/>
      </w:pPr>
      <w:rPr>
        <w:b w:val="0"/>
        <w:bCs w:val="0"/>
        <w:i w:val="0"/>
      </w:rPr>
    </w:lvl>
    <w:lvl w:ilvl="8">
      <w:start w:val="1"/>
      <w:numFmt w:val="decimal"/>
      <w:lvlText w:val="%1.%2.%3.%4.%5.%6.%7.%8.%9"/>
      <w:lvlJc w:val="left"/>
      <w:pPr>
        <w:ind w:left="1800" w:hanging="1800"/>
      </w:pPr>
      <w:rPr>
        <w:b w:val="0"/>
        <w:bCs w:val="0"/>
        <w:i w:val="0"/>
      </w:rPr>
    </w:lvl>
  </w:abstractNum>
  <w:abstractNum w:abstractNumId="120" w15:restartNumberingAfterBreak="0">
    <w:nsid w:val="475B3493"/>
    <w:multiLevelType w:val="multilevel"/>
    <w:tmpl w:val="31F85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47891D84"/>
    <w:multiLevelType w:val="multilevel"/>
    <w:tmpl w:val="6574837C"/>
    <w:lvl w:ilvl="0">
      <w:start w:val="1"/>
      <w:numFmt w:val="decimal"/>
      <w:lvlText w:val="%1."/>
      <w:lvlJc w:val="left"/>
      <w:pPr>
        <w:ind w:left="720" w:hanging="360"/>
      </w:pPr>
      <w:rPr>
        <w:rFonts w:ascii="Century Gothic" w:hAnsi="Century Gothic"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48051C4A"/>
    <w:multiLevelType w:val="multilevel"/>
    <w:tmpl w:val="856AC4BE"/>
    <w:lvl w:ilvl="0">
      <w:start w:val="3"/>
      <w:numFmt w:val="decimal"/>
      <w:lvlText w:val="%1."/>
      <w:lvlJc w:val="left"/>
      <w:pPr>
        <w:ind w:left="454" w:hanging="454"/>
      </w:pPr>
      <w:rPr>
        <w:rFonts w:ascii="Times New Roman" w:hAnsi="Times New Roman" w:cs="Times New Roman"/>
        <w:i w:val="0"/>
        <w:sz w:val="22"/>
        <w:szCs w:val="22"/>
      </w:rPr>
    </w:lvl>
    <w:lvl w:ilvl="1">
      <w:start w:val="1"/>
      <w:numFmt w:val="lowerLetter"/>
      <w:lvlText w:val="%2)"/>
      <w:lvlJc w:val="left"/>
      <w:pPr>
        <w:ind w:left="1440" w:hanging="360"/>
      </w:pPr>
      <w:rPr>
        <w:rFonts w:ascii="Century Gothic" w:hAnsi="Century Gothic" w:cs="Times New Roman" w:hint="default"/>
        <w:color w:val="000000"/>
        <w:sz w:val="20"/>
        <w:szCs w:val="20"/>
      </w:rPr>
    </w:lvl>
    <w:lvl w:ilvl="2">
      <w:start w:val="1"/>
      <w:numFmt w:val="decimal"/>
      <w:lvlText w:val="%3."/>
      <w:lvlJc w:val="left"/>
      <w:pPr>
        <w:ind w:left="454" w:hanging="454"/>
      </w:pPr>
      <w:rPr>
        <w:rFonts w:ascii="Times New Roman" w:hAnsi="Times New Roman" w:cs="Times New Roman"/>
        <w:b w:val="0"/>
        <w:i w:val="0"/>
        <w:color w:val="auto"/>
        <w:sz w:val="22"/>
        <w:szCs w:val="22"/>
      </w:r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484378F8"/>
    <w:multiLevelType w:val="multilevel"/>
    <w:tmpl w:val="32404AA0"/>
    <w:styleLink w:val="WW8Num105"/>
    <w:lvl w:ilvl="0">
      <w:start w:val="1"/>
      <w:numFmt w:val="decimal"/>
      <w:lvlText w:val="1.4.8.2.%1"/>
      <w:lvlJc w:val="left"/>
      <w:pPr>
        <w:ind w:left="1134" w:hanging="1134"/>
      </w:pPr>
      <w:rPr>
        <w:rFonts w:ascii="Times New Roman" w:hAnsi="Times New Roman" w:cs="Times New Roman"/>
        <w:sz w:val="22"/>
        <w:szCs w:val="22"/>
      </w:rPr>
    </w:lvl>
    <w:lvl w:ilvl="1">
      <w:start w:val="4"/>
      <w:numFmt w:val="decimal"/>
      <w:lvlText w:val="%1.%2"/>
      <w:lvlJc w:val="left"/>
      <w:pPr>
        <w:ind w:left="960" w:hanging="960"/>
      </w:pPr>
      <w:rPr>
        <w:rFonts w:ascii="Times New Roman" w:hAnsi="Times New Roman" w:cs="Times New Roman"/>
        <w:sz w:val="22"/>
        <w:szCs w:val="22"/>
      </w:rPr>
    </w:lvl>
    <w:lvl w:ilvl="2">
      <w:start w:val="8"/>
      <w:numFmt w:val="decimal"/>
      <w:lvlText w:val="%1.%2.%3"/>
      <w:lvlJc w:val="left"/>
      <w:pPr>
        <w:ind w:left="960" w:hanging="960"/>
      </w:pPr>
      <w:rPr>
        <w:rFonts w:ascii="Times New Roman" w:hAnsi="Times New Roman" w:cs="Times New Roman"/>
        <w:sz w:val="22"/>
        <w:szCs w:val="22"/>
      </w:rPr>
    </w:lvl>
    <w:lvl w:ilvl="3">
      <w:start w:val="4"/>
      <w:numFmt w:val="decimal"/>
      <w:lvlText w:val="%1.%2.%3.%4"/>
      <w:lvlJc w:val="left"/>
      <w:pPr>
        <w:ind w:left="960" w:hanging="960"/>
      </w:pPr>
      <w:rPr>
        <w:rFonts w:ascii="Times New Roman" w:hAnsi="Times New Roman" w:cs="Times New Roman"/>
        <w:sz w:val="22"/>
        <w:szCs w:val="22"/>
      </w:rPr>
    </w:lvl>
    <w:lvl w:ilvl="4">
      <w:start w:val="14"/>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080" w:hanging="108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440" w:hanging="144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124" w15:restartNumberingAfterBreak="0">
    <w:nsid w:val="48984345"/>
    <w:multiLevelType w:val="multilevel"/>
    <w:tmpl w:val="D9B0F3B8"/>
    <w:styleLink w:val="WWOutlineListStyle40"/>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48F36542"/>
    <w:multiLevelType w:val="multilevel"/>
    <w:tmpl w:val="C74C608E"/>
    <w:styleLink w:val="WWOutlineListStyle54"/>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6" w15:restartNumberingAfterBreak="0">
    <w:nsid w:val="49307C39"/>
    <w:multiLevelType w:val="multilevel"/>
    <w:tmpl w:val="053C0BAC"/>
    <w:lvl w:ilvl="0">
      <w:start w:val="1"/>
      <w:numFmt w:val="decimal"/>
      <w:lvlText w:val="%1."/>
      <w:lvlJc w:val="left"/>
      <w:pPr>
        <w:ind w:left="1080" w:hanging="360"/>
      </w:pPr>
      <w:rPr>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7" w15:restartNumberingAfterBreak="0">
    <w:nsid w:val="49657AF3"/>
    <w:multiLevelType w:val="multilevel"/>
    <w:tmpl w:val="8EC82922"/>
    <w:lvl w:ilvl="0">
      <w:start w:val="2"/>
      <w:numFmt w:val="decimal"/>
      <w:lvlText w:val="%1."/>
      <w:lvlJc w:val="left"/>
      <w:pPr>
        <w:ind w:left="454" w:hanging="454"/>
      </w:pPr>
      <w:rPr>
        <w:rFonts w:ascii="Century Gothic" w:hAnsi="Century Gothic" w:cs="Times New Roman" w:hint="default"/>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49904C4D"/>
    <w:multiLevelType w:val="multilevel"/>
    <w:tmpl w:val="D656293A"/>
    <w:styleLink w:val="WWOutlineListStyle39"/>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9" w15:restartNumberingAfterBreak="0">
    <w:nsid w:val="4A28257D"/>
    <w:multiLevelType w:val="multilevel"/>
    <w:tmpl w:val="EBC6AE10"/>
    <w:styleLink w:val="WW8Num81"/>
    <w:lvl w:ilvl="0">
      <w:start w:val="1"/>
      <w:numFmt w:val="decimal"/>
      <w:lvlText w:val="%1."/>
      <w:lvlJc w:val="left"/>
      <w:pPr>
        <w:ind w:left="360" w:hanging="360"/>
      </w:pPr>
      <w:rPr>
        <w:b/>
        <w:i w:val="0"/>
        <w:sz w:val="24"/>
        <w:szCs w:val="28"/>
      </w:rPr>
    </w:lvl>
    <w:lvl w:ilvl="1">
      <w:start w:val="1"/>
      <w:numFmt w:val="lowerLetter"/>
      <w:lvlText w:val="%2)"/>
      <w:lvlJc w:val="left"/>
      <w:pPr>
        <w:ind w:left="720" w:hanging="360"/>
      </w:pPr>
      <w:rPr>
        <w:b/>
        <w:i w:val="0"/>
        <w:sz w:val="22"/>
        <w:szCs w:val="22"/>
      </w:rPr>
    </w:lvl>
    <w:lvl w:ilvl="2">
      <w:numFmt w:val="bullet"/>
      <w:lvlText w:val=""/>
      <w:lvlJc w:val="left"/>
      <w:pPr>
        <w:ind w:left="1080" w:hanging="360"/>
      </w:pPr>
      <w:rPr>
        <w:rFonts w:ascii="Symbol" w:hAnsi="Symbol" w:cs="Symbol"/>
        <w:b/>
        <w:i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15:restartNumberingAfterBreak="0">
    <w:nsid w:val="4A753322"/>
    <w:multiLevelType w:val="multilevel"/>
    <w:tmpl w:val="BD645D32"/>
    <w:styleLink w:val="WW8Num125"/>
    <w:lvl w:ilvl="0">
      <w:start w:val="1"/>
      <w:numFmt w:val="decimal"/>
      <w:lvlText w:val="1.7.%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1" w15:restartNumberingAfterBreak="0">
    <w:nsid w:val="4C1E5E76"/>
    <w:multiLevelType w:val="multilevel"/>
    <w:tmpl w:val="5652161E"/>
    <w:styleLink w:val="WWOutlineListStyle51"/>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15:restartNumberingAfterBreak="0">
    <w:nsid w:val="4C9F2E43"/>
    <w:multiLevelType w:val="multilevel"/>
    <w:tmpl w:val="1F2A194C"/>
    <w:styleLink w:val="WWOutlineListStyle69"/>
    <w:lvl w:ilvl="0">
      <w:start w:val="1"/>
      <w:numFmt w:val="none"/>
      <w:lvlText w:val="%1"/>
      <w:lvlJc w:val="left"/>
    </w:lvl>
    <w:lvl w:ilvl="1">
      <w:start w:val="1"/>
      <w:numFmt w:val="decimal"/>
      <w:pStyle w:val="Nagwek2"/>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3" w15:restartNumberingAfterBreak="0">
    <w:nsid w:val="4CAB76CC"/>
    <w:multiLevelType w:val="multilevel"/>
    <w:tmpl w:val="705A8D54"/>
    <w:styleLink w:val="WW8Num51"/>
    <w:lvl w:ilvl="0">
      <w:start w:val="1"/>
      <w:numFmt w:val="decimal"/>
      <w:lvlText w:val="%1."/>
      <w:lvlJc w:val="left"/>
      <w:pPr>
        <w:ind w:left="2340" w:hanging="360"/>
      </w:pPr>
      <w:rPr>
        <w:b w:val="0"/>
        <w:sz w:val="22"/>
        <w:szCs w:val="22"/>
      </w:rPr>
    </w:lvl>
    <w:lvl w:ilvl="1">
      <w:start w:val="1"/>
      <w:numFmt w:val="lowerLetter"/>
      <w:lvlText w:val="%2)"/>
      <w:lvlJc w:val="left"/>
      <w:pPr>
        <w:ind w:left="1247" w:hanging="68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b w:val="0"/>
        <w:i w:val="0"/>
        <w:color w:val="00000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4CB509C6"/>
    <w:multiLevelType w:val="multilevel"/>
    <w:tmpl w:val="5D04E6FE"/>
    <w:styleLink w:val="WW8Num60"/>
    <w:lvl w:ilvl="0">
      <w:start w:val="1"/>
      <w:numFmt w:val="decimal"/>
      <w:lvlText w:val="1.4.5.%1."/>
      <w:lvlJc w:val="left"/>
      <w:pPr>
        <w:ind w:left="1134" w:hanging="1124"/>
      </w:pPr>
      <w:rPr>
        <w:b w:val="0"/>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4CCD09BA"/>
    <w:multiLevelType w:val="multilevel"/>
    <w:tmpl w:val="CD2C946C"/>
    <w:styleLink w:val="WW8Num27"/>
    <w:lvl w:ilvl="0">
      <w:start w:val="1"/>
      <w:numFmt w:val="decimal"/>
      <w:lvlText w:val="%1"/>
      <w:lvlJc w:val="left"/>
      <w:pPr>
        <w:ind w:left="540" w:hanging="540"/>
      </w:pPr>
      <w:rPr>
        <w:sz w:val="22"/>
        <w:szCs w:val="22"/>
        <w:u w:val="none"/>
      </w:rPr>
    </w:lvl>
    <w:lvl w:ilvl="1">
      <w:start w:val="3"/>
      <w:numFmt w:val="decimal"/>
      <w:lvlText w:val="%1.%2"/>
      <w:lvlJc w:val="left"/>
      <w:pPr>
        <w:ind w:left="552" w:hanging="540"/>
      </w:pPr>
      <w:rPr>
        <w:sz w:val="22"/>
        <w:szCs w:val="22"/>
        <w:u w:val="none"/>
      </w:rPr>
    </w:lvl>
    <w:lvl w:ilvl="2">
      <w:start w:val="2"/>
      <w:numFmt w:val="decimal"/>
      <w:lvlText w:val="%1.%2.%3"/>
      <w:lvlJc w:val="left"/>
      <w:pPr>
        <w:ind w:left="744" w:hanging="720"/>
      </w:pPr>
      <w:rPr>
        <w:sz w:val="22"/>
        <w:szCs w:val="22"/>
        <w:u w:val="none"/>
      </w:rPr>
    </w:lvl>
    <w:lvl w:ilvl="3">
      <w:start w:val="1"/>
      <w:numFmt w:val="decimal"/>
      <w:lvlText w:val="%1.%2.%3.%4"/>
      <w:lvlJc w:val="left"/>
      <w:pPr>
        <w:ind w:left="1116" w:hanging="1080"/>
      </w:pPr>
      <w:rPr>
        <w:sz w:val="22"/>
        <w:szCs w:val="22"/>
        <w:u w:val="none"/>
      </w:rPr>
    </w:lvl>
    <w:lvl w:ilvl="4">
      <w:start w:val="1"/>
      <w:numFmt w:val="decimal"/>
      <w:lvlText w:val="%1.%2.%3.%4.%5"/>
      <w:lvlJc w:val="left"/>
      <w:pPr>
        <w:ind w:left="1128" w:hanging="1080"/>
      </w:pPr>
      <w:rPr>
        <w:sz w:val="22"/>
        <w:szCs w:val="22"/>
        <w:u w:val="none"/>
      </w:rPr>
    </w:lvl>
    <w:lvl w:ilvl="5">
      <w:start w:val="1"/>
      <w:numFmt w:val="decimal"/>
      <w:lvlText w:val="%1.%2.%3.%4.%5.%6"/>
      <w:lvlJc w:val="left"/>
      <w:pPr>
        <w:ind w:left="1500" w:hanging="1440"/>
      </w:pPr>
      <w:rPr>
        <w:sz w:val="22"/>
        <w:szCs w:val="22"/>
        <w:u w:val="none"/>
      </w:rPr>
    </w:lvl>
    <w:lvl w:ilvl="6">
      <w:start w:val="1"/>
      <w:numFmt w:val="decimal"/>
      <w:lvlText w:val="%1.%2.%3.%4.%5.%6.%7"/>
      <w:lvlJc w:val="left"/>
      <w:pPr>
        <w:ind w:left="1512" w:hanging="1440"/>
      </w:pPr>
      <w:rPr>
        <w:sz w:val="22"/>
        <w:szCs w:val="22"/>
        <w:u w:val="none"/>
      </w:rPr>
    </w:lvl>
    <w:lvl w:ilvl="7">
      <w:start w:val="1"/>
      <w:numFmt w:val="decimal"/>
      <w:lvlText w:val="%1.%2.%3.%4.%5.%6.%7.%8"/>
      <w:lvlJc w:val="left"/>
      <w:pPr>
        <w:ind w:left="1884" w:hanging="1800"/>
      </w:pPr>
      <w:rPr>
        <w:sz w:val="22"/>
        <w:szCs w:val="22"/>
        <w:u w:val="none"/>
      </w:rPr>
    </w:lvl>
    <w:lvl w:ilvl="8">
      <w:start w:val="1"/>
      <w:numFmt w:val="decimal"/>
      <w:lvlText w:val="%1.%2.%3.%4.%5.%6.%7.%8.%9"/>
      <w:lvlJc w:val="left"/>
      <w:pPr>
        <w:ind w:left="1896" w:hanging="1800"/>
      </w:pPr>
      <w:rPr>
        <w:sz w:val="22"/>
        <w:szCs w:val="22"/>
        <w:u w:val="none"/>
      </w:rPr>
    </w:lvl>
  </w:abstractNum>
  <w:abstractNum w:abstractNumId="136" w15:restartNumberingAfterBreak="0">
    <w:nsid w:val="4E38003D"/>
    <w:multiLevelType w:val="multilevel"/>
    <w:tmpl w:val="8CA28EC4"/>
    <w:styleLink w:val="WWOutlineListStyle56"/>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7" w15:restartNumberingAfterBreak="0">
    <w:nsid w:val="4E612043"/>
    <w:multiLevelType w:val="hybridMultilevel"/>
    <w:tmpl w:val="AE707182"/>
    <w:lvl w:ilvl="0" w:tplc="BF36FAF2">
      <w:start w:val="16"/>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E68211B"/>
    <w:multiLevelType w:val="multilevel"/>
    <w:tmpl w:val="A6F20F10"/>
    <w:styleLink w:val="WW8Num35"/>
    <w:lvl w:ilvl="0">
      <w:start w:val="1"/>
      <w:numFmt w:val="lowerLetter"/>
      <w:lvlText w:val="%1)"/>
      <w:lvlJc w:val="left"/>
      <w:pPr>
        <w:ind w:left="360" w:hanging="360"/>
      </w:pPr>
      <w:rPr>
        <w:b w:val="0"/>
        <w:sz w:val="22"/>
        <w:szCs w:val="22"/>
      </w:rPr>
    </w:lvl>
    <w:lvl w:ilvl="1">
      <w:start w:val="1"/>
      <w:numFmt w:val="lowerLetter"/>
      <w:lvlText w:val="%2."/>
      <w:lvlJc w:val="left"/>
      <w:pPr>
        <w:ind w:left="1440" w:hanging="360"/>
      </w:pPr>
      <w:rPr>
        <w:sz w:val="22"/>
        <w:szCs w:val="22"/>
      </w:rPr>
    </w:lvl>
    <w:lvl w:ilvl="2">
      <w:start w:val="1"/>
      <w:numFmt w:val="decimal"/>
      <w:lvlText w:val="%3)"/>
      <w:lvlJc w:val="left"/>
      <w:pPr>
        <w:ind w:left="2340" w:hanging="360"/>
      </w:pPr>
      <w:rPr>
        <w:rFonts w:ascii="Times New Roman" w:eastAsia="Times New Roman" w:hAnsi="Times New Roman" w:cs="Times New Roman"/>
        <w:b w:val="0"/>
      </w:rPr>
    </w:lvl>
    <w:lvl w:ilvl="3">
      <w:start w:val="7"/>
      <w:numFmt w:val="decimal"/>
      <w:lvlText w:val="%4."/>
      <w:lvlJc w:val="left"/>
      <w:pPr>
        <w:ind w:left="2880" w:hanging="360"/>
      </w:pPr>
      <w:rPr>
        <w:b w:val="0"/>
      </w:rPr>
    </w:lvl>
    <w:lvl w:ilvl="4">
      <w:start w:val="1"/>
      <w:numFmt w:val="lowerLetter"/>
      <w:lvlText w:val="%5."/>
      <w:lvlJc w:val="left"/>
      <w:pPr>
        <w:ind w:left="789" w:hanging="363"/>
      </w:pPr>
      <w:rPr>
        <w:b/>
        <w:sz w:val="22"/>
        <w:szCs w:val="22"/>
      </w:rPr>
    </w:lvl>
    <w:lvl w:ilvl="5">
      <w:start w:val="1"/>
      <w:numFmt w:val="lowerRoman"/>
      <w:lvlText w:val="%6."/>
      <w:lvlJc w:val="left"/>
      <w:pPr>
        <w:ind w:left="4320" w:hanging="180"/>
      </w:pPr>
      <w:rPr>
        <w:b/>
        <w:sz w:val="22"/>
        <w:szCs w:val="22"/>
      </w:rPr>
    </w:lvl>
    <w:lvl w:ilvl="6">
      <w:start w:val="1"/>
      <w:numFmt w:val="decimal"/>
      <w:lvlText w:val="%7."/>
      <w:lvlJc w:val="left"/>
      <w:pPr>
        <w:ind w:left="5040" w:hanging="360"/>
      </w:pPr>
      <w:rPr>
        <w:b/>
        <w:sz w:val="22"/>
        <w:szCs w:val="22"/>
      </w:rPr>
    </w:lvl>
    <w:lvl w:ilvl="7">
      <w:start w:val="1"/>
      <w:numFmt w:val="lowerLetter"/>
      <w:lvlText w:val="%8)"/>
      <w:lvlJc w:val="left"/>
      <w:pPr>
        <w:ind w:left="5760" w:hanging="360"/>
      </w:pPr>
      <w:rPr>
        <w:sz w:val="22"/>
        <w:szCs w:val="22"/>
      </w:rPr>
    </w:lvl>
    <w:lvl w:ilvl="8">
      <w:start w:val="1"/>
      <w:numFmt w:val="lowerRoman"/>
      <w:lvlText w:val="%9."/>
      <w:lvlJc w:val="left"/>
      <w:pPr>
        <w:ind w:left="6480" w:hanging="180"/>
      </w:pPr>
      <w:rPr>
        <w:b/>
        <w:sz w:val="22"/>
        <w:szCs w:val="22"/>
      </w:rPr>
    </w:lvl>
  </w:abstractNum>
  <w:abstractNum w:abstractNumId="139" w15:restartNumberingAfterBreak="0">
    <w:nsid w:val="4E706DA7"/>
    <w:multiLevelType w:val="multilevel"/>
    <w:tmpl w:val="D48817DA"/>
    <w:styleLink w:val="WW8Num17"/>
    <w:lvl w:ilvl="0">
      <w:numFmt w:val="bullet"/>
      <w:lvlText w:val=""/>
      <w:lvlJc w:val="left"/>
      <w:pPr>
        <w:ind w:left="720" w:hanging="360"/>
      </w:pPr>
      <w:rPr>
        <w:rFonts w:ascii="Wingdings" w:hAnsi="Wingdings" w:cs="Wingdings"/>
        <w:i w:val="0"/>
        <w:iCs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4F3F6782"/>
    <w:multiLevelType w:val="multilevel"/>
    <w:tmpl w:val="8496D490"/>
    <w:styleLink w:val="WWOutlineListStyle24"/>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1" w15:restartNumberingAfterBreak="0">
    <w:nsid w:val="5028442E"/>
    <w:multiLevelType w:val="multilevel"/>
    <w:tmpl w:val="CBBC98CC"/>
    <w:styleLink w:val="Outline"/>
    <w:lvl w:ilvl="0">
      <w:start w:val="1"/>
      <w:numFmt w:val="none"/>
      <w:lvlText w:val="%1"/>
      <w:lvlJc w:val="left"/>
      <w:pPr>
        <w:ind w:left="432" w:hanging="432"/>
      </w:pPr>
    </w:lvl>
    <w:lvl w:ilvl="1">
      <w:start w:val="1"/>
      <w:numFmt w:val="decimal"/>
      <w:lvlText w:val="%2."/>
      <w:lvlJc w:val="left"/>
      <w:pPr>
        <w:ind w:left="108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42" w15:restartNumberingAfterBreak="0">
    <w:nsid w:val="50477817"/>
    <w:multiLevelType w:val="multilevel"/>
    <w:tmpl w:val="D8CA541A"/>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3" w15:restartNumberingAfterBreak="0">
    <w:nsid w:val="50B7440A"/>
    <w:multiLevelType w:val="multilevel"/>
    <w:tmpl w:val="D65647C8"/>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511B4353"/>
    <w:multiLevelType w:val="multilevel"/>
    <w:tmpl w:val="ED44D612"/>
    <w:styleLink w:val="WW8Num73"/>
    <w:lvl w:ilvl="0">
      <w:start w:val="1"/>
      <w:numFmt w:val="decimal"/>
      <w:lvlText w:val="%1"/>
      <w:lvlJc w:val="left"/>
      <w:pPr>
        <w:ind w:left="540" w:hanging="540"/>
      </w:pPr>
      <w:rPr>
        <w:b/>
        <w:i/>
        <w:sz w:val="22"/>
        <w:szCs w:val="22"/>
      </w:rPr>
    </w:lvl>
    <w:lvl w:ilvl="1">
      <w:start w:val="3"/>
      <w:numFmt w:val="decimal"/>
      <w:lvlText w:val="%1.%2"/>
      <w:lvlJc w:val="left"/>
      <w:pPr>
        <w:ind w:left="552" w:hanging="540"/>
      </w:pPr>
      <w:rPr>
        <w:b/>
        <w:i/>
        <w:sz w:val="22"/>
        <w:szCs w:val="22"/>
      </w:rPr>
    </w:lvl>
    <w:lvl w:ilvl="2">
      <w:start w:val="2"/>
      <w:numFmt w:val="decimal"/>
      <w:lvlText w:val="%1.%2.%3"/>
      <w:lvlJc w:val="left"/>
      <w:pPr>
        <w:ind w:left="744" w:hanging="720"/>
      </w:pPr>
      <w:rPr>
        <w:b/>
        <w:i/>
        <w:sz w:val="22"/>
        <w:szCs w:val="22"/>
      </w:rPr>
    </w:lvl>
    <w:lvl w:ilvl="3">
      <w:start w:val="1"/>
      <w:numFmt w:val="decimal"/>
      <w:lvlText w:val="%1.%2.%3.%4"/>
      <w:lvlJc w:val="left"/>
      <w:pPr>
        <w:ind w:left="1116" w:hanging="1080"/>
      </w:pPr>
      <w:rPr>
        <w:b/>
        <w:i/>
        <w:sz w:val="22"/>
        <w:szCs w:val="22"/>
      </w:rPr>
    </w:lvl>
    <w:lvl w:ilvl="4">
      <w:start w:val="1"/>
      <w:numFmt w:val="decimal"/>
      <w:lvlText w:val="%1.%2.%3.%4.%5"/>
      <w:lvlJc w:val="left"/>
      <w:pPr>
        <w:ind w:left="1128" w:hanging="1080"/>
      </w:pPr>
      <w:rPr>
        <w:b/>
        <w:i/>
        <w:sz w:val="22"/>
        <w:szCs w:val="22"/>
      </w:rPr>
    </w:lvl>
    <w:lvl w:ilvl="5">
      <w:start w:val="1"/>
      <w:numFmt w:val="decimal"/>
      <w:lvlText w:val="%1.%2.%3.%4.%5.%6"/>
      <w:lvlJc w:val="left"/>
      <w:pPr>
        <w:ind w:left="1500" w:hanging="1440"/>
      </w:pPr>
      <w:rPr>
        <w:b/>
        <w:i/>
        <w:sz w:val="22"/>
        <w:szCs w:val="22"/>
      </w:rPr>
    </w:lvl>
    <w:lvl w:ilvl="6">
      <w:start w:val="1"/>
      <w:numFmt w:val="decimal"/>
      <w:lvlText w:val="%1.%2.%3.%4.%5.%6.%7"/>
      <w:lvlJc w:val="left"/>
      <w:pPr>
        <w:ind w:left="1512" w:hanging="1440"/>
      </w:pPr>
      <w:rPr>
        <w:b/>
        <w:i/>
        <w:sz w:val="22"/>
        <w:szCs w:val="22"/>
      </w:rPr>
    </w:lvl>
    <w:lvl w:ilvl="7">
      <w:start w:val="1"/>
      <w:numFmt w:val="decimal"/>
      <w:lvlText w:val="%1.%2.%3.%4.%5.%6.%7.%8"/>
      <w:lvlJc w:val="left"/>
      <w:pPr>
        <w:ind w:left="1884" w:hanging="1800"/>
      </w:pPr>
      <w:rPr>
        <w:b/>
        <w:i/>
        <w:sz w:val="22"/>
        <w:szCs w:val="22"/>
      </w:rPr>
    </w:lvl>
    <w:lvl w:ilvl="8">
      <w:start w:val="1"/>
      <w:numFmt w:val="decimal"/>
      <w:lvlText w:val="%1.%2.%3.%4.%5.%6.%7.%8.%9"/>
      <w:lvlJc w:val="left"/>
      <w:pPr>
        <w:ind w:left="1896" w:hanging="1800"/>
      </w:pPr>
      <w:rPr>
        <w:b/>
        <w:i/>
        <w:sz w:val="22"/>
        <w:szCs w:val="22"/>
      </w:rPr>
    </w:lvl>
  </w:abstractNum>
  <w:abstractNum w:abstractNumId="145" w15:restartNumberingAfterBreak="0">
    <w:nsid w:val="51753713"/>
    <w:multiLevelType w:val="multilevel"/>
    <w:tmpl w:val="0DE8E2CE"/>
    <w:styleLink w:val="WWOutlineListStyle41"/>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6" w15:restartNumberingAfterBreak="0">
    <w:nsid w:val="51E80B3D"/>
    <w:multiLevelType w:val="multilevel"/>
    <w:tmpl w:val="87A8C8C4"/>
    <w:styleLink w:val="WWOutlineListStyle20"/>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7" w15:restartNumberingAfterBreak="0">
    <w:nsid w:val="53EB2FC2"/>
    <w:multiLevelType w:val="multilevel"/>
    <w:tmpl w:val="D99CE0D4"/>
    <w:styleLink w:val="WWOutlineListStyle21"/>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8" w15:restartNumberingAfterBreak="0">
    <w:nsid w:val="543D70DC"/>
    <w:multiLevelType w:val="multilevel"/>
    <w:tmpl w:val="0512E1AA"/>
    <w:styleLink w:val="WWOutlineListStyle10"/>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9" w15:restartNumberingAfterBreak="0">
    <w:nsid w:val="55BE33AE"/>
    <w:multiLevelType w:val="multilevel"/>
    <w:tmpl w:val="CA84BA4E"/>
    <w:styleLink w:val="WWOutlineListStyle27"/>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0" w15:restartNumberingAfterBreak="0">
    <w:nsid w:val="562100C5"/>
    <w:multiLevelType w:val="multilevel"/>
    <w:tmpl w:val="5998789E"/>
    <w:styleLink w:val="WWOutlineListStyle37"/>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1" w15:restartNumberingAfterBreak="0">
    <w:nsid w:val="564C58B0"/>
    <w:multiLevelType w:val="multilevel"/>
    <w:tmpl w:val="62C47F06"/>
    <w:styleLink w:val="WWOutlineListStyle11"/>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2" w15:restartNumberingAfterBreak="0">
    <w:nsid w:val="56F36255"/>
    <w:multiLevelType w:val="multilevel"/>
    <w:tmpl w:val="211C9F96"/>
    <w:styleLink w:val="WWOutlineListStyle19"/>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3" w15:restartNumberingAfterBreak="0">
    <w:nsid w:val="57116434"/>
    <w:multiLevelType w:val="multilevel"/>
    <w:tmpl w:val="B3D455E4"/>
    <w:styleLink w:val="WWOutlineListStyle25"/>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4" w15:restartNumberingAfterBreak="0">
    <w:nsid w:val="571216A1"/>
    <w:multiLevelType w:val="multilevel"/>
    <w:tmpl w:val="859E939E"/>
    <w:styleLink w:val="WWOutlineListStyle53"/>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5" w15:restartNumberingAfterBreak="0">
    <w:nsid w:val="580D40BF"/>
    <w:multiLevelType w:val="hybridMultilevel"/>
    <w:tmpl w:val="B76A1418"/>
    <w:lvl w:ilvl="0" w:tplc="6582AEEE">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outline w:val="0"/>
        <w:shadow w:val="0"/>
        <w:emboss w:val="0"/>
        <w:imprint w:val="0"/>
        <w:vanish w:val="0"/>
        <w:sz w:val="20"/>
        <w:szCs w:val="20"/>
        <w:u w:val="none"/>
        <w:effect w:val="none"/>
        <w:vertAlign w:val="base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156" w15:restartNumberingAfterBreak="0">
    <w:nsid w:val="58127D34"/>
    <w:multiLevelType w:val="multilevel"/>
    <w:tmpl w:val="1004D356"/>
    <w:styleLink w:val="WWOutlineListStyle46"/>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7" w15:restartNumberingAfterBreak="0">
    <w:nsid w:val="581566E2"/>
    <w:multiLevelType w:val="multilevel"/>
    <w:tmpl w:val="87B22BDE"/>
    <w:styleLink w:val="WW8Num50"/>
    <w:lvl w:ilvl="0">
      <w:start w:val="1"/>
      <w:numFmt w:val="decimal"/>
      <w:lvlText w:val="%1."/>
      <w:lvlJc w:val="left"/>
      <w:pPr>
        <w:ind w:left="720" w:hanging="360"/>
      </w:pPr>
      <w:rPr>
        <w:rFonts w:ascii="Times New Roman" w:eastAsia="Times New Roman" w:hAnsi="Times New Roman" w:cs="Times New Roman"/>
        <w:i w:val="0"/>
      </w:rPr>
    </w:lvl>
    <w:lvl w:ilvl="1">
      <w:start w:val="1"/>
      <w:numFmt w:val="decimal"/>
      <w:lvlText w:val="%1.%2"/>
      <w:lvlJc w:val="left"/>
      <w:pPr>
        <w:ind w:left="720" w:hanging="360"/>
      </w:pPr>
      <w:rPr>
        <w:rFonts w:ascii="Times New Roman" w:eastAsia="Times New Roman" w:hAnsi="Times New Roman" w:cs="Times New Roman"/>
        <w:b w:val="0"/>
        <w:i w:val="0"/>
      </w:rPr>
    </w:lvl>
    <w:lvl w:ilvl="2">
      <w:start w:val="1"/>
      <w:numFmt w:val="decimal"/>
      <w:lvlText w:val="%1.%2.%3"/>
      <w:lvlJc w:val="left"/>
      <w:pPr>
        <w:ind w:left="1080" w:hanging="720"/>
      </w:pPr>
      <w:rPr>
        <w:rFonts w:ascii="Times New Roman" w:eastAsia="Times New Roman" w:hAnsi="Times New Roman" w:cs="Times New Roman"/>
        <w:b w:val="0"/>
        <w:i w:val="0"/>
      </w:rPr>
    </w:lvl>
    <w:lvl w:ilvl="3">
      <w:start w:val="1"/>
      <w:numFmt w:val="decimal"/>
      <w:lvlText w:val="%1.%2.%3.%4"/>
      <w:lvlJc w:val="left"/>
      <w:pPr>
        <w:ind w:left="1440" w:hanging="1080"/>
      </w:pPr>
      <w:rPr>
        <w:rFonts w:ascii="Times New Roman" w:eastAsia="Times New Roman" w:hAnsi="Times New Roman" w:cs="Times New Roman"/>
        <w:b w:val="0"/>
        <w:i w:val="0"/>
      </w:rPr>
    </w:lvl>
    <w:lvl w:ilvl="4">
      <w:start w:val="1"/>
      <w:numFmt w:val="decimal"/>
      <w:lvlText w:val="%1.%2.%3.%4.%5"/>
      <w:lvlJc w:val="left"/>
      <w:pPr>
        <w:ind w:left="1440" w:hanging="1080"/>
      </w:pPr>
      <w:rPr>
        <w:rFonts w:ascii="Times New Roman" w:eastAsia="Times New Roman" w:hAnsi="Times New Roman" w:cs="Times New Roman"/>
        <w:b w:val="0"/>
        <w:i w:val="0"/>
      </w:rPr>
    </w:lvl>
    <w:lvl w:ilvl="5">
      <w:start w:val="1"/>
      <w:numFmt w:val="decimal"/>
      <w:lvlText w:val="%1.%2.%3.%4.%5.%6"/>
      <w:lvlJc w:val="left"/>
      <w:pPr>
        <w:ind w:left="1800" w:hanging="1440"/>
      </w:pPr>
      <w:rPr>
        <w:rFonts w:ascii="Times New Roman" w:eastAsia="Times New Roman" w:hAnsi="Times New Roman" w:cs="Times New Roman"/>
        <w:b w:val="0"/>
        <w:i w:val="0"/>
      </w:rPr>
    </w:lvl>
    <w:lvl w:ilvl="6">
      <w:start w:val="1"/>
      <w:numFmt w:val="decimal"/>
      <w:lvlText w:val="%1.%2.%3.%4.%5.%6.%7"/>
      <w:lvlJc w:val="left"/>
      <w:pPr>
        <w:ind w:left="1800" w:hanging="1440"/>
      </w:pPr>
      <w:rPr>
        <w:rFonts w:ascii="Times New Roman" w:eastAsia="Times New Roman" w:hAnsi="Times New Roman" w:cs="Times New Roman"/>
        <w:b w:val="0"/>
        <w:i w:val="0"/>
      </w:rPr>
    </w:lvl>
    <w:lvl w:ilvl="7">
      <w:start w:val="1"/>
      <w:numFmt w:val="decimal"/>
      <w:lvlText w:val="%1.%2.%3.%4.%5.%6.%7.%8"/>
      <w:lvlJc w:val="left"/>
      <w:pPr>
        <w:ind w:left="2160" w:hanging="1800"/>
      </w:pPr>
      <w:rPr>
        <w:rFonts w:ascii="Times New Roman" w:eastAsia="Times New Roman" w:hAnsi="Times New Roman" w:cs="Times New Roman"/>
        <w:b w:val="0"/>
        <w:i w:val="0"/>
      </w:rPr>
    </w:lvl>
    <w:lvl w:ilvl="8">
      <w:start w:val="1"/>
      <w:numFmt w:val="decimal"/>
      <w:lvlText w:val="%1.%2.%3.%4.%5.%6.%7.%8.%9"/>
      <w:lvlJc w:val="left"/>
      <w:pPr>
        <w:ind w:left="2160" w:hanging="1800"/>
      </w:pPr>
      <w:rPr>
        <w:rFonts w:ascii="Times New Roman" w:eastAsia="Times New Roman" w:hAnsi="Times New Roman" w:cs="Times New Roman"/>
        <w:b w:val="0"/>
        <w:i w:val="0"/>
      </w:rPr>
    </w:lvl>
  </w:abstractNum>
  <w:abstractNum w:abstractNumId="158" w15:restartNumberingAfterBreak="0">
    <w:nsid w:val="58D826EA"/>
    <w:multiLevelType w:val="multilevel"/>
    <w:tmpl w:val="4E78B3D4"/>
    <w:styleLink w:val="WWOutlineListStyle62"/>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9" w15:restartNumberingAfterBreak="0">
    <w:nsid w:val="58E34070"/>
    <w:multiLevelType w:val="multilevel"/>
    <w:tmpl w:val="9D54415E"/>
    <w:styleLink w:val="WW8Num11"/>
    <w:lvl w:ilvl="0">
      <w:start w:val="1"/>
      <w:numFmt w:val="decimal"/>
      <w:lvlText w:val="%1."/>
      <w:lvlJc w:val="left"/>
      <w:pPr>
        <w:ind w:left="284" w:hanging="284"/>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596E1502"/>
    <w:multiLevelType w:val="multilevel"/>
    <w:tmpl w:val="43B2764C"/>
    <w:styleLink w:val="WWOutlineListStyle42"/>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1" w15:restartNumberingAfterBreak="0">
    <w:nsid w:val="598C2075"/>
    <w:multiLevelType w:val="multilevel"/>
    <w:tmpl w:val="B30C8A62"/>
    <w:styleLink w:val="WW8Num77"/>
    <w:lvl w:ilvl="0">
      <w:start w:val="1"/>
      <w:numFmt w:val="decimal"/>
      <w:lvlText w:val="%1."/>
      <w:lvlJc w:val="left"/>
      <w:pPr>
        <w:ind w:left="360" w:hanging="360"/>
      </w:pPr>
      <w:rPr>
        <w:b w:val="0"/>
        <w:strike w:val="0"/>
        <w:dstrike w:val="0"/>
        <w:sz w:val="22"/>
        <w:szCs w:val="22"/>
      </w:rPr>
    </w:lvl>
    <w:lvl w:ilvl="1">
      <w:start w:val="1"/>
      <w:numFmt w:val="lowerLetter"/>
      <w:lvlText w:val="%2."/>
      <w:lvlJc w:val="left"/>
      <w:pPr>
        <w:ind w:left="1440" w:hanging="360"/>
      </w:pPr>
    </w:lvl>
    <w:lvl w:ilvl="2">
      <w:start w:val="1"/>
      <w:numFmt w:val="lowerLetter"/>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5B46454F"/>
    <w:multiLevelType w:val="multilevel"/>
    <w:tmpl w:val="34C03436"/>
    <w:styleLink w:val="WWOutlineListStyle18"/>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3" w15:restartNumberingAfterBreak="0">
    <w:nsid w:val="5BCA30AC"/>
    <w:multiLevelType w:val="multilevel"/>
    <w:tmpl w:val="CDB0866E"/>
    <w:styleLink w:val="WWOutlineListStyle12"/>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4" w15:restartNumberingAfterBreak="0">
    <w:nsid w:val="5C562476"/>
    <w:multiLevelType w:val="multilevel"/>
    <w:tmpl w:val="E2F2E576"/>
    <w:styleLink w:val="WWOutlineListStyle52"/>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5" w15:restartNumberingAfterBreak="0">
    <w:nsid w:val="5C574532"/>
    <w:multiLevelType w:val="multilevel"/>
    <w:tmpl w:val="BF1C4DC4"/>
    <w:styleLink w:val="WWOutlineListStyle63"/>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6" w15:restartNumberingAfterBreak="0">
    <w:nsid w:val="5C601827"/>
    <w:multiLevelType w:val="multilevel"/>
    <w:tmpl w:val="A10E398A"/>
    <w:styleLink w:val="WW8Num110"/>
    <w:lvl w:ilvl="0">
      <w:start w:val="1"/>
      <w:numFmt w:val="decimal"/>
      <w:lvlText w:val="%1."/>
      <w:lvlJc w:val="left"/>
      <w:pPr>
        <w:ind w:left="928" w:hanging="360"/>
      </w:pPr>
      <w:rPr>
        <w:i w:val="0"/>
        <w:sz w:val="22"/>
        <w:szCs w:val="22"/>
      </w:rPr>
    </w:lvl>
    <w:lvl w:ilvl="1">
      <w:start w:val="1"/>
      <w:numFmt w:val="lowerLetter"/>
      <w:lvlText w:val="%2)"/>
      <w:lvlJc w:val="left"/>
      <w:pPr>
        <w:ind w:left="1211" w:hanging="360"/>
      </w:pPr>
      <w:rPr>
        <w:rFonts w:ascii="Times New Roman" w:eastAsia="Times New Roman" w:hAnsi="Times New Roman" w:cs="Times New Roman"/>
        <w:i w:val="0"/>
        <w:iCs/>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pPr>
        <w:ind w:left="4320" w:hanging="180"/>
      </w:pPr>
    </w:lvl>
    <w:lvl w:ilvl="6">
      <w:start w:val="1"/>
      <w:numFmt w:val="upperLetter"/>
      <w:lvlText w:val="%7."/>
      <w:lvlJc w:val="left"/>
      <w:pPr>
        <w:ind w:left="5040" w:hanging="360"/>
      </w:pPr>
    </w:lvl>
    <w:lvl w:ilvl="7">
      <w:start w:val="1"/>
      <w:numFmt w:val="lowerLetter"/>
      <w:lvlText w:val="%8)"/>
      <w:lvlJc w:val="left"/>
      <w:pPr>
        <w:ind w:left="5760" w:hanging="360"/>
      </w:pPr>
      <w:rPr>
        <w:rFonts w:ascii="Times New Roman" w:eastAsia="Times New Roman" w:hAnsi="Times New Roman" w:cs="Times New Roman"/>
      </w:rPr>
    </w:lvl>
    <w:lvl w:ilvl="8">
      <w:start w:val="1"/>
      <w:numFmt w:val="lowerLetter"/>
      <w:lvlText w:val="%9)"/>
      <w:lvlJc w:val="left"/>
      <w:pPr>
        <w:ind w:left="6660" w:hanging="360"/>
      </w:pPr>
      <w:rPr>
        <w:i w:val="0"/>
      </w:rPr>
    </w:lvl>
  </w:abstractNum>
  <w:abstractNum w:abstractNumId="167" w15:restartNumberingAfterBreak="0">
    <w:nsid w:val="5CCF4A03"/>
    <w:multiLevelType w:val="multilevel"/>
    <w:tmpl w:val="58960DD2"/>
    <w:styleLink w:val="WWOutlineListStyle43"/>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8" w15:restartNumberingAfterBreak="0">
    <w:nsid w:val="5DFF4F5E"/>
    <w:multiLevelType w:val="multilevel"/>
    <w:tmpl w:val="2BAA6A3E"/>
    <w:styleLink w:val="WWOutlineListStyle3"/>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9" w15:restartNumberingAfterBreak="0">
    <w:nsid w:val="60671C4A"/>
    <w:multiLevelType w:val="multilevel"/>
    <w:tmpl w:val="F6F6CCB2"/>
    <w:styleLink w:val="WW8Num63"/>
    <w:lvl w:ilvl="0">
      <w:start w:val="1"/>
      <w:numFmt w:val="decimal"/>
      <w:lvlText w:val="%1)"/>
      <w:lvlJc w:val="left"/>
      <w:pPr>
        <w:ind w:left="720" w:hanging="360"/>
      </w:pPr>
      <w:rPr>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60D34D0A"/>
    <w:multiLevelType w:val="multilevel"/>
    <w:tmpl w:val="9754EFA0"/>
    <w:lvl w:ilvl="0">
      <w:numFmt w:val="bullet"/>
      <w:lvlText w:val=""/>
      <w:lvlJc w:val="left"/>
      <w:pPr>
        <w:ind w:left="1440" w:hanging="360"/>
      </w:pPr>
      <w:rPr>
        <w:rFonts w:ascii="Symbol" w:hAnsi="Symbol" w:cs="Symbol"/>
        <w:color w:val="auto"/>
      </w:rPr>
    </w:lvl>
    <w:lvl w:ilvl="1">
      <w:start w:val="1"/>
      <w:numFmt w:val="decimal"/>
      <w:lvlText w:val="%2)"/>
      <w:lvlJc w:val="left"/>
      <w:pPr>
        <w:ind w:left="2160" w:hanging="360"/>
      </w:pPr>
      <w:rPr>
        <w:color w:val="auto"/>
      </w:rPr>
    </w:lvl>
    <w:lvl w:ilvl="2">
      <w:start w:val="1"/>
      <w:numFmt w:val="lowerLetter"/>
      <w:lvlText w:val="%3."/>
      <w:lvlJc w:val="left"/>
      <w:pPr>
        <w:ind w:left="2880" w:hanging="360"/>
      </w:pPr>
      <w:rPr>
        <w:color w:val="auto"/>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71" w15:restartNumberingAfterBreak="0">
    <w:nsid w:val="60E74C75"/>
    <w:multiLevelType w:val="multilevel"/>
    <w:tmpl w:val="B4329AA0"/>
    <w:styleLink w:val="WW8Num118"/>
    <w:lvl w:ilvl="0">
      <w:start w:val="2"/>
      <w:numFmt w:val="decimal"/>
      <w:lvlText w:val="3.%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62FD45C6"/>
    <w:multiLevelType w:val="multilevel"/>
    <w:tmpl w:val="FE222A68"/>
    <w:styleLink w:val="WW8Num115"/>
    <w:lvl w:ilvl="0">
      <w:start w:val="1"/>
      <w:numFmt w:val="decimal"/>
      <w:lvlText w:val="%1"/>
      <w:lvlJc w:val="left"/>
      <w:pPr>
        <w:ind w:left="720" w:hanging="720"/>
      </w:pPr>
      <w:rPr>
        <w:b w:val="0"/>
        <w:i w:val="0"/>
      </w:rPr>
    </w:lvl>
    <w:lvl w:ilvl="1">
      <w:start w:val="5"/>
      <w:numFmt w:val="decimal"/>
      <w:lvlText w:val="%1.%2"/>
      <w:lvlJc w:val="left"/>
      <w:pPr>
        <w:ind w:left="1145" w:hanging="720"/>
      </w:pPr>
      <w:rPr>
        <w:b w:val="0"/>
        <w:i w:val="0"/>
      </w:rPr>
    </w:lvl>
    <w:lvl w:ilvl="2">
      <w:start w:val="5"/>
      <w:numFmt w:val="decimal"/>
      <w:lvlText w:val="%1.%2.%3"/>
      <w:lvlJc w:val="left"/>
      <w:pPr>
        <w:ind w:left="1570" w:hanging="720"/>
      </w:pPr>
      <w:rPr>
        <w:b w:val="0"/>
        <w:i w:val="0"/>
      </w:rPr>
    </w:lvl>
    <w:lvl w:ilvl="3">
      <w:start w:val="2"/>
      <w:numFmt w:val="decimal"/>
      <w:lvlText w:val="%1.%2.%3.%4"/>
      <w:lvlJc w:val="left"/>
      <w:pPr>
        <w:ind w:left="1648" w:hanging="1080"/>
      </w:pPr>
      <w:rPr>
        <w:b w:val="0"/>
        <w:i w:val="0"/>
      </w:rPr>
    </w:lvl>
    <w:lvl w:ilvl="4">
      <w:start w:val="1"/>
      <w:numFmt w:val="decimal"/>
      <w:lvlText w:val="%1.%2.%3.%4.%5"/>
      <w:lvlJc w:val="left"/>
      <w:pPr>
        <w:ind w:left="2780" w:hanging="1080"/>
      </w:pPr>
      <w:rPr>
        <w:b w:val="0"/>
        <w:i w:val="0"/>
      </w:rPr>
    </w:lvl>
    <w:lvl w:ilvl="5">
      <w:start w:val="1"/>
      <w:numFmt w:val="decimal"/>
      <w:lvlText w:val="%1.%2.%3.%4.%5.%6"/>
      <w:lvlJc w:val="left"/>
      <w:pPr>
        <w:ind w:left="3565" w:hanging="1440"/>
      </w:pPr>
      <w:rPr>
        <w:b w:val="0"/>
        <w:i w:val="0"/>
      </w:rPr>
    </w:lvl>
    <w:lvl w:ilvl="6">
      <w:start w:val="1"/>
      <w:numFmt w:val="decimal"/>
      <w:lvlText w:val="%1.%2.%3.%4.%5.%6.%7"/>
      <w:lvlJc w:val="left"/>
      <w:pPr>
        <w:ind w:left="3990" w:hanging="1440"/>
      </w:pPr>
      <w:rPr>
        <w:b w:val="0"/>
        <w:i w:val="0"/>
      </w:rPr>
    </w:lvl>
    <w:lvl w:ilvl="7">
      <w:start w:val="1"/>
      <w:numFmt w:val="decimal"/>
      <w:lvlText w:val="%1.%2.%3.%4.%5.%6.%7.%8"/>
      <w:lvlJc w:val="left"/>
      <w:pPr>
        <w:ind w:left="4775" w:hanging="1800"/>
      </w:pPr>
      <w:rPr>
        <w:b w:val="0"/>
        <w:i w:val="0"/>
      </w:rPr>
    </w:lvl>
    <w:lvl w:ilvl="8">
      <w:start w:val="1"/>
      <w:numFmt w:val="decimal"/>
      <w:lvlText w:val="%1.%2.%3.%4.%5.%6.%7.%8.%9"/>
      <w:lvlJc w:val="left"/>
      <w:pPr>
        <w:ind w:left="5200" w:hanging="1800"/>
      </w:pPr>
      <w:rPr>
        <w:b w:val="0"/>
        <w:i w:val="0"/>
      </w:rPr>
    </w:lvl>
  </w:abstractNum>
  <w:abstractNum w:abstractNumId="173" w15:restartNumberingAfterBreak="0">
    <w:nsid w:val="635D28C7"/>
    <w:multiLevelType w:val="multilevel"/>
    <w:tmpl w:val="24C051C6"/>
    <w:styleLink w:val="WWOutlineListStyle22"/>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4" w15:restartNumberingAfterBreak="0">
    <w:nsid w:val="63AD22F1"/>
    <w:multiLevelType w:val="multilevel"/>
    <w:tmpl w:val="563A5ECC"/>
    <w:styleLink w:val="WWOutlineListStyle59"/>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5" w15:restartNumberingAfterBreak="0">
    <w:nsid w:val="63F75562"/>
    <w:multiLevelType w:val="multilevel"/>
    <w:tmpl w:val="8F4242A8"/>
    <w:styleLink w:val="WW8Num75"/>
    <w:lvl w:ilvl="0">
      <w:start w:val="1"/>
      <w:numFmt w:val="decimal"/>
      <w:lvlText w:val="%1"/>
      <w:lvlJc w:val="left"/>
      <w:pPr>
        <w:ind w:left="735" w:hanging="735"/>
      </w:pPr>
    </w:lvl>
    <w:lvl w:ilvl="1">
      <w:start w:val="4"/>
      <w:numFmt w:val="decimal"/>
      <w:lvlText w:val="%2.5"/>
      <w:lvlJc w:val="left"/>
      <w:pPr>
        <w:ind w:left="735" w:hanging="735"/>
      </w:pPr>
    </w:lvl>
    <w:lvl w:ilvl="2">
      <w:start w:val="9"/>
      <w:numFmt w:val="decimal"/>
      <w:lvlText w:val="%1.%2.%3"/>
      <w:lvlJc w:val="left"/>
      <w:pPr>
        <w:ind w:left="735" w:hanging="73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6" w15:restartNumberingAfterBreak="0">
    <w:nsid w:val="64305B64"/>
    <w:multiLevelType w:val="multilevel"/>
    <w:tmpl w:val="B3D6BDEC"/>
    <w:styleLink w:val="WW8Num53"/>
    <w:lvl w:ilvl="0">
      <w:start w:val="1"/>
      <w:numFmt w:val="decimal"/>
      <w:lvlText w:val="1.4.4.%1."/>
      <w:lvlJc w:val="left"/>
      <w:pPr>
        <w:ind w:left="1134" w:hanging="1124"/>
      </w:pPr>
      <w:rPr>
        <w:b w:val="0"/>
        <w:sz w:val="22"/>
        <w:szCs w:val="22"/>
      </w:r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b w:val="0"/>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6438105B"/>
    <w:multiLevelType w:val="multilevel"/>
    <w:tmpl w:val="5562E8C2"/>
    <w:styleLink w:val="WW8Num29"/>
    <w:lvl w:ilvl="0">
      <w:start w:val="1"/>
      <w:numFmt w:val="decimal"/>
      <w:lvlText w:val="1.4.6.%1."/>
      <w:lvlJc w:val="left"/>
      <w:pPr>
        <w:ind w:left="964" w:hanging="954"/>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bCs w:val="0"/>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rPr>
        <w:rFonts w:ascii="Wingdings" w:hAnsi="Wingdings" w:cs="Times New Roman"/>
      </w:rPr>
    </w:lvl>
    <w:lvl w:ilvl="6">
      <w:start w:val="1"/>
      <w:numFmt w:val="decimal"/>
      <w:lvlText w:val="%7."/>
      <w:lvlJc w:val="left"/>
      <w:pPr>
        <w:ind w:left="5040" w:hanging="360"/>
      </w:pPr>
      <w:rPr>
        <w:rFonts w:ascii="Times New Roman" w:eastAsia="Times New Roman" w:hAnsi="Times New Roman" w:cs="Times New Roman"/>
        <w:i w:val="0"/>
      </w:r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rPr>
        <w:b w:val="0"/>
        <w:sz w:val="22"/>
        <w:szCs w:val="22"/>
      </w:rPr>
    </w:lvl>
  </w:abstractNum>
  <w:abstractNum w:abstractNumId="178" w15:restartNumberingAfterBreak="0">
    <w:nsid w:val="64944E76"/>
    <w:multiLevelType w:val="hybridMultilevel"/>
    <w:tmpl w:val="913C0F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9" w15:restartNumberingAfterBreak="0">
    <w:nsid w:val="64CE74D3"/>
    <w:multiLevelType w:val="multilevel"/>
    <w:tmpl w:val="31723DD0"/>
    <w:styleLink w:val="WWOutlineListStyle13"/>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0" w15:restartNumberingAfterBreak="0">
    <w:nsid w:val="65512F62"/>
    <w:multiLevelType w:val="multilevel"/>
    <w:tmpl w:val="DFE03E12"/>
    <w:styleLink w:val="WWOutlineListStyle50"/>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1" w15:restartNumberingAfterBreak="0">
    <w:nsid w:val="656F0D19"/>
    <w:multiLevelType w:val="multilevel"/>
    <w:tmpl w:val="3A44C26E"/>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decimal"/>
      <w:lvlText w:val="%3)"/>
      <w:lvlJc w:val="left"/>
      <w:pPr>
        <w:ind w:left="2340" w:hanging="360"/>
      </w:pPr>
      <w:rPr>
        <w:rFonts w:ascii="Times New Roman" w:eastAsia="Times New Roman" w:hAnsi="Times New Roman"/>
        <w:b w:val="0"/>
      </w:rPr>
    </w:lvl>
    <w:lvl w:ilvl="3">
      <w:start w:val="1"/>
      <w:numFmt w:val="decimal"/>
      <w:lvlText w:val="%4."/>
      <w:lvlJc w:val="left"/>
      <w:pPr>
        <w:ind w:left="2880" w:hanging="360"/>
      </w:pPr>
      <w:rPr>
        <w:b w:val="0"/>
      </w:rPr>
    </w:lvl>
    <w:lvl w:ilvl="4">
      <w:start w:val="1"/>
      <w:numFmt w:val="lowerLetter"/>
      <w:lvlText w:val="%5."/>
      <w:lvlJc w:val="left"/>
      <w:pPr>
        <w:ind w:left="3603" w:hanging="363"/>
      </w:pPr>
    </w:lvl>
    <w:lvl w:ilvl="5">
      <w:start w:val="1"/>
      <w:numFmt w:val="lowerRoman"/>
      <w:lvlText w:val="%6."/>
      <w:lvlJc w:val="right"/>
      <w:pPr>
        <w:ind w:left="4320" w:hanging="180"/>
      </w:pPr>
    </w:lvl>
    <w:lvl w:ilvl="6">
      <w:start w:val="2"/>
      <w:numFmt w:val="decimal"/>
      <w:lvlText w:val="%7."/>
      <w:lvlJc w:val="left"/>
      <w:pPr>
        <w:ind w:left="5040" w:hanging="360"/>
      </w:pPr>
      <w:rPr>
        <w:rFonts w:ascii="Times New Roman" w:eastAsia="Times New Roman" w:hAnsi="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6051DE5"/>
    <w:multiLevelType w:val="multilevel"/>
    <w:tmpl w:val="8222BF30"/>
    <w:lvl w:ilvl="0">
      <w:start w:val="1"/>
      <w:numFmt w:val="decimal"/>
      <w:lvlText w:val="%1."/>
      <w:lvlJc w:val="left"/>
      <w:pPr>
        <w:ind w:left="825" w:hanging="360"/>
      </w:pPr>
      <w:rPr>
        <w:rFonts w:ascii="Century Gothic" w:hAnsi="Century Gothic" w:cs="Times New Roman" w:hint="default"/>
        <w:b w:val="0"/>
        <w:color w:val="auto"/>
      </w:rPr>
    </w:lvl>
    <w:lvl w:ilvl="1">
      <w:start w:val="1"/>
      <w:numFmt w:val="lowerLetter"/>
      <w:lvlText w:val="%2."/>
      <w:lvlJc w:val="left"/>
      <w:pPr>
        <w:ind w:left="1545" w:hanging="360"/>
      </w:p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abstractNum w:abstractNumId="183" w15:restartNumberingAfterBreak="0">
    <w:nsid w:val="66424033"/>
    <w:multiLevelType w:val="multilevel"/>
    <w:tmpl w:val="2A22E566"/>
    <w:styleLink w:val="WW8Num30"/>
    <w:lvl w:ilvl="0">
      <w:start w:val="1"/>
      <w:numFmt w:val="decimal"/>
      <w:lvlText w:val="1.4.4.%1."/>
      <w:lvlJc w:val="left"/>
      <w:pPr>
        <w:ind w:left="1134" w:hanging="1124"/>
      </w:pPr>
      <w:rPr>
        <w:i w:val="0"/>
        <w:sz w:val="22"/>
        <w:szCs w:val="22"/>
      </w:rPr>
    </w:lvl>
    <w:lvl w:ilvl="1">
      <w:start w:val="1"/>
      <w:numFmt w:val="lowerLetter"/>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Times New Roman" w:eastAsia="Times New Roman" w:hAnsi="Times New Roman" w:cs="Times New Roman"/>
        <w:i w:val="0"/>
      </w:rPr>
    </w:lvl>
    <w:lvl w:ilvl="5">
      <w:start w:val="1"/>
      <w:numFmt w:val="lowerRoman"/>
      <w:lvlText w:val="%6."/>
      <w:lvlJc w:val="right"/>
      <w:pPr>
        <w:ind w:left="4320" w:hanging="180"/>
      </w:pPr>
      <w:rPr>
        <w:rFonts w:ascii="Times New Roman" w:hAnsi="Times New Roman" w:cs="Times New Roman"/>
        <w:b w:val="0"/>
        <w:i w:val="0"/>
      </w:rPr>
    </w:lvl>
    <w:lvl w:ilvl="6">
      <w:start w:val="1"/>
      <w:numFmt w:val="decimal"/>
      <w:lvlText w:val="%7."/>
      <w:lvlJc w:val="left"/>
      <w:pPr>
        <w:ind w:left="5040" w:hanging="360"/>
      </w:pPr>
      <w:rPr>
        <w:b w:val="0"/>
        <w:strike w:val="0"/>
        <w:dstrike w:val="0"/>
        <w:color w:val="000000"/>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lvl>
  </w:abstractNum>
  <w:abstractNum w:abstractNumId="184" w15:restartNumberingAfterBreak="0">
    <w:nsid w:val="66EF34CF"/>
    <w:multiLevelType w:val="multilevel"/>
    <w:tmpl w:val="7320021A"/>
    <w:styleLink w:val="WW8Num43"/>
    <w:lvl w:ilvl="0">
      <w:numFmt w:val="bullet"/>
      <w:lvlText w:val=""/>
      <w:lvlJc w:val="left"/>
      <w:pPr>
        <w:ind w:left="720" w:hanging="360"/>
      </w:pPr>
      <w:rPr>
        <w:rFonts w:ascii="Wingdings" w:eastAsia="Times New Roman" w:hAnsi="Wingdings" w:cs="Times New Roman"/>
        <w:b w:val="0"/>
        <w:bCs w:val="0"/>
      </w:rPr>
    </w:lvl>
    <w:lvl w:ilvl="1">
      <w:start w:val="1"/>
      <w:numFmt w:val="decimal"/>
      <w:lvlText w:val="%2."/>
      <w:lvlJc w:val="left"/>
      <w:pPr>
        <w:ind w:left="1440" w:hanging="360"/>
      </w:pPr>
      <w:rPr>
        <w:sz w:val="22"/>
        <w:szCs w:val="22"/>
      </w:rPr>
    </w:lvl>
    <w:lvl w:ilvl="2">
      <w:numFmt w:val="bullet"/>
      <w:lvlText w:val=""/>
      <w:lvlJc w:val="left"/>
      <w:pPr>
        <w:ind w:left="2160" w:hanging="360"/>
      </w:pPr>
      <w:rPr>
        <w:rFonts w:ascii="Wingdings" w:eastAsia="Times New Roman" w:hAnsi="Wingdings" w:cs="Times New Roman"/>
        <w:b w:val="0"/>
        <w:bCs w:val="0"/>
      </w:rPr>
    </w:lvl>
    <w:lvl w:ilvl="3">
      <w:numFmt w:val="bullet"/>
      <w:lvlText w:val=""/>
      <w:lvlJc w:val="left"/>
      <w:pPr>
        <w:ind w:left="2880" w:hanging="360"/>
      </w:pPr>
      <w:rPr>
        <w:rFonts w:ascii="Symbol" w:hAnsi="Symbol"/>
        <w:b w:val="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eastAsia="Times New Roman" w:hAnsi="Wingdings" w:cs="Times New Roman"/>
        <w:b w:val="0"/>
        <w:bCs w:val="0"/>
      </w:rPr>
    </w:lvl>
    <w:lvl w:ilvl="6">
      <w:numFmt w:val="bullet"/>
      <w:lvlText w:val=""/>
      <w:lvlJc w:val="left"/>
      <w:pPr>
        <w:ind w:left="5040" w:hanging="360"/>
      </w:pPr>
      <w:rPr>
        <w:rFonts w:ascii="Symbol" w:hAnsi="Symbol"/>
        <w:b w:val="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eastAsia="Times New Roman" w:hAnsi="Wingdings" w:cs="Times New Roman"/>
        <w:b w:val="0"/>
        <w:bCs w:val="0"/>
      </w:rPr>
    </w:lvl>
  </w:abstractNum>
  <w:abstractNum w:abstractNumId="185" w15:restartNumberingAfterBreak="0">
    <w:nsid w:val="684860DB"/>
    <w:multiLevelType w:val="multilevel"/>
    <w:tmpl w:val="E1C4A848"/>
    <w:styleLink w:val="WW8Num15"/>
    <w:lvl w:ilvl="0">
      <w:start w:val="1"/>
      <w:numFmt w:val="decimal"/>
      <w:lvlText w:val="%1."/>
      <w:lvlJc w:val="left"/>
      <w:pPr>
        <w:ind w:left="360" w:hanging="360"/>
      </w:pPr>
      <w:rPr>
        <w:szCs w:val="22"/>
      </w:rPr>
    </w:lvl>
    <w:lvl w:ilvl="1">
      <w:start w:val="3"/>
      <w:numFmt w:val="decimal"/>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86" w15:restartNumberingAfterBreak="0">
    <w:nsid w:val="6873424E"/>
    <w:multiLevelType w:val="multilevel"/>
    <w:tmpl w:val="E6922FDE"/>
    <w:styleLink w:val="WWOutlineListStyle26"/>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7" w15:restartNumberingAfterBreak="0">
    <w:nsid w:val="69150F35"/>
    <w:multiLevelType w:val="multilevel"/>
    <w:tmpl w:val="2BB41E72"/>
    <w:styleLink w:val="WW8Num70"/>
    <w:lvl w:ilvl="0">
      <w:start w:val="4"/>
      <w:numFmt w:val="decimal"/>
      <w:lvlText w:val="%1."/>
      <w:lvlJc w:val="left"/>
      <w:pPr>
        <w:ind w:left="3656" w:hanging="360"/>
      </w:pPr>
      <w:rPr>
        <w:b w:val="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b w:val="0"/>
        <w:i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6A9C2A0E"/>
    <w:multiLevelType w:val="multilevel"/>
    <w:tmpl w:val="1B4EBDCC"/>
    <w:lvl w:ilvl="0">
      <w:start w:val="2"/>
      <w:numFmt w:val="decimal"/>
      <w:lvlText w:val="%1."/>
      <w:lvlJc w:val="left"/>
      <w:pPr>
        <w:ind w:left="454" w:hanging="454"/>
      </w:pPr>
      <w:rPr>
        <w:i w:val="0"/>
      </w:rPr>
    </w:lvl>
    <w:lvl w:ilvl="1">
      <w:start w:val="1"/>
      <w:numFmt w:val="lowerLetter"/>
      <w:lvlText w:val="%2."/>
      <w:lvlJc w:val="left"/>
      <w:pPr>
        <w:ind w:left="1440" w:hanging="360"/>
      </w:pPr>
    </w:lvl>
    <w:lvl w:ilvl="2">
      <w:start w:val="1"/>
      <w:numFmt w:val="decimal"/>
      <w:lvlText w:val="%3."/>
      <w:lvlJc w:val="left"/>
      <w:pPr>
        <w:ind w:left="2160" w:hanging="180"/>
      </w:pPr>
      <w:rPr>
        <w:rFonts w:ascii="Times New Roman" w:hAnsi="Times New Roman" w:cs="Times New Roman"/>
        <w:b w:val="0"/>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6AA04913"/>
    <w:multiLevelType w:val="multilevel"/>
    <w:tmpl w:val="5FD2914A"/>
    <w:lvl w:ilvl="0">
      <w:start w:val="1"/>
      <w:numFmt w:val="decimal"/>
      <w:lvlText w:val="%1."/>
      <w:lvlJc w:val="left"/>
      <w:pPr>
        <w:ind w:left="1065" w:hanging="705"/>
      </w:pPr>
      <w:rPr>
        <w:rFonts w:ascii="Century Gothic" w:hAnsi="Century Gothic" w:cs="Times New Roman" w:hint="default"/>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6AC71FFF"/>
    <w:multiLevelType w:val="multilevel"/>
    <w:tmpl w:val="80AA8660"/>
    <w:styleLink w:val="WWOutlineListStyle47"/>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1" w15:restartNumberingAfterBreak="0">
    <w:nsid w:val="6B3E67F6"/>
    <w:multiLevelType w:val="multilevel"/>
    <w:tmpl w:val="2B38517C"/>
    <w:styleLink w:val="WWOutlineListStyle1"/>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2" w15:restartNumberingAfterBreak="0">
    <w:nsid w:val="6B3F2F87"/>
    <w:multiLevelType w:val="multilevel"/>
    <w:tmpl w:val="2F121A1C"/>
    <w:styleLink w:val="WW8Num86"/>
    <w:lvl w:ilvl="0">
      <w:start w:val="1"/>
      <w:numFmt w:val="decimal"/>
      <w:lvlText w:val="%1"/>
      <w:lvlJc w:val="left"/>
      <w:pPr>
        <w:ind w:left="720" w:hanging="720"/>
      </w:pPr>
      <w:rPr>
        <w:rFonts w:ascii="Times New Roman" w:hAnsi="Times New Roman" w:cs="Times New Roman"/>
        <w:sz w:val="22"/>
        <w:szCs w:val="22"/>
      </w:rPr>
    </w:lvl>
    <w:lvl w:ilvl="1">
      <w:start w:val="5"/>
      <w:numFmt w:val="decimal"/>
      <w:lvlText w:val="%1.%2"/>
      <w:lvlJc w:val="left"/>
      <w:pPr>
        <w:ind w:left="720" w:hanging="720"/>
      </w:pPr>
      <w:rPr>
        <w:rFonts w:ascii="Times New Roman" w:hAnsi="Times New Roman" w:cs="Times New Roman"/>
        <w:sz w:val="22"/>
        <w:szCs w:val="22"/>
      </w:rPr>
    </w:lvl>
    <w:lvl w:ilvl="2">
      <w:start w:val="4"/>
      <w:numFmt w:val="decimal"/>
      <w:lvlText w:val="%1.%2.%3."/>
      <w:lvlJc w:val="left"/>
      <w:pPr>
        <w:ind w:left="720" w:hanging="720"/>
      </w:pPr>
      <w:rPr>
        <w:rFonts w:ascii="Times New Roman" w:hAnsi="Times New Roman" w:cs="Times New Roman"/>
        <w:sz w:val="22"/>
        <w:szCs w:val="22"/>
      </w:rPr>
    </w:lvl>
    <w:lvl w:ilvl="3">
      <w:start w:val="1"/>
      <w:numFmt w:val="decimal"/>
      <w:lvlText w:val="1.5.3.%4"/>
      <w:lvlJc w:val="left"/>
      <w:pPr>
        <w:ind w:left="1080" w:hanging="1080"/>
      </w:pPr>
      <w:rPr>
        <w:rFonts w:ascii="Times New Roman" w:hAnsi="Times New Roman" w:cs="Times New Roman"/>
        <w:sz w:val="22"/>
        <w:szCs w:val="22"/>
      </w:rPr>
    </w:lvl>
    <w:lvl w:ilvl="4">
      <w:start w:val="1"/>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440" w:hanging="144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800" w:hanging="180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193" w15:restartNumberingAfterBreak="0">
    <w:nsid w:val="6BE74B31"/>
    <w:multiLevelType w:val="multilevel"/>
    <w:tmpl w:val="DD1AD060"/>
    <w:styleLink w:val="WW8Num4"/>
    <w:lvl w:ilvl="0">
      <w:start w:val="1"/>
      <w:numFmt w:val="decimal"/>
      <w:lvlText w:val="%1."/>
      <w:lvlJc w:val="left"/>
      <w:pPr>
        <w:ind w:left="276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6C611526"/>
    <w:multiLevelType w:val="multilevel"/>
    <w:tmpl w:val="FA926F68"/>
    <w:styleLink w:val="WWOutlineListStyle58"/>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5" w15:restartNumberingAfterBreak="0">
    <w:nsid w:val="6C9736AC"/>
    <w:multiLevelType w:val="multilevel"/>
    <w:tmpl w:val="44607434"/>
    <w:styleLink w:val="WWOutlineListStyle68"/>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6" w15:restartNumberingAfterBreak="0">
    <w:nsid w:val="6CA00520"/>
    <w:multiLevelType w:val="multilevel"/>
    <w:tmpl w:val="89DC2CF4"/>
    <w:styleLink w:val="WW8Num126"/>
    <w:lvl w:ilvl="0">
      <w:start w:val="1"/>
      <w:numFmt w:val="decimal"/>
      <w:lvlText w:val="1.5.2.%1"/>
      <w:lvlJc w:val="left"/>
      <w:pPr>
        <w:ind w:left="960" w:hanging="960"/>
      </w:pPr>
      <w:rPr>
        <w:rFonts w:ascii="Times New Roman" w:hAnsi="Times New Roman" w:cs="Times New Roman"/>
        <w:b w:val="0"/>
        <w:i/>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7" w15:restartNumberingAfterBreak="0">
    <w:nsid w:val="6CA8293A"/>
    <w:multiLevelType w:val="multilevel"/>
    <w:tmpl w:val="7F2E920A"/>
    <w:styleLink w:val="WWOutlineListStyle36"/>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8" w15:restartNumberingAfterBreak="0">
    <w:nsid w:val="6D3263BC"/>
    <w:multiLevelType w:val="multilevel"/>
    <w:tmpl w:val="FF5C345A"/>
    <w:styleLink w:val="WW8Num38"/>
    <w:lvl w:ilvl="0">
      <w:start w:val="1"/>
      <w:numFmt w:val="decimal"/>
      <w:lvlText w:val="2.%1"/>
      <w:lvlJc w:val="left"/>
      <w:pPr>
        <w:ind w:left="720" w:hanging="360"/>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rFonts w:ascii="Times New Roman" w:eastAsia="Times New Roman" w:hAnsi="Times New Roman" w:cs="Times New Roman"/>
        <w:b w:val="0"/>
        <w:bCs w:val="0"/>
      </w:rPr>
    </w:lvl>
    <w:lvl w:ilvl="3">
      <w:start w:val="1"/>
      <w:numFmt w:val="decimal"/>
      <w:lvlText w:val="%4."/>
      <w:lvlJc w:val="left"/>
      <w:pPr>
        <w:ind w:left="288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hAnsi="Times New Roman" w:cs="Times New Roman"/>
        <w:i w:val="0"/>
        <w:color w:val="000000"/>
      </w:r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rPr>
        <w:b w:val="0"/>
        <w:sz w:val="22"/>
        <w:szCs w:val="22"/>
      </w:rPr>
    </w:lvl>
  </w:abstractNum>
  <w:abstractNum w:abstractNumId="199" w15:restartNumberingAfterBreak="0">
    <w:nsid w:val="6D680BE4"/>
    <w:multiLevelType w:val="multilevel"/>
    <w:tmpl w:val="DD7ED79E"/>
    <w:styleLink w:val="WW8Num84"/>
    <w:lvl w:ilvl="0">
      <w:start w:val="1"/>
      <w:numFmt w:val="lowerLetter"/>
      <w:lvlText w:val="%1)"/>
      <w:lvlJc w:val="left"/>
      <w:pPr>
        <w:ind w:left="2705" w:hanging="360"/>
      </w:pPr>
      <w:rPr>
        <w:rFonts w:ascii="Times New Roman" w:eastAsia="Times New Roman" w:hAnsi="Times New Roman" w:cs="Times New Roman"/>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6D790022"/>
    <w:multiLevelType w:val="multilevel"/>
    <w:tmpl w:val="A4C48636"/>
    <w:styleLink w:val="WW8Num129"/>
    <w:lvl w:ilvl="0">
      <w:start w:val="1"/>
      <w:numFmt w:val="decimal"/>
      <w:lvlText w:val="1.8.%1"/>
      <w:lvlJc w:val="left"/>
      <w:pPr>
        <w:ind w:left="1021" w:hanging="1021"/>
      </w:pPr>
      <w:rPr>
        <w:sz w:val="22"/>
        <w:szCs w:val="22"/>
      </w:rPr>
    </w:lvl>
    <w:lvl w:ilvl="1">
      <w:start w:val="4"/>
      <w:numFmt w:val="decimal"/>
      <w:lvlText w:val="%1.%2"/>
      <w:lvlJc w:val="left"/>
      <w:pPr>
        <w:ind w:left="660" w:hanging="660"/>
      </w:pPr>
      <w:rPr>
        <w:sz w:val="22"/>
        <w:szCs w:val="22"/>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2499" w:hanging="1080"/>
      </w:pPr>
      <w:rPr>
        <w:b w:val="0"/>
        <w:i w:val="0"/>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201" w15:restartNumberingAfterBreak="0">
    <w:nsid w:val="6EAA35BB"/>
    <w:multiLevelType w:val="multilevel"/>
    <w:tmpl w:val="05747504"/>
    <w:styleLink w:val="WWOutlineListStyle8"/>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2" w15:restartNumberingAfterBreak="0">
    <w:nsid w:val="6F415866"/>
    <w:multiLevelType w:val="multilevel"/>
    <w:tmpl w:val="0BEA7694"/>
    <w:styleLink w:val="WW8Num102"/>
    <w:lvl w:ilvl="0">
      <w:start w:val="1"/>
      <w:numFmt w:val="decimal"/>
      <w:lvlText w:val="%1"/>
      <w:lvlJc w:val="left"/>
      <w:pPr>
        <w:ind w:left="720" w:hanging="720"/>
      </w:pPr>
    </w:lvl>
    <w:lvl w:ilvl="1">
      <w:start w:val="4"/>
      <w:numFmt w:val="decimal"/>
      <w:lvlText w:val="%1.%2"/>
      <w:lvlJc w:val="left"/>
      <w:pPr>
        <w:ind w:left="720" w:hanging="720"/>
      </w:pPr>
    </w:lvl>
    <w:lvl w:ilvl="2">
      <w:start w:val="8"/>
      <w:numFmt w:val="decimal"/>
      <w:lvlText w:val="%1.%2.%3"/>
      <w:lvlJc w:val="left"/>
      <w:pPr>
        <w:ind w:left="720" w:hanging="720"/>
      </w:pPr>
    </w:lvl>
    <w:lvl w:ilvl="3">
      <w:start w:val="3"/>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3" w15:restartNumberingAfterBreak="0">
    <w:nsid w:val="70FF35F7"/>
    <w:multiLevelType w:val="multilevel"/>
    <w:tmpl w:val="1062FCA8"/>
    <w:styleLink w:val="WW8Num162"/>
    <w:lvl w:ilvl="0">
      <w:start w:val="1"/>
      <w:numFmt w:val="lowerLetter"/>
      <w:lvlText w:val="%1)"/>
      <w:lvlJc w:val="left"/>
      <w:pPr>
        <w:ind w:left="2705" w:hanging="360"/>
      </w:pPr>
      <w:rPr>
        <w:rFonts w:ascii="Times New Roman" w:eastAsia="Times New Roman" w:hAnsi="Times New Roman" w:cs="Times New Roman"/>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71EB19B4"/>
    <w:multiLevelType w:val="multilevel"/>
    <w:tmpl w:val="8B1E8A2A"/>
    <w:styleLink w:val="WW8Num98"/>
    <w:lvl w:ilvl="0">
      <w:start w:val="1"/>
      <w:numFmt w:val="decimal"/>
      <w:lvlText w:val="%1"/>
      <w:lvlJc w:val="left"/>
      <w:pPr>
        <w:ind w:left="720" w:hanging="720"/>
      </w:pPr>
      <w:rPr>
        <w:rFonts w:ascii="Times New Roman" w:hAnsi="Times New Roman" w:cs="Times New Roman"/>
        <w:bCs/>
        <w:sz w:val="22"/>
        <w:szCs w:val="22"/>
      </w:rPr>
    </w:lvl>
    <w:lvl w:ilvl="1">
      <w:start w:val="5"/>
      <w:numFmt w:val="decimal"/>
      <w:lvlText w:val="%1.%2"/>
      <w:lvlJc w:val="left"/>
      <w:pPr>
        <w:ind w:left="720" w:hanging="720"/>
      </w:pPr>
      <w:rPr>
        <w:rFonts w:ascii="Times New Roman" w:hAnsi="Times New Roman" w:cs="Times New Roman"/>
        <w:bCs/>
        <w:sz w:val="22"/>
        <w:szCs w:val="22"/>
      </w:rPr>
    </w:lvl>
    <w:lvl w:ilvl="2">
      <w:start w:val="6"/>
      <w:numFmt w:val="decimal"/>
      <w:lvlText w:val="%1.%2.%3"/>
      <w:lvlJc w:val="left"/>
      <w:pPr>
        <w:ind w:left="720" w:hanging="720"/>
      </w:pPr>
      <w:rPr>
        <w:rFonts w:ascii="Times New Roman" w:hAnsi="Times New Roman" w:cs="Times New Roman"/>
        <w:bCs/>
        <w:sz w:val="22"/>
        <w:szCs w:val="22"/>
      </w:rPr>
    </w:lvl>
    <w:lvl w:ilvl="3">
      <w:start w:val="1"/>
      <w:numFmt w:val="decimal"/>
      <w:lvlText w:val="1.5.3.%4"/>
      <w:lvlJc w:val="left"/>
      <w:pPr>
        <w:ind w:left="1080" w:hanging="1080"/>
      </w:pPr>
      <w:rPr>
        <w:rFonts w:ascii="Times New Roman" w:hAnsi="Times New Roman" w:cs="Times New Roman"/>
        <w:bCs/>
        <w:sz w:val="22"/>
        <w:szCs w:val="22"/>
      </w:rPr>
    </w:lvl>
    <w:lvl w:ilvl="4">
      <w:start w:val="1"/>
      <w:numFmt w:val="decimal"/>
      <w:lvlText w:val="%1.%2.%3.%4.%5"/>
      <w:lvlJc w:val="left"/>
      <w:pPr>
        <w:ind w:left="1080" w:hanging="1080"/>
      </w:pPr>
      <w:rPr>
        <w:rFonts w:ascii="Times New Roman" w:hAnsi="Times New Roman" w:cs="Times New Roman"/>
        <w:bCs/>
        <w:sz w:val="22"/>
        <w:szCs w:val="22"/>
      </w:rPr>
    </w:lvl>
    <w:lvl w:ilvl="5">
      <w:start w:val="1"/>
      <w:numFmt w:val="decimal"/>
      <w:lvlText w:val="%1.%2.%3.%4.%5.%6"/>
      <w:lvlJc w:val="left"/>
      <w:pPr>
        <w:ind w:left="1440" w:hanging="1440"/>
      </w:pPr>
      <w:rPr>
        <w:rFonts w:ascii="Times New Roman" w:hAnsi="Times New Roman" w:cs="Times New Roman"/>
        <w:bCs/>
        <w:sz w:val="22"/>
        <w:szCs w:val="22"/>
      </w:rPr>
    </w:lvl>
    <w:lvl w:ilvl="6">
      <w:start w:val="1"/>
      <w:numFmt w:val="decimal"/>
      <w:lvlText w:val="%1.%2.%3.%4.%5.%6.%7"/>
      <w:lvlJc w:val="left"/>
      <w:pPr>
        <w:ind w:left="1440" w:hanging="1440"/>
      </w:pPr>
      <w:rPr>
        <w:rFonts w:ascii="Times New Roman" w:hAnsi="Times New Roman" w:cs="Times New Roman"/>
        <w:bCs/>
        <w:sz w:val="22"/>
        <w:szCs w:val="22"/>
      </w:rPr>
    </w:lvl>
    <w:lvl w:ilvl="7">
      <w:start w:val="1"/>
      <w:numFmt w:val="decimal"/>
      <w:lvlText w:val="%1.%2.%3.%4.%5.%6.%7.%8"/>
      <w:lvlJc w:val="left"/>
      <w:pPr>
        <w:ind w:left="1800" w:hanging="1800"/>
      </w:pPr>
      <w:rPr>
        <w:rFonts w:ascii="Times New Roman" w:hAnsi="Times New Roman" w:cs="Times New Roman"/>
        <w:bCs/>
        <w:sz w:val="22"/>
        <w:szCs w:val="22"/>
      </w:rPr>
    </w:lvl>
    <w:lvl w:ilvl="8">
      <w:start w:val="1"/>
      <w:numFmt w:val="decimal"/>
      <w:lvlText w:val="%1.%2.%3.%4.%5.%6.%7.%8.%9"/>
      <w:lvlJc w:val="left"/>
      <w:pPr>
        <w:ind w:left="1800" w:hanging="1800"/>
      </w:pPr>
      <w:rPr>
        <w:rFonts w:ascii="Times New Roman" w:hAnsi="Times New Roman" w:cs="Times New Roman"/>
        <w:bCs/>
        <w:sz w:val="22"/>
        <w:szCs w:val="22"/>
      </w:rPr>
    </w:lvl>
  </w:abstractNum>
  <w:abstractNum w:abstractNumId="205" w15:restartNumberingAfterBreak="0">
    <w:nsid w:val="729208EC"/>
    <w:multiLevelType w:val="multilevel"/>
    <w:tmpl w:val="FA0C3F46"/>
    <w:styleLink w:val="WW8Num108"/>
    <w:lvl w:ilvl="0">
      <w:start w:val="1"/>
      <w:numFmt w:val="lowerLetter"/>
      <w:lvlText w:val="%1)"/>
      <w:lvlJc w:val="left"/>
      <w:pPr>
        <w:ind w:left="2264" w:hanging="284"/>
      </w:pPr>
      <w:rPr>
        <w:rFonts w:ascii="Times New Roman" w:eastAsia="Times New Roman" w:hAnsi="Times New Roman" w:cs="Times New Roman"/>
        <w:b w:val="0"/>
        <w:bCs w:val="0"/>
        <w:color w:val="000000"/>
        <w:sz w:val="22"/>
        <w:szCs w:val="22"/>
      </w:r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206" w15:restartNumberingAfterBreak="0">
    <w:nsid w:val="74470E9F"/>
    <w:multiLevelType w:val="multilevel"/>
    <w:tmpl w:val="C472DB32"/>
    <w:lvl w:ilvl="0">
      <w:start w:val="1"/>
      <w:numFmt w:val="decimal"/>
      <w:lvlText w:val="%1."/>
      <w:lvlJc w:val="left"/>
      <w:pPr>
        <w:ind w:left="1211" w:hanging="360"/>
      </w:pPr>
      <w:rPr>
        <w:rFonts w:ascii="Century Gothic" w:hAnsi="Century Gothic" w:cs="Times New Roman" w:hint="default"/>
        <w:b w:val="0"/>
        <w:i w:val="0"/>
        <w:sz w:val="20"/>
        <w:szCs w:val="20"/>
      </w:rPr>
    </w:lvl>
    <w:lvl w:ilvl="1">
      <w:numFmt w:val="bullet"/>
      <w:lvlText w:val=""/>
      <w:lvlJc w:val="left"/>
      <w:pPr>
        <w:ind w:left="1440" w:hanging="360"/>
      </w:pPr>
      <w:rPr>
        <w:rFonts w:ascii="Symbol" w:hAnsi="Symbol"/>
      </w:rPr>
    </w:lvl>
    <w:lvl w:ilvl="2">
      <w:start w:val="1"/>
      <w:numFmt w:val="decimal"/>
      <w:lvlText w:val="%3."/>
      <w:lvlJc w:val="left"/>
      <w:pPr>
        <w:ind w:left="2160" w:hanging="360"/>
      </w:pPr>
      <w:rPr>
        <w:rFonts w:ascii="Times New Roman" w:hAnsi="Times New Roman" w:cs="Times New Roman"/>
        <w:b w:val="0"/>
        <w:sz w:val="22"/>
        <w:szCs w:val="22"/>
      </w:rPr>
    </w:lvl>
    <w:lvl w:ilvl="3">
      <w:start w:val="1"/>
      <w:numFmt w:val="lowerLetter"/>
      <w:lvlText w:val="%4)"/>
      <w:lvlJc w:val="left"/>
      <w:pPr>
        <w:ind w:left="2880" w:hanging="360"/>
      </w:pPr>
      <w:rPr>
        <w:rFonts w:ascii="Century Gothic" w:eastAsia="Times New Roman" w:hAnsi="Century Gothic" w:cs="Times New Roman" w:hint="default"/>
        <w:b w:val="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7" w15:restartNumberingAfterBreak="0">
    <w:nsid w:val="749D0D26"/>
    <w:multiLevelType w:val="multilevel"/>
    <w:tmpl w:val="1A324B20"/>
    <w:styleLink w:val="WW8Num124"/>
    <w:lvl w:ilvl="0">
      <w:start w:val="1"/>
      <w:numFmt w:val="decimal"/>
      <w:lvlText w:val="1.7.%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8" w15:restartNumberingAfterBreak="0">
    <w:nsid w:val="74C3202D"/>
    <w:multiLevelType w:val="multilevel"/>
    <w:tmpl w:val="0F4C358C"/>
    <w:styleLink w:val="WW8Num26"/>
    <w:lvl w:ilvl="0">
      <w:start w:val="1"/>
      <w:numFmt w:val="decimal"/>
      <w:lvlText w:val="%1."/>
      <w:lvlJc w:val="left"/>
      <w:pPr>
        <w:ind w:left="539" w:hanging="397"/>
      </w:pPr>
      <w:rPr>
        <w:b w:val="0"/>
        <w:sz w:val="22"/>
        <w:szCs w:val="22"/>
      </w:rPr>
    </w:lvl>
    <w:lvl w:ilvl="1">
      <w:start w:val="1"/>
      <w:numFmt w:val="lowerLetter"/>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rPr>
        <w:i w:val="0"/>
      </w:rPr>
    </w:lvl>
    <w:lvl w:ilvl="3">
      <w:start w:val="1"/>
      <w:numFmt w:val="decimal"/>
      <w:lvlText w:val="%4."/>
      <w:lvlJc w:val="left"/>
      <w:pPr>
        <w:ind w:left="2880" w:hanging="360"/>
      </w:pPr>
      <w:rPr>
        <w:b w:val="0"/>
        <w:bCs w:val="0"/>
        <w:sz w:val="22"/>
        <w:szCs w:val="22"/>
      </w:rPr>
    </w:lvl>
    <w:lvl w:ilvl="4">
      <w:start w:val="1"/>
      <w:numFmt w:val="lowerLetter"/>
      <w:lvlText w:val="%5."/>
      <w:lvlJc w:val="left"/>
      <w:pPr>
        <w:ind w:left="3600" w:hanging="360"/>
      </w:pPr>
      <w:rPr>
        <w:rFonts w:ascii="Times New Roman" w:eastAsia="Times New Roman" w:hAnsi="Times New Roman" w:cs="Times New Roman"/>
        <w:i w:val="0"/>
        <w:sz w:val="22"/>
        <w:szCs w:val="22"/>
      </w:rPr>
    </w:lvl>
    <w:lvl w:ilvl="5">
      <w:start w:val="1"/>
      <w:numFmt w:val="lowerRoman"/>
      <w:lvlText w:val="%6."/>
      <w:lvlJc w:val="right"/>
      <w:pPr>
        <w:ind w:left="4320" w:hanging="180"/>
      </w:pPr>
      <w:rPr>
        <w:rFonts w:ascii="Times New Roman" w:hAnsi="Times New Roman" w:cs="Times New Roman"/>
        <w:b w:val="0"/>
        <w:i w:val="0"/>
        <w:sz w:val="22"/>
        <w:szCs w:val="22"/>
      </w:rPr>
    </w:lvl>
    <w:lvl w:ilvl="6">
      <w:start w:val="1"/>
      <w:numFmt w:val="decimal"/>
      <w:lvlText w:val="%7."/>
      <w:lvlJc w:val="left"/>
      <w:pPr>
        <w:ind w:left="5040" w:hanging="360"/>
      </w:pPr>
      <w:rPr>
        <w:b w:val="0"/>
        <w:strike w:val="0"/>
        <w:dstrike w:val="0"/>
        <w:color w:val="000000"/>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lvl>
  </w:abstractNum>
  <w:abstractNum w:abstractNumId="209" w15:restartNumberingAfterBreak="0">
    <w:nsid w:val="75771952"/>
    <w:multiLevelType w:val="multilevel"/>
    <w:tmpl w:val="043A97B0"/>
    <w:lvl w:ilvl="0">
      <w:start w:val="1"/>
      <w:numFmt w:val="decimal"/>
      <w:lvlText w:val="%1."/>
      <w:lvlJc w:val="left"/>
      <w:pPr>
        <w:ind w:left="360" w:hanging="360"/>
      </w:pPr>
      <w:rPr>
        <w:rFonts w:ascii="Times New Roman" w:hAnsi="Times New Roman" w:cs="Times New Roman"/>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15:restartNumberingAfterBreak="0">
    <w:nsid w:val="76CD6E31"/>
    <w:multiLevelType w:val="multilevel"/>
    <w:tmpl w:val="1ABE5D7C"/>
    <w:styleLink w:val="WW8Num21"/>
    <w:lvl w:ilvl="0">
      <w:start w:val="1"/>
      <w:numFmt w:val="decimal"/>
      <w:lvlText w:val="1.4.8.4.%1"/>
      <w:lvlJc w:val="left"/>
      <w:pPr>
        <w:ind w:left="1386" w:hanging="960"/>
      </w:pPr>
      <w:rPr>
        <w:rFonts w:ascii="Times New Roman" w:eastAsia="Times New Roman" w:hAnsi="Times New Roman" w:cs="Times New Roman"/>
      </w:rPr>
    </w:lvl>
    <w:lvl w:ilvl="1">
      <w:start w:val="4"/>
      <w:numFmt w:val="decimal"/>
      <w:lvlText w:val="%1.%2"/>
      <w:lvlJc w:val="left"/>
      <w:pPr>
        <w:ind w:left="960" w:hanging="960"/>
      </w:pPr>
      <w:rPr>
        <w:b w:val="0"/>
        <w:bCs w:val="0"/>
        <w:i w:val="0"/>
      </w:rPr>
    </w:lvl>
    <w:lvl w:ilvl="2">
      <w:start w:val="8"/>
      <w:numFmt w:val="decimal"/>
      <w:lvlText w:val="%1.%2.%3"/>
      <w:lvlJc w:val="left"/>
      <w:pPr>
        <w:ind w:left="960" w:hanging="960"/>
      </w:pPr>
      <w:rPr>
        <w:b w:val="0"/>
        <w:bCs w:val="0"/>
        <w:i w:val="0"/>
      </w:rPr>
    </w:lvl>
    <w:lvl w:ilvl="3">
      <w:start w:val="4"/>
      <w:numFmt w:val="decimal"/>
      <w:lvlText w:val="%1.%2.%3.%4"/>
      <w:lvlJc w:val="left"/>
      <w:pPr>
        <w:ind w:left="960" w:hanging="960"/>
      </w:pPr>
      <w:rPr>
        <w:b w:val="0"/>
        <w:bCs w:val="0"/>
        <w:i w:val="0"/>
      </w:rPr>
    </w:lvl>
    <w:lvl w:ilvl="4">
      <w:start w:val="12"/>
      <w:numFmt w:val="decimal"/>
      <w:lvlText w:val="%1.%2.%3.%4.%5"/>
      <w:lvlJc w:val="left"/>
      <w:pPr>
        <w:ind w:left="1080" w:hanging="1080"/>
      </w:pPr>
      <w:rPr>
        <w:b w:val="0"/>
        <w:bCs w:val="0"/>
        <w:i w:val="0"/>
      </w:rPr>
    </w:lvl>
    <w:lvl w:ilvl="5">
      <w:start w:val="1"/>
      <w:numFmt w:val="decimal"/>
      <w:lvlText w:val="%1.%2.%3.%4.%5.%6"/>
      <w:lvlJc w:val="left"/>
      <w:pPr>
        <w:ind w:left="1080" w:hanging="1080"/>
      </w:pPr>
      <w:rPr>
        <w:b w:val="0"/>
        <w:bCs w:val="0"/>
        <w:i w:val="0"/>
      </w:rPr>
    </w:lvl>
    <w:lvl w:ilvl="6">
      <w:start w:val="1"/>
      <w:numFmt w:val="decimal"/>
      <w:lvlText w:val="%1.%2.%3.%4.%5.%6.%7"/>
      <w:lvlJc w:val="left"/>
      <w:pPr>
        <w:ind w:left="1440" w:hanging="1440"/>
      </w:pPr>
      <w:rPr>
        <w:b w:val="0"/>
        <w:bCs w:val="0"/>
        <w:i w:val="0"/>
      </w:rPr>
    </w:lvl>
    <w:lvl w:ilvl="7">
      <w:start w:val="1"/>
      <w:numFmt w:val="decimal"/>
      <w:lvlText w:val="%1.%2.%3.%4.%5.%6.%7.%8"/>
      <w:lvlJc w:val="left"/>
      <w:pPr>
        <w:ind w:left="1440" w:hanging="1440"/>
      </w:pPr>
      <w:rPr>
        <w:b w:val="0"/>
        <w:bCs w:val="0"/>
        <w:i w:val="0"/>
      </w:rPr>
    </w:lvl>
    <w:lvl w:ilvl="8">
      <w:start w:val="1"/>
      <w:numFmt w:val="decimal"/>
      <w:lvlText w:val="%1.%2.%3.%4.%5.%6.%7.%8.%9"/>
      <w:lvlJc w:val="left"/>
      <w:pPr>
        <w:ind w:left="1800" w:hanging="1800"/>
      </w:pPr>
      <w:rPr>
        <w:b w:val="0"/>
        <w:bCs w:val="0"/>
        <w:i w:val="0"/>
      </w:rPr>
    </w:lvl>
  </w:abstractNum>
  <w:abstractNum w:abstractNumId="211" w15:restartNumberingAfterBreak="0">
    <w:nsid w:val="76DC16C8"/>
    <w:multiLevelType w:val="multilevel"/>
    <w:tmpl w:val="62C214C4"/>
    <w:styleLink w:val="WWOutlineListStyle34"/>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2" w15:restartNumberingAfterBreak="0">
    <w:nsid w:val="77501CBF"/>
    <w:multiLevelType w:val="multilevel"/>
    <w:tmpl w:val="051C3FE6"/>
    <w:styleLink w:val="WWOutlineListStyle9"/>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3" w15:restartNumberingAfterBreak="0">
    <w:nsid w:val="77B0723B"/>
    <w:multiLevelType w:val="multilevel"/>
    <w:tmpl w:val="14F41D78"/>
    <w:styleLink w:val="WW8Num78"/>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15:restartNumberingAfterBreak="0">
    <w:nsid w:val="781D39A7"/>
    <w:multiLevelType w:val="multilevel"/>
    <w:tmpl w:val="0E820226"/>
    <w:styleLink w:val="WW8Num114"/>
    <w:lvl w:ilvl="0">
      <w:start w:val="2"/>
      <w:numFmt w:val="decimal"/>
      <w:lvlText w:val="%1."/>
      <w:lvlJc w:val="left"/>
      <w:pPr>
        <w:ind w:left="717" w:hanging="360"/>
      </w:pPr>
      <w:rPr>
        <w:b w:val="0"/>
        <w:sz w:val="22"/>
        <w:szCs w:val="22"/>
      </w:rPr>
    </w:lvl>
    <w:lvl w:ilvl="1">
      <w:start w:val="1"/>
      <w:numFmt w:val="lowerLetter"/>
      <w:lvlText w:val="%2)"/>
      <w:lvlJc w:val="left"/>
      <w:pPr>
        <w:ind w:left="1440" w:hanging="360"/>
      </w:pPr>
      <w:rPr>
        <w:bCs/>
        <w:i w:val="0"/>
        <w:iCs w:val="0"/>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78214E32"/>
    <w:multiLevelType w:val="multilevel"/>
    <w:tmpl w:val="4DE26E92"/>
    <w:styleLink w:val="WW8Num2"/>
    <w:lvl w:ilvl="0">
      <w:start w:val="1"/>
      <w:numFmt w:val="decimal"/>
      <w:lvlText w:val="%1."/>
      <w:lvlJc w:val="left"/>
      <w:pPr>
        <w:ind w:left="644" w:hanging="360"/>
      </w:pPr>
      <w:rPr>
        <w:rFonts w:ascii="Times New Roman" w:eastAsia="Times New Roman" w:hAnsi="Times New Roman" w:cs="Times New Roman"/>
        <w:b w:val="0"/>
        <w:bCs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6" w15:restartNumberingAfterBreak="0">
    <w:nsid w:val="784677E0"/>
    <w:multiLevelType w:val="multilevel"/>
    <w:tmpl w:val="556ECB6E"/>
    <w:lvl w:ilvl="0">
      <w:start w:val="6"/>
      <w:numFmt w:val="decimal"/>
      <w:lvlText w:val="%1."/>
      <w:lvlJc w:val="left"/>
      <w:pPr>
        <w:ind w:left="360" w:hanging="360"/>
      </w:pPr>
    </w:lvl>
    <w:lvl w:ilvl="1">
      <w:start w:val="1"/>
      <w:numFmt w:val="lowerLetter"/>
      <w:lvlText w:val="%2)"/>
      <w:lvlJc w:val="left"/>
      <w:pPr>
        <w:ind w:left="927" w:hanging="360"/>
      </w:pPr>
      <w:rPr>
        <w:rFonts w:ascii="Century Gothic" w:hAnsi="Century Gothic" w:cs="Times New Roman" w:hint="default"/>
        <w:sz w:val="20"/>
        <w:szCs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7" w15:restartNumberingAfterBreak="0">
    <w:nsid w:val="78A40588"/>
    <w:multiLevelType w:val="multilevel"/>
    <w:tmpl w:val="E83AAF62"/>
    <w:styleLink w:val="WW8Num87"/>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79F27DED"/>
    <w:multiLevelType w:val="multilevel"/>
    <w:tmpl w:val="6A9C3A84"/>
    <w:styleLink w:val="WW8Num59"/>
    <w:lvl w:ilvl="0">
      <w:start w:val="1"/>
      <w:numFmt w:val="decimal"/>
      <w:lvlText w:val="%1."/>
      <w:lvlJc w:val="left"/>
      <w:pPr>
        <w:ind w:left="644" w:hanging="360"/>
      </w:pPr>
      <w:rPr>
        <w:rFonts w:ascii="Times New Roman" w:eastAsia="Times New Roman" w:hAnsi="Times New Roman" w:cs="Times New Roman"/>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b w:val="0"/>
        <w:bCs w:val="0"/>
      </w:rPr>
    </w:lvl>
    <w:lvl w:ilvl="4">
      <w:start w:val="1"/>
      <w:numFmt w:val="lowerLetter"/>
      <w:lvlText w:val="%5."/>
      <w:lvlJc w:val="left"/>
      <w:pPr>
        <w:ind w:left="3600" w:hanging="360"/>
      </w:pPr>
      <w:rPr>
        <w:b w:val="0"/>
        <w:bCs w:val="0"/>
        <w:i w:val="0"/>
        <w:color w:val="000000"/>
        <w:sz w:val="22"/>
        <w:szCs w:val="22"/>
      </w:rPr>
    </w:lvl>
    <w:lvl w:ilvl="5">
      <w:start w:val="1"/>
      <w:numFmt w:val="lowerRoman"/>
      <w:lvlText w:val="%6."/>
      <w:lvlJc w:val="right"/>
      <w:pPr>
        <w:ind w:left="4320" w:hanging="180"/>
      </w:pPr>
      <w:rPr>
        <w:rFonts w:ascii="Times New Roman" w:eastAsia="Times New Roman" w:hAnsi="Times New Roman" w:cs="Times New Roman"/>
        <w:b w:val="0"/>
        <w:bCs w:val="0"/>
        <w:i w:val="0"/>
        <w:color w:val="000000"/>
        <w:sz w:val="22"/>
        <w:szCs w:val="22"/>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15:restartNumberingAfterBreak="0">
    <w:nsid w:val="7AD2206C"/>
    <w:multiLevelType w:val="multilevel"/>
    <w:tmpl w:val="09542E30"/>
    <w:styleLink w:val="WW8Num48"/>
    <w:lvl w:ilvl="0">
      <w:start w:val="7"/>
      <w:numFmt w:val="decimal"/>
      <w:lvlText w:val="%1."/>
      <w:lvlJc w:val="left"/>
      <w:pPr>
        <w:ind w:left="720" w:hanging="360"/>
      </w:pPr>
      <w:rPr>
        <w:b w:val="0"/>
        <w:bCs w:val="0"/>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bCs w:val="0"/>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rPr>
        <w:rFonts w:ascii="Wingdings" w:hAnsi="Wingdings" w:cs="Times New Roman"/>
      </w:rPr>
    </w:lvl>
    <w:lvl w:ilvl="6">
      <w:start w:val="1"/>
      <w:numFmt w:val="decimal"/>
      <w:lvlText w:val="%7."/>
      <w:lvlJc w:val="left"/>
      <w:pPr>
        <w:ind w:left="5040" w:hanging="360"/>
      </w:pPr>
      <w:rPr>
        <w:rFonts w:ascii="Times New Roman" w:eastAsia="Times New Roman" w:hAnsi="Times New Roman" w:cs="Times New Roman"/>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15:restartNumberingAfterBreak="0">
    <w:nsid w:val="7C9B16E3"/>
    <w:multiLevelType w:val="multilevel"/>
    <w:tmpl w:val="53E8807C"/>
    <w:styleLink w:val="WW8Num89"/>
    <w:lvl w:ilvl="0">
      <w:start w:val="1"/>
      <w:numFmt w:val="decimal"/>
      <w:lvlText w:val="1.4.8.1.%1"/>
      <w:lvlJc w:val="left"/>
      <w:pPr>
        <w:ind w:left="960" w:hanging="960"/>
      </w:pPr>
      <w:rPr>
        <w:rFonts w:ascii="Times New Roman" w:hAnsi="Times New Roman" w:cs="Times New Roman"/>
        <w:sz w:val="22"/>
        <w:szCs w:val="22"/>
      </w:rPr>
    </w:lvl>
    <w:lvl w:ilvl="1">
      <w:start w:val="4"/>
      <w:numFmt w:val="decimal"/>
      <w:lvlText w:val="%1.%2"/>
      <w:lvlJc w:val="left"/>
      <w:pPr>
        <w:ind w:left="960" w:hanging="960"/>
      </w:pPr>
      <w:rPr>
        <w:rFonts w:ascii="Times New Roman" w:hAnsi="Times New Roman" w:cs="Times New Roman"/>
        <w:sz w:val="22"/>
        <w:szCs w:val="22"/>
      </w:rPr>
    </w:lvl>
    <w:lvl w:ilvl="2">
      <w:start w:val="8"/>
      <w:numFmt w:val="decimal"/>
      <w:lvlText w:val="%1.%2.%3"/>
      <w:lvlJc w:val="left"/>
      <w:pPr>
        <w:ind w:left="960" w:hanging="960"/>
      </w:pPr>
      <w:rPr>
        <w:rFonts w:ascii="Times New Roman" w:hAnsi="Times New Roman" w:cs="Times New Roman"/>
        <w:sz w:val="22"/>
        <w:szCs w:val="22"/>
      </w:rPr>
    </w:lvl>
    <w:lvl w:ilvl="3">
      <w:start w:val="4"/>
      <w:numFmt w:val="decimal"/>
      <w:lvlText w:val="%1.%2.%3.%4"/>
      <w:lvlJc w:val="left"/>
      <w:pPr>
        <w:ind w:left="960" w:hanging="960"/>
      </w:pPr>
      <w:rPr>
        <w:rFonts w:ascii="Times New Roman" w:hAnsi="Times New Roman" w:cs="Times New Roman"/>
        <w:sz w:val="22"/>
        <w:szCs w:val="22"/>
      </w:rPr>
    </w:lvl>
    <w:lvl w:ilvl="4">
      <w:start w:val="14"/>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080" w:hanging="108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440" w:hanging="144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221" w15:restartNumberingAfterBreak="0">
    <w:nsid w:val="7CEA5DB8"/>
    <w:multiLevelType w:val="multilevel"/>
    <w:tmpl w:val="294481D6"/>
    <w:styleLink w:val="WW8Num45"/>
    <w:lvl w:ilvl="0">
      <w:start w:val="1"/>
      <w:numFmt w:val="decimal"/>
      <w:lvlText w:val="%1."/>
      <w:lvlJc w:val="left"/>
      <w:pPr>
        <w:ind w:left="720" w:hanging="360"/>
      </w:pPr>
      <w:rPr>
        <w:b w:val="0"/>
        <w:bCs w:val="0"/>
        <w:i w:val="0"/>
        <w:sz w:val="22"/>
        <w:szCs w:val="22"/>
      </w:rPr>
    </w:lvl>
    <w:lvl w:ilvl="1">
      <w:start w:val="1"/>
      <w:numFmt w:val="decimal"/>
      <w:lvlText w:val="%1.%2"/>
      <w:lvlJc w:val="left"/>
      <w:pPr>
        <w:ind w:left="720" w:hanging="360"/>
      </w:pPr>
      <w:rPr>
        <w:b w:val="0"/>
        <w:bCs w:val="0"/>
        <w:sz w:val="22"/>
        <w:szCs w:val="22"/>
      </w:rPr>
    </w:lvl>
    <w:lvl w:ilvl="2">
      <w:start w:val="1"/>
      <w:numFmt w:val="decimal"/>
      <w:lvlText w:val="%1.%2.%3"/>
      <w:lvlJc w:val="left"/>
      <w:pPr>
        <w:ind w:left="1080" w:hanging="720"/>
      </w:pPr>
      <w:rPr>
        <w:b w:val="0"/>
        <w:bCs w:val="0"/>
        <w:sz w:val="22"/>
        <w:szCs w:val="22"/>
      </w:rPr>
    </w:lvl>
    <w:lvl w:ilvl="3">
      <w:start w:val="1"/>
      <w:numFmt w:val="decimal"/>
      <w:lvlText w:val="%1.%2.%3.%4"/>
      <w:lvlJc w:val="left"/>
      <w:pPr>
        <w:ind w:left="1440" w:hanging="1080"/>
      </w:pPr>
      <w:rPr>
        <w:b w:val="0"/>
        <w:bCs w:val="0"/>
        <w:sz w:val="22"/>
        <w:szCs w:val="22"/>
      </w:rPr>
    </w:lvl>
    <w:lvl w:ilvl="4">
      <w:start w:val="1"/>
      <w:numFmt w:val="decimal"/>
      <w:lvlText w:val="%1.%2.%3.%4.%5"/>
      <w:lvlJc w:val="left"/>
      <w:pPr>
        <w:ind w:left="1440" w:hanging="1080"/>
      </w:pPr>
      <w:rPr>
        <w:b w:val="0"/>
        <w:bCs w:val="0"/>
        <w:sz w:val="22"/>
        <w:szCs w:val="22"/>
      </w:rPr>
    </w:lvl>
    <w:lvl w:ilvl="5">
      <w:start w:val="1"/>
      <w:numFmt w:val="decimal"/>
      <w:lvlText w:val="%1.%2.%3.%4.%5.%6"/>
      <w:lvlJc w:val="left"/>
      <w:pPr>
        <w:ind w:left="1800" w:hanging="1440"/>
      </w:pPr>
      <w:rPr>
        <w:b w:val="0"/>
        <w:bCs w:val="0"/>
        <w:sz w:val="22"/>
        <w:szCs w:val="22"/>
      </w:rPr>
    </w:lvl>
    <w:lvl w:ilvl="6">
      <w:start w:val="1"/>
      <w:numFmt w:val="decimal"/>
      <w:lvlText w:val="%1.%2.%3.%4.%5.%6.%7"/>
      <w:lvlJc w:val="left"/>
      <w:pPr>
        <w:ind w:left="1800" w:hanging="1440"/>
      </w:pPr>
      <w:rPr>
        <w:b w:val="0"/>
        <w:bCs w:val="0"/>
        <w:sz w:val="22"/>
        <w:szCs w:val="22"/>
      </w:rPr>
    </w:lvl>
    <w:lvl w:ilvl="7">
      <w:start w:val="1"/>
      <w:numFmt w:val="decimal"/>
      <w:lvlText w:val="%1.%2.%3.%4.%5.%6.%7.%8"/>
      <w:lvlJc w:val="left"/>
      <w:pPr>
        <w:ind w:left="2160" w:hanging="1800"/>
      </w:pPr>
      <w:rPr>
        <w:b w:val="0"/>
        <w:bCs w:val="0"/>
        <w:sz w:val="22"/>
        <w:szCs w:val="22"/>
      </w:rPr>
    </w:lvl>
    <w:lvl w:ilvl="8">
      <w:start w:val="1"/>
      <w:numFmt w:val="decimal"/>
      <w:lvlText w:val="%1.%2.%3.%4.%5.%6.%7.%8.%9"/>
      <w:lvlJc w:val="left"/>
      <w:pPr>
        <w:ind w:left="2160" w:hanging="1800"/>
      </w:pPr>
      <w:rPr>
        <w:b w:val="0"/>
        <w:bCs w:val="0"/>
        <w:sz w:val="22"/>
        <w:szCs w:val="22"/>
      </w:rPr>
    </w:lvl>
  </w:abstractNum>
  <w:abstractNum w:abstractNumId="222" w15:restartNumberingAfterBreak="0">
    <w:nsid w:val="7E957079"/>
    <w:multiLevelType w:val="multilevel"/>
    <w:tmpl w:val="281884C6"/>
    <w:styleLink w:val="WWOutlineListStyle31"/>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3" w15:restartNumberingAfterBreak="0">
    <w:nsid w:val="7FB35D88"/>
    <w:multiLevelType w:val="multilevel"/>
    <w:tmpl w:val="EDBAB1D8"/>
    <w:styleLink w:val="WW8Num123"/>
    <w:lvl w:ilvl="0">
      <w:start w:val="1"/>
      <w:numFmt w:val="decimal"/>
      <w:lvlText w:val="%1."/>
      <w:lvlJc w:val="left"/>
      <w:pPr>
        <w:ind w:left="539" w:hanging="397"/>
      </w:pPr>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180"/>
      </w:pPr>
      <w:rPr>
        <w:sz w:val="24"/>
        <w:szCs w:val="24"/>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15:restartNumberingAfterBreak="0">
    <w:nsid w:val="7FF70B9C"/>
    <w:multiLevelType w:val="multilevel"/>
    <w:tmpl w:val="34E80E42"/>
    <w:lvl w:ilvl="0">
      <w:start w:val="8"/>
      <w:numFmt w:val="decimal"/>
      <w:lvlText w:val="%1."/>
      <w:lvlJc w:val="left"/>
      <w:pPr>
        <w:ind w:left="454" w:hanging="454"/>
      </w:pPr>
      <w:rPr>
        <w:rFonts w:ascii="Times New Roman" w:hAnsi="Times New Roman" w:cs="Times New Roman"/>
        <w:i w:val="0"/>
        <w:sz w:val="22"/>
        <w:szCs w:val="22"/>
      </w:rPr>
    </w:lvl>
    <w:lvl w:ilvl="1">
      <w:start w:val="1"/>
      <w:numFmt w:val="lowerLetter"/>
      <w:lvlText w:val="%2)"/>
      <w:lvlJc w:val="left"/>
      <w:pPr>
        <w:ind w:left="1440" w:hanging="360"/>
      </w:pPr>
      <w:rPr>
        <w:rFonts w:ascii="Times New Roman" w:hAnsi="Times New Roman" w:cs="Times New Roman"/>
        <w:color w:val="000000"/>
        <w:sz w:val="22"/>
        <w:szCs w:val="22"/>
      </w:rPr>
    </w:lvl>
    <w:lvl w:ilvl="2">
      <w:start w:val="1"/>
      <w:numFmt w:val="decimal"/>
      <w:lvlText w:val="%3."/>
      <w:lvlJc w:val="left"/>
      <w:pPr>
        <w:ind w:left="454" w:hanging="454"/>
      </w:pPr>
      <w:rPr>
        <w:rFonts w:ascii="Times New Roman" w:hAnsi="Times New Roman" w:cs="Times New Roman"/>
        <w:b w:val="0"/>
        <w:i w:val="0"/>
        <w:color w:val="auto"/>
        <w:sz w:val="22"/>
        <w:szCs w:val="22"/>
      </w:r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2"/>
  </w:num>
  <w:num w:numId="2">
    <w:abstractNumId w:val="195"/>
  </w:num>
  <w:num w:numId="3">
    <w:abstractNumId w:val="75"/>
  </w:num>
  <w:num w:numId="4">
    <w:abstractNumId w:val="10"/>
  </w:num>
  <w:num w:numId="5">
    <w:abstractNumId w:val="6"/>
  </w:num>
  <w:num w:numId="6">
    <w:abstractNumId w:val="12"/>
  </w:num>
  <w:num w:numId="7">
    <w:abstractNumId w:val="165"/>
  </w:num>
  <w:num w:numId="8">
    <w:abstractNumId w:val="158"/>
  </w:num>
  <w:num w:numId="9">
    <w:abstractNumId w:val="82"/>
  </w:num>
  <w:num w:numId="10">
    <w:abstractNumId w:val="49"/>
  </w:num>
  <w:num w:numId="11">
    <w:abstractNumId w:val="174"/>
  </w:num>
  <w:num w:numId="12">
    <w:abstractNumId w:val="66"/>
  </w:num>
  <w:num w:numId="13">
    <w:abstractNumId w:val="194"/>
  </w:num>
  <w:num w:numId="14">
    <w:abstractNumId w:val="116"/>
  </w:num>
  <w:num w:numId="15">
    <w:abstractNumId w:val="136"/>
  </w:num>
  <w:num w:numId="16">
    <w:abstractNumId w:val="104"/>
  </w:num>
  <w:num w:numId="17">
    <w:abstractNumId w:val="125"/>
  </w:num>
  <w:num w:numId="18">
    <w:abstractNumId w:val="154"/>
  </w:num>
  <w:num w:numId="19">
    <w:abstractNumId w:val="164"/>
  </w:num>
  <w:num w:numId="20">
    <w:abstractNumId w:val="131"/>
  </w:num>
  <w:num w:numId="21">
    <w:abstractNumId w:val="180"/>
  </w:num>
  <w:num w:numId="22">
    <w:abstractNumId w:val="108"/>
  </w:num>
  <w:num w:numId="23">
    <w:abstractNumId w:val="106"/>
  </w:num>
  <w:num w:numId="24">
    <w:abstractNumId w:val="190"/>
  </w:num>
  <w:num w:numId="25">
    <w:abstractNumId w:val="156"/>
  </w:num>
  <w:num w:numId="26">
    <w:abstractNumId w:val="21"/>
  </w:num>
  <w:num w:numId="27">
    <w:abstractNumId w:val="81"/>
  </w:num>
  <w:num w:numId="28">
    <w:abstractNumId w:val="167"/>
  </w:num>
  <w:num w:numId="29">
    <w:abstractNumId w:val="160"/>
  </w:num>
  <w:num w:numId="30">
    <w:abstractNumId w:val="145"/>
  </w:num>
  <w:num w:numId="31">
    <w:abstractNumId w:val="124"/>
  </w:num>
  <w:num w:numId="32">
    <w:abstractNumId w:val="128"/>
  </w:num>
  <w:num w:numId="33">
    <w:abstractNumId w:val="15"/>
  </w:num>
  <w:num w:numId="34">
    <w:abstractNumId w:val="150"/>
  </w:num>
  <w:num w:numId="35">
    <w:abstractNumId w:val="197"/>
  </w:num>
  <w:num w:numId="36">
    <w:abstractNumId w:val="20"/>
  </w:num>
  <w:num w:numId="37">
    <w:abstractNumId w:val="211"/>
  </w:num>
  <w:num w:numId="38">
    <w:abstractNumId w:val="7"/>
  </w:num>
  <w:num w:numId="39">
    <w:abstractNumId w:val="48"/>
  </w:num>
  <w:num w:numId="40">
    <w:abstractNumId w:val="222"/>
  </w:num>
  <w:num w:numId="41">
    <w:abstractNumId w:val="59"/>
  </w:num>
  <w:num w:numId="42">
    <w:abstractNumId w:val="29"/>
  </w:num>
  <w:num w:numId="43">
    <w:abstractNumId w:val="68"/>
  </w:num>
  <w:num w:numId="44">
    <w:abstractNumId w:val="149"/>
  </w:num>
  <w:num w:numId="45">
    <w:abstractNumId w:val="186"/>
  </w:num>
  <w:num w:numId="46">
    <w:abstractNumId w:val="153"/>
  </w:num>
  <w:num w:numId="47">
    <w:abstractNumId w:val="140"/>
  </w:num>
  <w:num w:numId="48">
    <w:abstractNumId w:val="44"/>
  </w:num>
  <w:num w:numId="49">
    <w:abstractNumId w:val="173"/>
  </w:num>
  <w:num w:numId="50">
    <w:abstractNumId w:val="147"/>
  </w:num>
  <w:num w:numId="51">
    <w:abstractNumId w:val="146"/>
  </w:num>
  <w:num w:numId="52">
    <w:abstractNumId w:val="152"/>
  </w:num>
  <w:num w:numId="53">
    <w:abstractNumId w:val="162"/>
  </w:num>
  <w:num w:numId="54">
    <w:abstractNumId w:val="94"/>
  </w:num>
  <w:num w:numId="55">
    <w:abstractNumId w:val="53"/>
  </w:num>
  <w:num w:numId="56">
    <w:abstractNumId w:val="24"/>
  </w:num>
  <w:num w:numId="57">
    <w:abstractNumId w:val="37"/>
  </w:num>
  <w:num w:numId="58">
    <w:abstractNumId w:val="79"/>
  </w:num>
  <w:num w:numId="59">
    <w:abstractNumId w:val="179"/>
  </w:num>
  <w:num w:numId="60">
    <w:abstractNumId w:val="163"/>
  </w:num>
  <w:num w:numId="61">
    <w:abstractNumId w:val="151"/>
  </w:num>
  <w:num w:numId="62">
    <w:abstractNumId w:val="148"/>
  </w:num>
  <w:num w:numId="63">
    <w:abstractNumId w:val="212"/>
  </w:num>
  <w:num w:numId="64">
    <w:abstractNumId w:val="201"/>
  </w:num>
  <w:num w:numId="65">
    <w:abstractNumId w:val="118"/>
  </w:num>
  <w:num w:numId="66">
    <w:abstractNumId w:val="97"/>
  </w:num>
  <w:num w:numId="67">
    <w:abstractNumId w:val="90"/>
  </w:num>
  <w:num w:numId="68">
    <w:abstractNumId w:val="70"/>
  </w:num>
  <w:num w:numId="69">
    <w:abstractNumId w:val="168"/>
  </w:num>
  <w:num w:numId="70">
    <w:abstractNumId w:val="58"/>
  </w:num>
  <w:num w:numId="71">
    <w:abstractNumId w:val="191"/>
  </w:num>
  <w:num w:numId="72">
    <w:abstractNumId w:val="112"/>
  </w:num>
  <w:num w:numId="73">
    <w:abstractNumId w:val="203"/>
  </w:num>
  <w:num w:numId="74">
    <w:abstractNumId w:val="92"/>
  </w:num>
  <w:num w:numId="75">
    <w:abstractNumId w:val="141"/>
  </w:num>
  <w:num w:numId="76">
    <w:abstractNumId w:val="46"/>
  </w:num>
  <w:num w:numId="77">
    <w:abstractNumId w:val="215"/>
  </w:num>
  <w:num w:numId="78">
    <w:abstractNumId w:val="84"/>
  </w:num>
  <w:num w:numId="79">
    <w:abstractNumId w:val="193"/>
  </w:num>
  <w:num w:numId="80">
    <w:abstractNumId w:val="98"/>
  </w:num>
  <w:num w:numId="81">
    <w:abstractNumId w:val="87"/>
  </w:num>
  <w:num w:numId="82">
    <w:abstractNumId w:val="60"/>
  </w:num>
  <w:num w:numId="83">
    <w:abstractNumId w:val="86"/>
  </w:num>
  <w:num w:numId="84">
    <w:abstractNumId w:val="13"/>
  </w:num>
  <w:num w:numId="85">
    <w:abstractNumId w:val="4"/>
    <w:lvlOverride w:ilvl="0">
      <w:lvl w:ilvl="0">
        <w:start w:val="1"/>
        <w:numFmt w:val="decimal"/>
        <w:lvlText w:val="%1."/>
        <w:lvlJc w:val="left"/>
        <w:pPr>
          <w:ind w:left="363" w:hanging="363"/>
        </w:pPr>
        <w:rPr>
          <w:b w:val="0"/>
        </w:rPr>
      </w:lvl>
    </w:lvlOverride>
  </w:num>
  <w:num w:numId="86">
    <w:abstractNumId w:val="159"/>
  </w:num>
  <w:num w:numId="87">
    <w:abstractNumId w:val="50"/>
  </w:num>
  <w:num w:numId="88">
    <w:abstractNumId w:val="114"/>
  </w:num>
  <w:num w:numId="89">
    <w:abstractNumId w:val="25"/>
  </w:num>
  <w:num w:numId="90">
    <w:abstractNumId w:val="185"/>
  </w:num>
  <w:num w:numId="91">
    <w:abstractNumId w:val="65"/>
  </w:num>
  <w:num w:numId="92">
    <w:abstractNumId w:val="139"/>
  </w:num>
  <w:num w:numId="93">
    <w:abstractNumId w:val="100"/>
  </w:num>
  <w:num w:numId="94">
    <w:abstractNumId w:val="62"/>
  </w:num>
  <w:num w:numId="95">
    <w:abstractNumId w:val="40"/>
  </w:num>
  <w:num w:numId="96">
    <w:abstractNumId w:val="169"/>
  </w:num>
  <w:num w:numId="97">
    <w:abstractNumId w:val="63"/>
  </w:num>
  <w:num w:numId="98">
    <w:abstractNumId w:val="217"/>
  </w:num>
  <w:num w:numId="99">
    <w:abstractNumId w:val="199"/>
  </w:num>
  <w:num w:numId="100">
    <w:abstractNumId w:val="109"/>
  </w:num>
  <w:num w:numId="101">
    <w:abstractNumId w:val="89"/>
  </w:num>
  <w:num w:numId="102">
    <w:abstractNumId w:val="214"/>
  </w:num>
  <w:num w:numId="103">
    <w:abstractNumId w:val="166"/>
  </w:num>
  <w:num w:numId="104">
    <w:abstractNumId w:val="208"/>
  </w:num>
  <w:num w:numId="105">
    <w:abstractNumId w:val="133"/>
  </w:num>
  <w:num w:numId="106">
    <w:abstractNumId w:val="69"/>
  </w:num>
  <w:num w:numId="107">
    <w:abstractNumId w:val="64"/>
  </w:num>
  <w:num w:numId="108">
    <w:abstractNumId w:val="161"/>
  </w:num>
  <w:num w:numId="109">
    <w:abstractNumId w:val="96"/>
  </w:num>
  <w:num w:numId="110">
    <w:abstractNumId w:val="103"/>
  </w:num>
  <w:num w:numId="111">
    <w:abstractNumId w:val="223"/>
  </w:num>
  <w:num w:numId="112">
    <w:abstractNumId w:val="54"/>
  </w:num>
  <w:num w:numId="113">
    <w:abstractNumId w:val="187"/>
  </w:num>
  <w:num w:numId="114">
    <w:abstractNumId w:val="73"/>
  </w:num>
  <w:num w:numId="115">
    <w:abstractNumId w:val="218"/>
  </w:num>
  <w:num w:numId="116">
    <w:abstractNumId w:val="32"/>
  </w:num>
  <w:num w:numId="117">
    <w:abstractNumId w:val="43"/>
  </w:num>
  <w:num w:numId="118">
    <w:abstractNumId w:val="34"/>
  </w:num>
  <w:num w:numId="119">
    <w:abstractNumId w:val="205"/>
  </w:num>
  <w:num w:numId="120">
    <w:abstractNumId w:val="219"/>
  </w:num>
  <w:num w:numId="121">
    <w:abstractNumId w:val="78"/>
  </w:num>
  <w:num w:numId="122">
    <w:abstractNumId w:val="213"/>
  </w:num>
  <w:num w:numId="123">
    <w:abstractNumId w:val="221"/>
  </w:num>
  <w:num w:numId="124">
    <w:abstractNumId w:val="71"/>
  </w:num>
  <w:num w:numId="125">
    <w:abstractNumId w:val="135"/>
  </w:num>
  <w:num w:numId="126">
    <w:abstractNumId w:val="119"/>
  </w:num>
  <w:num w:numId="127">
    <w:abstractNumId w:val="183"/>
  </w:num>
  <w:num w:numId="128">
    <w:abstractNumId w:val="36"/>
  </w:num>
  <w:num w:numId="129">
    <w:abstractNumId w:val="177"/>
  </w:num>
  <w:num w:numId="130">
    <w:abstractNumId w:val="220"/>
  </w:num>
  <w:num w:numId="131">
    <w:abstractNumId w:val="123"/>
  </w:num>
  <w:num w:numId="132">
    <w:abstractNumId w:val="51"/>
  </w:num>
  <w:num w:numId="133">
    <w:abstractNumId w:val="210"/>
  </w:num>
  <w:num w:numId="134">
    <w:abstractNumId w:val="175"/>
  </w:num>
  <w:num w:numId="135">
    <w:abstractNumId w:val="107"/>
  </w:num>
  <w:num w:numId="136">
    <w:abstractNumId w:val="11"/>
  </w:num>
  <w:num w:numId="137">
    <w:abstractNumId w:val="93"/>
  </w:num>
  <w:num w:numId="138">
    <w:abstractNumId w:val="31"/>
  </w:num>
  <w:num w:numId="139">
    <w:abstractNumId w:val="204"/>
  </w:num>
  <w:num w:numId="140">
    <w:abstractNumId w:val="18"/>
  </w:num>
  <w:num w:numId="141">
    <w:abstractNumId w:val="83"/>
  </w:num>
  <w:num w:numId="142">
    <w:abstractNumId w:val="172"/>
  </w:num>
  <w:num w:numId="143">
    <w:abstractNumId w:val="52"/>
  </w:num>
  <w:num w:numId="144">
    <w:abstractNumId w:val="130"/>
  </w:num>
  <w:num w:numId="145">
    <w:abstractNumId w:val="200"/>
  </w:num>
  <w:num w:numId="146">
    <w:abstractNumId w:val="38"/>
  </w:num>
  <w:num w:numId="147">
    <w:abstractNumId w:val="113"/>
  </w:num>
  <w:num w:numId="148">
    <w:abstractNumId w:val="80"/>
  </w:num>
  <w:num w:numId="149">
    <w:abstractNumId w:val="28"/>
  </w:num>
  <w:num w:numId="150">
    <w:abstractNumId w:val="76"/>
  </w:num>
  <w:num w:numId="151">
    <w:abstractNumId w:val="72"/>
  </w:num>
  <w:num w:numId="152">
    <w:abstractNumId w:val="101"/>
  </w:num>
  <w:num w:numId="153">
    <w:abstractNumId w:val="115"/>
  </w:num>
  <w:num w:numId="154">
    <w:abstractNumId w:val="157"/>
  </w:num>
  <w:num w:numId="155">
    <w:abstractNumId w:val="42"/>
  </w:num>
  <w:num w:numId="156">
    <w:abstractNumId w:val="144"/>
  </w:num>
  <w:num w:numId="157">
    <w:abstractNumId w:val="14"/>
  </w:num>
  <w:num w:numId="158">
    <w:abstractNumId w:val="99"/>
  </w:num>
  <w:num w:numId="159">
    <w:abstractNumId w:val="176"/>
  </w:num>
  <w:num w:numId="160">
    <w:abstractNumId w:val="134"/>
  </w:num>
  <w:num w:numId="161">
    <w:abstractNumId w:val="35"/>
  </w:num>
  <w:num w:numId="162">
    <w:abstractNumId w:val="41"/>
  </w:num>
  <w:num w:numId="163">
    <w:abstractNumId w:val="202"/>
  </w:num>
  <w:num w:numId="164">
    <w:abstractNumId w:val="102"/>
  </w:num>
  <w:num w:numId="165">
    <w:abstractNumId w:val="110"/>
  </w:num>
  <w:num w:numId="166">
    <w:abstractNumId w:val="196"/>
  </w:num>
  <w:num w:numId="167">
    <w:abstractNumId w:val="192"/>
  </w:num>
  <w:num w:numId="168">
    <w:abstractNumId w:val="33"/>
  </w:num>
  <w:num w:numId="169">
    <w:abstractNumId w:val="129"/>
  </w:num>
  <w:num w:numId="170">
    <w:abstractNumId w:val="39"/>
  </w:num>
  <w:num w:numId="171">
    <w:abstractNumId w:val="138"/>
  </w:num>
  <w:num w:numId="172">
    <w:abstractNumId w:val="77"/>
  </w:num>
  <w:num w:numId="173">
    <w:abstractNumId w:val="207"/>
  </w:num>
  <w:num w:numId="174">
    <w:abstractNumId w:val="105"/>
  </w:num>
  <w:num w:numId="175">
    <w:abstractNumId w:val="30"/>
  </w:num>
  <w:num w:numId="176">
    <w:abstractNumId w:val="67"/>
  </w:num>
  <w:num w:numId="177">
    <w:abstractNumId w:val="198"/>
  </w:num>
  <w:num w:numId="178">
    <w:abstractNumId w:val="171"/>
  </w:num>
  <w:num w:numId="179">
    <w:abstractNumId w:val="111"/>
  </w:num>
  <w:num w:numId="180">
    <w:abstractNumId w:val="8"/>
  </w:num>
  <w:num w:numId="181">
    <w:abstractNumId w:val="61"/>
  </w:num>
  <w:num w:numId="182">
    <w:abstractNumId w:val="56"/>
  </w:num>
  <w:num w:numId="183">
    <w:abstractNumId w:val="91"/>
  </w:num>
  <w:num w:numId="184">
    <w:abstractNumId w:val="184"/>
  </w:num>
  <w:num w:numId="185">
    <w:abstractNumId w:val="9"/>
  </w:num>
  <w:num w:numId="186">
    <w:abstractNumId w:val="27"/>
  </w:num>
  <w:num w:numId="187">
    <w:abstractNumId w:val="126"/>
  </w:num>
  <w:num w:numId="188">
    <w:abstractNumId w:val="114"/>
    <w:lvlOverride w:ilvl="0">
      <w:startOverride w:val="3"/>
    </w:lvlOverride>
  </w:num>
  <w:num w:numId="189">
    <w:abstractNumId w:val="120"/>
  </w:num>
  <w:num w:numId="190">
    <w:abstractNumId w:val="88"/>
  </w:num>
  <w:num w:numId="191">
    <w:abstractNumId w:val="143"/>
  </w:num>
  <w:num w:numId="192">
    <w:abstractNumId w:val="26"/>
  </w:num>
  <w:num w:numId="193">
    <w:abstractNumId w:val="45"/>
  </w:num>
  <w:num w:numId="194">
    <w:abstractNumId w:val="95"/>
  </w:num>
  <w:num w:numId="195">
    <w:abstractNumId w:val="5"/>
  </w:num>
  <w:num w:numId="196">
    <w:abstractNumId w:val="206"/>
  </w:num>
  <w:num w:numId="197">
    <w:abstractNumId w:val="189"/>
  </w:num>
  <w:num w:numId="198">
    <w:abstractNumId w:val="23"/>
  </w:num>
  <w:num w:numId="199">
    <w:abstractNumId w:val="142"/>
  </w:num>
  <w:num w:numId="200">
    <w:abstractNumId w:val="216"/>
  </w:num>
  <w:num w:numId="201">
    <w:abstractNumId w:val="182"/>
  </w:num>
  <w:num w:numId="202">
    <w:abstractNumId w:val="117"/>
  </w:num>
  <w:num w:numId="203">
    <w:abstractNumId w:val="127"/>
  </w:num>
  <w:num w:numId="204">
    <w:abstractNumId w:val="122"/>
  </w:num>
  <w:num w:numId="205">
    <w:abstractNumId w:val="224"/>
  </w:num>
  <w:num w:numId="206">
    <w:abstractNumId w:val="47"/>
    <w:lvlOverride w:ilvl="0">
      <w:startOverride w:val="1"/>
    </w:lvlOverride>
  </w:num>
  <w:num w:numId="207">
    <w:abstractNumId w:val="3"/>
  </w:num>
  <w:num w:numId="208">
    <w:abstractNumId w:val="181"/>
  </w:num>
  <w:num w:numId="209">
    <w:abstractNumId w:val="121"/>
  </w:num>
  <w:num w:numId="210">
    <w:abstractNumId w:val="209"/>
  </w:num>
  <w:num w:numId="211">
    <w:abstractNumId w:val="74"/>
  </w:num>
  <w:num w:numId="212">
    <w:abstractNumId w:val="22"/>
  </w:num>
  <w:num w:numId="213">
    <w:abstractNumId w:val="188"/>
  </w:num>
  <w:num w:numId="214">
    <w:abstractNumId w:val="17"/>
  </w:num>
  <w:num w:numId="215">
    <w:abstractNumId w:val="57"/>
  </w:num>
  <w:num w:numId="216">
    <w:abstractNumId w:val="85"/>
  </w:num>
  <w:num w:numId="217">
    <w:abstractNumId w:val="19"/>
  </w:num>
  <w:num w:numId="218">
    <w:abstractNumId w:val="170"/>
  </w:num>
  <w:num w:numId="219">
    <w:abstractNumId w:val="178"/>
  </w:num>
  <w:num w:numId="220">
    <w:abstractNumId w:val="0"/>
  </w:num>
  <w:num w:numId="221">
    <w:abstractNumId w:val="1"/>
  </w:num>
  <w:num w:numId="222">
    <w:abstractNumId w:val="2"/>
  </w:num>
  <w:num w:numId="223">
    <w:abstractNumId w:val="55"/>
  </w:num>
  <w:num w:numId="224">
    <w:abstractNumId w:val="155"/>
  </w:num>
  <w:num w:numId="225">
    <w:abstractNumId w:val="16"/>
  </w:num>
  <w:num w:numId="226">
    <w:abstractNumId w:val="137"/>
  </w:num>
  <w:num w:numId="227">
    <w:abstractNumId w:val="4"/>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E2"/>
    <w:rsid w:val="0001387A"/>
    <w:rsid w:val="00023F9A"/>
    <w:rsid w:val="00056FB7"/>
    <w:rsid w:val="001101B0"/>
    <w:rsid w:val="001B39DE"/>
    <w:rsid w:val="002047C5"/>
    <w:rsid w:val="002D335D"/>
    <w:rsid w:val="002E7722"/>
    <w:rsid w:val="002F501B"/>
    <w:rsid w:val="00330381"/>
    <w:rsid w:val="00341367"/>
    <w:rsid w:val="00357444"/>
    <w:rsid w:val="003864F3"/>
    <w:rsid w:val="003C0EC3"/>
    <w:rsid w:val="004549A1"/>
    <w:rsid w:val="004553BC"/>
    <w:rsid w:val="00490C13"/>
    <w:rsid w:val="004B1D77"/>
    <w:rsid w:val="004D39DE"/>
    <w:rsid w:val="00576728"/>
    <w:rsid w:val="00620624"/>
    <w:rsid w:val="00624702"/>
    <w:rsid w:val="00645CA5"/>
    <w:rsid w:val="00650EDC"/>
    <w:rsid w:val="00663466"/>
    <w:rsid w:val="00677FC9"/>
    <w:rsid w:val="00685219"/>
    <w:rsid w:val="00695E44"/>
    <w:rsid w:val="0074520C"/>
    <w:rsid w:val="00750123"/>
    <w:rsid w:val="007502E7"/>
    <w:rsid w:val="007610AA"/>
    <w:rsid w:val="007B0859"/>
    <w:rsid w:val="007B2DE2"/>
    <w:rsid w:val="007B5AC1"/>
    <w:rsid w:val="00814427"/>
    <w:rsid w:val="00866F1E"/>
    <w:rsid w:val="00891385"/>
    <w:rsid w:val="008945E8"/>
    <w:rsid w:val="008D2421"/>
    <w:rsid w:val="00907009"/>
    <w:rsid w:val="0091035D"/>
    <w:rsid w:val="009215CC"/>
    <w:rsid w:val="00930961"/>
    <w:rsid w:val="00936520"/>
    <w:rsid w:val="009464DA"/>
    <w:rsid w:val="00987172"/>
    <w:rsid w:val="009A1C28"/>
    <w:rsid w:val="009A4D40"/>
    <w:rsid w:val="009E132D"/>
    <w:rsid w:val="009F2509"/>
    <w:rsid w:val="00B3544A"/>
    <w:rsid w:val="00B9070B"/>
    <w:rsid w:val="00BF45B4"/>
    <w:rsid w:val="00C1415B"/>
    <w:rsid w:val="00CB085D"/>
    <w:rsid w:val="00CC511D"/>
    <w:rsid w:val="00CD1C50"/>
    <w:rsid w:val="00D0351B"/>
    <w:rsid w:val="00D1706B"/>
    <w:rsid w:val="00D91924"/>
    <w:rsid w:val="00DB400F"/>
    <w:rsid w:val="00E56F34"/>
    <w:rsid w:val="00E63CAC"/>
    <w:rsid w:val="00EC10A0"/>
    <w:rsid w:val="00ED6D99"/>
    <w:rsid w:val="00F31F42"/>
    <w:rsid w:val="00F82920"/>
    <w:rsid w:val="00FF7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B59A9"/>
  <w15:docId w15:val="{393E1C94-FE45-464E-A534-2ADFB222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suppressAutoHyphens/>
      <w:autoSpaceDE w:val="0"/>
    </w:pPr>
    <w:rPr>
      <w:rFonts w:ascii="Arial" w:eastAsia="Times New Roman" w:hAnsi="Arial" w:cs="Arial"/>
      <w:color w:val="000000"/>
      <w:lang w:bidi="ar-SA"/>
    </w:rPr>
  </w:style>
  <w:style w:type="paragraph" w:styleId="Nagwek1">
    <w:name w:val="heading 1"/>
    <w:basedOn w:val="Standard"/>
    <w:next w:val="Standard"/>
    <w:pPr>
      <w:keepNext/>
      <w:ind w:left="360"/>
      <w:outlineLvl w:val="0"/>
    </w:pPr>
    <w:rPr>
      <w:i/>
    </w:rPr>
  </w:style>
  <w:style w:type="paragraph" w:styleId="Nagwek2">
    <w:name w:val="heading 2"/>
    <w:basedOn w:val="Standard"/>
    <w:next w:val="Standard"/>
    <w:pPr>
      <w:keepNext/>
      <w:numPr>
        <w:ilvl w:val="1"/>
        <w:numId w:val="1"/>
      </w:numPr>
      <w:jc w:val="both"/>
      <w:outlineLvl w:val="1"/>
    </w:pPr>
    <w:rPr>
      <w:b/>
      <w:sz w:val="24"/>
    </w:rPr>
  </w:style>
  <w:style w:type="paragraph" w:styleId="Nagwek3">
    <w:name w:val="heading 3"/>
    <w:basedOn w:val="Standard"/>
    <w:next w:val="Standard"/>
    <w:pPr>
      <w:keepNext/>
      <w:ind w:left="708"/>
      <w:jc w:val="both"/>
      <w:outlineLvl w:val="2"/>
    </w:pPr>
    <w:rPr>
      <w:i/>
      <w:sz w:val="24"/>
    </w:rPr>
  </w:style>
  <w:style w:type="paragraph" w:styleId="Nagwek4">
    <w:name w:val="heading 4"/>
    <w:basedOn w:val="Standard"/>
    <w:next w:val="Standard"/>
    <w:pPr>
      <w:keepNext/>
      <w:jc w:val="both"/>
      <w:outlineLvl w:val="3"/>
    </w:pPr>
    <w:rPr>
      <w:b/>
      <w:sz w:val="24"/>
    </w:rPr>
  </w:style>
  <w:style w:type="paragraph" w:styleId="Nagwek5">
    <w:name w:val="heading 5"/>
    <w:basedOn w:val="Standard"/>
    <w:next w:val="Standard"/>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pPr>
      <w:keepNext/>
      <w:spacing w:before="120"/>
      <w:jc w:val="center"/>
      <w:outlineLvl w:val="5"/>
    </w:pPr>
    <w:rPr>
      <w:b/>
      <w:bCs/>
      <w:lang w:val="en-US"/>
    </w:rPr>
  </w:style>
  <w:style w:type="paragraph" w:styleId="Nagwek7">
    <w:name w:val="heading 7"/>
    <w:basedOn w:val="Standard"/>
    <w:next w:val="Standard"/>
    <w:pPr>
      <w:keepNext/>
      <w:jc w:val="center"/>
      <w:outlineLvl w:val="6"/>
    </w:pPr>
    <w:rPr>
      <w:b/>
      <w:bCs/>
    </w:rPr>
  </w:style>
  <w:style w:type="paragraph" w:styleId="Nagwek8">
    <w:name w:val="heading 8"/>
    <w:basedOn w:val="Standard"/>
    <w:next w:val="Standard"/>
    <w:pPr>
      <w:keepNext/>
      <w:autoSpaceDE w:val="0"/>
      <w:outlineLvl w:val="7"/>
    </w:pPr>
    <w:rPr>
      <w:rFonts w:ascii="Arial" w:eastAsia="Arial" w:hAnsi="Arial" w:cs="Arial"/>
      <w:b/>
      <w:sz w:val="20"/>
    </w:rPr>
  </w:style>
  <w:style w:type="paragraph" w:styleId="Nagwek9">
    <w:name w:val="heading 9"/>
    <w:basedOn w:val="Standard"/>
    <w:next w:val="Standard"/>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69">
    <w:name w:val="WW_OutlineListStyle_69"/>
    <w:basedOn w:val="Bezlisty"/>
    <w:pPr>
      <w:numPr>
        <w:numId w:val="1"/>
      </w:numPr>
    </w:pPr>
  </w:style>
  <w:style w:type="paragraph" w:customStyle="1" w:styleId="Standard">
    <w:name w:val="Standard"/>
    <w:pPr>
      <w:widowControl/>
      <w:suppressAutoHyphens/>
    </w:pPr>
    <w:rPr>
      <w:rFonts w:ascii="Times New Roman" w:eastAsia="Times New Roman" w:hAnsi="Times New Roman" w:cs="Times New Roman"/>
      <w:sz w:val="22"/>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Lista">
    <w:name w:val="List"/>
    <w:basedOn w:val="Standard"/>
    <w:pPr>
      <w:ind w:left="283" w:hanging="283"/>
    </w:p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Nagwek40">
    <w:name w:val="Nagłówek4"/>
    <w:basedOn w:val="Standard"/>
    <w:next w:val="Textbody"/>
    <w:pPr>
      <w:keepNext/>
      <w:spacing w:before="240" w:after="120"/>
    </w:pPr>
    <w:rPr>
      <w:rFonts w:ascii="Arial" w:eastAsia="Microsoft YaHei" w:hAnsi="Arial" w:cs="Mangal"/>
      <w:sz w:val="28"/>
      <w:szCs w:val="28"/>
    </w:rPr>
  </w:style>
  <w:style w:type="paragraph" w:customStyle="1" w:styleId="Nagwek30">
    <w:name w:val="Nagłówek3"/>
    <w:basedOn w:val="Standard"/>
    <w:next w:val="Textbody"/>
    <w:pPr>
      <w:keepNext/>
      <w:spacing w:before="240" w:after="120"/>
    </w:pPr>
    <w:rPr>
      <w:rFonts w:ascii="Arial" w:eastAsia="Microsoft YaHei" w:hAnsi="Arial" w:cs="Mangal"/>
      <w:sz w:val="28"/>
      <w:szCs w:val="28"/>
    </w:rPr>
  </w:style>
  <w:style w:type="paragraph" w:customStyle="1" w:styleId="Legenda4">
    <w:name w:val="Legenda4"/>
    <w:basedOn w:val="Standard"/>
    <w:pPr>
      <w:suppressLineNumbers/>
      <w:spacing w:before="120" w:after="120"/>
    </w:pPr>
    <w:rPr>
      <w:rFonts w:cs="Mangal"/>
      <w:i/>
      <w:iCs/>
      <w:sz w:val="24"/>
      <w:szCs w:val="24"/>
    </w:rPr>
  </w:style>
  <w:style w:type="paragraph" w:customStyle="1" w:styleId="Nagwek20">
    <w:name w:val="Nagłówek2"/>
    <w:basedOn w:val="Standard"/>
    <w:next w:val="Textbody"/>
    <w:pPr>
      <w:keepNext/>
      <w:spacing w:before="240" w:after="120"/>
    </w:pPr>
    <w:rPr>
      <w:rFonts w:ascii="Arial" w:eastAsia="Microsoft YaHei" w:hAnsi="Arial" w:cs="Mangal"/>
      <w:sz w:val="28"/>
      <w:szCs w:val="28"/>
    </w:rPr>
  </w:style>
  <w:style w:type="paragraph" w:customStyle="1" w:styleId="Legenda3">
    <w:name w:val="Legenda3"/>
    <w:basedOn w:val="Standard"/>
    <w:pPr>
      <w:suppressLineNumbers/>
      <w:spacing w:before="120" w:after="120"/>
    </w:pPr>
    <w:rPr>
      <w:rFonts w:cs="Mangal"/>
      <w:i/>
      <w:iCs/>
      <w:sz w:val="24"/>
      <w:szCs w:val="24"/>
    </w:rPr>
  </w:style>
  <w:style w:type="paragraph" w:customStyle="1" w:styleId="Nagwek10">
    <w:name w:val="Nagłówek1"/>
    <w:basedOn w:val="Standard"/>
    <w:next w:val="Textbody"/>
    <w:pPr>
      <w:keepNext/>
      <w:spacing w:before="240" w:after="120"/>
    </w:pPr>
    <w:rPr>
      <w:rFonts w:ascii="Arial" w:eastAsia="Microsoft YaHei" w:hAnsi="Arial" w:cs="Mangal"/>
      <w:sz w:val="28"/>
      <w:szCs w:val="28"/>
    </w:rPr>
  </w:style>
  <w:style w:type="paragraph" w:customStyle="1" w:styleId="Legenda2">
    <w:name w:val="Legenda2"/>
    <w:basedOn w:val="Standard"/>
    <w:pPr>
      <w:suppressLineNumbers/>
      <w:spacing w:before="120" w:after="120"/>
    </w:pPr>
    <w:rPr>
      <w:rFonts w:cs="Mangal"/>
      <w:i/>
      <w:iCs/>
      <w:sz w:val="24"/>
      <w:szCs w:val="24"/>
    </w:rPr>
  </w:style>
  <w:style w:type="paragraph" w:customStyle="1" w:styleId="Headinguser">
    <w:name w:val="Heading (user)"/>
    <w:basedOn w:val="Standard"/>
    <w:next w:val="Textbody"/>
    <w:pPr>
      <w:jc w:val="center"/>
    </w:pPr>
    <w:rPr>
      <w:b/>
    </w:rPr>
  </w:style>
  <w:style w:type="paragraph" w:customStyle="1" w:styleId="Captionuser">
    <w:name w:val="Caption (user)"/>
    <w:basedOn w:val="Standard"/>
    <w:pPr>
      <w:suppressLineNumbers/>
      <w:spacing w:before="120" w:after="120"/>
    </w:pPr>
    <w:rPr>
      <w:rFonts w:cs="Mangal"/>
      <w:i/>
      <w:iCs/>
      <w:sz w:val="24"/>
      <w:szCs w:val="24"/>
    </w:rPr>
  </w:style>
  <w:style w:type="paragraph" w:customStyle="1" w:styleId="Indexuser">
    <w:name w:val="Index (user)"/>
    <w:basedOn w:val="Standard"/>
    <w:pPr>
      <w:suppressLineNumbers/>
    </w:pPr>
    <w:rPr>
      <w:rFonts w:cs="Mangal"/>
    </w:rPr>
  </w:style>
  <w:style w:type="paragraph" w:customStyle="1" w:styleId="Textbodyindent">
    <w:name w:val="Text body indent"/>
    <w:basedOn w:val="Standard"/>
    <w:pPr>
      <w:ind w:left="360"/>
    </w:pPr>
  </w:style>
  <w:style w:type="paragraph" w:styleId="Stopka">
    <w:name w:val="footer"/>
    <w:basedOn w:val="Standard"/>
    <w:pPr>
      <w:tabs>
        <w:tab w:val="center" w:pos="4536"/>
        <w:tab w:val="right" w:pos="9072"/>
      </w:tabs>
    </w:pPr>
  </w:style>
  <w:style w:type="paragraph" w:styleId="Nagwek">
    <w:name w:val="header"/>
    <w:basedOn w:val="Standard"/>
    <w:pPr>
      <w:tabs>
        <w:tab w:val="center" w:pos="4536"/>
        <w:tab w:val="right" w:pos="9072"/>
      </w:tabs>
    </w:pPr>
  </w:style>
  <w:style w:type="paragraph" w:customStyle="1" w:styleId="Tekstpodstawowy22">
    <w:name w:val="Tekst podstawowy 22"/>
    <w:basedOn w:val="Standard"/>
    <w:pPr>
      <w:jc w:val="both"/>
    </w:pPr>
    <w:rPr>
      <w:i/>
      <w:sz w:val="24"/>
    </w:rPr>
  </w:style>
  <w:style w:type="paragraph" w:customStyle="1" w:styleId="Tekstpodstawowy31">
    <w:name w:val="Tekst podstawowy 31"/>
    <w:basedOn w:val="Standard"/>
    <w:pPr>
      <w:jc w:val="both"/>
    </w:pPr>
    <w:rPr>
      <w:sz w:val="24"/>
    </w:rPr>
  </w:style>
  <w:style w:type="paragraph" w:customStyle="1" w:styleId="Tekstpodstawowywcity21">
    <w:name w:val="Tekst podstawowy wcięty 21"/>
    <w:basedOn w:val="Standard"/>
    <w:pPr>
      <w:ind w:left="360"/>
      <w:jc w:val="both"/>
    </w:pPr>
    <w:rPr>
      <w:sz w:val="24"/>
    </w:rPr>
  </w:style>
  <w:style w:type="paragraph" w:customStyle="1" w:styleId="Tekstpodstawowywcity31">
    <w:name w:val="Tekst podstawowy wcięty 31"/>
    <w:basedOn w:val="Standard"/>
    <w:pPr>
      <w:ind w:left="708"/>
      <w:jc w:val="both"/>
    </w:pPr>
    <w:rPr>
      <w:sz w:val="24"/>
    </w:rPr>
  </w:style>
  <w:style w:type="paragraph" w:styleId="Podtytu">
    <w:name w:val="Subtitle"/>
    <w:basedOn w:val="Standard"/>
    <w:next w:val="Textbody"/>
    <w:pPr>
      <w:jc w:val="center"/>
    </w:pPr>
    <w:rPr>
      <w:b/>
      <w:sz w:val="26"/>
    </w:rPr>
  </w:style>
  <w:style w:type="paragraph" w:styleId="NormalnyWeb">
    <w:name w:val="Normal (Web)"/>
    <w:basedOn w:val="Standard"/>
    <w:pPr>
      <w:spacing w:before="100" w:after="100"/>
      <w:jc w:val="both"/>
    </w:pPr>
    <w:rPr>
      <w:sz w:val="20"/>
    </w:rPr>
  </w:style>
  <w:style w:type="paragraph" w:customStyle="1" w:styleId="Zwykytekst1">
    <w:name w:val="Zwykły tekst1"/>
    <w:basedOn w:val="Standard"/>
    <w:rPr>
      <w:rFonts w:ascii="Courier New" w:eastAsia="Courier New" w:hAnsi="Courier New" w:cs="Courier New"/>
      <w:sz w:val="20"/>
    </w:rPr>
  </w:style>
  <w:style w:type="paragraph" w:customStyle="1" w:styleId="Footnote">
    <w:name w:val="Footnote"/>
    <w:basedOn w:val="Standard"/>
    <w:rPr>
      <w:sz w:val="20"/>
    </w:rPr>
  </w:style>
  <w:style w:type="paragraph" w:customStyle="1" w:styleId="Standardowy1">
    <w:name w:val="Standardowy1"/>
    <w:pPr>
      <w:widowControl/>
      <w:suppressAutoHyphens/>
    </w:pPr>
    <w:rPr>
      <w:rFonts w:ascii="Times New Roman" w:eastAsia="Times New Roman" w:hAnsi="Times New Roman" w:cs="Times New Roman"/>
      <w:szCs w:val="20"/>
      <w:lang w:bidi="ar-SA"/>
    </w:rPr>
  </w:style>
  <w:style w:type="paragraph" w:customStyle="1" w:styleId="ust">
    <w:name w:val="ust"/>
    <w:pPr>
      <w:widowControl/>
      <w:suppressAutoHyphens/>
      <w:spacing w:before="60" w:after="60"/>
      <w:ind w:left="426" w:hanging="284"/>
      <w:jc w:val="both"/>
    </w:pPr>
    <w:rPr>
      <w:rFonts w:ascii="Times New Roman" w:eastAsia="Times New Roman" w:hAnsi="Times New Roman" w:cs="Times New Roman"/>
      <w:szCs w:val="20"/>
      <w:lang w:bidi="ar-SA"/>
    </w:rPr>
  </w:style>
  <w:style w:type="paragraph" w:styleId="Tekstpodstawowy2">
    <w:name w:val="Body Text 2"/>
    <w:basedOn w:val="Standard"/>
    <w:pPr>
      <w:jc w:val="both"/>
    </w:pPr>
    <w:rPr>
      <w:i/>
      <w:sz w:val="24"/>
    </w:rPr>
  </w:style>
  <w:style w:type="paragraph" w:customStyle="1" w:styleId="Mario">
    <w:name w:val="Mario"/>
    <w:basedOn w:val="Standard"/>
    <w:pPr>
      <w:spacing w:line="360" w:lineRule="auto"/>
      <w:jc w:val="both"/>
    </w:pPr>
    <w:rPr>
      <w:rFonts w:ascii="Arial" w:eastAsia="Arial" w:hAnsi="Arial" w:cs="Arial"/>
      <w:sz w:val="24"/>
    </w:rPr>
  </w:style>
  <w:style w:type="paragraph" w:customStyle="1" w:styleId="Styl1">
    <w:name w:val="Styl1"/>
    <w:basedOn w:val="Standard"/>
    <w:pPr>
      <w:jc w:val="both"/>
    </w:pPr>
    <w:rPr>
      <w:sz w:val="24"/>
    </w:rPr>
  </w:style>
  <w:style w:type="paragraph" w:styleId="Tekstpodstawowywcity3">
    <w:name w:val="Body Text Indent 3"/>
    <w:basedOn w:val="Standard"/>
    <w:pPr>
      <w:ind w:left="708"/>
      <w:jc w:val="both"/>
    </w:pPr>
    <w:rPr>
      <w:sz w:val="24"/>
    </w:rPr>
  </w:style>
  <w:style w:type="paragraph" w:customStyle="1" w:styleId="Rub2">
    <w:name w:val="Rub2"/>
    <w:basedOn w:val="Standard"/>
    <w:next w:val="Standard"/>
    <w:pPr>
      <w:tabs>
        <w:tab w:val="left" w:pos="709"/>
        <w:tab w:val="left" w:pos="5670"/>
        <w:tab w:val="left" w:pos="6663"/>
        <w:tab w:val="left" w:pos="7088"/>
      </w:tabs>
      <w:ind w:right="-596"/>
    </w:pPr>
    <w:rPr>
      <w:smallCaps/>
      <w:sz w:val="20"/>
      <w:lang w:val="en-GB"/>
    </w:rPr>
  </w:style>
  <w:style w:type="paragraph" w:styleId="Tekstdymka">
    <w:name w:val="Balloon Text"/>
    <w:basedOn w:val="Standard"/>
    <w:rPr>
      <w:rFonts w:ascii="Tahoma" w:eastAsia="Tahoma" w:hAnsi="Tahoma" w:cs="Tahoma"/>
      <w:sz w:val="16"/>
      <w:szCs w:val="16"/>
    </w:rPr>
  </w:style>
  <w:style w:type="paragraph" w:customStyle="1" w:styleId="Rub3">
    <w:name w:val="Rub3"/>
    <w:basedOn w:val="Standard"/>
    <w:next w:val="Standard"/>
    <w:pPr>
      <w:tabs>
        <w:tab w:val="left" w:pos="709"/>
      </w:tabs>
      <w:jc w:val="both"/>
    </w:pPr>
    <w:rPr>
      <w:b/>
      <w:i/>
      <w:sz w:val="20"/>
      <w:lang w:val="en-GB"/>
    </w:rPr>
  </w:style>
  <w:style w:type="paragraph" w:customStyle="1" w:styleId="pkt">
    <w:name w:val="pkt"/>
    <w:basedOn w:val="Standard"/>
    <w:pPr>
      <w:spacing w:before="60" w:after="60"/>
      <w:ind w:left="851" w:hanging="295"/>
      <w:jc w:val="both"/>
    </w:pPr>
    <w:rPr>
      <w:sz w:val="24"/>
    </w:rPr>
  </w:style>
  <w:style w:type="paragraph" w:customStyle="1" w:styleId="Plandokumentu1">
    <w:name w:val="Plan dokumentu1"/>
    <w:basedOn w:val="Standard"/>
    <w:rPr>
      <w:rFonts w:ascii="Tahoma" w:eastAsia="Tahoma" w:hAnsi="Tahoma" w:cs="Tahoma"/>
    </w:rPr>
  </w:style>
  <w:style w:type="paragraph" w:customStyle="1" w:styleId="Endnote">
    <w:name w:val="Endnote"/>
    <w:basedOn w:val="Standard"/>
    <w:rPr>
      <w:sz w:val="20"/>
    </w:rPr>
  </w:style>
  <w:style w:type="paragraph" w:customStyle="1" w:styleId="Legenda1">
    <w:name w:val="Legenda1"/>
    <w:basedOn w:val="Standard"/>
    <w:next w:val="Standard"/>
    <w:pPr>
      <w:jc w:val="both"/>
    </w:pPr>
    <w:rPr>
      <w:rFonts w:ascii="Arial" w:eastAsia="Arial" w:hAnsi="Arial" w:cs="Arial"/>
      <w:b/>
      <w:sz w:val="24"/>
    </w:rPr>
  </w:style>
  <w:style w:type="paragraph" w:customStyle="1" w:styleId="Tekstkomentarza1">
    <w:name w:val="Tekst komentarza1"/>
    <w:basedOn w:val="Standard"/>
    <w:rPr>
      <w:sz w:val="20"/>
    </w:rPr>
  </w:style>
  <w:style w:type="paragraph" w:styleId="Tematkomentarza">
    <w:name w:val="annotation subject"/>
    <w:basedOn w:val="Tekstkomentarza1"/>
    <w:next w:val="Tekstkomentarza1"/>
    <w:rPr>
      <w:b/>
      <w:bCs/>
    </w:rPr>
  </w:style>
  <w:style w:type="paragraph" w:customStyle="1" w:styleId="font5">
    <w:name w:val="font5"/>
    <w:basedOn w:val="Standard"/>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Pr>
      <w:sz w:val="24"/>
      <w:szCs w:val="24"/>
    </w:rPr>
  </w:style>
  <w:style w:type="paragraph" w:styleId="Tekstpodstawowy3">
    <w:name w:val="Body Text 3"/>
    <w:basedOn w:val="Standard"/>
    <w:pPr>
      <w:jc w:val="both"/>
    </w:pPr>
    <w:rPr>
      <w:b/>
      <w:sz w:val="24"/>
    </w:rPr>
  </w:style>
  <w:style w:type="paragraph" w:customStyle="1" w:styleId="font6">
    <w:name w:val="font6"/>
    <w:basedOn w:val="Standard"/>
    <w:pPr>
      <w:spacing w:before="100" w:after="100"/>
    </w:pPr>
    <w:rPr>
      <w:rFonts w:ascii="Arial" w:eastAsia="Arial Unicode MS" w:hAnsi="Arial" w:cs="Arial"/>
      <w:sz w:val="14"/>
      <w:szCs w:val="14"/>
    </w:rPr>
  </w:style>
  <w:style w:type="paragraph" w:customStyle="1" w:styleId="xl24">
    <w:name w:val="xl24"/>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pPr>
      <w:spacing w:before="100" w:after="100"/>
      <w:jc w:val="center"/>
      <w:textAlignment w:val="center"/>
    </w:pPr>
    <w:rPr>
      <w:rFonts w:ascii="Arial" w:eastAsia="Arial Unicode MS" w:hAnsi="Arial" w:cs="Arial"/>
      <w:sz w:val="16"/>
      <w:szCs w:val="16"/>
    </w:rPr>
  </w:style>
  <w:style w:type="paragraph" w:customStyle="1" w:styleId="xl26">
    <w:name w:val="xl26"/>
    <w:basedOn w:val="Standard"/>
    <w:pPr>
      <w:spacing w:before="100" w:after="100"/>
      <w:textAlignment w:val="center"/>
    </w:pPr>
    <w:rPr>
      <w:rFonts w:ascii="Arial" w:eastAsia="Arial Unicode MS" w:hAnsi="Arial" w:cs="Arial"/>
      <w:sz w:val="16"/>
      <w:szCs w:val="16"/>
    </w:rPr>
  </w:style>
  <w:style w:type="paragraph" w:customStyle="1" w:styleId="xl27">
    <w:name w:val="xl27"/>
    <w:basedOn w:val="Standard"/>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pPr>
      <w:widowControl w:val="0"/>
      <w:ind w:left="708"/>
    </w:pPr>
    <w:rPr>
      <w:sz w:val="24"/>
      <w:szCs w:val="24"/>
    </w:rPr>
  </w:style>
  <w:style w:type="paragraph" w:customStyle="1" w:styleId="List2user">
    <w:name w:val="List 2 (user)"/>
    <w:basedOn w:val="Standard"/>
    <w:pPr>
      <w:ind w:left="566" w:hanging="283"/>
    </w:pPr>
    <w:rPr>
      <w:szCs w:val="28"/>
    </w:rPr>
  </w:style>
  <w:style w:type="paragraph" w:customStyle="1" w:styleId="List3user">
    <w:name w:val="List 3 (user)"/>
    <w:basedOn w:val="Standard"/>
    <w:pPr>
      <w:ind w:left="849" w:hanging="283"/>
    </w:pPr>
    <w:rPr>
      <w:szCs w:val="28"/>
    </w:rPr>
  </w:style>
  <w:style w:type="paragraph" w:customStyle="1" w:styleId="List4user">
    <w:name w:val="List 4 (user)"/>
    <w:basedOn w:val="Standard"/>
    <w:pPr>
      <w:ind w:left="1132" w:hanging="283"/>
    </w:pPr>
    <w:rPr>
      <w:szCs w:val="28"/>
    </w:rPr>
  </w:style>
  <w:style w:type="paragraph" w:customStyle="1" w:styleId="Tekstpodstawowyzwciciem21">
    <w:name w:val="Tekst podstawowy z wcięciem 21"/>
    <w:basedOn w:val="Textbodyindent"/>
    <w:pPr>
      <w:spacing w:after="120"/>
      <w:ind w:left="283" w:firstLine="210"/>
    </w:pPr>
    <w:rPr>
      <w:szCs w:val="28"/>
    </w:rPr>
  </w:style>
  <w:style w:type="paragraph" w:customStyle="1" w:styleId="Akapit">
    <w:name w:val="Akapit"/>
    <w:basedOn w:val="Standard"/>
    <w:pPr>
      <w:spacing w:after="120"/>
      <w:jc w:val="both"/>
    </w:pPr>
    <w:rPr>
      <w:rFonts w:ascii="Arial" w:eastAsia="Arial" w:hAnsi="Arial" w:cs="Arial"/>
      <w:sz w:val="24"/>
      <w:szCs w:val="22"/>
    </w:rPr>
  </w:style>
  <w:style w:type="paragraph" w:customStyle="1" w:styleId="pkt1">
    <w:name w:val="pkt1"/>
    <w:basedOn w:val="Standard"/>
    <w:pPr>
      <w:overflowPunct w:val="0"/>
      <w:autoSpaceDE w:val="0"/>
      <w:spacing w:before="60" w:after="60"/>
      <w:ind w:left="850" w:hanging="425"/>
      <w:jc w:val="both"/>
    </w:pPr>
    <w:rPr>
      <w:sz w:val="24"/>
    </w:r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Framecontentsuser">
    <w:name w:val="Frame contents (user)"/>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WW-Normal">
    <w:name w:val="WW-Normal"/>
    <w:pPr>
      <w:widowControl/>
      <w:suppressAutoHyphens/>
      <w:autoSpaceDE w:val="0"/>
    </w:pPr>
    <w:rPr>
      <w:rFonts w:ascii="Univers-PL, 'Arial Unicode MS'" w:eastAsia="Univers-PL, 'Arial Unicode MS'" w:hAnsi="Univers-PL, 'Arial Unicode MS'" w:cs="Univers-PL, 'Arial Unicode MS'"/>
      <w:color w:val="000000"/>
      <w:lang w:bidi="ar-SA"/>
    </w:rPr>
  </w:style>
  <w:style w:type="paragraph" w:customStyle="1" w:styleId="Listapunktowana21">
    <w:name w:val="Lista punktowana 21"/>
    <w:basedOn w:val="Standard"/>
    <w:pPr>
      <w:ind w:left="566" w:hanging="283"/>
    </w:pPr>
    <w:rPr>
      <w:szCs w:val="28"/>
    </w:rPr>
  </w:style>
  <w:style w:type="paragraph" w:customStyle="1" w:styleId="Standardowy10">
    <w:name w:val="Standardowy1"/>
    <w:pPr>
      <w:widowControl/>
      <w:suppressAutoHyphens/>
    </w:pPr>
    <w:rPr>
      <w:rFonts w:ascii="Times New Roman" w:eastAsia="Times New Roman" w:hAnsi="Times New Roman" w:cs="Times New Roman"/>
      <w:szCs w:val="20"/>
      <w:lang w:bidi="ar-SA"/>
    </w:rPr>
  </w:style>
  <w:style w:type="paragraph" w:customStyle="1" w:styleId="Tekstpodstawowy21">
    <w:name w:val="Tekst podstawowy 21"/>
    <w:basedOn w:val="Standard"/>
    <w:pPr>
      <w:jc w:val="both"/>
    </w:pPr>
    <w:rPr>
      <w:i/>
      <w:sz w:val="24"/>
    </w:rPr>
  </w:style>
  <w:style w:type="paragraph" w:customStyle="1" w:styleId="Tekstpodstawowywcity22">
    <w:name w:val="Tekst podstawowy wcięty 22"/>
    <w:basedOn w:val="Standard"/>
    <w:pPr>
      <w:spacing w:line="100" w:lineRule="atLeast"/>
      <w:ind w:left="360"/>
      <w:jc w:val="both"/>
    </w:pPr>
    <w:rPr>
      <w:sz w:val="24"/>
    </w:rPr>
  </w:style>
  <w:style w:type="paragraph" w:customStyle="1" w:styleId="Listapunktowana23">
    <w:name w:val="Lista punktowana 23"/>
    <w:basedOn w:val="Standard"/>
    <w:pPr>
      <w:ind w:left="566" w:hanging="283"/>
    </w:pPr>
    <w:rPr>
      <w:szCs w:val="28"/>
    </w:rPr>
  </w:style>
  <w:style w:type="paragraph" w:customStyle="1" w:styleId="Tekstpodstawowy23">
    <w:name w:val="Tekst podstawowy 23"/>
    <w:basedOn w:val="Standard"/>
    <w:pPr>
      <w:jc w:val="both"/>
    </w:pPr>
    <w:rPr>
      <w:i/>
      <w:sz w:val="24"/>
    </w:rPr>
  </w:style>
  <w:style w:type="paragraph" w:customStyle="1" w:styleId="Listapunktowana22">
    <w:name w:val="Lista punktowana 22"/>
    <w:basedOn w:val="Standard"/>
    <w:pPr>
      <w:ind w:left="566" w:hanging="283"/>
    </w:pPr>
    <w:rPr>
      <w:szCs w:val="28"/>
    </w:rPr>
  </w:style>
  <w:style w:type="paragraph" w:customStyle="1" w:styleId="Quotations">
    <w:name w:val="Quotations"/>
    <w:basedOn w:val="Standard"/>
    <w:pPr>
      <w:spacing w:after="283"/>
      <w:ind w:left="567" w:right="567"/>
    </w:pPr>
  </w:style>
  <w:style w:type="paragraph" w:styleId="Tytu">
    <w:name w:val="Title"/>
    <w:basedOn w:val="Heading"/>
    <w:next w:val="Textbody"/>
    <w:pPr>
      <w:jc w:val="center"/>
    </w:pPr>
    <w:rPr>
      <w:b/>
      <w:bCs/>
      <w:sz w:val="56"/>
      <w:szCs w:val="56"/>
    </w:rPr>
  </w:style>
  <w:style w:type="paragraph" w:customStyle="1" w:styleId="Default">
    <w:name w:val="Default"/>
    <w:pPr>
      <w:suppressAutoHyphens/>
    </w:pPr>
    <w:rPr>
      <w:rFonts w:ascii="Arial" w:eastAsia="Arial" w:hAnsi="Arial" w:cs="Arial"/>
      <w:color w:val="000000"/>
    </w:rPr>
  </w:style>
  <w:style w:type="paragraph" w:styleId="Lista4">
    <w:name w:val="List 4"/>
    <w:basedOn w:val="Standard"/>
    <w:pPr>
      <w:ind w:left="1132" w:hanging="283"/>
    </w:pPr>
    <w:rPr>
      <w:szCs w:val="28"/>
    </w:rPr>
  </w:style>
  <w:style w:type="paragraph" w:styleId="Lista2">
    <w:name w:val="List 2"/>
    <w:basedOn w:val="Standard"/>
    <w:pPr>
      <w:ind w:left="566" w:hanging="283"/>
    </w:pPr>
    <w:rPr>
      <w:szCs w:val="28"/>
    </w:rPr>
  </w:style>
  <w:style w:type="paragraph" w:customStyle="1" w:styleId="Standardowy2">
    <w:name w:val="Standardowy2"/>
    <w:pPr>
      <w:widowControl/>
      <w:suppressAutoHyphens/>
    </w:pPr>
    <w:rPr>
      <w:rFonts w:ascii="Times New Roman" w:eastAsia="Arial" w:hAnsi="Times New Roman" w:cs="Times New Roman"/>
      <w:szCs w:val="20"/>
      <w:lang w:bidi="ar-SA"/>
    </w:rPr>
  </w:style>
  <w:style w:type="paragraph" w:styleId="Tekstpodstawowywcity2">
    <w:name w:val="Body Text Indent 2"/>
    <w:basedOn w:val="Standard"/>
    <w:pPr>
      <w:ind w:left="360"/>
      <w:jc w:val="both"/>
    </w:pPr>
    <w:rPr>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bCs/>
      <w:sz w:val="22"/>
      <w:szCs w:val="22"/>
    </w:rPr>
  </w:style>
  <w:style w:type="character" w:customStyle="1" w:styleId="WW8Num4z0">
    <w:name w:val="WW8Num4z0"/>
  </w:style>
  <w:style w:type="character" w:customStyle="1" w:styleId="WW8Num5z0">
    <w:name w:val="WW8Num5z0"/>
  </w:style>
  <w:style w:type="character" w:customStyle="1" w:styleId="WW8Num6z0">
    <w:name w:val="WW8Num6z0"/>
    <w:rPr>
      <w:b w:val="0"/>
      <w:szCs w:val="22"/>
    </w:rPr>
  </w:style>
  <w:style w:type="character" w:customStyle="1" w:styleId="WW8Num7z0">
    <w:name w:val="WW8Num7z0"/>
    <w:rPr>
      <w:b w:val="0"/>
      <w:i w:val="0"/>
      <w:szCs w:val="22"/>
    </w:rPr>
  </w:style>
  <w:style w:type="character" w:customStyle="1" w:styleId="WW8Num8z0">
    <w:name w:val="WW8Num8z0"/>
  </w:style>
  <w:style w:type="character" w:customStyle="1" w:styleId="WW8Num8z1">
    <w:name w:val="WW8Num8z1"/>
    <w:rPr>
      <w:rFonts w:ascii="Times New Roman" w:eastAsia="Times New Roman" w:hAnsi="Times New Roman" w:cs="Times New Roman"/>
      <w:b w:val="0"/>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imes New Roman" w:eastAsia="Times New Roman" w:hAnsi="Times New Roman" w:cs="Times New Roman"/>
      <w:b w:val="0"/>
    </w:rPr>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1z0">
    <w:name w:val="WW8Num11z0"/>
    <w:rPr>
      <w:b w:val="0"/>
      <w:sz w:val="22"/>
      <w:szCs w:val="22"/>
    </w:rPr>
  </w:style>
  <w:style w:type="character" w:customStyle="1" w:styleId="WW8Num12z0">
    <w:name w:val="WW8Num12z0"/>
    <w:rPr>
      <w:b w:val="0"/>
      <w:sz w:val="22"/>
      <w:szCs w:val="22"/>
    </w:rPr>
  </w:style>
  <w:style w:type="character" w:customStyle="1" w:styleId="WW8Num13z0">
    <w:name w:val="WW8Num13z0"/>
  </w:style>
  <w:style w:type="character" w:customStyle="1" w:styleId="WW8Num14z0">
    <w:name w:val="WW8Num14z0"/>
    <w:rPr>
      <w:sz w:val="22"/>
      <w:szCs w:val="22"/>
    </w:rPr>
  </w:style>
  <w:style w:type="character" w:customStyle="1" w:styleId="WW8Num15z0">
    <w:name w:val="WW8Num15z0"/>
    <w:rPr>
      <w:szCs w:val="22"/>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bCs w:val="0"/>
      <w:color w:val="000000"/>
    </w:rPr>
  </w:style>
  <w:style w:type="character" w:customStyle="1" w:styleId="WW8Num17z0">
    <w:name w:val="WW8Num17z0"/>
    <w:rPr>
      <w:rFonts w:ascii="Wingdings" w:eastAsia="Wingdings" w:hAnsi="Wingdings" w:cs="Wingdings"/>
      <w:i w:val="0"/>
      <w:iCs w:val="0"/>
      <w:color w:val="000000"/>
      <w:sz w:val="22"/>
      <w:szCs w:val="22"/>
    </w:rPr>
  </w:style>
  <w:style w:type="character" w:customStyle="1" w:styleId="WW8Num18z0">
    <w:name w:val="WW8Num18z0"/>
    <w:rPr>
      <w:rFonts w:ascii="Wingdings" w:eastAsia="Wingdings" w:hAnsi="Wingdings" w:cs="Wingdings"/>
      <w:b w:val="0"/>
    </w:rPr>
  </w:style>
  <w:style w:type="character" w:customStyle="1" w:styleId="WW8Num19z0">
    <w:name w:val="WW8Num19z0"/>
    <w:rPr>
      <w:rFonts w:ascii="Wingdings" w:eastAsia="Wingdings" w:hAnsi="Wingdings" w:cs="Times New Roman"/>
      <w:sz w:val="22"/>
      <w:szCs w:val="22"/>
    </w:rPr>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11z1">
    <w:name w:val="WW8Num11z1"/>
    <w:rPr>
      <w:rFonts w:ascii="Times New Roman" w:eastAsia="Times New Roman" w:hAnsi="Times New Roman" w:cs="Times New Roman"/>
      <w:b w:val="0"/>
    </w:rPr>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6z1">
    <w:name w:val="WW8Num16z1"/>
    <w:rPr>
      <w:rFonts w:ascii="Times New Roman" w:eastAsia="Times New Roman" w:hAnsi="Times New Roman" w:cs="Times New Roman"/>
      <w:b w:val="0"/>
    </w:rPr>
  </w:style>
  <w:style w:type="character" w:customStyle="1" w:styleId="WW8Num20z0">
    <w:name w:val="WW8Num20z0"/>
    <w:rPr>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3">
    <w:name w:val="WW8Num6z3"/>
    <w:rPr>
      <w:b/>
    </w:rPr>
  </w:style>
  <w:style w:type="character" w:customStyle="1" w:styleId="WW8Num12z1">
    <w:name w:val="WW8Num12z1"/>
    <w:rPr>
      <w:rFonts w:cs="Times New Roman"/>
      <w:b w:val="0"/>
      <w:sz w:val="22"/>
      <w:szCs w:val="22"/>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18z1">
    <w:name w:val="WW8Num18z1"/>
    <w:rPr>
      <w:rFonts w:ascii="Times New Roman" w:eastAsia="Times New Roman" w:hAnsi="Times New Roman" w:cs="Times New Roman"/>
      <w:b w:val="0"/>
    </w:rPr>
  </w:style>
  <w:style w:type="character" w:customStyle="1" w:styleId="WW8Num21z0">
    <w:name w:val="WW8Num21z0"/>
    <w:rPr>
      <w:rFonts w:ascii="Times New Roman" w:eastAsia="Times New Roman" w:hAnsi="Times New Roman" w:cs="Times New Roman"/>
    </w:rPr>
  </w:style>
  <w:style w:type="character" w:customStyle="1" w:styleId="WW8Num19z1">
    <w:name w:val="WW8Num19z1"/>
    <w:rPr>
      <w:b/>
      <w:i w:val="0"/>
      <w:sz w:val="22"/>
      <w:szCs w:val="22"/>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3z0">
    <w:name w:val="WW8Num23z0"/>
    <w:rPr>
      <w:rFonts w:ascii="Times New Roman" w:eastAsia="Times New Roman" w:hAnsi="Times New Roman" w:cs="Times New Roman"/>
      <w:b w:val="0"/>
      <w:bCs w:val="0"/>
      <w:color w:val="000000"/>
    </w:rPr>
  </w:style>
  <w:style w:type="character" w:customStyle="1" w:styleId="WW8Num24z0">
    <w:name w:val="WW8Num24z0"/>
    <w:rPr>
      <w:rFonts w:ascii="Times New Roman" w:eastAsia="Times New Roman" w:hAnsi="Times New Roman" w:cs="Times New Roman"/>
      <w:sz w:val="22"/>
      <w:szCs w:val="22"/>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2z1">
    <w:name w:val="WW8Num22z1"/>
    <w:rPr>
      <w:rFonts w:cs="Times New Roman"/>
      <w:b w:val="0"/>
    </w:rPr>
  </w:style>
  <w:style w:type="character" w:customStyle="1" w:styleId="WW8Num25z0">
    <w:name w:val="WW8Num25z0"/>
    <w:rPr>
      <w:b w:val="0"/>
      <w:i w:val="0"/>
      <w:color w:val="000000"/>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7z0">
    <w:name w:val="WW8Num27z0"/>
    <w:rPr>
      <w:sz w:val="22"/>
      <w:szCs w:val="22"/>
      <w:u w:val="none"/>
    </w:rPr>
  </w:style>
  <w:style w:type="character" w:customStyle="1" w:styleId="WW8Num27z1">
    <w:name w:val="WW8Num27z1"/>
    <w:rPr>
      <w:rFonts w:ascii="Times New Roman" w:eastAsia="Times New Roman" w:hAnsi="Times New Roman" w:cs="Times New Roman"/>
    </w:rPr>
  </w:style>
  <w:style w:type="character" w:customStyle="1" w:styleId="WW8Num28z0">
    <w:name w:val="WW8Num28z0"/>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2">
    <w:name w:val="WW8Num29z2"/>
    <w:rPr>
      <w:b w:val="0"/>
      <w:bCs w:val="0"/>
      <w:i w:val="0"/>
    </w:rPr>
  </w:style>
  <w:style w:type="character" w:customStyle="1" w:styleId="WW8Num29z3">
    <w:name w:val="WW8Num29z3"/>
    <w:rPr>
      <w:rFonts w:ascii="Symbol" w:eastAsia="Symbol" w:hAnsi="Symbol" w:cs="Symbol"/>
    </w:rPr>
  </w:style>
  <w:style w:type="character" w:customStyle="1" w:styleId="WW8Num29z6">
    <w:name w:val="WW8Num29z6"/>
    <w:rPr>
      <w:rFonts w:ascii="Times New Roman" w:eastAsia="Times New Roman" w:hAnsi="Times New Roman" w:cs="Times New Roman"/>
      <w:i w:val="0"/>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35z0">
    <w:name w:val="WW8Num35z0"/>
    <w:rPr>
      <w:b w:val="0"/>
      <w:sz w:val="22"/>
      <w:szCs w:val="22"/>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0">
    <w:name w:val="WW8Num37z0"/>
    <w:rPr>
      <w:b w:val="0"/>
      <w:bCs w:val="0"/>
    </w:rPr>
  </w:style>
  <w:style w:type="character" w:customStyle="1" w:styleId="WW8Num37z1">
    <w:name w:val="WW8Num37z1"/>
    <w:rPr>
      <w:rFonts w:ascii="Times New Roman" w:eastAsia="Times New Roman" w:hAnsi="Times New Roman" w:cs="Times New Roman"/>
    </w:rPr>
  </w:style>
  <w:style w:type="character" w:customStyle="1" w:styleId="WW8Num38z0">
    <w:name w:val="WW8Num38z0"/>
    <w:rPr>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23z2">
    <w:name w:val="WW8Num23z2"/>
    <w:rPr>
      <w:rFonts w:ascii="Times New Roman" w:eastAsia="Times New Roman" w:hAnsi="Times New Roman" w:cs="Times New Roman"/>
      <w:b w:val="0"/>
      <w:bCs w:val="0"/>
    </w:rPr>
  </w:style>
  <w:style w:type="character" w:customStyle="1" w:styleId="WW8Num27z2">
    <w:name w:val="WW8Num27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28z1">
    <w:name w:val="WW8Num28z1"/>
    <w:rPr>
      <w:rFonts w:ascii="Times New Roman" w:eastAsia="Times New Roman" w:hAnsi="Times New Roman" w:cs="Times New Roman"/>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6z0">
    <w:name w:val="WW8Num36z0"/>
    <w:rPr>
      <w:b w:val="0"/>
      <w:i w:val="0"/>
      <w:color w:val="000000"/>
      <w:sz w:val="22"/>
      <w:szCs w:val="22"/>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0">
    <w:name w:val="WW8Num39z0"/>
    <w:rPr>
      <w:b w:val="0"/>
      <w:color w:val="00000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0">
    <w:name w:val="WW8Num41z0"/>
    <w:rPr>
      <w:u w:val="none"/>
    </w:rPr>
  </w:style>
  <w:style w:type="character" w:customStyle="1" w:styleId="WW8Num41z1">
    <w:name w:val="WW8Num41z1"/>
    <w:rPr>
      <w:sz w:val="22"/>
      <w:szCs w:val="22"/>
    </w:rPr>
  </w:style>
  <w:style w:type="character" w:customStyle="1" w:styleId="WW8Num42z0">
    <w:name w:val="WW8Num42z0"/>
    <w:rPr>
      <w:b w:val="0"/>
    </w:rPr>
  </w:style>
  <w:style w:type="character" w:customStyle="1" w:styleId="WW8Num42z1">
    <w:name w:val="WW8Num42z1"/>
    <w:rPr>
      <w:sz w:val="22"/>
      <w:szCs w:val="22"/>
    </w:rPr>
  </w:style>
  <w:style w:type="character" w:customStyle="1" w:styleId="WW8Num43z0">
    <w:name w:val="WW8Num43z0"/>
    <w:rPr>
      <w:rFonts w:ascii="Times New Roman" w:eastAsia="Times New Roman" w:hAnsi="Times New Roman" w:cs="Times New Roman"/>
      <w:b w:val="0"/>
      <w:bCs w:val="0"/>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25z7">
    <w:name w:val="WW8Num25z7"/>
    <w:rPr>
      <w:b w:val="0"/>
      <w:i w:val="0"/>
      <w:color w:val="00000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6z0">
    <w:name w:val="WW8Num26z0"/>
    <w:rPr>
      <w:b w:val="0"/>
      <w:sz w:val="22"/>
      <w:szCs w:val="22"/>
    </w:rPr>
  </w:style>
  <w:style w:type="character" w:customStyle="1" w:styleId="WW8Num26z7">
    <w:name w:val="WW8Num26z7"/>
    <w:rPr>
      <w:rFonts w:ascii="Times New Roman" w:eastAsia="Times New Roman" w:hAnsi="Times New Roman" w:cs="Times New Roman"/>
    </w:rPr>
  </w:style>
  <w:style w:type="character" w:customStyle="1" w:styleId="WW8Num28z2">
    <w:name w:val="WW8Num28z2"/>
    <w:rPr>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4">
    <w:name w:val="WW8Num7z4"/>
    <w:rPr>
      <w:b w:val="0"/>
      <w:color w:val="00000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2">
    <w:name w:val="WW8Num16z2"/>
    <w:rPr>
      <w:rFonts w:ascii="Times New Roman" w:eastAsia="Times New Roman" w:hAnsi="Times New Roman" w:cs="Times New Roman"/>
      <w:b w:val="0"/>
      <w:b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0">
    <w:name w:val="WW8Num29z0"/>
    <w:rPr>
      <w:sz w:val="22"/>
      <w:szCs w:val="22"/>
    </w:rPr>
  </w:style>
  <w:style w:type="character" w:customStyle="1" w:styleId="WW8Num29z1">
    <w:name w:val="WW8Num29z1"/>
    <w:rPr>
      <w:sz w:val="22"/>
      <w:szCs w:val="22"/>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32z2">
    <w:name w:val="WW8Num32z2"/>
    <w:rPr>
      <w:b w:val="0"/>
    </w:rPr>
  </w:style>
  <w:style w:type="character" w:customStyle="1" w:styleId="WW8Num17z5">
    <w:name w:val="WW8Num17z5"/>
    <w:rPr>
      <w:rFonts w:ascii="Times New Roman" w:eastAsia="Times New Roman" w:hAnsi="Times New Roman" w:cs="Times New Roman"/>
      <w:b w:val="0"/>
    </w:rPr>
  </w:style>
  <w:style w:type="character" w:customStyle="1" w:styleId="WW8Num21z2">
    <w:name w:val="WW8Num21z2"/>
    <w:rPr>
      <w:b w:val="0"/>
      <w:bCs w:val="0"/>
      <w:i w:val="0"/>
      <w:sz w:val="22"/>
      <w:szCs w:val="22"/>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0">
    <w:name w:val="WW8Num44z0"/>
    <w:rPr>
      <w:b w:val="0"/>
    </w:rPr>
  </w:style>
  <w:style w:type="character" w:customStyle="1" w:styleId="WW8Num44z1">
    <w:name w:val="WW8Num44z1"/>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8z0">
    <w:name w:val="WW8Num48z0"/>
    <w:rPr>
      <w:b w:val="0"/>
      <w:bCs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0">
    <w:name w:val="WW8Num51z0"/>
    <w:rPr>
      <w:b w:val="0"/>
      <w:sz w:val="22"/>
      <w:szCs w:val="22"/>
    </w:rPr>
  </w:style>
  <w:style w:type="character" w:customStyle="1" w:styleId="WW8Num51z1">
    <w:name w:val="WW8Num51z1"/>
    <w:rPr>
      <w:b/>
    </w:rPr>
  </w:style>
  <w:style w:type="character" w:customStyle="1" w:styleId="WW8Num52z0">
    <w:name w:val="WW8Num52z0"/>
    <w:rPr>
      <w:b w:val="0"/>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3z0">
    <w:name w:val="WW8Num53z0"/>
    <w:rPr>
      <w:b w:val="0"/>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5z0">
    <w:name w:val="WW8Num55z0"/>
    <w:rPr>
      <w:b w:val="0"/>
      <w:bCs w:val="0"/>
      <w:i w:val="0"/>
      <w:sz w:val="22"/>
      <w:szCs w:val="22"/>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49z0">
    <w:name w:val="WW8Num49z0"/>
    <w:rPr>
      <w:b/>
      <w:bCs/>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4z0">
    <w:name w:val="WW8Num54z0"/>
    <w:rPr>
      <w:b w:val="0"/>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0z0">
    <w:name w:val="WW8Num50z0"/>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34z2">
    <w:name w:val="WW8Num34z2"/>
    <w:rPr>
      <w:b w:val="0"/>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2">
    <w:name w:val="WW8Num20z2"/>
    <w:rPr>
      <w:b w:val="0"/>
      <w:i w:val="0"/>
      <w:color w:val="000000"/>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2">
    <w:name w:val="WW8Num22z2"/>
    <w:rPr>
      <w:b w:val="0"/>
      <w:i w:val="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
    <w:name w:val="Domyślna czcionka akapitu1"/>
  </w:style>
  <w:style w:type="character" w:styleId="Numerstrony">
    <w:name w:val="page number"/>
    <w:basedOn w:val="Domylnaczcionkaakapitu1"/>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FootnoteCharacters">
    <w:name w:val="Footnote Characters"/>
    <w:rPr>
      <w:position w:val="0"/>
      <w:vertAlign w:val="superscript"/>
    </w:rPr>
  </w:style>
  <w:style w:type="character" w:customStyle="1" w:styleId="EndnoteCharacters">
    <w:name w:val="Endnote Characters"/>
    <w:rPr>
      <w:position w:val="0"/>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rPr>
      <w:sz w:val="28"/>
      <w:lang w:val="pl-PL" w:bidi="ar-SA"/>
    </w:rPr>
  </w:style>
  <w:style w:type="character" w:customStyle="1" w:styleId="ZnakZnak1ZnakZnakZnak1">
    <w:name w:val="Znak Znak1 Znak Znak Znak1"/>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
  </w:style>
  <w:style w:type="character" w:customStyle="1" w:styleId="TekstpodstawowyZnak1">
    <w:name w:val="Tekst podstawowy Znak1"/>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
  </w:style>
  <w:style w:type="character" w:customStyle="1" w:styleId="tabulatory">
    <w:name w:val="tabulatory"/>
    <w:basedOn w:val="Domylnaczcionkaakapitu1"/>
  </w:style>
  <w:style w:type="character" w:customStyle="1" w:styleId="Bullets">
    <w:name w:val="Bullets"/>
    <w:rPr>
      <w:rFonts w:ascii="OpenSymbol, 'Arial Unicode MS'" w:eastAsia="OpenSymbol, 'Arial Unicode MS'" w:hAnsi="OpenSymbol, 'Arial Unicode MS'" w:cs="OpenSymbol, 'Arial Unicode MS'"/>
    </w:rPr>
  </w:style>
  <w:style w:type="character" w:customStyle="1" w:styleId="ZnakZnak1ZnakZnakZnak">
    <w:name w:val="Znak Znak1 Znak Znak Znak"/>
    <w:rPr>
      <w:sz w:val="28"/>
      <w:lang w:val="pl-PL" w:bidi="ar-SA"/>
    </w:rPr>
  </w:style>
  <w:style w:type="character" w:customStyle="1" w:styleId="NumberingSymbols">
    <w:name w:val="Numbering Symbols"/>
    <w:rPr>
      <w:sz w:val="22"/>
      <w:szCs w:val="22"/>
    </w:rPr>
  </w:style>
  <w:style w:type="character" w:customStyle="1" w:styleId="Symbolewypunktowania">
    <w:name w:val="Symbole wypunktowania"/>
    <w:rPr>
      <w:rFonts w:ascii="Times New Roman" w:eastAsia="OpenSymbol, 'Arial Unicode MS'" w:hAnsi="Times New Roman" w:cs="OpenSymbol, 'Arial Unicode MS'"/>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ZnakZnak1ZnakZnak1">
    <w:name w:val="Znak Znak1 Znak Znak1"/>
    <w:rPr>
      <w:sz w:val="28"/>
      <w:szCs w:val="28"/>
      <w:lang w:val="pl-PL"/>
    </w:rPr>
  </w:style>
  <w:style w:type="character" w:customStyle="1" w:styleId="Linenumbering">
    <w:name w:val="Line numbering"/>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Pr>
      <w:b w:val="0"/>
      <w:bCs w:val="0"/>
      <w:i w:val="0"/>
      <w:iCs w:val="0"/>
      <w:caps w:val="0"/>
      <w:smallCaps w:val="0"/>
      <w:strike w:val="0"/>
      <w:dstrike w:val="0"/>
      <w:outline w:val="0"/>
      <w:vanish w:val="0"/>
      <w:position w:val="0"/>
      <w:u w:val="none"/>
      <w:vertAlign w:val="base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3">
    <w:name w:val="WW8Num28z3"/>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Pr>
      <w:b w:val="0"/>
      <w:bCs w:val="0"/>
      <w:i w:val="0"/>
      <w:iCs w:val="0"/>
      <w:caps w:val="0"/>
      <w:smallCaps w:val="0"/>
      <w:strike w:val="0"/>
      <w:dstrike w:val="0"/>
      <w:outline w:val="0"/>
      <w:vanish w:val="0"/>
      <w:position w:val="0"/>
      <w:u w:val="none"/>
      <w:vertAlign w:val="base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Times New Roman'" w:eastAsia="1.5.1.1, 'Times New Roman'" w:hAnsi="1.5.1.1, 'Times New Roman'" w:cs="1.5.1.1, 'Times New Roman'"/>
    </w:rPr>
  </w:style>
  <w:style w:type="character" w:customStyle="1" w:styleId="WW8Num20z1">
    <w:name w:val="WW8Num20z1"/>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position w:val="0"/>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paragraph" w:styleId="Tekstpodstawowy">
    <w:name w:val="Body Text"/>
    <w:basedOn w:val="Normalny"/>
    <w:pPr>
      <w:spacing w:after="120"/>
    </w:pPr>
  </w:style>
  <w:style w:type="character" w:customStyle="1" w:styleId="TekstpodstawowyZnak2">
    <w:name w:val="Tekst podstawowy Znak2"/>
    <w:basedOn w:val="Domylnaczcionkaakapitu"/>
    <w:rPr>
      <w:rFonts w:ascii="Arial" w:eastAsia="Times New Roman" w:hAnsi="Arial" w:cs="Arial"/>
      <w:color w:val="000000"/>
      <w:lang w:bidi="ar-SA"/>
    </w:rPr>
  </w:style>
  <w:style w:type="paragraph" w:styleId="Tekstpodstawowywcity">
    <w:name w:val="Body Text Indent"/>
    <w:basedOn w:val="Normalny"/>
    <w:pPr>
      <w:spacing w:after="120"/>
      <w:ind w:left="283"/>
    </w:pPr>
  </w:style>
  <w:style w:type="character" w:customStyle="1" w:styleId="TekstpodstawowywcityZnak">
    <w:name w:val="Tekst podstawowy wcięty Znak"/>
    <w:basedOn w:val="Domylnaczcionkaakapitu"/>
    <w:rPr>
      <w:rFonts w:ascii="Arial" w:eastAsia="Times New Roman" w:hAnsi="Arial" w:cs="Arial"/>
      <w:color w:val="000000"/>
      <w:lang w:bidi="ar-SA"/>
    </w:rPr>
  </w:style>
  <w:style w:type="paragraph" w:styleId="Lista3">
    <w:name w:val="List 3"/>
    <w:basedOn w:val="Normalny"/>
    <w:pPr>
      <w:ind w:left="849" w:hanging="283"/>
    </w:pPr>
  </w:style>
  <w:style w:type="character" w:customStyle="1" w:styleId="Nagwek4Znak">
    <w:name w:val="Nagłówek 4 Znak"/>
    <w:basedOn w:val="Domylnaczcionkaakapitu"/>
    <w:rPr>
      <w:rFonts w:ascii="Times New Roman" w:eastAsia="Times New Roman" w:hAnsi="Times New Roman" w:cs="Times New Roman"/>
      <w:b/>
      <w:szCs w:val="20"/>
      <w:lang w:bidi="ar-SA"/>
    </w:rPr>
  </w:style>
  <w:style w:type="character" w:customStyle="1" w:styleId="StopkaZnak1">
    <w:name w:val="Stopka Znak1"/>
    <w:rPr>
      <w:rFonts w:ascii="Times New Roman" w:eastAsia="Times New Roman" w:hAnsi="Times New Roman" w:cs="Times New Roman"/>
      <w:sz w:val="22"/>
      <w:szCs w:val="20"/>
      <w:lang w:bidi="ar-SA"/>
    </w:rPr>
  </w:style>
  <w:style w:type="paragraph" w:styleId="Listapunktowana3">
    <w:name w:val="List Bullet 3"/>
    <w:basedOn w:val="Normalny"/>
    <w:pPr>
      <w:autoSpaceDE/>
      <w:ind w:left="849" w:hanging="283"/>
      <w:textAlignment w:val="auto"/>
    </w:pPr>
    <w:rPr>
      <w:rFonts w:ascii="Times New Roman" w:hAnsi="Times New Roman" w:cs="Times New Roman"/>
      <w:color w:val="auto"/>
      <w:kern w:val="0"/>
      <w:sz w:val="28"/>
      <w:szCs w:val="28"/>
    </w:rPr>
  </w:style>
  <w:style w:type="character" w:styleId="Hipercze">
    <w:name w:val="Hyperlink"/>
    <w:basedOn w:val="Domylnaczcionkaakapitu"/>
    <w:rPr>
      <w:color w:val="0563C1"/>
      <w:u w:val="single"/>
    </w:rPr>
  </w:style>
  <w:style w:type="paragraph" w:customStyle="1" w:styleId="ODNONIKtreodnonika">
    <w:name w:val="ODNOŚNIK – treść odnośnika"/>
    <w:pPr>
      <w:widowControl/>
      <w:ind w:left="284" w:hanging="284"/>
      <w:jc w:val="both"/>
      <w:textAlignment w:val="auto"/>
    </w:pPr>
    <w:rPr>
      <w:rFonts w:ascii="Times New Roman" w:eastAsia="Times New Roman" w:hAnsi="Times New Roman" w:cs="Arial"/>
      <w:kern w:val="0"/>
      <w:sz w:val="20"/>
      <w:szCs w:val="20"/>
      <w:lang w:eastAsia="pl-PL" w:bidi="ar-SA"/>
    </w:rPr>
  </w:style>
  <w:style w:type="character" w:styleId="Odwoanieprzypisudolnego">
    <w:name w:val="footnote reference"/>
    <w:rPr>
      <w:rFonts w:ascii="Times New Roman" w:hAnsi="Times New Roman" w:cs="Times New Roman"/>
      <w:position w:val="0"/>
      <w:vertAlign w:val="superscript"/>
    </w:rPr>
  </w:style>
  <w:style w:type="character" w:customStyle="1" w:styleId="IGindeksgrny">
    <w:name w:val="_IG_ – indeks górny"/>
    <w:basedOn w:val="Domylnaczcionkaakapitu"/>
    <w:rPr>
      <w:b w:val="0"/>
      <w:bCs w:val="0"/>
      <w:i w:val="0"/>
      <w:iCs w:val="0"/>
      <w:vanish w:val="0"/>
      <w:spacing w:val="0"/>
      <w:position w:val="0"/>
      <w:vertAlign w:val="superscript"/>
    </w:rPr>
  </w:style>
  <w:style w:type="paragraph" w:styleId="Tekstprzypisudolnego">
    <w:name w:val="footnote text"/>
    <w:basedOn w:val="Normalny"/>
    <w:rPr>
      <w:sz w:val="20"/>
      <w:szCs w:val="20"/>
    </w:rPr>
  </w:style>
  <w:style w:type="character" w:customStyle="1" w:styleId="TekstprzypisudolnegoZnak">
    <w:name w:val="Tekst przypisu dolnego Znak"/>
    <w:basedOn w:val="Domylnaczcionkaakapitu"/>
    <w:rPr>
      <w:rFonts w:ascii="Arial" w:eastAsia="Times New Roman" w:hAnsi="Arial" w:cs="Arial"/>
      <w:color w:val="000000"/>
      <w:sz w:val="20"/>
      <w:szCs w:val="20"/>
      <w:lang w:bidi="ar-SA"/>
    </w:rPr>
  </w:style>
  <w:style w:type="numbering" w:customStyle="1" w:styleId="WWOutlineListStyle68">
    <w:name w:val="WW_OutlineListStyle_68"/>
    <w:basedOn w:val="Bezlisty"/>
    <w:pPr>
      <w:numPr>
        <w:numId w:val="2"/>
      </w:numPr>
    </w:pPr>
  </w:style>
  <w:style w:type="numbering" w:customStyle="1" w:styleId="WWOutlineListStyle67">
    <w:name w:val="WW_OutlineListStyle_67"/>
    <w:basedOn w:val="Bezlisty"/>
    <w:pPr>
      <w:numPr>
        <w:numId w:val="3"/>
      </w:numPr>
    </w:pPr>
  </w:style>
  <w:style w:type="numbering" w:customStyle="1" w:styleId="WWOutlineListStyle66">
    <w:name w:val="WW_OutlineListStyle_66"/>
    <w:basedOn w:val="Bezlisty"/>
    <w:pPr>
      <w:numPr>
        <w:numId w:val="4"/>
      </w:numPr>
    </w:pPr>
  </w:style>
  <w:style w:type="numbering" w:customStyle="1" w:styleId="WWOutlineListStyle65">
    <w:name w:val="WW_OutlineListStyle_65"/>
    <w:basedOn w:val="Bezlisty"/>
    <w:pPr>
      <w:numPr>
        <w:numId w:val="5"/>
      </w:numPr>
    </w:pPr>
  </w:style>
  <w:style w:type="numbering" w:customStyle="1" w:styleId="WWOutlineListStyle64">
    <w:name w:val="WW_OutlineListStyle_64"/>
    <w:basedOn w:val="Bezlisty"/>
    <w:pPr>
      <w:numPr>
        <w:numId w:val="6"/>
      </w:numPr>
    </w:pPr>
  </w:style>
  <w:style w:type="numbering" w:customStyle="1" w:styleId="WWOutlineListStyle63">
    <w:name w:val="WW_OutlineListStyle_63"/>
    <w:basedOn w:val="Bezlisty"/>
    <w:pPr>
      <w:numPr>
        <w:numId w:val="7"/>
      </w:numPr>
    </w:pPr>
  </w:style>
  <w:style w:type="numbering" w:customStyle="1" w:styleId="WWOutlineListStyle62">
    <w:name w:val="WW_OutlineListStyle_62"/>
    <w:basedOn w:val="Bezlisty"/>
    <w:pPr>
      <w:numPr>
        <w:numId w:val="8"/>
      </w:numPr>
    </w:pPr>
  </w:style>
  <w:style w:type="numbering" w:customStyle="1" w:styleId="WWOutlineListStyle61">
    <w:name w:val="WW_OutlineListStyle_61"/>
    <w:basedOn w:val="Bezlisty"/>
    <w:pPr>
      <w:numPr>
        <w:numId w:val="9"/>
      </w:numPr>
    </w:pPr>
  </w:style>
  <w:style w:type="numbering" w:customStyle="1" w:styleId="WWOutlineListStyle60">
    <w:name w:val="WW_OutlineListStyle_60"/>
    <w:basedOn w:val="Bezlisty"/>
    <w:pPr>
      <w:numPr>
        <w:numId w:val="10"/>
      </w:numPr>
    </w:pPr>
  </w:style>
  <w:style w:type="numbering" w:customStyle="1" w:styleId="WWOutlineListStyle59">
    <w:name w:val="WW_OutlineListStyle_59"/>
    <w:basedOn w:val="Bezlisty"/>
    <w:pPr>
      <w:numPr>
        <w:numId w:val="11"/>
      </w:numPr>
    </w:pPr>
  </w:style>
  <w:style w:type="numbering" w:customStyle="1" w:styleId="WW8Num621">
    <w:name w:val="WW8Num621"/>
    <w:basedOn w:val="Bezlisty"/>
    <w:pPr>
      <w:numPr>
        <w:numId w:val="12"/>
      </w:numPr>
    </w:pPr>
  </w:style>
  <w:style w:type="numbering" w:customStyle="1" w:styleId="WWOutlineListStyle58">
    <w:name w:val="WW_OutlineListStyle_58"/>
    <w:basedOn w:val="Bezlisty"/>
    <w:pPr>
      <w:numPr>
        <w:numId w:val="13"/>
      </w:numPr>
    </w:pPr>
  </w:style>
  <w:style w:type="numbering" w:customStyle="1" w:styleId="WWOutlineListStyle57">
    <w:name w:val="WW_OutlineListStyle_57"/>
    <w:basedOn w:val="Bezlisty"/>
    <w:pPr>
      <w:numPr>
        <w:numId w:val="14"/>
      </w:numPr>
    </w:pPr>
  </w:style>
  <w:style w:type="numbering" w:customStyle="1" w:styleId="WWOutlineListStyle56">
    <w:name w:val="WW_OutlineListStyle_56"/>
    <w:basedOn w:val="Bezlisty"/>
    <w:pPr>
      <w:numPr>
        <w:numId w:val="15"/>
      </w:numPr>
    </w:pPr>
  </w:style>
  <w:style w:type="numbering" w:customStyle="1" w:styleId="WWOutlineListStyle55">
    <w:name w:val="WW_OutlineListStyle_55"/>
    <w:basedOn w:val="Bezlisty"/>
    <w:pPr>
      <w:numPr>
        <w:numId w:val="16"/>
      </w:numPr>
    </w:pPr>
  </w:style>
  <w:style w:type="numbering" w:customStyle="1" w:styleId="WWOutlineListStyle54">
    <w:name w:val="WW_OutlineListStyle_54"/>
    <w:basedOn w:val="Bezlisty"/>
    <w:pPr>
      <w:numPr>
        <w:numId w:val="17"/>
      </w:numPr>
    </w:pPr>
  </w:style>
  <w:style w:type="numbering" w:customStyle="1" w:styleId="WWOutlineListStyle53">
    <w:name w:val="WW_OutlineListStyle_53"/>
    <w:basedOn w:val="Bezlisty"/>
    <w:pPr>
      <w:numPr>
        <w:numId w:val="18"/>
      </w:numPr>
    </w:pPr>
  </w:style>
  <w:style w:type="numbering" w:customStyle="1" w:styleId="WWOutlineListStyle52">
    <w:name w:val="WW_OutlineListStyle_52"/>
    <w:basedOn w:val="Bezlisty"/>
    <w:pPr>
      <w:numPr>
        <w:numId w:val="19"/>
      </w:numPr>
    </w:pPr>
  </w:style>
  <w:style w:type="numbering" w:customStyle="1" w:styleId="WWOutlineListStyle51">
    <w:name w:val="WW_OutlineListStyle_51"/>
    <w:basedOn w:val="Bezlisty"/>
    <w:pPr>
      <w:numPr>
        <w:numId w:val="20"/>
      </w:numPr>
    </w:pPr>
  </w:style>
  <w:style w:type="numbering" w:customStyle="1" w:styleId="WWOutlineListStyle50">
    <w:name w:val="WW_OutlineListStyle_50"/>
    <w:basedOn w:val="Bezlisty"/>
    <w:pPr>
      <w:numPr>
        <w:numId w:val="21"/>
      </w:numPr>
    </w:pPr>
  </w:style>
  <w:style w:type="numbering" w:customStyle="1" w:styleId="WWOutlineListStyle49">
    <w:name w:val="WW_OutlineListStyle_49"/>
    <w:basedOn w:val="Bezlisty"/>
    <w:pPr>
      <w:numPr>
        <w:numId w:val="22"/>
      </w:numPr>
    </w:pPr>
  </w:style>
  <w:style w:type="numbering" w:customStyle="1" w:styleId="WWOutlineListStyle48">
    <w:name w:val="WW_OutlineListStyle_48"/>
    <w:basedOn w:val="Bezlisty"/>
    <w:pPr>
      <w:numPr>
        <w:numId w:val="23"/>
      </w:numPr>
    </w:pPr>
  </w:style>
  <w:style w:type="numbering" w:customStyle="1" w:styleId="WWOutlineListStyle47">
    <w:name w:val="WW_OutlineListStyle_47"/>
    <w:basedOn w:val="Bezlisty"/>
    <w:pPr>
      <w:numPr>
        <w:numId w:val="24"/>
      </w:numPr>
    </w:pPr>
  </w:style>
  <w:style w:type="numbering" w:customStyle="1" w:styleId="WWOutlineListStyle46">
    <w:name w:val="WW_OutlineListStyle_46"/>
    <w:basedOn w:val="Bezlisty"/>
    <w:pPr>
      <w:numPr>
        <w:numId w:val="25"/>
      </w:numPr>
    </w:pPr>
  </w:style>
  <w:style w:type="numbering" w:customStyle="1" w:styleId="WWOutlineListStyle45">
    <w:name w:val="WW_OutlineListStyle_45"/>
    <w:basedOn w:val="Bezlisty"/>
    <w:pPr>
      <w:numPr>
        <w:numId w:val="26"/>
      </w:numPr>
    </w:pPr>
  </w:style>
  <w:style w:type="numbering" w:customStyle="1" w:styleId="WWOutlineListStyle44">
    <w:name w:val="WW_OutlineListStyle_44"/>
    <w:basedOn w:val="Bezlisty"/>
    <w:pPr>
      <w:numPr>
        <w:numId w:val="27"/>
      </w:numPr>
    </w:pPr>
  </w:style>
  <w:style w:type="numbering" w:customStyle="1" w:styleId="WWOutlineListStyle43">
    <w:name w:val="WW_OutlineListStyle_43"/>
    <w:basedOn w:val="Bezlisty"/>
    <w:pPr>
      <w:numPr>
        <w:numId w:val="28"/>
      </w:numPr>
    </w:pPr>
  </w:style>
  <w:style w:type="numbering" w:customStyle="1" w:styleId="WWOutlineListStyle42">
    <w:name w:val="WW_OutlineListStyle_42"/>
    <w:basedOn w:val="Bezlisty"/>
    <w:pPr>
      <w:numPr>
        <w:numId w:val="29"/>
      </w:numPr>
    </w:pPr>
  </w:style>
  <w:style w:type="numbering" w:customStyle="1" w:styleId="WWOutlineListStyle41">
    <w:name w:val="WW_OutlineListStyle_41"/>
    <w:basedOn w:val="Bezlisty"/>
    <w:pPr>
      <w:numPr>
        <w:numId w:val="30"/>
      </w:numPr>
    </w:pPr>
  </w:style>
  <w:style w:type="numbering" w:customStyle="1" w:styleId="WWOutlineListStyle40">
    <w:name w:val="WW_OutlineListStyle_40"/>
    <w:basedOn w:val="Bezlisty"/>
    <w:pPr>
      <w:numPr>
        <w:numId w:val="31"/>
      </w:numPr>
    </w:pPr>
  </w:style>
  <w:style w:type="numbering" w:customStyle="1" w:styleId="WWOutlineListStyle39">
    <w:name w:val="WW_OutlineListStyle_39"/>
    <w:basedOn w:val="Bezlisty"/>
    <w:pPr>
      <w:numPr>
        <w:numId w:val="32"/>
      </w:numPr>
    </w:pPr>
  </w:style>
  <w:style w:type="numbering" w:customStyle="1" w:styleId="WWOutlineListStyle38">
    <w:name w:val="WW_OutlineListStyle_38"/>
    <w:basedOn w:val="Bezlisty"/>
    <w:pPr>
      <w:numPr>
        <w:numId w:val="33"/>
      </w:numPr>
    </w:pPr>
  </w:style>
  <w:style w:type="numbering" w:customStyle="1" w:styleId="WWOutlineListStyle37">
    <w:name w:val="WW_OutlineListStyle_37"/>
    <w:basedOn w:val="Bezlisty"/>
    <w:pPr>
      <w:numPr>
        <w:numId w:val="34"/>
      </w:numPr>
    </w:pPr>
  </w:style>
  <w:style w:type="numbering" w:customStyle="1" w:styleId="WWOutlineListStyle36">
    <w:name w:val="WW_OutlineListStyle_36"/>
    <w:basedOn w:val="Bezlisty"/>
    <w:pPr>
      <w:numPr>
        <w:numId w:val="35"/>
      </w:numPr>
    </w:pPr>
  </w:style>
  <w:style w:type="numbering" w:customStyle="1" w:styleId="WWOutlineListStyle35">
    <w:name w:val="WW_OutlineListStyle_35"/>
    <w:basedOn w:val="Bezlisty"/>
    <w:pPr>
      <w:numPr>
        <w:numId w:val="36"/>
      </w:numPr>
    </w:pPr>
  </w:style>
  <w:style w:type="numbering" w:customStyle="1" w:styleId="WWOutlineListStyle34">
    <w:name w:val="WW_OutlineListStyle_34"/>
    <w:basedOn w:val="Bezlisty"/>
    <w:pPr>
      <w:numPr>
        <w:numId w:val="37"/>
      </w:numPr>
    </w:pPr>
  </w:style>
  <w:style w:type="numbering" w:customStyle="1" w:styleId="WWOutlineListStyle33">
    <w:name w:val="WW_OutlineListStyle_33"/>
    <w:basedOn w:val="Bezlisty"/>
    <w:pPr>
      <w:numPr>
        <w:numId w:val="38"/>
      </w:numPr>
    </w:pPr>
  </w:style>
  <w:style w:type="numbering" w:customStyle="1" w:styleId="WWOutlineListStyle32">
    <w:name w:val="WW_OutlineListStyle_32"/>
    <w:basedOn w:val="Bezlisty"/>
    <w:pPr>
      <w:numPr>
        <w:numId w:val="39"/>
      </w:numPr>
    </w:pPr>
  </w:style>
  <w:style w:type="numbering" w:customStyle="1" w:styleId="WWOutlineListStyle31">
    <w:name w:val="WW_OutlineListStyle_31"/>
    <w:basedOn w:val="Bezlisty"/>
    <w:pPr>
      <w:numPr>
        <w:numId w:val="40"/>
      </w:numPr>
    </w:pPr>
  </w:style>
  <w:style w:type="numbering" w:customStyle="1" w:styleId="WWOutlineListStyle30">
    <w:name w:val="WW_OutlineListStyle_30"/>
    <w:basedOn w:val="Bezlisty"/>
    <w:pPr>
      <w:numPr>
        <w:numId w:val="41"/>
      </w:numPr>
    </w:pPr>
  </w:style>
  <w:style w:type="numbering" w:customStyle="1" w:styleId="WWOutlineListStyle29">
    <w:name w:val="WW_OutlineListStyle_29"/>
    <w:basedOn w:val="Bezlisty"/>
    <w:pPr>
      <w:numPr>
        <w:numId w:val="42"/>
      </w:numPr>
    </w:pPr>
  </w:style>
  <w:style w:type="numbering" w:customStyle="1" w:styleId="WWOutlineListStyle28">
    <w:name w:val="WW_OutlineListStyle_28"/>
    <w:basedOn w:val="Bezlisty"/>
    <w:pPr>
      <w:numPr>
        <w:numId w:val="43"/>
      </w:numPr>
    </w:pPr>
  </w:style>
  <w:style w:type="numbering" w:customStyle="1" w:styleId="WWOutlineListStyle27">
    <w:name w:val="WW_OutlineListStyle_27"/>
    <w:basedOn w:val="Bezlisty"/>
    <w:pPr>
      <w:numPr>
        <w:numId w:val="44"/>
      </w:numPr>
    </w:pPr>
  </w:style>
  <w:style w:type="numbering" w:customStyle="1" w:styleId="WWOutlineListStyle26">
    <w:name w:val="WW_OutlineListStyle_26"/>
    <w:basedOn w:val="Bezlisty"/>
    <w:pPr>
      <w:numPr>
        <w:numId w:val="45"/>
      </w:numPr>
    </w:pPr>
  </w:style>
  <w:style w:type="numbering" w:customStyle="1" w:styleId="WWOutlineListStyle25">
    <w:name w:val="WW_OutlineListStyle_25"/>
    <w:basedOn w:val="Bezlisty"/>
    <w:pPr>
      <w:numPr>
        <w:numId w:val="46"/>
      </w:numPr>
    </w:pPr>
  </w:style>
  <w:style w:type="numbering" w:customStyle="1" w:styleId="WWOutlineListStyle24">
    <w:name w:val="WW_OutlineListStyle_24"/>
    <w:basedOn w:val="Bezlisty"/>
    <w:pPr>
      <w:numPr>
        <w:numId w:val="47"/>
      </w:numPr>
    </w:pPr>
  </w:style>
  <w:style w:type="numbering" w:customStyle="1" w:styleId="WWOutlineListStyle23">
    <w:name w:val="WW_OutlineListStyle_23"/>
    <w:basedOn w:val="Bezlisty"/>
    <w:pPr>
      <w:numPr>
        <w:numId w:val="48"/>
      </w:numPr>
    </w:pPr>
  </w:style>
  <w:style w:type="numbering" w:customStyle="1" w:styleId="WWOutlineListStyle22">
    <w:name w:val="WW_OutlineListStyle_22"/>
    <w:basedOn w:val="Bezlisty"/>
    <w:pPr>
      <w:numPr>
        <w:numId w:val="49"/>
      </w:numPr>
    </w:pPr>
  </w:style>
  <w:style w:type="numbering" w:customStyle="1" w:styleId="WWOutlineListStyle21">
    <w:name w:val="WW_OutlineListStyle_21"/>
    <w:basedOn w:val="Bezlisty"/>
    <w:pPr>
      <w:numPr>
        <w:numId w:val="50"/>
      </w:numPr>
    </w:pPr>
  </w:style>
  <w:style w:type="numbering" w:customStyle="1" w:styleId="WWOutlineListStyle20">
    <w:name w:val="WW_OutlineListStyle_20"/>
    <w:basedOn w:val="Bezlisty"/>
    <w:pPr>
      <w:numPr>
        <w:numId w:val="51"/>
      </w:numPr>
    </w:pPr>
  </w:style>
  <w:style w:type="numbering" w:customStyle="1" w:styleId="WWOutlineListStyle19">
    <w:name w:val="WW_OutlineListStyle_19"/>
    <w:basedOn w:val="Bezlisty"/>
    <w:pPr>
      <w:numPr>
        <w:numId w:val="52"/>
      </w:numPr>
    </w:pPr>
  </w:style>
  <w:style w:type="numbering" w:customStyle="1" w:styleId="WWOutlineListStyle18">
    <w:name w:val="WW_OutlineListStyle_18"/>
    <w:basedOn w:val="Bezlisty"/>
    <w:pPr>
      <w:numPr>
        <w:numId w:val="53"/>
      </w:numPr>
    </w:pPr>
  </w:style>
  <w:style w:type="numbering" w:customStyle="1" w:styleId="WWOutlineListStyle17">
    <w:name w:val="WW_OutlineListStyle_17"/>
    <w:basedOn w:val="Bezlisty"/>
    <w:pPr>
      <w:numPr>
        <w:numId w:val="54"/>
      </w:numPr>
    </w:pPr>
  </w:style>
  <w:style w:type="numbering" w:customStyle="1" w:styleId="WW8Num31">
    <w:name w:val="WW8Num31"/>
    <w:basedOn w:val="Bezlisty"/>
    <w:pPr>
      <w:numPr>
        <w:numId w:val="55"/>
      </w:numPr>
    </w:pPr>
  </w:style>
  <w:style w:type="numbering" w:customStyle="1" w:styleId="WWOutlineListStyle16">
    <w:name w:val="WW_OutlineListStyle_16"/>
    <w:basedOn w:val="Bezlisty"/>
    <w:pPr>
      <w:numPr>
        <w:numId w:val="56"/>
      </w:numPr>
    </w:pPr>
  </w:style>
  <w:style w:type="numbering" w:customStyle="1" w:styleId="WWOutlineListStyle15">
    <w:name w:val="WW_OutlineListStyle_15"/>
    <w:basedOn w:val="Bezlisty"/>
    <w:pPr>
      <w:numPr>
        <w:numId w:val="57"/>
      </w:numPr>
    </w:pPr>
  </w:style>
  <w:style w:type="numbering" w:customStyle="1" w:styleId="WWOutlineListStyle14">
    <w:name w:val="WW_OutlineListStyle_14"/>
    <w:basedOn w:val="Bezlisty"/>
    <w:pPr>
      <w:numPr>
        <w:numId w:val="58"/>
      </w:numPr>
    </w:pPr>
  </w:style>
  <w:style w:type="numbering" w:customStyle="1" w:styleId="WWOutlineListStyle13">
    <w:name w:val="WW_OutlineListStyle_13"/>
    <w:basedOn w:val="Bezlisty"/>
    <w:pPr>
      <w:numPr>
        <w:numId w:val="59"/>
      </w:numPr>
    </w:pPr>
  </w:style>
  <w:style w:type="numbering" w:customStyle="1" w:styleId="WWOutlineListStyle12">
    <w:name w:val="WW_OutlineListStyle_12"/>
    <w:basedOn w:val="Bezlisty"/>
    <w:pPr>
      <w:numPr>
        <w:numId w:val="60"/>
      </w:numPr>
    </w:pPr>
  </w:style>
  <w:style w:type="numbering" w:customStyle="1" w:styleId="WWOutlineListStyle11">
    <w:name w:val="WW_OutlineListStyle_11"/>
    <w:basedOn w:val="Bezlisty"/>
    <w:pPr>
      <w:numPr>
        <w:numId w:val="61"/>
      </w:numPr>
    </w:pPr>
  </w:style>
  <w:style w:type="numbering" w:customStyle="1" w:styleId="WWOutlineListStyle10">
    <w:name w:val="WW_OutlineListStyle_10"/>
    <w:basedOn w:val="Bezlisty"/>
    <w:pPr>
      <w:numPr>
        <w:numId w:val="62"/>
      </w:numPr>
    </w:pPr>
  </w:style>
  <w:style w:type="numbering" w:customStyle="1" w:styleId="WWOutlineListStyle9">
    <w:name w:val="WW_OutlineListStyle_9"/>
    <w:basedOn w:val="Bezlisty"/>
    <w:pPr>
      <w:numPr>
        <w:numId w:val="63"/>
      </w:numPr>
    </w:pPr>
  </w:style>
  <w:style w:type="numbering" w:customStyle="1" w:styleId="WWOutlineListStyle8">
    <w:name w:val="WW_OutlineListStyle_8"/>
    <w:basedOn w:val="Bezlisty"/>
    <w:pPr>
      <w:numPr>
        <w:numId w:val="64"/>
      </w:numPr>
    </w:pPr>
  </w:style>
  <w:style w:type="numbering" w:customStyle="1" w:styleId="WWOutlineListStyle7">
    <w:name w:val="WW_OutlineListStyle_7"/>
    <w:basedOn w:val="Bezlisty"/>
    <w:pPr>
      <w:numPr>
        <w:numId w:val="65"/>
      </w:numPr>
    </w:pPr>
  </w:style>
  <w:style w:type="numbering" w:customStyle="1" w:styleId="WWOutlineListStyle6">
    <w:name w:val="WW_OutlineListStyle_6"/>
    <w:basedOn w:val="Bezlisty"/>
    <w:pPr>
      <w:numPr>
        <w:numId w:val="66"/>
      </w:numPr>
    </w:pPr>
  </w:style>
  <w:style w:type="numbering" w:customStyle="1" w:styleId="WWOutlineListStyle5">
    <w:name w:val="WW_OutlineListStyle_5"/>
    <w:basedOn w:val="Bezlisty"/>
    <w:pPr>
      <w:numPr>
        <w:numId w:val="67"/>
      </w:numPr>
    </w:pPr>
  </w:style>
  <w:style w:type="numbering" w:customStyle="1" w:styleId="WWOutlineListStyle4">
    <w:name w:val="WW_OutlineListStyle_4"/>
    <w:basedOn w:val="Bezlisty"/>
    <w:pPr>
      <w:numPr>
        <w:numId w:val="68"/>
      </w:numPr>
    </w:pPr>
  </w:style>
  <w:style w:type="numbering" w:customStyle="1" w:styleId="WWOutlineListStyle3">
    <w:name w:val="WW_OutlineListStyle_3"/>
    <w:basedOn w:val="Bezlisty"/>
    <w:pPr>
      <w:numPr>
        <w:numId w:val="69"/>
      </w:numPr>
    </w:pPr>
  </w:style>
  <w:style w:type="numbering" w:customStyle="1" w:styleId="WWOutlineListStyle2">
    <w:name w:val="WW_OutlineListStyle_2"/>
    <w:basedOn w:val="Bezlisty"/>
    <w:pPr>
      <w:numPr>
        <w:numId w:val="70"/>
      </w:numPr>
    </w:pPr>
  </w:style>
  <w:style w:type="numbering" w:customStyle="1" w:styleId="WWOutlineListStyle1">
    <w:name w:val="WW_OutlineListStyle_1"/>
    <w:basedOn w:val="Bezlisty"/>
    <w:pPr>
      <w:numPr>
        <w:numId w:val="71"/>
      </w:numPr>
    </w:pPr>
  </w:style>
  <w:style w:type="numbering" w:customStyle="1" w:styleId="WW8Num161">
    <w:name w:val="WW8Num161"/>
    <w:basedOn w:val="Bezlisty"/>
    <w:pPr>
      <w:numPr>
        <w:numId w:val="72"/>
      </w:numPr>
    </w:pPr>
  </w:style>
  <w:style w:type="numbering" w:customStyle="1" w:styleId="WW8Num162">
    <w:name w:val="WW8Num162"/>
    <w:basedOn w:val="Bezlisty"/>
    <w:pPr>
      <w:numPr>
        <w:numId w:val="73"/>
      </w:numPr>
    </w:pPr>
  </w:style>
  <w:style w:type="numbering" w:customStyle="1" w:styleId="WWOutlineListStyle">
    <w:name w:val="WW_OutlineListStyle"/>
    <w:basedOn w:val="Bezlisty"/>
    <w:pPr>
      <w:numPr>
        <w:numId w:val="74"/>
      </w:numPr>
    </w:pPr>
  </w:style>
  <w:style w:type="numbering" w:customStyle="1" w:styleId="Outline">
    <w:name w:val="Outline"/>
    <w:basedOn w:val="Bezlisty"/>
    <w:pPr>
      <w:numPr>
        <w:numId w:val="75"/>
      </w:numPr>
    </w:pPr>
  </w:style>
  <w:style w:type="numbering" w:customStyle="1" w:styleId="WW8Num1">
    <w:name w:val="WW8Num1"/>
    <w:basedOn w:val="Bezlisty"/>
    <w:pPr>
      <w:numPr>
        <w:numId w:val="76"/>
      </w:numPr>
    </w:pPr>
  </w:style>
  <w:style w:type="numbering" w:customStyle="1" w:styleId="WW8Num2">
    <w:name w:val="WW8Num2"/>
    <w:basedOn w:val="Bezlisty"/>
    <w:pPr>
      <w:numPr>
        <w:numId w:val="77"/>
      </w:numPr>
    </w:pPr>
  </w:style>
  <w:style w:type="numbering" w:customStyle="1" w:styleId="WW8Num3">
    <w:name w:val="WW8Num3"/>
    <w:basedOn w:val="Bezlisty"/>
    <w:pPr>
      <w:numPr>
        <w:numId w:val="78"/>
      </w:numPr>
    </w:pPr>
  </w:style>
  <w:style w:type="numbering" w:customStyle="1" w:styleId="WW8Num4">
    <w:name w:val="WW8Num4"/>
    <w:basedOn w:val="Bezlisty"/>
    <w:pPr>
      <w:numPr>
        <w:numId w:val="79"/>
      </w:numPr>
    </w:pPr>
  </w:style>
  <w:style w:type="numbering" w:customStyle="1" w:styleId="WW8Num5">
    <w:name w:val="WW8Num5"/>
    <w:basedOn w:val="Bezlisty"/>
    <w:pPr>
      <w:numPr>
        <w:numId w:val="80"/>
      </w:numPr>
    </w:pPr>
  </w:style>
  <w:style w:type="numbering" w:customStyle="1" w:styleId="WW8Num6">
    <w:name w:val="WW8Num6"/>
    <w:basedOn w:val="Bezlisty"/>
    <w:pPr>
      <w:numPr>
        <w:numId w:val="81"/>
      </w:numPr>
    </w:pPr>
  </w:style>
  <w:style w:type="numbering" w:customStyle="1" w:styleId="WW8Num7">
    <w:name w:val="WW8Num7"/>
    <w:basedOn w:val="Bezlisty"/>
    <w:pPr>
      <w:numPr>
        <w:numId w:val="82"/>
      </w:numPr>
    </w:pPr>
  </w:style>
  <w:style w:type="numbering" w:customStyle="1" w:styleId="WW8Num8">
    <w:name w:val="WW8Num8"/>
    <w:basedOn w:val="Bezlisty"/>
    <w:pPr>
      <w:numPr>
        <w:numId w:val="83"/>
      </w:numPr>
    </w:pPr>
  </w:style>
  <w:style w:type="numbering" w:customStyle="1" w:styleId="WW8Num9">
    <w:name w:val="WW8Num9"/>
    <w:basedOn w:val="Bezlisty"/>
    <w:pPr>
      <w:numPr>
        <w:numId w:val="84"/>
      </w:numPr>
    </w:pPr>
  </w:style>
  <w:style w:type="numbering" w:customStyle="1" w:styleId="WW8Num10">
    <w:name w:val="WW8Num10"/>
    <w:basedOn w:val="Bezlisty"/>
    <w:pPr>
      <w:numPr>
        <w:numId w:val="227"/>
      </w:numPr>
    </w:pPr>
  </w:style>
  <w:style w:type="numbering" w:customStyle="1" w:styleId="WW8Num11">
    <w:name w:val="WW8Num11"/>
    <w:basedOn w:val="Bezlisty"/>
    <w:pPr>
      <w:numPr>
        <w:numId w:val="86"/>
      </w:numPr>
    </w:pPr>
  </w:style>
  <w:style w:type="numbering" w:customStyle="1" w:styleId="WW8Num12">
    <w:name w:val="WW8Num12"/>
    <w:basedOn w:val="Bezlisty"/>
    <w:pPr>
      <w:numPr>
        <w:numId w:val="87"/>
      </w:numPr>
    </w:pPr>
  </w:style>
  <w:style w:type="numbering" w:customStyle="1" w:styleId="WW8Num13">
    <w:name w:val="WW8Num13"/>
    <w:basedOn w:val="Bezlisty"/>
    <w:pPr>
      <w:numPr>
        <w:numId w:val="88"/>
      </w:numPr>
    </w:pPr>
  </w:style>
  <w:style w:type="numbering" w:customStyle="1" w:styleId="WW8Num14">
    <w:name w:val="WW8Num14"/>
    <w:basedOn w:val="Bezlisty"/>
    <w:pPr>
      <w:numPr>
        <w:numId w:val="89"/>
      </w:numPr>
    </w:pPr>
  </w:style>
  <w:style w:type="numbering" w:customStyle="1" w:styleId="WW8Num15">
    <w:name w:val="WW8Num15"/>
    <w:basedOn w:val="Bezlisty"/>
    <w:pPr>
      <w:numPr>
        <w:numId w:val="90"/>
      </w:numPr>
    </w:pPr>
  </w:style>
  <w:style w:type="numbering" w:customStyle="1" w:styleId="WW8Num16">
    <w:name w:val="WW8Num16"/>
    <w:basedOn w:val="Bezlisty"/>
    <w:pPr>
      <w:numPr>
        <w:numId w:val="91"/>
      </w:numPr>
    </w:pPr>
  </w:style>
  <w:style w:type="numbering" w:customStyle="1" w:styleId="WW8Num17">
    <w:name w:val="WW8Num17"/>
    <w:basedOn w:val="Bezlisty"/>
    <w:pPr>
      <w:numPr>
        <w:numId w:val="92"/>
      </w:numPr>
    </w:pPr>
  </w:style>
  <w:style w:type="numbering" w:customStyle="1" w:styleId="WW8Num18">
    <w:name w:val="WW8Num18"/>
    <w:basedOn w:val="Bezlisty"/>
    <w:pPr>
      <w:numPr>
        <w:numId w:val="93"/>
      </w:numPr>
    </w:pPr>
  </w:style>
  <w:style w:type="numbering" w:customStyle="1" w:styleId="WW8Num19">
    <w:name w:val="WW8Num19"/>
    <w:basedOn w:val="Bezlisty"/>
    <w:pPr>
      <w:numPr>
        <w:numId w:val="94"/>
      </w:numPr>
    </w:pPr>
  </w:style>
  <w:style w:type="numbering" w:customStyle="1" w:styleId="WW8Num64">
    <w:name w:val="WW8Num64"/>
    <w:basedOn w:val="Bezlisty"/>
    <w:pPr>
      <w:numPr>
        <w:numId w:val="95"/>
      </w:numPr>
    </w:pPr>
  </w:style>
  <w:style w:type="numbering" w:customStyle="1" w:styleId="WW8Num63">
    <w:name w:val="WW8Num63"/>
    <w:basedOn w:val="Bezlisty"/>
    <w:pPr>
      <w:numPr>
        <w:numId w:val="96"/>
      </w:numPr>
    </w:pPr>
  </w:style>
  <w:style w:type="numbering" w:customStyle="1" w:styleId="WW8Num62">
    <w:name w:val="WW8Num62"/>
    <w:basedOn w:val="Bezlisty"/>
    <w:pPr>
      <w:numPr>
        <w:numId w:val="97"/>
      </w:numPr>
    </w:pPr>
  </w:style>
  <w:style w:type="numbering" w:customStyle="1" w:styleId="WW8Num87">
    <w:name w:val="WW8Num87"/>
    <w:basedOn w:val="Bezlisty"/>
    <w:pPr>
      <w:numPr>
        <w:numId w:val="98"/>
      </w:numPr>
    </w:pPr>
  </w:style>
  <w:style w:type="numbering" w:customStyle="1" w:styleId="WW8Num84">
    <w:name w:val="WW8Num84"/>
    <w:basedOn w:val="Bezlisty"/>
    <w:pPr>
      <w:numPr>
        <w:numId w:val="99"/>
      </w:numPr>
    </w:pPr>
  </w:style>
  <w:style w:type="numbering" w:customStyle="1" w:styleId="WW8Num41">
    <w:name w:val="WW8Num41"/>
    <w:basedOn w:val="Bezlisty"/>
    <w:pPr>
      <w:numPr>
        <w:numId w:val="100"/>
      </w:numPr>
    </w:pPr>
  </w:style>
  <w:style w:type="numbering" w:customStyle="1" w:styleId="WW8Num93">
    <w:name w:val="WW8Num93"/>
    <w:basedOn w:val="Bezlisty"/>
    <w:pPr>
      <w:numPr>
        <w:numId w:val="101"/>
      </w:numPr>
    </w:pPr>
  </w:style>
  <w:style w:type="numbering" w:customStyle="1" w:styleId="WW8Num114">
    <w:name w:val="WW8Num114"/>
    <w:basedOn w:val="Bezlisty"/>
    <w:pPr>
      <w:numPr>
        <w:numId w:val="102"/>
      </w:numPr>
    </w:pPr>
  </w:style>
  <w:style w:type="numbering" w:customStyle="1" w:styleId="WW8Num110">
    <w:name w:val="WW8Num110"/>
    <w:basedOn w:val="Bezlisty"/>
    <w:pPr>
      <w:numPr>
        <w:numId w:val="103"/>
      </w:numPr>
    </w:pPr>
  </w:style>
  <w:style w:type="numbering" w:customStyle="1" w:styleId="WW8Num26">
    <w:name w:val="WW8Num26"/>
    <w:basedOn w:val="Bezlisty"/>
    <w:pPr>
      <w:numPr>
        <w:numId w:val="104"/>
      </w:numPr>
    </w:pPr>
  </w:style>
  <w:style w:type="numbering" w:customStyle="1" w:styleId="WW8Num51">
    <w:name w:val="WW8Num51"/>
    <w:basedOn w:val="Bezlisty"/>
    <w:pPr>
      <w:numPr>
        <w:numId w:val="105"/>
      </w:numPr>
    </w:pPr>
  </w:style>
  <w:style w:type="numbering" w:customStyle="1" w:styleId="WW8Num122">
    <w:name w:val="WW8Num122"/>
    <w:basedOn w:val="Bezlisty"/>
    <w:pPr>
      <w:numPr>
        <w:numId w:val="106"/>
      </w:numPr>
    </w:pPr>
  </w:style>
  <w:style w:type="numbering" w:customStyle="1" w:styleId="WW8Num65">
    <w:name w:val="WW8Num65"/>
    <w:basedOn w:val="Bezlisty"/>
    <w:pPr>
      <w:numPr>
        <w:numId w:val="107"/>
      </w:numPr>
    </w:pPr>
  </w:style>
  <w:style w:type="numbering" w:customStyle="1" w:styleId="WW8Num77">
    <w:name w:val="WW8Num77"/>
    <w:basedOn w:val="Bezlisty"/>
    <w:pPr>
      <w:numPr>
        <w:numId w:val="108"/>
      </w:numPr>
    </w:pPr>
  </w:style>
  <w:style w:type="numbering" w:customStyle="1" w:styleId="WW8Num57">
    <w:name w:val="WW8Num57"/>
    <w:basedOn w:val="Bezlisty"/>
    <w:pPr>
      <w:numPr>
        <w:numId w:val="109"/>
      </w:numPr>
    </w:pPr>
  </w:style>
  <w:style w:type="numbering" w:customStyle="1" w:styleId="WW8Num44">
    <w:name w:val="WW8Num44"/>
    <w:basedOn w:val="Bezlisty"/>
    <w:pPr>
      <w:numPr>
        <w:numId w:val="110"/>
      </w:numPr>
    </w:pPr>
  </w:style>
  <w:style w:type="numbering" w:customStyle="1" w:styleId="WW8Num123">
    <w:name w:val="WW8Num123"/>
    <w:basedOn w:val="Bezlisty"/>
    <w:pPr>
      <w:numPr>
        <w:numId w:val="111"/>
      </w:numPr>
    </w:pPr>
  </w:style>
  <w:style w:type="numbering" w:customStyle="1" w:styleId="WW8Num109">
    <w:name w:val="WW8Num109"/>
    <w:basedOn w:val="Bezlisty"/>
    <w:pPr>
      <w:numPr>
        <w:numId w:val="112"/>
      </w:numPr>
    </w:pPr>
  </w:style>
  <w:style w:type="numbering" w:customStyle="1" w:styleId="WW8Num70">
    <w:name w:val="WW8Num70"/>
    <w:basedOn w:val="Bezlisty"/>
    <w:pPr>
      <w:numPr>
        <w:numId w:val="113"/>
      </w:numPr>
    </w:pPr>
  </w:style>
  <w:style w:type="numbering" w:customStyle="1" w:styleId="WW8Num80">
    <w:name w:val="WW8Num80"/>
    <w:basedOn w:val="Bezlisty"/>
    <w:pPr>
      <w:numPr>
        <w:numId w:val="114"/>
      </w:numPr>
    </w:pPr>
  </w:style>
  <w:style w:type="numbering" w:customStyle="1" w:styleId="WW8Num59">
    <w:name w:val="WW8Num59"/>
    <w:basedOn w:val="Bezlisty"/>
    <w:pPr>
      <w:numPr>
        <w:numId w:val="115"/>
      </w:numPr>
    </w:pPr>
  </w:style>
  <w:style w:type="numbering" w:customStyle="1" w:styleId="WW8Num37">
    <w:name w:val="WW8Num37"/>
    <w:basedOn w:val="Bezlisty"/>
    <w:pPr>
      <w:numPr>
        <w:numId w:val="116"/>
      </w:numPr>
    </w:pPr>
  </w:style>
  <w:style w:type="numbering" w:customStyle="1" w:styleId="WW8Num99">
    <w:name w:val="WW8Num99"/>
    <w:basedOn w:val="Bezlisty"/>
    <w:pPr>
      <w:numPr>
        <w:numId w:val="117"/>
      </w:numPr>
    </w:pPr>
  </w:style>
  <w:style w:type="numbering" w:customStyle="1" w:styleId="WW8Num94">
    <w:name w:val="WW8Num94"/>
    <w:basedOn w:val="Bezlisty"/>
    <w:pPr>
      <w:numPr>
        <w:numId w:val="118"/>
      </w:numPr>
    </w:pPr>
  </w:style>
  <w:style w:type="numbering" w:customStyle="1" w:styleId="WW8Num108">
    <w:name w:val="WW8Num108"/>
    <w:basedOn w:val="Bezlisty"/>
    <w:pPr>
      <w:numPr>
        <w:numId w:val="119"/>
      </w:numPr>
    </w:pPr>
  </w:style>
  <w:style w:type="numbering" w:customStyle="1" w:styleId="WW8Num48">
    <w:name w:val="WW8Num48"/>
    <w:basedOn w:val="Bezlisty"/>
    <w:pPr>
      <w:numPr>
        <w:numId w:val="120"/>
      </w:numPr>
    </w:pPr>
  </w:style>
  <w:style w:type="numbering" w:customStyle="1" w:styleId="WW8Num28">
    <w:name w:val="WW8Num28"/>
    <w:basedOn w:val="Bezlisty"/>
    <w:pPr>
      <w:numPr>
        <w:numId w:val="121"/>
      </w:numPr>
    </w:pPr>
  </w:style>
  <w:style w:type="numbering" w:customStyle="1" w:styleId="WW8Num78">
    <w:name w:val="WW8Num78"/>
    <w:basedOn w:val="Bezlisty"/>
    <w:pPr>
      <w:numPr>
        <w:numId w:val="122"/>
      </w:numPr>
    </w:pPr>
  </w:style>
  <w:style w:type="numbering" w:customStyle="1" w:styleId="WW8Num45">
    <w:name w:val="WW8Num45"/>
    <w:basedOn w:val="Bezlisty"/>
    <w:pPr>
      <w:numPr>
        <w:numId w:val="123"/>
      </w:numPr>
    </w:pPr>
  </w:style>
  <w:style w:type="numbering" w:customStyle="1" w:styleId="WW8Num22">
    <w:name w:val="WW8Num22"/>
    <w:basedOn w:val="Bezlisty"/>
    <w:pPr>
      <w:numPr>
        <w:numId w:val="124"/>
      </w:numPr>
    </w:pPr>
  </w:style>
  <w:style w:type="numbering" w:customStyle="1" w:styleId="WW8Num27">
    <w:name w:val="WW8Num27"/>
    <w:basedOn w:val="Bezlisty"/>
    <w:pPr>
      <w:numPr>
        <w:numId w:val="125"/>
      </w:numPr>
    </w:pPr>
  </w:style>
  <w:style w:type="numbering" w:customStyle="1" w:styleId="WW8Num67">
    <w:name w:val="WW8Num67"/>
    <w:basedOn w:val="Bezlisty"/>
    <w:pPr>
      <w:numPr>
        <w:numId w:val="126"/>
      </w:numPr>
    </w:pPr>
  </w:style>
  <w:style w:type="numbering" w:customStyle="1" w:styleId="WW8Num30">
    <w:name w:val="WW8Num30"/>
    <w:basedOn w:val="Bezlisty"/>
    <w:pPr>
      <w:numPr>
        <w:numId w:val="127"/>
      </w:numPr>
    </w:pPr>
  </w:style>
  <w:style w:type="numbering" w:customStyle="1" w:styleId="WW8Num88">
    <w:name w:val="WW8Num88"/>
    <w:basedOn w:val="Bezlisty"/>
    <w:pPr>
      <w:numPr>
        <w:numId w:val="128"/>
      </w:numPr>
    </w:pPr>
  </w:style>
  <w:style w:type="numbering" w:customStyle="1" w:styleId="WW8Num29">
    <w:name w:val="WW8Num29"/>
    <w:basedOn w:val="Bezlisty"/>
    <w:pPr>
      <w:numPr>
        <w:numId w:val="129"/>
      </w:numPr>
    </w:pPr>
  </w:style>
  <w:style w:type="numbering" w:customStyle="1" w:styleId="WW8Num89">
    <w:name w:val="WW8Num89"/>
    <w:basedOn w:val="Bezlisty"/>
    <w:pPr>
      <w:numPr>
        <w:numId w:val="130"/>
      </w:numPr>
    </w:pPr>
  </w:style>
  <w:style w:type="numbering" w:customStyle="1" w:styleId="WW8Num105">
    <w:name w:val="WW8Num105"/>
    <w:basedOn w:val="Bezlisty"/>
    <w:pPr>
      <w:numPr>
        <w:numId w:val="131"/>
      </w:numPr>
    </w:pPr>
  </w:style>
  <w:style w:type="numbering" w:customStyle="1" w:styleId="WW8Num23">
    <w:name w:val="WW8Num23"/>
    <w:basedOn w:val="Bezlisty"/>
    <w:pPr>
      <w:numPr>
        <w:numId w:val="132"/>
      </w:numPr>
    </w:pPr>
  </w:style>
  <w:style w:type="numbering" w:customStyle="1" w:styleId="WW8Num21">
    <w:name w:val="WW8Num21"/>
    <w:basedOn w:val="Bezlisty"/>
    <w:pPr>
      <w:numPr>
        <w:numId w:val="133"/>
      </w:numPr>
    </w:pPr>
  </w:style>
  <w:style w:type="numbering" w:customStyle="1" w:styleId="WW8Num75">
    <w:name w:val="WW8Num75"/>
    <w:basedOn w:val="Bezlisty"/>
    <w:pPr>
      <w:numPr>
        <w:numId w:val="134"/>
      </w:numPr>
    </w:pPr>
  </w:style>
  <w:style w:type="numbering" w:customStyle="1" w:styleId="WW8Num46">
    <w:name w:val="WW8Num46"/>
    <w:basedOn w:val="Bezlisty"/>
    <w:pPr>
      <w:numPr>
        <w:numId w:val="135"/>
      </w:numPr>
    </w:pPr>
  </w:style>
  <w:style w:type="numbering" w:customStyle="1" w:styleId="WW8Num104">
    <w:name w:val="WW8Num104"/>
    <w:basedOn w:val="Bezlisty"/>
    <w:pPr>
      <w:numPr>
        <w:numId w:val="136"/>
      </w:numPr>
    </w:pPr>
  </w:style>
  <w:style w:type="numbering" w:customStyle="1" w:styleId="WW8Num32">
    <w:name w:val="WW8Num32"/>
    <w:basedOn w:val="Bezlisty"/>
    <w:pPr>
      <w:numPr>
        <w:numId w:val="137"/>
      </w:numPr>
    </w:pPr>
  </w:style>
  <w:style w:type="numbering" w:customStyle="1" w:styleId="WW8Num90">
    <w:name w:val="WW8Num90"/>
    <w:basedOn w:val="Bezlisty"/>
    <w:pPr>
      <w:numPr>
        <w:numId w:val="138"/>
      </w:numPr>
    </w:pPr>
  </w:style>
  <w:style w:type="numbering" w:customStyle="1" w:styleId="WW8Num98">
    <w:name w:val="WW8Num98"/>
    <w:basedOn w:val="Bezlisty"/>
    <w:pPr>
      <w:numPr>
        <w:numId w:val="139"/>
      </w:numPr>
    </w:pPr>
  </w:style>
  <w:style w:type="numbering" w:customStyle="1" w:styleId="WW8Num121">
    <w:name w:val="WW8Num121"/>
    <w:basedOn w:val="Bezlisty"/>
    <w:pPr>
      <w:numPr>
        <w:numId w:val="140"/>
      </w:numPr>
    </w:pPr>
  </w:style>
  <w:style w:type="numbering" w:customStyle="1" w:styleId="WW8Num106">
    <w:name w:val="WW8Num106"/>
    <w:basedOn w:val="Bezlisty"/>
    <w:pPr>
      <w:numPr>
        <w:numId w:val="141"/>
      </w:numPr>
    </w:pPr>
  </w:style>
  <w:style w:type="numbering" w:customStyle="1" w:styleId="WW8Num115">
    <w:name w:val="WW8Num115"/>
    <w:basedOn w:val="Bezlisty"/>
    <w:pPr>
      <w:numPr>
        <w:numId w:val="142"/>
      </w:numPr>
    </w:pPr>
  </w:style>
  <w:style w:type="numbering" w:customStyle="1" w:styleId="WW8Num103">
    <w:name w:val="WW8Num103"/>
    <w:basedOn w:val="Bezlisty"/>
    <w:pPr>
      <w:numPr>
        <w:numId w:val="143"/>
      </w:numPr>
    </w:pPr>
  </w:style>
  <w:style w:type="numbering" w:customStyle="1" w:styleId="WW8Num125">
    <w:name w:val="WW8Num125"/>
    <w:basedOn w:val="Bezlisty"/>
    <w:pPr>
      <w:numPr>
        <w:numId w:val="144"/>
      </w:numPr>
    </w:pPr>
  </w:style>
  <w:style w:type="numbering" w:customStyle="1" w:styleId="WW8Num129">
    <w:name w:val="WW8Num129"/>
    <w:basedOn w:val="Bezlisty"/>
    <w:pPr>
      <w:numPr>
        <w:numId w:val="145"/>
      </w:numPr>
    </w:pPr>
  </w:style>
  <w:style w:type="numbering" w:customStyle="1" w:styleId="WW8Num52">
    <w:name w:val="WW8Num52"/>
    <w:basedOn w:val="Bezlisty"/>
    <w:pPr>
      <w:numPr>
        <w:numId w:val="146"/>
      </w:numPr>
    </w:pPr>
  </w:style>
  <w:style w:type="numbering" w:customStyle="1" w:styleId="WW8Num79">
    <w:name w:val="WW8Num79"/>
    <w:basedOn w:val="Bezlisty"/>
    <w:pPr>
      <w:numPr>
        <w:numId w:val="147"/>
      </w:numPr>
    </w:pPr>
  </w:style>
  <w:style w:type="numbering" w:customStyle="1" w:styleId="WW8Num36">
    <w:name w:val="WW8Num36"/>
    <w:basedOn w:val="Bezlisty"/>
    <w:pPr>
      <w:numPr>
        <w:numId w:val="148"/>
      </w:numPr>
    </w:pPr>
  </w:style>
  <w:style w:type="numbering" w:customStyle="1" w:styleId="WW8Num107">
    <w:name w:val="WW8Num107"/>
    <w:basedOn w:val="Bezlisty"/>
    <w:pPr>
      <w:numPr>
        <w:numId w:val="149"/>
      </w:numPr>
    </w:pPr>
  </w:style>
  <w:style w:type="numbering" w:customStyle="1" w:styleId="WW8Num69">
    <w:name w:val="WW8Num69"/>
    <w:basedOn w:val="Bezlisty"/>
    <w:pPr>
      <w:numPr>
        <w:numId w:val="150"/>
      </w:numPr>
    </w:pPr>
  </w:style>
  <w:style w:type="numbering" w:customStyle="1" w:styleId="WW8Num33">
    <w:name w:val="WW8Num33"/>
    <w:basedOn w:val="Bezlisty"/>
    <w:pPr>
      <w:numPr>
        <w:numId w:val="151"/>
      </w:numPr>
    </w:pPr>
  </w:style>
  <w:style w:type="numbering" w:customStyle="1" w:styleId="WW8Num96">
    <w:name w:val="WW8Num96"/>
    <w:basedOn w:val="Bezlisty"/>
    <w:pPr>
      <w:numPr>
        <w:numId w:val="152"/>
      </w:numPr>
    </w:pPr>
  </w:style>
  <w:style w:type="numbering" w:customStyle="1" w:styleId="WW8Num113">
    <w:name w:val="WW8Num113"/>
    <w:basedOn w:val="Bezlisty"/>
    <w:pPr>
      <w:numPr>
        <w:numId w:val="153"/>
      </w:numPr>
    </w:pPr>
  </w:style>
  <w:style w:type="numbering" w:customStyle="1" w:styleId="WW8Num50">
    <w:name w:val="WW8Num50"/>
    <w:basedOn w:val="Bezlisty"/>
    <w:pPr>
      <w:numPr>
        <w:numId w:val="154"/>
      </w:numPr>
    </w:pPr>
  </w:style>
  <w:style w:type="numbering" w:customStyle="1" w:styleId="WW8Num49">
    <w:name w:val="WW8Num49"/>
    <w:basedOn w:val="Bezlisty"/>
    <w:pPr>
      <w:numPr>
        <w:numId w:val="155"/>
      </w:numPr>
    </w:pPr>
  </w:style>
  <w:style w:type="numbering" w:customStyle="1" w:styleId="WW8Num73">
    <w:name w:val="WW8Num73"/>
    <w:basedOn w:val="Bezlisty"/>
    <w:pPr>
      <w:numPr>
        <w:numId w:val="156"/>
      </w:numPr>
    </w:pPr>
  </w:style>
  <w:style w:type="numbering" w:customStyle="1" w:styleId="WW8Num68">
    <w:name w:val="WW8Num68"/>
    <w:basedOn w:val="Bezlisty"/>
    <w:pPr>
      <w:numPr>
        <w:numId w:val="157"/>
      </w:numPr>
    </w:pPr>
  </w:style>
  <w:style w:type="numbering" w:customStyle="1" w:styleId="WW8Num120">
    <w:name w:val="WW8Num120"/>
    <w:basedOn w:val="Bezlisty"/>
    <w:pPr>
      <w:numPr>
        <w:numId w:val="158"/>
      </w:numPr>
    </w:pPr>
  </w:style>
  <w:style w:type="numbering" w:customStyle="1" w:styleId="WW8Num53">
    <w:name w:val="WW8Num53"/>
    <w:basedOn w:val="Bezlisty"/>
    <w:pPr>
      <w:numPr>
        <w:numId w:val="159"/>
      </w:numPr>
    </w:pPr>
  </w:style>
  <w:style w:type="numbering" w:customStyle="1" w:styleId="WW8Num60">
    <w:name w:val="WW8Num60"/>
    <w:basedOn w:val="Bezlisty"/>
    <w:pPr>
      <w:numPr>
        <w:numId w:val="160"/>
      </w:numPr>
    </w:pPr>
  </w:style>
  <w:style w:type="numbering" w:customStyle="1" w:styleId="WW8Num76">
    <w:name w:val="WW8Num76"/>
    <w:basedOn w:val="Bezlisty"/>
    <w:pPr>
      <w:numPr>
        <w:numId w:val="161"/>
      </w:numPr>
    </w:pPr>
  </w:style>
  <w:style w:type="numbering" w:customStyle="1" w:styleId="WW8Num111">
    <w:name w:val="WW8Num111"/>
    <w:basedOn w:val="Bezlisty"/>
    <w:pPr>
      <w:numPr>
        <w:numId w:val="162"/>
      </w:numPr>
    </w:pPr>
  </w:style>
  <w:style w:type="numbering" w:customStyle="1" w:styleId="WW8Num102">
    <w:name w:val="WW8Num102"/>
    <w:basedOn w:val="Bezlisty"/>
    <w:pPr>
      <w:numPr>
        <w:numId w:val="163"/>
      </w:numPr>
    </w:pPr>
  </w:style>
  <w:style w:type="numbering" w:customStyle="1" w:styleId="WW8Num92">
    <w:name w:val="WW8Num92"/>
    <w:basedOn w:val="Bezlisty"/>
    <w:pPr>
      <w:numPr>
        <w:numId w:val="164"/>
      </w:numPr>
    </w:pPr>
  </w:style>
  <w:style w:type="numbering" w:customStyle="1" w:styleId="WW8Num20">
    <w:name w:val="WW8Num20"/>
    <w:basedOn w:val="Bezlisty"/>
    <w:pPr>
      <w:numPr>
        <w:numId w:val="165"/>
      </w:numPr>
    </w:pPr>
  </w:style>
  <w:style w:type="numbering" w:customStyle="1" w:styleId="WW8Num126">
    <w:name w:val="WW8Num126"/>
    <w:basedOn w:val="Bezlisty"/>
    <w:pPr>
      <w:numPr>
        <w:numId w:val="166"/>
      </w:numPr>
    </w:pPr>
  </w:style>
  <w:style w:type="numbering" w:customStyle="1" w:styleId="WW8Num86">
    <w:name w:val="WW8Num86"/>
    <w:basedOn w:val="Bezlisty"/>
    <w:pPr>
      <w:numPr>
        <w:numId w:val="167"/>
      </w:numPr>
    </w:pPr>
  </w:style>
  <w:style w:type="numbering" w:customStyle="1" w:styleId="WW8Num25">
    <w:name w:val="WW8Num25"/>
    <w:basedOn w:val="Bezlisty"/>
    <w:pPr>
      <w:numPr>
        <w:numId w:val="168"/>
      </w:numPr>
    </w:pPr>
  </w:style>
  <w:style w:type="numbering" w:customStyle="1" w:styleId="WW8Num81">
    <w:name w:val="WW8Num81"/>
    <w:basedOn w:val="Bezlisty"/>
    <w:pPr>
      <w:numPr>
        <w:numId w:val="169"/>
      </w:numPr>
    </w:pPr>
  </w:style>
  <w:style w:type="numbering" w:customStyle="1" w:styleId="WW8Num47">
    <w:name w:val="WW8Num47"/>
    <w:basedOn w:val="Bezlisty"/>
    <w:pPr>
      <w:numPr>
        <w:numId w:val="170"/>
      </w:numPr>
    </w:pPr>
  </w:style>
  <w:style w:type="numbering" w:customStyle="1" w:styleId="WW8Num35">
    <w:name w:val="WW8Num35"/>
    <w:basedOn w:val="Bezlisty"/>
    <w:pPr>
      <w:numPr>
        <w:numId w:val="171"/>
      </w:numPr>
    </w:pPr>
  </w:style>
  <w:style w:type="numbering" w:customStyle="1" w:styleId="WW8Num24">
    <w:name w:val="WW8Num24"/>
    <w:basedOn w:val="Bezlisty"/>
    <w:pPr>
      <w:numPr>
        <w:numId w:val="172"/>
      </w:numPr>
    </w:pPr>
  </w:style>
  <w:style w:type="numbering" w:customStyle="1" w:styleId="WW8Num124">
    <w:name w:val="WW8Num124"/>
    <w:basedOn w:val="Bezlisty"/>
    <w:pPr>
      <w:numPr>
        <w:numId w:val="173"/>
      </w:numPr>
    </w:pPr>
  </w:style>
  <w:style w:type="numbering" w:customStyle="1" w:styleId="WW8Num119">
    <w:name w:val="WW8Num119"/>
    <w:basedOn w:val="Bezlisty"/>
    <w:pPr>
      <w:numPr>
        <w:numId w:val="174"/>
      </w:numPr>
    </w:pPr>
  </w:style>
  <w:style w:type="numbering" w:customStyle="1" w:styleId="WW8Num74">
    <w:name w:val="WW8Num74"/>
    <w:basedOn w:val="Bezlisty"/>
    <w:pPr>
      <w:numPr>
        <w:numId w:val="175"/>
      </w:numPr>
    </w:pPr>
  </w:style>
  <w:style w:type="numbering" w:customStyle="1" w:styleId="WW8Num95">
    <w:name w:val="WW8Num95"/>
    <w:basedOn w:val="Bezlisty"/>
    <w:pPr>
      <w:numPr>
        <w:numId w:val="176"/>
      </w:numPr>
    </w:pPr>
  </w:style>
  <w:style w:type="numbering" w:customStyle="1" w:styleId="WW8Num38">
    <w:name w:val="WW8Num38"/>
    <w:basedOn w:val="Bezlisty"/>
    <w:pPr>
      <w:numPr>
        <w:numId w:val="177"/>
      </w:numPr>
    </w:pPr>
  </w:style>
  <w:style w:type="numbering" w:customStyle="1" w:styleId="WW8Num118">
    <w:name w:val="WW8Num118"/>
    <w:basedOn w:val="Bezlisty"/>
    <w:pPr>
      <w:numPr>
        <w:numId w:val="178"/>
      </w:numPr>
    </w:pPr>
  </w:style>
  <w:style w:type="numbering" w:customStyle="1" w:styleId="WW8Num66">
    <w:name w:val="WW8Num66"/>
    <w:basedOn w:val="Bezlisty"/>
    <w:pPr>
      <w:numPr>
        <w:numId w:val="179"/>
      </w:numPr>
    </w:pPr>
  </w:style>
  <w:style w:type="numbering" w:customStyle="1" w:styleId="WW8Num127">
    <w:name w:val="WW8Num127"/>
    <w:basedOn w:val="Bezlisty"/>
    <w:pPr>
      <w:numPr>
        <w:numId w:val="180"/>
      </w:numPr>
    </w:pPr>
  </w:style>
  <w:style w:type="numbering" w:customStyle="1" w:styleId="WW8Num56">
    <w:name w:val="WW8Num56"/>
    <w:basedOn w:val="Bezlisty"/>
    <w:pPr>
      <w:numPr>
        <w:numId w:val="181"/>
      </w:numPr>
    </w:pPr>
  </w:style>
  <w:style w:type="numbering" w:customStyle="1" w:styleId="WW8Num101">
    <w:name w:val="WW8Num101"/>
    <w:basedOn w:val="Bezlisty"/>
    <w:pPr>
      <w:numPr>
        <w:numId w:val="182"/>
      </w:numPr>
    </w:pPr>
  </w:style>
  <w:style w:type="numbering" w:customStyle="1" w:styleId="WW8Num55">
    <w:name w:val="WW8Num55"/>
    <w:basedOn w:val="Bezlisty"/>
    <w:pPr>
      <w:numPr>
        <w:numId w:val="183"/>
      </w:numPr>
    </w:pPr>
  </w:style>
  <w:style w:type="numbering" w:customStyle="1" w:styleId="WW8Num43">
    <w:name w:val="WW8Num43"/>
    <w:basedOn w:val="Bezlisty"/>
    <w:pPr>
      <w:numPr>
        <w:numId w:val="184"/>
      </w:numPr>
    </w:pPr>
  </w:style>
  <w:style w:type="numbering" w:customStyle="1" w:styleId="WW8Num82">
    <w:name w:val="WW8Num82"/>
    <w:basedOn w:val="Bezlisty"/>
    <w:pPr>
      <w:numPr>
        <w:numId w:val="185"/>
      </w:numPr>
    </w:pPr>
  </w:style>
  <w:style w:type="paragraph" w:customStyle="1" w:styleId="Akapitzlist1">
    <w:name w:val="Akapit z listą1"/>
    <w:basedOn w:val="Normalny"/>
    <w:rsid w:val="00930961"/>
    <w:pPr>
      <w:widowControl w:val="0"/>
      <w:autoSpaceDE/>
      <w:autoSpaceDN/>
      <w:ind w:left="708"/>
    </w:pPr>
    <w:rPr>
      <w:rFonts w:ascii="Times New Roman" w:eastAsia="Arial" w:hAnsi="Times New Roman"/>
      <w:kern w:val="1"/>
      <w:sz w:val="2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BFFAE-D0C2-4F67-918B-66760675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2869</Words>
  <Characters>17214</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creator>Artymowicz Bogdan</dc:creator>
  <cp:lastModifiedBy>Ewa Kazanecka</cp:lastModifiedBy>
  <cp:revision>3</cp:revision>
  <cp:lastPrinted>2019-10-14T13:26:00Z</cp:lastPrinted>
  <dcterms:created xsi:type="dcterms:W3CDTF">2019-10-16T07:05:00Z</dcterms:created>
  <dcterms:modified xsi:type="dcterms:W3CDTF">2019-10-16T07:06:00Z</dcterms:modified>
</cp:coreProperties>
</file>