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A6F" w:rsidRDefault="00D01A6F" w:rsidP="00E37B95">
      <w:pPr>
        <w:spacing w:after="0" w:line="463" w:lineRule="auto"/>
        <w:rPr>
          <w:rFonts w:ascii="Times New Roman" w:eastAsia="Times New Roman" w:hAnsi="Times New Roman" w:cs="Times New Roman"/>
          <w:b/>
          <w:spacing w:val="-1"/>
          <w:shd w:val="clear" w:color="auto" w:fill="FFFFFF"/>
        </w:rPr>
      </w:pPr>
    </w:p>
    <w:p w:rsidR="00062CDF" w:rsidRDefault="00C62DBF">
      <w:pPr>
        <w:spacing w:after="0" w:line="463" w:lineRule="auto"/>
        <w:ind w:left="3662"/>
        <w:jc w:val="right"/>
        <w:rPr>
          <w:rFonts w:ascii="Times New Roman" w:eastAsia="Times New Roman" w:hAnsi="Times New Roman" w:cs="Times New Roman"/>
          <w:b/>
          <w:spacing w:val="-1"/>
          <w:shd w:val="clear" w:color="auto" w:fill="FFFFFF"/>
        </w:rPr>
      </w:pPr>
      <w:r>
        <w:rPr>
          <w:rFonts w:ascii="Times New Roman" w:eastAsia="Times New Roman" w:hAnsi="Times New Roman" w:cs="Times New Roman"/>
          <w:b/>
          <w:spacing w:val="-1"/>
          <w:shd w:val="clear" w:color="auto" w:fill="FFFFFF"/>
        </w:rPr>
        <w:t>Wzór - Załącznik nr 1 do SIWZ</w:t>
      </w:r>
    </w:p>
    <w:p w:rsidR="00062CDF" w:rsidRDefault="00C62DBF" w:rsidP="00D01A6F">
      <w:pPr>
        <w:spacing w:after="0" w:line="240" w:lineRule="auto"/>
        <w:ind w:left="3662"/>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1"/>
          <w:shd w:val="clear" w:color="auto" w:fill="FFFFFF"/>
        </w:rPr>
        <w:t xml:space="preserve"> </w:t>
      </w:r>
      <w:r>
        <w:rPr>
          <w:rFonts w:ascii="Times New Roman" w:eastAsia="Times New Roman" w:hAnsi="Times New Roman" w:cs="Times New Roman"/>
          <w:b/>
          <w:u w:val="single"/>
          <w:shd w:val="clear" w:color="auto" w:fill="FFFFFF"/>
        </w:rPr>
        <w:t>OFERTA WYKONAWCY</w:t>
      </w:r>
    </w:p>
    <w:p w:rsidR="00D01A6F" w:rsidRDefault="00D01A6F" w:rsidP="00D01A6F">
      <w:pPr>
        <w:spacing w:after="0" w:line="240" w:lineRule="auto"/>
        <w:ind w:left="14"/>
        <w:rPr>
          <w:rFonts w:ascii="Times New Roman" w:eastAsia="Times New Roman" w:hAnsi="Times New Roman" w:cs="Times New Roman"/>
          <w:spacing w:val="-2"/>
          <w:shd w:val="clear" w:color="auto" w:fill="FFFFFF"/>
        </w:rPr>
      </w:pPr>
    </w:p>
    <w:p w:rsidR="00E37B95" w:rsidRDefault="00C62DBF" w:rsidP="00E37B95">
      <w:pPr>
        <w:spacing w:after="0" w:line="240" w:lineRule="auto"/>
        <w:ind w:left="14"/>
        <w:rPr>
          <w:rFonts w:ascii="Times New Roman" w:eastAsia="Times New Roman" w:hAnsi="Times New Roman" w:cs="Times New Roman"/>
          <w:sz w:val="20"/>
          <w:shd w:val="clear" w:color="auto" w:fill="FFFFFF"/>
        </w:rPr>
      </w:pPr>
      <w:r>
        <w:rPr>
          <w:rFonts w:ascii="Times New Roman" w:eastAsia="Times New Roman" w:hAnsi="Times New Roman" w:cs="Times New Roman"/>
          <w:spacing w:val="-2"/>
          <w:shd w:val="clear" w:color="auto" w:fill="FFFFFF"/>
        </w:rPr>
        <w:t>Pełna nazwa Wykonawcy (nazwa Firmy /adres):</w:t>
      </w:r>
    </w:p>
    <w:p w:rsidR="00062CDF" w:rsidRDefault="00C62DBF" w:rsidP="00E37B95">
      <w:pPr>
        <w:spacing w:after="0" w:line="240" w:lineRule="auto"/>
        <w:ind w:left="14"/>
        <w:rPr>
          <w:rFonts w:ascii="Times New Roman" w:eastAsia="Times New Roman" w:hAnsi="Times New Roman" w:cs="Times New Roman"/>
          <w:sz w:val="20"/>
          <w:shd w:val="clear" w:color="auto" w:fill="FFFFFF"/>
        </w:rPr>
      </w:pPr>
      <w:r>
        <w:rPr>
          <w:rFonts w:ascii="Times New Roman" w:eastAsia="Times New Roman" w:hAnsi="Times New Roman" w:cs="Times New Roman"/>
          <w:spacing w:val="-1"/>
          <w:shd w:val="clear" w:color="auto" w:fill="FFFFFF"/>
        </w:rPr>
        <w:t>Nr tel./ fax /e-mail</w:t>
      </w:r>
      <w:r>
        <w:rPr>
          <w:rFonts w:ascii="Times New Roman" w:eastAsia="Times New Roman" w:hAnsi="Times New Roman" w:cs="Times New Roman"/>
          <w:shd w:val="clear" w:color="auto" w:fill="FFFFFF"/>
        </w:rPr>
        <w:tab/>
      </w:r>
    </w:p>
    <w:p w:rsidR="00062CDF" w:rsidRDefault="00C62DBF">
      <w:pPr>
        <w:tabs>
          <w:tab w:val="left" w:leader="underscore" w:pos="9434"/>
        </w:tabs>
        <w:spacing w:before="118" w:after="0" w:line="240" w:lineRule="auto"/>
        <w:ind w:left="22"/>
        <w:rPr>
          <w:rFonts w:ascii="Times New Roman" w:eastAsia="Times New Roman" w:hAnsi="Times New Roman" w:cs="Times New Roman"/>
          <w:shd w:val="clear" w:color="auto" w:fill="FFFFFF"/>
        </w:rPr>
      </w:pPr>
      <w:r>
        <w:rPr>
          <w:rFonts w:ascii="Times New Roman" w:eastAsia="Times New Roman" w:hAnsi="Times New Roman" w:cs="Times New Roman"/>
          <w:spacing w:val="-2"/>
          <w:shd w:val="clear" w:color="auto" w:fill="FFFFFF"/>
        </w:rPr>
        <w:t>Osoba/osoby uprawnione do reprezentacji, w tym do podpisania umowy:</w:t>
      </w:r>
      <w:r>
        <w:rPr>
          <w:rFonts w:ascii="Times New Roman" w:eastAsia="Times New Roman" w:hAnsi="Times New Roman" w:cs="Times New Roman"/>
          <w:shd w:val="clear" w:color="auto" w:fill="FFFFFF"/>
        </w:rPr>
        <w:tab/>
      </w:r>
    </w:p>
    <w:p w:rsidR="00062CDF" w:rsidRDefault="00C62DBF">
      <w:pPr>
        <w:spacing w:before="58" w:after="0" w:line="252" w:lineRule="auto"/>
        <w:ind w:left="17"/>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pacing w:val="-1"/>
          <w:shd w:val="clear" w:color="auto" w:fill="FFFFFF"/>
        </w:rPr>
        <w:t xml:space="preserve">I. Nawiązując do niniejszego postępowania prowadzonego na podstawie kodeksu cywilnego oraz  ustawy z dnia 16 marca 2016r. o szczególnych rozwiązaniach związanych z organizacją Szczytu Organizacji Traktatu Północnoatlantyckiego w Rzeczpospolitej Polskiej w Warszawie w 2016r. (Dz. U. z 2016r. poz. 379) na: </w:t>
      </w:r>
      <w:r>
        <w:rPr>
          <w:rFonts w:ascii="Times New Roman" w:eastAsia="Times New Roman" w:hAnsi="Times New Roman" w:cs="Times New Roman"/>
          <w:b/>
          <w:spacing w:val="-1"/>
          <w:shd w:val="clear" w:color="auto" w:fill="FFFFFF"/>
        </w:rPr>
        <w:t xml:space="preserve">„Modernizacja systemu </w:t>
      </w:r>
      <w:r>
        <w:rPr>
          <w:rFonts w:ascii="Times New Roman" w:eastAsia="Times New Roman" w:hAnsi="Times New Roman" w:cs="Times New Roman"/>
          <w:b/>
          <w:shd w:val="clear" w:color="auto" w:fill="FFFFFF"/>
        </w:rPr>
        <w:t>monitoringu w pojazdach specjalistycznych MCM", numer postępowania: WZP- 1479/16/87/Ł.</w:t>
      </w:r>
    </w:p>
    <w:p w:rsidR="00062CDF" w:rsidRDefault="00C62DBF" w:rsidP="00D01A6F">
      <w:pPr>
        <w:tabs>
          <w:tab w:val="left" w:pos="727"/>
        </w:tabs>
        <w:spacing w:after="0" w:line="240" w:lineRule="auto"/>
        <w:ind w:left="31"/>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2"/>
          <w:shd w:val="clear" w:color="auto" w:fill="FFFFFF"/>
        </w:rPr>
        <w:t>Oferujemy realizację zamówienia:</w:t>
      </w:r>
    </w:p>
    <w:p w:rsidR="00062CDF" w:rsidRPr="0013542F" w:rsidRDefault="001552C9" w:rsidP="00D01A6F">
      <w:pPr>
        <w:tabs>
          <w:tab w:val="left" w:leader="dot" w:pos="6432"/>
        </w:tabs>
        <w:spacing w:after="0" w:line="240" w:lineRule="auto"/>
        <w:ind w:left="851" w:hanging="425"/>
        <w:rPr>
          <w:rFonts w:ascii="Times New Roman" w:eastAsia="Times New Roman" w:hAnsi="Times New Roman" w:cs="Times New Roman"/>
          <w:sz w:val="20"/>
          <w:shd w:val="clear" w:color="auto" w:fill="FFFFFF"/>
        </w:rPr>
      </w:pPr>
      <w:r w:rsidRPr="0013542F">
        <w:rPr>
          <w:rFonts w:ascii="Times New Roman" w:eastAsia="Times New Roman" w:hAnsi="Times New Roman" w:cs="Times New Roman"/>
          <w:spacing w:val="-1"/>
          <w:shd w:val="clear" w:color="auto" w:fill="FFFFFF"/>
        </w:rPr>
        <w:t>a)</w:t>
      </w:r>
      <w:r w:rsidRPr="0013542F">
        <w:rPr>
          <w:rFonts w:ascii="Times New Roman" w:eastAsia="Times New Roman" w:hAnsi="Times New Roman" w:cs="Times New Roman"/>
          <w:spacing w:val="-1"/>
          <w:shd w:val="clear" w:color="auto" w:fill="FFFFFF"/>
        </w:rPr>
        <w:tab/>
      </w:r>
      <w:r w:rsidR="00C62DBF" w:rsidRPr="0013542F">
        <w:rPr>
          <w:rFonts w:ascii="Times New Roman" w:eastAsia="Times New Roman" w:hAnsi="Times New Roman" w:cs="Times New Roman"/>
          <w:spacing w:val="-1"/>
          <w:shd w:val="clear" w:color="auto" w:fill="FFFFFF"/>
        </w:rPr>
        <w:t>za cenę oferty netto*:</w:t>
      </w:r>
      <w:r w:rsidR="00C62DBF" w:rsidRPr="0013542F">
        <w:rPr>
          <w:rFonts w:ascii="Times New Roman" w:eastAsia="Times New Roman" w:hAnsi="Times New Roman" w:cs="Times New Roman"/>
          <w:shd w:val="clear" w:color="auto" w:fill="FFFFFF"/>
        </w:rPr>
        <w:tab/>
      </w:r>
      <w:r w:rsidR="00C62DBF" w:rsidRPr="0013542F">
        <w:rPr>
          <w:rFonts w:ascii="Times New Roman" w:eastAsia="Times New Roman" w:hAnsi="Times New Roman" w:cs="Times New Roman"/>
          <w:spacing w:val="-3"/>
          <w:shd w:val="clear" w:color="auto" w:fill="FFFFFF"/>
        </w:rPr>
        <w:t>PLN,</w:t>
      </w:r>
    </w:p>
    <w:p w:rsidR="00062CDF" w:rsidRDefault="00C62DBF" w:rsidP="00D01A6F">
      <w:pPr>
        <w:tabs>
          <w:tab w:val="left" w:leader="dot" w:pos="8182"/>
        </w:tabs>
        <w:spacing w:after="0" w:line="240" w:lineRule="auto"/>
        <w:ind w:left="851"/>
        <w:rPr>
          <w:rFonts w:ascii="Times New Roman" w:eastAsia="Times New Roman" w:hAnsi="Times New Roman" w:cs="Times New Roman"/>
          <w:sz w:val="20"/>
          <w:shd w:val="clear" w:color="auto" w:fill="FFFFFF"/>
        </w:rPr>
      </w:pPr>
      <w:r>
        <w:rPr>
          <w:rFonts w:ascii="Times New Roman" w:eastAsia="Times New Roman" w:hAnsi="Times New Roman" w:cs="Times New Roman"/>
          <w:spacing w:val="-4"/>
          <w:shd w:val="clear" w:color="auto" w:fill="FFFFFF"/>
        </w:rPr>
        <w:t>słownie:</w:t>
      </w:r>
      <w:r>
        <w:rPr>
          <w:rFonts w:ascii="Times New Roman" w:eastAsia="Times New Roman" w:hAnsi="Times New Roman" w:cs="Times New Roman"/>
          <w:shd w:val="clear" w:color="auto" w:fill="FFFFFF"/>
        </w:rPr>
        <w:tab/>
      </w:r>
      <w:r>
        <w:rPr>
          <w:rFonts w:ascii="Times New Roman" w:eastAsia="Times New Roman" w:hAnsi="Times New Roman" w:cs="Times New Roman"/>
          <w:spacing w:val="-2"/>
          <w:shd w:val="clear" w:color="auto" w:fill="FFFFFF"/>
        </w:rPr>
        <w:t>PLN netto;</w:t>
      </w:r>
    </w:p>
    <w:p w:rsidR="00062CDF" w:rsidRPr="001552C9" w:rsidRDefault="00C62DBF" w:rsidP="00580529">
      <w:pPr>
        <w:pStyle w:val="Akapitzlist"/>
        <w:numPr>
          <w:ilvl w:val="0"/>
          <w:numId w:val="41"/>
        </w:numPr>
        <w:tabs>
          <w:tab w:val="left" w:pos="1447"/>
          <w:tab w:val="left" w:leader="dot" w:pos="4438"/>
        </w:tabs>
        <w:spacing w:after="0" w:line="240" w:lineRule="auto"/>
        <w:rPr>
          <w:rFonts w:ascii="Times New Roman" w:eastAsia="Times New Roman" w:hAnsi="Times New Roman" w:cs="Times New Roman"/>
          <w:spacing w:val="-7"/>
          <w:shd w:val="clear" w:color="auto" w:fill="FFFFFF"/>
        </w:rPr>
      </w:pPr>
      <w:r w:rsidRPr="001552C9">
        <w:rPr>
          <w:rFonts w:ascii="Times New Roman" w:eastAsia="Times New Roman" w:hAnsi="Times New Roman" w:cs="Times New Roman"/>
          <w:spacing w:val="-2"/>
          <w:shd w:val="clear" w:color="auto" w:fill="FFFFFF"/>
        </w:rPr>
        <w:t>stawka podatku VAT**</w:t>
      </w:r>
      <w:r w:rsidRPr="001552C9">
        <w:rPr>
          <w:rFonts w:ascii="Times New Roman" w:eastAsia="Times New Roman" w:hAnsi="Times New Roman" w:cs="Times New Roman"/>
          <w:shd w:val="clear" w:color="auto" w:fill="FFFFFF"/>
        </w:rPr>
        <w:tab/>
      </w:r>
      <w:r w:rsidRPr="001552C9">
        <w:rPr>
          <w:rFonts w:ascii="Times New Roman" w:eastAsia="Times New Roman" w:hAnsi="Times New Roman" w:cs="Times New Roman"/>
          <w:spacing w:val="-9"/>
          <w:shd w:val="clear" w:color="auto" w:fill="FFFFFF"/>
        </w:rPr>
        <w:t>%,</w:t>
      </w:r>
    </w:p>
    <w:p w:rsidR="00062CDF" w:rsidRPr="001552C9" w:rsidRDefault="00C62DBF" w:rsidP="00580529">
      <w:pPr>
        <w:pStyle w:val="Akapitzlist"/>
        <w:numPr>
          <w:ilvl w:val="0"/>
          <w:numId w:val="41"/>
        </w:numPr>
        <w:tabs>
          <w:tab w:val="left" w:pos="1447"/>
          <w:tab w:val="left" w:leader="dot" w:pos="6576"/>
        </w:tabs>
        <w:spacing w:after="0" w:line="240" w:lineRule="auto"/>
        <w:rPr>
          <w:rFonts w:ascii="Times New Roman" w:eastAsia="Times New Roman" w:hAnsi="Times New Roman" w:cs="Times New Roman"/>
          <w:spacing w:val="-8"/>
          <w:shd w:val="clear" w:color="auto" w:fill="FFFFFF"/>
        </w:rPr>
      </w:pPr>
      <w:r w:rsidRPr="001552C9">
        <w:rPr>
          <w:rFonts w:ascii="Times New Roman" w:eastAsia="Times New Roman" w:hAnsi="Times New Roman" w:cs="Times New Roman"/>
          <w:spacing w:val="-1"/>
          <w:shd w:val="clear" w:color="auto" w:fill="FFFFFF"/>
        </w:rPr>
        <w:t>za cenę oferty brutto*:</w:t>
      </w:r>
      <w:r w:rsidRPr="001552C9">
        <w:rPr>
          <w:rFonts w:ascii="Times New Roman" w:eastAsia="Times New Roman" w:hAnsi="Times New Roman" w:cs="Times New Roman"/>
          <w:shd w:val="clear" w:color="auto" w:fill="FFFFFF"/>
        </w:rPr>
        <w:tab/>
      </w:r>
      <w:r w:rsidRPr="001552C9">
        <w:rPr>
          <w:rFonts w:ascii="Times New Roman" w:eastAsia="Times New Roman" w:hAnsi="Times New Roman" w:cs="Times New Roman"/>
          <w:spacing w:val="-4"/>
          <w:shd w:val="clear" w:color="auto" w:fill="FFFFFF"/>
        </w:rPr>
        <w:t>PLN,</w:t>
      </w:r>
    </w:p>
    <w:p w:rsidR="00062CDF" w:rsidRDefault="00C62DBF" w:rsidP="00D01A6F">
      <w:pPr>
        <w:tabs>
          <w:tab w:val="left" w:leader="dot" w:pos="8184"/>
        </w:tabs>
        <w:spacing w:after="0" w:line="240" w:lineRule="auto"/>
        <w:ind w:left="1334" w:hanging="483"/>
        <w:rPr>
          <w:rFonts w:ascii="Times New Roman" w:eastAsia="Times New Roman" w:hAnsi="Times New Roman" w:cs="Times New Roman"/>
          <w:sz w:val="20"/>
          <w:shd w:val="clear" w:color="auto" w:fill="FFFFFF"/>
        </w:rPr>
      </w:pPr>
      <w:r>
        <w:rPr>
          <w:rFonts w:ascii="Times New Roman" w:eastAsia="Times New Roman" w:hAnsi="Times New Roman" w:cs="Times New Roman"/>
          <w:spacing w:val="-4"/>
          <w:shd w:val="clear" w:color="auto" w:fill="FFFFFF"/>
        </w:rPr>
        <w:t>słownie:</w:t>
      </w:r>
      <w:r>
        <w:rPr>
          <w:rFonts w:ascii="Times New Roman" w:eastAsia="Times New Roman" w:hAnsi="Times New Roman" w:cs="Times New Roman"/>
          <w:shd w:val="clear" w:color="auto" w:fill="FFFFFF"/>
        </w:rPr>
        <w:tab/>
      </w:r>
      <w:r>
        <w:rPr>
          <w:rFonts w:ascii="Times New Roman" w:eastAsia="Times New Roman" w:hAnsi="Times New Roman" w:cs="Times New Roman"/>
          <w:spacing w:val="-1"/>
          <w:shd w:val="clear" w:color="auto" w:fill="FFFFFF"/>
        </w:rPr>
        <w:t>PLN brutto;</w:t>
      </w:r>
    </w:p>
    <w:p w:rsidR="00062CDF" w:rsidRDefault="00C62DBF">
      <w:pPr>
        <w:spacing w:before="24" w:after="0" w:line="247" w:lineRule="auto"/>
        <w:ind w:left="19"/>
        <w:jc w:val="both"/>
        <w:rPr>
          <w:rFonts w:ascii="Times New Roman" w:eastAsia="Times New Roman" w:hAnsi="Times New Roman" w:cs="Times New Roman"/>
          <w:sz w:val="20"/>
          <w:shd w:val="clear" w:color="auto" w:fill="FFFFFF"/>
        </w:rPr>
      </w:pPr>
      <w:r>
        <w:rPr>
          <w:rFonts w:ascii="Times New Roman" w:eastAsia="Times New Roman" w:hAnsi="Times New Roman" w:cs="Times New Roman"/>
          <w:b/>
          <w:shd w:val="clear" w:color="auto" w:fill="FFFFFF"/>
        </w:rPr>
        <w:t>Zgodnie z Ustawą o podatku od towarów i usług obowiązek odprowadzenia podatku VAT leży po stronie Wykonawcy/Zamawiającego*</w:t>
      </w:r>
      <w:r>
        <w:rPr>
          <w:rFonts w:ascii="Times New Roman" w:eastAsia="Times New Roman" w:hAnsi="Times New Roman" w:cs="Times New Roman"/>
          <w:shd w:val="clear" w:color="auto" w:fill="FFFFFF"/>
        </w:rPr>
        <w:t>**.</w:t>
      </w:r>
    </w:p>
    <w:p w:rsidR="00062CDF" w:rsidRDefault="00C62DBF" w:rsidP="00580529">
      <w:pPr>
        <w:numPr>
          <w:ilvl w:val="0"/>
          <w:numId w:val="33"/>
        </w:numPr>
        <w:tabs>
          <w:tab w:val="left" w:pos="288"/>
          <w:tab w:val="left" w:leader="dot" w:pos="6130"/>
        </w:tabs>
        <w:spacing w:after="0" w:line="240" w:lineRule="auto"/>
        <w:ind w:left="12"/>
        <w:rPr>
          <w:rFonts w:ascii="Times New Roman" w:eastAsia="Times New Roman" w:hAnsi="Times New Roman" w:cs="Times New Roman"/>
          <w:spacing w:val="-10"/>
          <w:shd w:val="clear" w:color="auto" w:fill="FFFFFF"/>
        </w:rPr>
      </w:pPr>
      <w:r>
        <w:rPr>
          <w:rFonts w:ascii="Times New Roman" w:eastAsia="Times New Roman" w:hAnsi="Times New Roman" w:cs="Times New Roman"/>
          <w:spacing w:val="-1"/>
          <w:shd w:val="clear" w:color="auto" w:fill="FFFFFF"/>
        </w:rPr>
        <w:t>Na wykonane prace oraz zaoferowane urządzenia udzielamy</w:t>
      </w:r>
      <w:r>
        <w:rPr>
          <w:rFonts w:ascii="Times New Roman" w:eastAsia="Times New Roman" w:hAnsi="Times New Roman" w:cs="Times New Roman"/>
          <w:shd w:val="clear" w:color="auto" w:fill="FFFFFF"/>
        </w:rPr>
        <w:tab/>
      </w:r>
      <w:r>
        <w:rPr>
          <w:rFonts w:ascii="Times New Roman" w:eastAsia="Times New Roman" w:hAnsi="Times New Roman" w:cs="Times New Roman"/>
          <w:spacing w:val="-5"/>
          <w:shd w:val="clear" w:color="auto" w:fill="FFFFFF"/>
        </w:rPr>
        <w:t>(min. 24)* * * * miesięcznej rękojmi.</w:t>
      </w:r>
    </w:p>
    <w:p w:rsidR="00062CDF" w:rsidRDefault="00C62DBF" w:rsidP="00580529">
      <w:pPr>
        <w:numPr>
          <w:ilvl w:val="0"/>
          <w:numId w:val="33"/>
        </w:numPr>
        <w:tabs>
          <w:tab w:val="left" w:pos="288"/>
          <w:tab w:val="left" w:leader="dot" w:pos="5966"/>
        </w:tabs>
        <w:spacing w:after="0" w:line="240" w:lineRule="auto"/>
        <w:ind w:left="12"/>
        <w:rPr>
          <w:rFonts w:ascii="Times New Roman" w:eastAsia="Times New Roman" w:hAnsi="Times New Roman" w:cs="Times New Roman"/>
          <w:spacing w:val="-10"/>
          <w:shd w:val="clear" w:color="auto" w:fill="FFFFFF"/>
        </w:rPr>
      </w:pPr>
      <w:r>
        <w:rPr>
          <w:rFonts w:ascii="Times New Roman" w:eastAsia="Times New Roman" w:hAnsi="Times New Roman" w:cs="Times New Roman"/>
          <w:spacing w:val="-2"/>
          <w:shd w:val="clear" w:color="auto" w:fill="FFFFFF"/>
        </w:rPr>
        <w:t>Na wykonane prace oraz zaoferowane urządzenia udzielamy</w:t>
      </w:r>
      <w:r>
        <w:rPr>
          <w:rFonts w:ascii="Times New Roman" w:eastAsia="Times New Roman" w:hAnsi="Times New Roman" w:cs="Times New Roman"/>
          <w:shd w:val="clear" w:color="auto" w:fill="FFFFFF"/>
        </w:rPr>
        <w:tab/>
      </w:r>
      <w:r>
        <w:rPr>
          <w:rFonts w:ascii="Times New Roman" w:eastAsia="Times New Roman" w:hAnsi="Times New Roman" w:cs="Times New Roman"/>
          <w:spacing w:val="-1"/>
          <w:shd w:val="clear" w:color="auto" w:fill="FFFFFF"/>
        </w:rPr>
        <w:t>(min. 24)**** miesięcznej gwarancji.</w:t>
      </w:r>
    </w:p>
    <w:p w:rsidR="00062CDF" w:rsidRDefault="00C62DBF" w:rsidP="00580529">
      <w:pPr>
        <w:numPr>
          <w:ilvl w:val="0"/>
          <w:numId w:val="33"/>
        </w:numPr>
        <w:tabs>
          <w:tab w:val="left" w:pos="288"/>
          <w:tab w:val="left" w:pos="6014"/>
        </w:tabs>
        <w:spacing w:after="0" w:line="240" w:lineRule="auto"/>
        <w:ind w:left="288" w:hanging="276"/>
        <w:jc w:val="both"/>
        <w:rPr>
          <w:rFonts w:ascii="Times New Roman" w:eastAsia="Times New Roman" w:hAnsi="Times New Roman" w:cs="Times New Roman"/>
          <w:spacing w:val="-9"/>
          <w:shd w:val="clear" w:color="auto" w:fill="FFFFFF"/>
        </w:rPr>
      </w:pPr>
      <w:r>
        <w:rPr>
          <w:rFonts w:ascii="Times New Roman" w:eastAsia="Times New Roman" w:hAnsi="Times New Roman" w:cs="Times New Roman"/>
          <w:shd w:val="clear" w:color="auto" w:fill="FFFFFF"/>
        </w:rPr>
        <w:t xml:space="preserve">Zobowiązujemy się, w przypadku uznania naszej oferty za najkorzystniejszą, do zawarcia umowy na </w:t>
      </w:r>
      <w:r>
        <w:rPr>
          <w:rFonts w:ascii="Times New Roman" w:eastAsia="Times New Roman" w:hAnsi="Times New Roman" w:cs="Times New Roman"/>
          <w:spacing w:val="-2"/>
          <w:shd w:val="clear" w:color="auto" w:fill="FFFFFF"/>
        </w:rPr>
        <w:t xml:space="preserve">warunkach określonych w Ogólnych warunkach umowy (Rozdz. XVIII SIWZ) w terminie wskazanym przez </w:t>
      </w:r>
      <w:r>
        <w:rPr>
          <w:rFonts w:ascii="Times New Roman" w:eastAsia="Times New Roman" w:hAnsi="Times New Roman" w:cs="Times New Roman"/>
          <w:shd w:val="clear" w:color="auto" w:fill="FFFFFF"/>
        </w:rPr>
        <w:t>Zamawiającego.</w:t>
      </w:r>
      <w:r>
        <w:rPr>
          <w:rFonts w:ascii="Arial" w:eastAsia="Arial" w:hAnsi="Arial" w:cs="Arial"/>
          <w:shd w:val="clear" w:color="auto" w:fill="FFFFFF"/>
        </w:rPr>
        <w:tab/>
      </w:r>
    </w:p>
    <w:p w:rsidR="00062CDF" w:rsidRDefault="00C62DBF" w:rsidP="00580529">
      <w:pPr>
        <w:numPr>
          <w:ilvl w:val="0"/>
          <w:numId w:val="33"/>
        </w:numPr>
        <w:tabs>
          <w:tab w:val="left" w:pos="288"/>
        </w:tabs>
        <w:spacing w:after="0" w:line="240" w:lineRule="auto"/>
        <w:ind w:left="284" w:hanging="272"/>
        <w:rPr>
          <w:rFonts w:ascii="Times New Roman" w:eastAsia="Times New Roman" w:hAnsi="Times New Roman" w:cs="Times New Roman"/>
          <w:spacing w:val="-8"/>
          <w:shd w:val="clear" w:color="auto" w:fill="FFFFFF"/>
        </w:rPr>
      </w:pPr>
      <w:r>
        <w:rPr>
          <w:rFonts w:ascii="Times New Roman" w:eastAsia="Times New Roman" w:hAnsi="Times New Roman" w:cs="Times New Roman"/>
          <w:shd w:val="clear" w:color="auto" w:fill="FFFFFF"/>
        </w:rPr>
        <w:t xml:space="preserve">Reklamacje należy składać w dni robocze od poniedziałku do piątku w godz. </w:t>
      </w:r>
      <w:r w:rsidRPr="001552C9">
        <w:rPr>
          <w:rFonts w:ascii="Times New Roman" w:eastAsia="Times New Roman" w:hAnsi="Times New Roman" w:cs="Times New Roman"/>
          <w:shd w:val="clear" w:color="auto" w:fill="FFFFFF"/>
        </w:rPr>
        <w:t>08</w:t>
      </w:r>
      <w:r w:rsidR="001552C9">
        <w:rPr>
          <w:rFonts w:ascii="Times New Roman" w:eastAsia="Times New Roman" w:hAnsi="Times New Roman" w:cs="Times New Roman"/>
          <w:shd w:val="clear" w:color="auto" w:fill="FFFFFF"/>
        </w:rPr>
        <w:t>:</w:t>
      </w:r>
      <w:r w:rsidRPr="001552C9">
        <w:rPr>
          <w:rFonts w:ascii="Times New Roman" w:eastAsia="Times New Roman" w:hAnsi="Times New Roman" w:cs="Times New Roman"/>
          <w:shd w:val="clear" w:color="auto" w:fill="FFFFFF"/>
        </w:rPr>
        <w:t xml:space="preserve">00 </w:t>
      </w:r>
      <w:r w:rsidR="001552C9">
        <w:rPr>
          <w:rFonts w:ascii="Times New Roman" w:eastAsia="Times New Roman" w:hAnsi="Times New Roman" w:cs="Times New Roman"/>
          <w:shd w:val="clear" w:color="auto" w:fill="FFFFFF"/>
        </w:rPr>
        <w:t>–</w:t>
      </w:r>
      <w:r w:rsidRPr="001552C9">
        <w:rPr>
          <w:rFonts w:ascii="Times New Roman" w:eastAsia="Times New Roman" w:hAnsi="Times New Roman" w:cs="Times New Roman"/>
          <w:shd w:val="clear" w:color="auto" w:fill="FFFFFF"/>
        </w:rPr>
        <w:t xml:space="preserve"> 16</w:t>
      </w:r>
      <w:r w:rsidR="001552C9">
        <w:rPr>
          <w:rFonts w:ascii="Times New Roman" w:eastAsia="Times New Roman" w:hAnsi="Times New Roman" w:cs="Times New Roman"/>
          <w:shd w:val="clear" w:color="auto" w:fill="FFFFFF"/>
        </w:rPr>
        <w:t>:</w:t>
      </w:r>
      <w:r w:rsidRPr="001552C9">
        <w:rPr>
          <w:rFonts w:ascii="Times New Roman" w:eastAsia="Times New Roman" w:hAnsi="Times New Roman" w:cs="Times New Roman"/>
          <w:shd w:val="clear" w:color="auto" w:fill="FFFFFF"/>
        </w:rPr>
        <w:t>00</w:t>
      </w:r>
      <w:r>
        <w:rPr>
          <w:rFonts w:ascii="Times New Roman" w:eastAsia="Times New Roman" w:hAnsi="Times New Roman" w:cs="Times New Roman"/>
          <w:shd w:val="clear" w:color="auto" w:fill="FFFFFF"/>
        </w:rPr>
        <w:t xml:space="preserve"> na numer faks</w:t>
      </w:r>
      <w:r>
        <w:rPr>
          <w:rFonts w:ascii="Times New Roman" w:eastAsia="Times New Roman" w:hAnsi="Times New Roman" w:cs="Times New Roman"/>
          <w:spacing w:val="-8"/>
          <w:shd w:val="clear" w:color="auto" w:fill="FFFFFF"/>
        </w:rPr>
        <w:t>u</w:t>
      </w:r>
      <w:r w:rsidR="001552C9">
        <w:rPr>
          <w:rFonts w:ascii="Times New Roman" w:eastAsia="Times New Roman" w:hAnsi="Times New Roman" w:cs="Times New Roman"/>
          <w:spacing w:val="-8"/>
          <w:shd w:val="clear" w:color="auto" w:fill="FFFFFF"/>
        </w:rPr>
        <w:t xml:space="preserve"> …………………………………………</w:t>
      </w:r>
    </w:p>
    <w:p w:rsidR="00062CDF" w:rsidRDefault="00C62DBF" w:rsidP="00580529">
      <w:pPr>
        <w:numPr>
          <w:ilvl w:val="0"/>
          <w:numId w:val="33"/>
        </w:numPr>
        <w:tabs>
          <w:tab w:val="left" w:pos="288"/>
        </w:tabs>
        <w:spacing w:after="0" w:line="240" w:lineRule="auto"/>
        <w:ind w:left="288" w:right="7" w:hanging="276"/>
        <w:jc w:val="both"/>
        <w:rPr>
          <w:rFonts w:ascii="Times New Roman" w:eastAsia="Times New Roman" w:hAnsi="Times New Roman" w:cs="Times New Roman"/>
          <w:spacing w:val="-10"/>
          <w:shd w:val="clear" w:color="auto" w:fill="FFFFFF"/>
        </w:rPr>
      </w:pPr>
      <w:r>
        <w:rPr>
          <w:rFonts w:ascii="Times New Roman" w:eastAsia="Times New Roman" w:hAnsi="Times New Roman" w:cs="Times New Roman"/>
          <w:spacing w:val="-1"/>
          <w:shd w:val="clear" w:color="auto" w:fill="FFFFFF"/>
        </w:rPr>
        <w:t>Oświadczamy, że uważamy się za związanych niniejszą ofert</w:t>
      </w:r>
      <w:r w:rsidR="00E37B95">
        <w:rPr>
          <w:rFonts w:ascii="Times New Roman" w:eastAsia="Times New Roman" w:hAnsi="Times New Roman" w:cs="Times New Roman"/>
          <w:spacing w:val="-1"/>
          <w:shd w:val="clear" w:color="auto" w:fill="FFFFFF"/>
        </w:rPr>
        <w:t>ą na czas wskazany w SIWZ, tj. 4</w:t>
      </w:r>
      <w:r>
        <w:rPr>
          <w:rFonts w:ascii="Times New Roman" w:eastAsia="Times New Roman" w:hAnsi="Times New Roman" w:cs="Times New Roman"/>
          <w:spacing w:val="-1"/>
          <w:shd w:val="clear" w:color="auto" w:fill="FFFFFF"/>
        </w:rPr>
        <w:t xml:space="preserve">0 dni licząc </w:t>
      </w:r>
      <w:r>
        <w:rPr>
          <w:rFonts w:ascii="Times New Roman" w:eastAsia="Times New Roman" w:hAnsi="Times New Roman" w:cs="Times New Roman"/>
          <w:shd w:val="clear" w:color="auto" w:fill="FFFFFF"/>
        </w:rPr>
        <w:t>od terminu składania ofert.</w:t>
      </w:r>
    </w:p>
    <w:p w:rsidR="00062CDF" w:rsidRPr="001552C9" w:rsidRDefault="00C62DBF" w:rsidP="00580529">
      <w:pPr>
        <w:numPr>
          <w:ilvl w:val="0"/>
          <w:numId w:val="33"/>
        </w:numPr>
        <w:tabs>
          <w:tab w:val="left" w:pos="288"/>
        </w:tabs>
        <w:spacing w:after="0" w:line="240" w:lineRule="auto"/>
        <w:ind w:left="293" w:hanging="272"/>
        <w:rPr>
          <w:rFonts w:ascii="Times New Roman" w:eastAsia="Times New Roman" w:hAnsi="Times New Roman" w:cs="Times New Roman"/>
          <w:sz w:val="20"/>
          <w:shd w:val="clear" w:color="auto" w:fill="FFFFFF"/>
        </w:rPr>
      </w:pPr>
      <w:r w:rsidRPr="001552C9">
        <w:rPr>
          <w:rFonts w:ascii="Times New Roman" w:eastAsia="Times New Roman" w:hAnsi="Times New Roman" w:cs="Times New Roman"/>
          <w:shd w:val="clear" w:color="auto" w:fill="FFFFFF"/>
        </w:rPr>
        <w:t>Zobowiązujemy   się   do   zapewnienia   możliwości   odbierania   wszelkiej   korespondencji   związanej</w:t>
      </w:r>
      <w:r w:rsidR="001552C9" w:rsidRPr="001552C9">
        <w:rPr>
          <w:rFonts w:ascii="Times New Roman" w:eastAsia="Times New Roman" w:hAnsi="Times New Roman" w:cs="Times New Roman"/>
          <w:shd w:val="clear" w:color="auto" w:fill="FFFFFF"/>
        </w:rPr>
        <w:t xml:space="preserve"> </w:t>
      </w:r>
      <w:r w:rsidRPr="001552C9">
        <w:rPr>
          <w:rFonts w:ascii="Times New Roman" w:eastAsia="Times New Roman" w:hAnsi="Times New Roman" w:cs="Times New Roman"/>
          <w:shd w:val="clear" w:color="auto" w:fill="FFFFFF"/>
        </w:rPr>
        <w:t>z prowadzonym  postępowaniem  przez  całą dobę  na  numer  tel</w:t>
      </w:r>
      <w:r w:rsidRPr="001552C9">
        <w:rPr>
          <w:rFonts w:ascii="Times New Roman" w:eastAsia="Times New Roman" w:hAnsi="Times New Roman" w:cs="Times New Roman"/>
          <w:shd w:val="clear" w:color="auto" w:fill="FFFFFF"/>
        </w:rPr>
        <w:tab/>
      </w:r>
      <w:r w:rsidRPr="001552C9">
        <w:rPr>
          <w:rFonts w:ascii="Times New Roman" w:eastAsia="Times New Roman" w:hAnsi="Times New Roman" w:cs="Times New Roman"/>
          <w:spacing w:val="-8"/>
          <w:shd w:val="clear" w:color="auto" w:fill="FFFFFF"/>
        </w:rPr>
        <w:t>*****</w:t>
      </w:r>
    </w:p>
    <w:p w:rsidR="00062CDF" w:rsidRDefault="00C62DBF">
      <w:pPr>
        <w:tabs>
          <w:tab w:val="left" w:leader="dot" w:pos="3595"/>
          <w:tab w:val="left" w:leader="dot" w:pos="8808"/>
        </w:tabs>
        <w:spacing w:after="0" w:line="240" w:lineRule="auto"/>
        <w:ind w:left="293"/>
        <w:rPr>
          <w:rFonts w:ascii="Times New Roman" w:eastAsia="Times New Roman" w:hAnsi="Times New Roman" w:cs="Times New Roman"/>
          <w:sz w:val="20"/>
          <w:shd w:val="clear" w:color="auto" w:fill="FFFFFF"/>
        </w:rPr>
      </w:pPr>
      <w:r>
        <w:rPr>
          <w:rFonts w:ascii="Times New Roman" w:eastAsia="Times New Roman" w:hAnsi="Times New Roman" w:cs="Times New Roman"/>
          <w:spacing w:val="-3"/>
          <w:shd w:val="clear" w:color="auto" w:fill="FFFFFF"/>
        </w:rPr>
        <w:t>faksu</w:t>
      </w:r>
      <w:r>
        <w:rPr>
          <w:rFonts w:ascii="Times New Roman" w:eastAsia="Times New Roman" w:hAnsi="Times New Roman" w:cs="Times New Roman"/>
          <w:shd w:val="clear" w:color="auto" w:fill="FFFFFF"/>
        </w:rPr>
        <w:tab/>
      </w:r>
      <w:r>
        <w:rPr>
          <w:rFonts w:ascii="Times New Roman" w:eastAsia="Times New Roman" w:hAnsi="Times New Roman" w:cs="Times New Roman"/>
          <w:spacing w:val="-7"/>
          <w:shd w:val="clear" w:color="auto" w:fill="FFFFFF"/>
        </w:rPr>
        <w:t xml:space="preserve">***** </w:t>
      </w:r>
      <w:r w:rsidR="0013542F" w:rsidRPr="0013542F">
        <w:rPr>
          <w:rFonts w:ascii="Times New Roman" w:eastAsia="Times New Roman" w:hAnsi="Times New Roman" w:cs="Times New Roman"/>
          <w:spacing w:val="-7"/>
          <w:shd w:val="clear" w:color="auto" w:fill="FFFFFF"/>
        </w:rPr>
        <w:t>e-mail:</w:t>
      </w:r>
      <w:r>
        <w:rPr>
          <w:rFonts w:ascii="Times New Roman" w:eastAsia="Times New Roman" w:hAnsi="Times New Roman" w:cs="Times New Roman"/>
          <w:shd w:val="clear" w:color="auto" w:fill="FFFFFF"/>
        </w:rPr>
        <w:tab/>
      </w:r>
      <w:r>
        <w:rPr>
          <w:rFonts w:ascii="Times New Roman" w:eastAsia="Times New Roman" w:hAnsi="Times New Roman" w:cs="Times New Roman"/>
          <w:spacing w:val="-8"/>
          <w:shd w:val="clear" w:color="auto" w:fill="FFFFFF"/>
        </w:rPr>
        <w:t>*****</w:t>
      </w:r>
    </w:p>
    <w:p w:rsidR="00062CDF" w:rsidRDefault="00C62DBF">
      <w:pPr>
        <w:spacing w:before="77" w:after="0" w:line="252" w:lineRule="auto"/>
        <w:ind w:left="293" w:right="2"/>
        <w:jc w:val="both"/>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1"/>
          <w:shd w:val="clear" w:color="auto" w:fill="FFFFFF"/>
        </w:rPr>
        <w:t xml:space="preserve">W przypadku braku możliwości przekazania korespondencji - Zamawiający ma prawo uznać, iż powzięliśmy wiadomość o okolicznościach opisanych w tej korespondencji w dniu zamieszczenia jej </w:t>
      </w:r>
      <w:r>
        <w:rPr>
          <w:rFonts w:ascii="Times New Roman" w:eastAsia="Times New Roman" w:hAnsi="Times New Roman" w:cs="Times New Roman"/>
          <w:b/>
          <w:shd w:val="clear" w:color="auto" w:fill="FFFFFF"/>
        </w:rPr>
        <w:t>treści na stronie internetowej Zamawiającego.</w:t>
      </w:r>
    </w:p>
    <w:p w:rsidR="00062CDF" w:rsidRDefault="001552C9" w:rsidP="001552C9">
      <w:pPr>
        <w:tabs>
          <w:tab w:val="left" w:pos="288"/>
        </w:tabs>
        <w:spacing w:after="0" w:line="252" w:lineRule="auto"/>
        <w:ind w:left="284" w:right="7" w:hanging="284"/>
        <w:jc w:val="both"/>
        <w:rPr>
          <w:rFonts w:ascii="Times New Roman" w:eastAsia="Times New Roman" w:hAnsi="Times New Roman" w:cs="Times New Roman"/>
          <w:spacing w:val="-11"/>
          <w:shd w:val="clear" w:color="auto" w:fill="FFFFFF"/>
        </w:rPr>
      </w:pPr>
      <w:r>
        <w:rPr>
          <w:rFonts w:ascii="Times New Roman" w:eastAsia="Times New Roman" w:hAnsi="Times New Roman" w:cs="Times New Roman"/>
          <w:shd w:val="clear" w:color="auto" w:fill="FFFFFF"/>
        </w:rPr>
        <w:t>7.</w:t>
      </w:r>
      <w:r>
        <w:rPr>
          <w:rFonts w:ascii="Times New Roman" w:eastAsia="Times New Roman" w:hAnsi="Times New Roman" w:cs="Times New Roman"/>
          <w:shd w:val="clear" w:color="auto" w:fill="FFFFFF"/>
        </w:rPr>
        <w:tab/>
      </w:r>
      <w:r w:rsidR="00C62DBF">
        <w:rPr>
          <w:rFonts w:ascii="Times New Roman" w:eastAsia="Times New Roman" w:hAnsi="Times New Roman" w:cs="Times New Roman"/>
          <w:shd w:val="clear" w:color="auto" w:fill="FFFFFF"/>
        </w:rPr>
        <w:t xml:space="preserve">Będziemy niezwłocznie potwierdzać fakt otrzymania wszelkiej korespondencji od Zamawiającego na </w:t>
      </w:r>
      <w:r w:rsidR="00C62DBF">
        <w:rPr>
          <w:rFonts w:ascii="Times New Roman" w:eastAsia="Times New Roman" w:hAnsi="Times New Roman" w:cs="Times New Roman"/>
          <w:spacing w:val="-1"/>
          <w:shd w:val="clear" w:color="auto" w:fill="FFFFFF"/>
        </w:rPr>
        <w:t xml:space="preserve">numer faksu wskazany w pkt 8 Rozdz. I SIWZ. W przypadku braku potwierdzenia faktu otrzymania </w:t>
      </w:r>
      <w:r w:rsidR="00C62DBF">
        <w:rPr>
          <w:rFonts w:ascii="Times New Roman" w:eastAsia="Times New Roman" w:hAnsi="Times New Roman" w:cs="Times New Roman"/>
          <w:shd w:val="clear" w:color="auto" w:fill="FFFFFF"/>
        </w:rPr>
        <w:t>korespondencji Zamawiający ma prawo uzna, iż dniem otrzymania korespondencji jest dzień jej przekazania przez Zamawiającego uzna, iż Wykonawca zapoznał się z treścią dokumentu w dniu jego przesłania przez Zamawiającego.</w:t>
      </w:r>
    </w:p>
    <w:p w:rsidR="00062CDF" w:rsidRDefault="001552C9" w:rsidP="00E37B95">
      <w:pPr>
        <w:tabs>
          <w:tab w:val="left" w:pos="288"/>
          <w:tab w:val="left" w:leader="dot" w:pos="8088"/>
        </w:tabs>
        <w:spacing w:before="48" w:after="0" w:line="245" w:lineRule="auto"/>
        <w:ind w:left="284" w:right="14" w:hanging="284"/>
        <w:jc w:val="both"/>
        <w:rPr>
          <w:rFonts w:ascii="Times New Roman" w:eastAsia="Times New Roman" w:hAnsi="Times New Roman" w:cs="Times New Roman"/>
          <w:spacing w:val="-11"/>
          <w:shd w:val="clear" w:color="auto" w:fill="FFFFFF"/>
        </w:rPr>
      </w:pPr>
      <w:r>
        <w:rPr>
          <w:rFonts w:ascii="Times New Roman" w:eastAsia="Times New Roman" w:hAnsi="Times New Roman" w:cs="Times New Roman"/>
          <w:spacing w:val="-2"/>
          <w:shd w:val="clear" w:color="auto" w:fill="FFFFFF"/>
        </w:rPr>
        <w:t>8.</w:t>
      </w:r>
      <w:r>
        <w:rPr>
          <w:rFonts w:ascii="Times New Roman" w:eastAsia="Times New Roman" w:hAnsi="Times New Roman" w:cs="Times New Roman"/>
          <w:spacing w:val="-2"/>
          <w:shd w:val="clear" w:color="auto" w:fill="FFFFFF"/>
        </w:rPr>
        <w:tab/>
      </w:r>
      <w:r w:rsidR="00C62DBF">
        <w:rPr>
          <w:rFonts w:ascii="Times New Roman" w:eastAsia="Times New Roman" w:hAnsi="Times New Roman" w:cs="Times New Roman"/>
          <w:spacing w:val="-2"/>
          <w:shd w:val="clear" w:color="auto" w:fill="FFFFFF"/>
        </w:rPr>
        <w:t xml:space="preserve">Zamówienie realizowane będzie własnymi siłami/z pomocą Podwykonawcy, który realizować będzie część </w:t>
      </w:r>
      <w:bookmarkStart w:id="0" w:name="_GoBack"/>
      <w:bookmarkEnd w:id="0"/>
      <w:r w:rsidR="00C62DBF">
        <w:rPr>
          <w:rFonts w:ascii="Times New Roman" w:eastAsia="Times New Roman" w:hAnsi="Times New Roman" w:cs="Times New Roman"/>
          <w:spacing w:val="-2"/>
          <w:shd w:val="clear" w:color="auto" w:fill="FFFFFF"/>
        </w:rPr>
        <w:t xml:space="preserve">zamówienia obejmującą:  </w:t>
      </w:r>
      <w:r w:rsidR="00C62DBF">
        <w:rPr>
          <w:rFonts w:ascii="Times New Roman" w:eastAsia="Times New Roman" w:hAnsi="Times New Roman" w:cs="Times New Roman"/>
          <w:shd w:val="clear" w:color="auto" w:fill="FFFFFF"/>
        </w:rPr>
        <w:tab/>
      </w:r>
      <w:r w:rsidR="00C62DBF">
        <w:rPr>
          <w:rFonts w:ascii="Times New Roman" w:eastAsia="Times New Roman" w:hAnsi="Times New Roman" w:cs="Times New Roman"/>
          <w:spacing w:val="-7"/>
          <w:shd w:val="clear" w:color="auto" w:fill="FFFFFF"/>
        </w:rPr>
        <w:t>******</w:t>
      </w:r>
    </w:p>
    <w:p w:rsidR="00062CDF" w:rsidRDefault="00C62DBF">
      <w:pPr>
        <w:tabs>
          <w:tab w:val="left" w:pos="5544"/>
        </w:tabs>
        <w:spacing w:before="29" w:after="0" w:line="240" w:lineRule="auto"/>
        <w:ind w:left="1061"/>
        <w:rPr>
          <w:rFonts w:ascii="Times New Roman" w:eastAsia="Times New Roman" w:hAnsi="Times New Roman" w:cs="Times New Roman"/>
          <w:sz w:val="20"/>
          <w:shd w:val="clear" w:color="auto" w:fill="FFFFFF"/>
        </w:rPr>
      </w:pPr>
      <w:r>
        <w:rPr>
          <w:rFonts w:ascii="Times New Roman" w:eastAsia="Times New Roman" w:hAnsi="Times New Roman" w:cs="Times New Roman"/>
          <w:spacing w:val="-20"/>
          <w:shd w:val="clear" w:color="auto" w:fill="FFFFFF"/>
        </w:rPr>
        <w:t>DATA:</w:t>
      </w:r>
      <w:r>
        <w:rPr>
          <w:rFonts w:ascii="Arial" w:eastAsia="Arial" w:hAnsi="Arial" w:cs="Arial"/>
          <w:shd w:val="clear" w:color="auto" w:fill="FFFFFF"/>
        </w:rPr>
        <w:tab/>
      </w:r>
      <w:r>
        <w:rPr>
          <w:rFonts w:ascii="Times New Roman" w:eastAsia="Times New Roman" w:hAnsi="Times New Roman" w:cs="Times New Roman"/>
          <w:spacing w:val="-13"/>
          <w:shd w:val="clear" w:color="auto" w:fill="FFFFFF"/>
        </w:rPr>
        <w:t>PODPIS I PIECZĘĆ WYKONAWCY:</w:t>
      </w:r>
    </w:p>
    <w:p w:rsidR="00062CDF" w:rsidRDefault="00C62DBF">
      <w:pPr>
        <w:spacing w:before="682" w:after="0" w:line="240" w:lineRule="auto"/>
        <w:ind w:left="26"/>
        <w:rPr>
          <w:rFonts w:ascii="Times New Roman" w:eastAsia="Times New Roman" w:hAnsi="Times New Roman" w:cs="Times New Roman"/>
          <w:sz w:val="20"/>
          <w:shd w:val="clear" w:color="auto" w:fill="FFFFFF"/>
        </w:rPr>
      </w:pPr>
      <w:r>
        <w:rPr>
          <w:rFonts w:ascii="Times New Roman" w:eastAsia="Times New Roman" w:hAnsi="Times New Roman" w:cs="Times New Roman"/>
          <w:b/>
          <w:sz w:val="18"/>
          <w:shd w:val="clear" w:color="auto" w:fill="FFFFFF"/>
        </w:rPr>
        <w:t xml:space="preserve">* - </w:t>
      </w:r>
      <w:r>
        <w:rPr>
          <w:rFonts w:ascii="Times New Roman" w:eastAsia="Times New Roman" w:hAnsi="Times New Roman" w:cs="Times New Roman"/>
          <w:b/>
          <w:i/>
          <w:sz w:val="18"/>
          <w:shd w:val="clear" w:color="auto" w:fill="FFFFFF"/>
        </w:rPr>
        <w:t>z dokładnością do dwóch miejsc po przecinku</w:t>
      </w:r>
    </w:p>
    <w:p w:rsidR="00062CDF" w:rsidRDefault="00C62DBF">
      <w:pPr>
        <w:spacing w:after="0" w:line="240" w:lineRule="auto"/>
        <w:ind w:left="26"/>
        <w:rPr>
          <w:rFonts w:ascii="Times New Roman" w:eastAsia="Times New Roman" w:hAnsi="Times New Roman" w:cs="Times New Roman"/>
          <w:sz w:val="20"/>
          <w:shd w:val="clear" w:color="auto" w:fill="FFFFFF"/>
        </w:rPr>
      </w:pPr>
      <w:r>
        <w:rPr>
          <w:rFonts w:ascii="Times New Roman" w:eastAsia="Times New Roman" w:hAnsi="Times New Roman" w:cs="Times New Roman"/>
          <w:b/>
          <w:i/>
          <w:spacing w:val="-1"/>
          <w:sz w:val="18"/>
          <w:shd w:val="clear" w:color="auto" w:fill="FFFFFF"/>
        </w:rPr>
        <w:t>** - należy wpisać obowiązującą stawkę podatku VAT</w:t>
      </w:r>
    </w:p>
    <w:p w:rsidR="00062CDF" w:rsidRDefault="00C62DBF">
      <w:pPr>
        <w:spacing w:after="0" w:line="240" w:lineRule="auto"/>
        <w:ind w:left="24"/>
        <w:rPr>
          <w:rFonts w:ascii="Times New Roman" w:eastAsia="Times New Roman" w:hAnsi="Times New Roman" w:cs="Times New Roman"/>
          <w:sz w:val="20"/>
          <w:shd w:val="clear" w:color="auto" w:fill="FFFFFF"/>
        </w:rPr>
      </w:pPr>
      <w:r>
        <w:rPr>
          <w:rFonts w:ascii="Times New Roman" w:eastAsia="Times New Roman" w:hAnsi="Times New Roman" w:cs="Times New Roman"/>
          <w:b/>
          <w:i/>
          <w:spacing w:val="-1"/>
          <w:sz w:val="18"/>
          <w:shd w:val="clear" w:color="auto" w:fill="FFFFFF"/>
        </w:rPr>
        <w:t>***-</w:t>
      </w:r>
      <w:r w:rsidR="00BE17CC">
        <w:rPr>
          <w:rFonts w:ascii="Times New Roman" w:eastAsia="Times New Roman" w:hAnsi="Times New Roman" w:cs="Times New Roman"/>
          <w:b/>
          <w:i/>
          <w:spacing w:val="-1"/>
          <w:sz w:val="18"/>
          <w:shd w:val="clear" w:color="auto" w:fill="FFFFFF"/>
        </w:rPr>
        <w:t>należy</w:t>
      </w:r>
      <w:r>
        <w:rPr>
          <w:rFonts w:ascii="Times New Roman" w:eastAsia="Times New Roman" w:hAnsi="Times New Roman" w:cs="Times New Roman"/>
          <w:b/>
          <w:i/>
          <w:spacing w:val="-1"/>
          <w:sz w:val="18"/>
          <w:shd w:val="clear" w:color="auto" w:fill="FFFFFF"/>
        </w:rPr>
        <w:t xml:space="preserve"> zaznaczyć właściwe</w:t>
      </w:r>
    </w:p>
    <w:p w:rsidR="00062CDF" w:rsidRDefault="00C62DBF" w:rsidP="001552C9">
      <w:pPr>
        <w:spacing w:before="2" w:after="0" w:line="240" w:lineRule="auto"/>
        <w:ind w:left="24"/>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2"/>
          <w:sz w:val="18"/>
          <w:shd w:val="clear" w:color="auto" w:fill="FFFFFF"/>
        </w:rPr>
        <w:t xml:space="preserve">**** </w:t>
      </w:r>
      <w:r>
        <w:rPr>
          <w:rFonts w:ascii="Times New Roman" w:eastAsia="Times New Roman" w:hAnsi="Times New Roman" w:cs="Times New Roman"/>
          <w:b/>
          <w:i/>
          <w:spacing w:val="-2"/>
          <w:sz w:val="18"/>
          <w:shd w:val="clear" w:color="auto" w:fill="FFFFFF"/>
        </w:rPr>
        <w:t>- w przypadku nie wypełnienia terminu rękojmi lub gwarancji Zamawiający uzna, ze Wykonawca zaoferował minimalny okres</w:t>
      </w:r>
      <w:r w:rsidR="001552C9">
        <w:rPr>
          <w:rFonts w:ascii="Times New Roman" w:eastAsia="Times New Roman" w:hAnsi="Times New Roman" w:cs="Times New Roman"/>
          <w:b/>
          <w:i/>
          <w:spacing w:val="-2"/>
          <w:sz w:val="18"/>
          <w:shd w:val="clear" w:color="auto" w:fill="FFFFFF"/>
        </w:rPr>
        <w:t xml:space="preserve"> </w:t>
      </w:r>
      <w:r>
        <w:rPr>
          <w:rFonts w:ascii="Times New Roman" w:eastAsia="Times New Roman" w:hAnsi="Times New Roman" w:cs="Times New Roman"/>
          <w:b/>
          <w:i/>
          <w:spacing w:val="-1"/>
          <w:sz w:val="18"/>
          <w:shd w:val="clear" w:color="auto" w:fill="FFFFFF"/>
        </w:rPr>
        <w:t>rękojmi łub gwarancji podany w nawiasie,</w:t>
      </w:r>
    </w:p>
    <w:p w:rsidR="00062CDF" w:rsidRDefault="00C62DBF">
      <w:pPr>
        <w:spacing w:after="0" w:line="240" w:lineRule="auto"/>
        <w:ind w:left="22"/>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3"/>
          <w:sz w:val="18"/>
          <w:shd w:val="clear" w:color="auto" w:fill="FFFFFF"/>
        </w:rPr>
        <w:t>*****</w:t>
      </w:r>
      <w:r w:rsidR="001552C9">
        <w:rPr>
          <w:rFonts w:ascii="Times New Roman" w:eastAsia="Times New Roman" w:hAnsi="Times New Roman" w:cs="Times New Roman"/>
          <w:b/>
          <w:spacing w:val="-3"/>
          <w:sz w:val="18"/>
          <w:shd w:val="clear" w:color="auto" w:fill="FFFFFF"/>
        </w:rPr>
        <w:t xml:space="preserve">- </w:t>
      </w:r>
      <w:r w:rsidR="001552C9" w:rsidRPr="001552C9">
        <w:rPr>
          <w:rFonts w:ascii="Times New Roman" w:eastAsia="Times New Roman" w:hAnsi="Times New Roman" w:cs="Times New Roman"/>
          <w:b/>
          <w:i/>
          <w:spacing w:val="-3"/>
          <w:sz w:val="18"/>
          <w:shd w:val="clear" w:color="auto" w:fill="FFFFFF"/>
        </w:rPr>
        <w:t>należy</w:t>
      </w:r>
      <w:r>
        <w:rPr>
          <w:rFonts w:ascii="Times New Roman" w:eastAsia="Times New Roman" w:hAnsi="Times New Roman" w:cs="Times New Roman"/>
          <w:b/>
          <w:i/>
          <w:spacing w:val="-3"/>
          <w:sz w:val="18"/>
          <w:shd w:val="clear" w:color="auto" w:fill="FFFFFF"/>
        </w:rPr>
        <w:t xml:space="preserve"> wpisać</w:t>
      </w:r>
    </w:p>
    <w:p w:rsidR="00062CDF" w:rsidRDefault="00C62DBF">
      <w:pPr>
        <w:spacing w:before="2" w:after="0" w:line="240" w:lineRule="auto"/>
        <w:ind w:left="283" w:hanging="259"/>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1"/>
          <w:sz w:val="18"/>
          <w:shd w:val="clear" w:color="auto" w:fill="FFFFFF"/>
        </w:rPr>
        <w:t xml:space="preserve">******_ </w:t>
      </w:r>
      <w:r>
        <w:rPr>
          <w:rFonts w:ascii="Times New Roman" w:eastAsia="Times New Roman" w:hAnsi="Times New Roman" w:cs="Times New Roman"/>
          <w:b/>
          <w:i/>
          <w:spacing w:val="-1"/>
          <w:sz w:val="18"/>
          <w:shd w:val="clear" w:color="auto" w:fill="FFFFFF"/>
        </w:rPr>
        <w:t xml:space="preserve">niepotrzebne skreślić. Jeżeli Wykonawca nie dokona skreślenia i nie wypełni pkt 9, Zamawiający uzna, ze Wykonawca nie </w:t>
      </w:r>
      <w:r>
        <w:rPr>
          <w:rFonts w:ascii="Times New Roman" w:eastAsia="Times New Roman" w:hAnsi="Times New Roman" w:cs="Times New Roman"/>
          <w:b/>
          <w:i/>
          <w:sz w:val="18"/>
          <w:shd w:val="clear" w:color="auto" w:fill="FFFFFF"/>
        </w:rPr>
        <w:t>zamierza powierzyć części zamówienia Podwykonawcom</w:t>
      </w:r>
    </w:p>
    <w:p w:rsidR="00062CDF" w:rsidRDefault="00C62DBF">
      <w:pPr>
        <w:tabs>
          <w:tab w:val="left" w:leader="dot" w:pos="8772"/>
        </w:tabs>
        <w:spacing w:after="0" w:line="240" w:lineRule="auto"/>
        <w:ind w:left="5957"/>
        <w:rPr>
          <w:rFonts w:ascii="Times New Roman" w:eastAsia="Times New Roman" w:hAnsi="Times New Roman" w:cs="Times New Roman"/>
          <w:sz w:val="20"/>
          <w:shd w:val="clear" w:color="auto" w:fill="FFFFFF"/>
        </w:rPr>
      </w:pPr>
      <w:r>
        <w:rPr>
          <w:rFonts w:ascii="Times New Roman" w:eastAsia="Times New Roman" w:hAnsi="Times New Roman" w:cs="Times New Roman"/>
          <w:b/>
          <w:shd w:val="clear" w:color="auto" w:fill="FFFFFF"/>
        </w:rPr>
        <w:lastRenderedPageBreak/>
        <w:t xml:space="preserve">Wzór - Załącznik nr </w:t>
      </w:r>
      <w:r w:rsidR="00EE735D" w:rsidRPr="00EE735D">
        <w:rPr>
          <w:rFonts w:ascii="Times New Roman" w:eastAsia="Times New Roman" w:hAnsi="Times New Roman" w:cs="Times New Roman"/>
          <w:b/>
          <w:shd w:val="clear" w:color="auto" w:fill="FFFFFF"/>
        </w:rPr>
        <w:t>3</w:t>
      </w:r>
      <w:r w:rsidR="00EE735D">
        <w:rPr>
          <w:rFonts w:ascii="Times New Roman" w:eastAsia="Times New Roman" w:hAnsi="Times New Roman" w:cs="Times New Roman"/>
          <w:b/>
          <w:i/>
          <w:shd w:val="clear" w:color="auto" w:fill="FFFFFF"/>
        </w:rPr>
        <w:t xml:space="preserve"> </w:t>
      </w:r>
      <w:r>
        <w:rPr>
          <w:rFonts w:ascii="Times New Roman" w:eastAsia="Times New Roman" w:hAnsi="Times New Roman" w:cs="Times New Roman"/>
          <w:b/>
          <w:spacing w:val="-2"/>
          <w:shd w:val="clear" w:color="auto" w:fill="FFFFFF"/>
        </w:rPr>
        <w:t>do SIWZ</w:t>
      </w:r>
    </w:p>
    <w:p w:rsidR="00062CDF" w:rsidRDefault="00C62DBF">
      <w:pPr>
        <w:spacing w:before="648" w:after="0" w:line="240" w:lineRule="auto"/>
        <w:ind w:right="511"/>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3"/>
          <w:shd w:val="clear" w:color="auto" w:fill="FFFFFF"/>
        </w:rPr>
        <w:t>OŚWIADCZENIE WYKONAWCY</w:t>
      </w:r>
    </w:p>
    <w:p w:rsidR="00062CDF" w:rsidRDefault="00C62DBF">
      <w:pPr>
        <w:spacing w:before="1022" w:after="0" w:line="377" w:lineRule="auto"/>
        <w:ind w:right="502" w:firstLine="701"/>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pacing w:val="-1"/>
          <w:shd w:val="clear" w:color="auto" w:fill="FFFFFF"/>
        </w:rPr>
        <w:t xml:space="preserve">Przystępując do niniejszego postępowania prowadzonego w trybie przetargu nieograniczonego na </w:t>
      </w:r>
      <w:r>
        <w:rPr>
          <w:rFonts w:ascii="Times New Roman" w:eastAsia="Times New Roman" w:hAnsi="Times New Roman" w:cs="Times New Roman"/>
          <w:b/>
          <w:shd w:val="clear" w:color="auto" w:fill="FFFFFF"/>
        </w:rPr>
        <w:t xml:space="preserve">„Modernizacją systemu monitoringu w pojazdach specjalistycznych MCM" </w:t>
      </w:r>
      <w:r>
        <w:rPr>
          <w:rFonts w:ascii="Times New Roman" w:eastAsia="Times New Roman" w:hAnsi="Times New Roman" w:cs="Times New Roman"/>
          <w:shd w:val="clear" w:color="auto" w:fill="FFFFFF"/>
        </w:rPr>
        <w:t xml:space="preserve">- nr postępowania WZP-1479/16/87/Ł, oświadczam, że na dzień składania ofert </w:t>
      </w:r>
      <w:r>
        <w:rPr>
          <w:rFonts w:ascii="Times New Roman" w:eastAsia="Times New Roman" w:hAnsi="Times New Roman" w:cs="Times New Roman"/>
          <w:b/>
          <w:shd w:val="clear" w:color="auto" w:fill="FFFFFF"/>
        </w:rPr>
        <w:t xml:space="preserve">należę/nie należę* </w:t>
      </w:r>
      <w:r>
        <w:rPr>
          <w:rFonts w:ascii="Times New Roman" w:eastAsia="Times New Roman" w:hAnsi="Times New Roman" w:cs="Times New Roman"/>
          <w:shd w:val="clear" w:color="auto" w:fill="FFFFFF"/>
        </w:rPr>
        <w:t>do grupy kapitałowej w rozumieniu ustawy z dnia 16 lutego 2007 r. o ochronie konkurencji i konsumentów (Dz. U. z 2015r. poz.184.)**</w:t>
      </w:r>
    </w:p>
    <w:p w:rsidR="00062CDF" w:rsidRDefault="00C62DBF">
      <w:pPr>
        <w:spacing w:before="1073" w:after="0" w:line="240" w:lineRule="auto"/>
        <w:ind w:left="4939"/>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3"/>
          <w:shd w:val="clear" w:color="auto" w:fill="FFFFFF"/>
        </w:rPr>
        <w:t>PODPIS I PIECZĘĆ WYKONAWCY</w:t>
      </w:r>
    </w:p>
    <w:p w:rsidR="00062CDF" w:rsidRDefault="00C62DBF">
      <w:pPr>
        <w:spacing w:before="2294" w:after="0" w:line="274" w:lineRule="auto"/>
        <w:ind w:left="557" w:right="504" w:hanging="113"/>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pacing w:val="-1"/>
          <w:sz w:val="20"/>
          <w:shd w:val="clear" w:color="auto" w:fill="FFFFFF"/>
        </w:rPr>
        <w:t xml:space="preserve">* </w:t>
      </w:r>
      <w:r>
        <w:rPr>
          <w:rFonts w:ascii="Times New Roman" w:eastAsia="Times New Roman" w:hAnsi="Times New Roman" w:cs="Times New Roman"/>
          <w:i/>
          <w:spacing w:val="-1"/>
          <w:sz w:val="20"/>
          <w:shd w:val="clear" w:color="auto" w:fill="FFFFFF"/>
        </w:rPr>
        <w:t>niepotrzebne skreślić. Jeżeli Wykonawca nie dokona skreślenia ani nie dołączy listy podmiotów należących do tej samej grupy kapitałowej, Zamawiający uzna, że Wykonawca nie należy do ww. grupy;</w:t>
      </w:r>
    </w:p>
    <w:p w:rsidR="00062CDF" w:rsidRDefault="00C62DBF">
      <w:pPr>
        <w:spacing w:after="6259" w:line="274" w:lineRule="auto"/>
        <w:ind w:left="564" w:right="511" w:hanging="120"/>
        <w:jc w:val="both"/>
        <w:rPr>
          <w:rFonts w:ascii="Times New Roman" w:eastAsia="Times New Roman" w:hAnsi="Times New Roman" w:cs="Times New Roman"/>
          <w:sz w:val="20"/>
          <w:shd w:val="clear" w:color="auto" w:fill="FFFFFF"/>
        </w:rPr>
      </w:pPr>
      <w:r>
        <w:rPr>
          <w:rFonts w:ascii="Times New Roman" w:eastAsia="Times New Roman" w:hAnsi="Times New Roman" w:cs="Times New Roman"/>
          <w:i/>
          <w:spacing w:val="-1"/>
          <w:sz w:val="20"/>
          <w:shd w:val="clear" w:color="auto" w:fill="FFFFFF"/>
        </w:rPr>
        <w:t xml:space="preserve">**w przypadku, gdy Wykonawca należy do tej samej grupy kapitałowej należy dołączyć listę Podmiotów należących </w:t>
      </w:r>
      <w:r>
        <w:rPr>
          <w:rFonts w:ascii="Times New Roman" w:eastAsia="Times New Roman" w:hAnsi="Times New Roman" w:cs="Times New Roman"/>
          <w:i/>
          <w:sz w:val="20"/>
          <w:shd w:val="clear" w:color="auto" w:fill="FFFFFF"/>
        </w:rPr>
        <w:t>do tej samej grupy kapitałowej.</w:t>
      </w:r>
    </w:p>
    <w:p w:rsidR="00062CDF" w:rsidRDefault="00C62DBF" w:rsidP="00BA7393">
      <w:pPr>
        <w:spacing w:after="0" w:line="240" w:lineRule="auto"/>
        <w:jc w:val="right"/>
        <w:rPr>
          <w:rFonts w:ascii="Times New Roman" w:eastAsia="Times New Roman" w:hAnsi="Times New Roman" w:cs="Times New Roman"/>
          <w:sz w:val="20"/>
          <w:shd w:val="clear" w:color="auto" w:fill="FFFFFF"/>
        </w:rPr>
      </w:pPr>
      <w:r>
        <w:rPr>
          <w:rFonts w:ascii="Times New Roman" w:eastAsia="Times New Roman" w:hAnsi="Times New Roman" w:cs="Times New Roman"/>
          <w:b/>
          <w:shd w:val="clear" w:color="auto" w:fill="FFFFFF"/>
        </w:rPr>
        <w:lastRenderedPageBreak/>
        <w:t xml:space="preserve">Wzór - Załącznik nr </w:t>
      </w:r>
      <w:r w:rsidR="00BA7393">
        <w:rPr>
          <w:rFonts w:ascii="Times New Roman" w:eastAsia="Times New Roman" w:hAnsi="Times New Roman" w:cs="Times New Roman"/>
          <w:b/>
          <w:shd w:val="clear" w:color="auto" w:fill="FFFFFF"/>
        </w:rPr>
        <w:t xml:space="preserve">4 </w:t>
      </w:r>
      <w:r>
        <w:rPr>
          <w:rFonts w:ascii="Times New Roman" w:eastAsia="Times New Roman" w:hAnsi="Times New Roman" w:cs="Times New Roman"/>
          <w:b/>
          <w:shd w:val="clear" w:color="auto" w:fill="FFFFFF"/>
        </w:rPr>
        <w:t xml:space="preserve"> do SIWZ</w:t>
      </w:r>
    </w:p>
    <w:p w:rsidR="00062CDF" w:rsidRDefault="00C62DBF">
      <w:pPr>
        <w:spacing w:before="262" w:after="0" w:line="240" w:lineRule="auto"/>
        <w:ind w:left="3269"/>
        <w:rPr>
          <w:rFonts w:ascii="Times New Roman" w:eastAsia="Times New Roman" w:hAnsi="Times New Roman" w:cs="Times New Roman"/>
          <w:sz w:val="20"/>
          <w:shd w:val="clear" w:color="auto" w:fill="FFFFFF"/>
        </w:rPr>
      </w:pPr>
      <w:r>
        <w:rPr>
          <w:rFonts w:ascii="Times New Roman" w:eastAsia="Times New Roman" w:hAnsi="Times New Roman" w:cs="Times New Roman"/>
          <w:b/>
          <w:shd w:val="clear" w:color="auto" w:fill="FFFFFF"/>
        </w:rPr>
        <w:t>Protokół odbioru w ramach umowy</w:t>
      </w:r>
    </w:p>
    <w:p w:rsidR="00062CDF" w:rsidRDefault="00C62DBF">
      <w:pPr>
        <w:tabs>
          <w:tab w:val="left" w:leader="dot" w:pos="5297"/>
          <w:tab w:val="left" w:leader="dot" w:pos="7562"/>
        </w:tabs>
        <w:spacing w:before="2" w:after="0" w:line="240" w:lineRule="auto"/>
        <w:ind w:left="3514"/>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4"/>
          <w:shd w:val="clear" w:color="auto" w:fill="FFFFFF"/>
        </w:rPr>
        <w:t>nr</w:t>
      </w:r>
      <w:r>
        <w:rPr>
          <w:rFonts w:ascii="Times New Roman" w:eastAsia="Times New Roman" w:hAnsi="Times New Roman" w:cs="Times New Roman"/>
          <w:b/>
          <w:shd w:val="clear" w:color="auto" w:fill="FFFFFF"/>
        </w:rPr>
        <w:tab/>
        <w:t xml:space="preserve"> </w:t>
      </w:r>
      <w:r>
        <w:rPr>
          <w:rFonts w:ascii="Times New Roman" w:eastAsia="Times New Roman" w:hAnsi="Times New Roman" w:cs="Times New Roman"/>
          <w:b/>
          <w:spacing w:val="-2"/>
          <w:shd w:val="clear" w:color="auto" w:fill="FFFFFF"/>
        </w:rPr>
        <w:t>z dnia</w:t>
      </w:r>
      <w:r>
        <w:rPr>
          <w:rFonts w:ascii="Times New Roman" w:eastAsia="Times New Roman" w:hAnsi="Times New Roman" w:cs="Times New Roman"/>
          <w:b/>
          <w:shd w:val="clear" w:color="auto" w:fill="FFFFFF"/>
        </w:rPr>
        <w:tab/>
      </w:r>
    </w:p>
    <w:p w:rsidR="00062CDF" w:rsidRDefault="00C62DBF">
      <w:pPr>
        <w:spacing w:before="502" w:after="0" w:line="240" w:lineRule="auto"/>
        <w:ind w:left="122"/>
        <w:rPr>
          <w:rFonts w:ascii="Times New Roman" w:eastAsia="Times New Roman" w:hAnsi="Times New Roman" w:cs="Times New Roman"/>
          <w:sz w:val="20"/>
          <w:shd w:val="clear" w:color="auto" w:fill="FFFFFF"/>
        </w:rPr>
      </w:pPr>
      <w:r>
        <w:rPr>
          <w:rFonts w:ascii="Times New Roman" w:eastAsia="Times New Roman" w:hAnsi="Times New Roman" w:cs="Times New Roman"/>
          <w:spacing w:val="-1"/>
          <w:shd w:val="clear" w:color="auto" w:fill="FFFFFF"/>
        </w:rPr>
        <w:t xml:space="preserve">Miejsce dokonania odbioru: </w:t>
      </w:r>
      <w:r>
        <w:rPr>
          <w:rFonts w:ascii="Times New Roman" w:eastAsia="Times New Roman" w:hAnsi="Times New Roman" w:cs="Times New Roman"/>
          <w:b/>
          <w:i/>
          <w:spacing w:val="-1"/>
          <w:shd w:val="clear" w:color="auto" w:fill="FFFFFF"/>
        </w:rPr>
        <w:t>Wydział Teleinformatyki Komendy Stołecznej Policji</w:t>
      </w:r>
    </w:p>
    <w:p w:rsidR="00062CDF" w:rsidRDefault="00C62DBF">
      <w:pPr>
        <w:spacing w:after="0" w:line="504" w:lineRule="auto"/>
        <w:ind w:left="2957"/>
        <w:rPr>
          <w:rFonts w:ascii="Times New Roman" w:eastAsia="Times New Roman" w:hAnsi="Times New Roman" w:cs="Times New Roman"/>
          <w:sz w:val="20"/>
          <w:shd w:val="clear" w:color="auto" w:fill="FFFFFF"/>
        </w:rPr>
      </w:pPr>
      <w:r>
        <w:rPr>
          <w:rFonts w:ascii="Times New Roman" w:eastAsia="Times New Roman" w:hAnsi="Times New Roman" w:cs="Times New Roman"/>
          <w:b/>
          <w:i/>
          <w:spacing w:val="-2"/>
          <w:shd w:val="clear" w:color="auto" w:fill="FFFFFF"/>
        </w:rPr>
        <w:t>Warszawa ul. Nowolipie 2.</w:t>
      </w:r>
    </w:p>
    <w:p w:rsidR="00062CDF" w:rsidRDefault="00C62DBF">
      <w:pPr>
        <w:tabs>
          <w:tab w:val="left" w:leader="dot" w:pos="4466"/>
        </w:tabs>
        <w:spacing w:before="2" w:after="0" w:line="504" w:lineRule="auto"/>
        <w:ind w:left="120"/>
        <w:rPr>
          <w:rFonts w:ascii="Times New Roman" w:eastAsia="Times New Roman" w:hAnsi="Times New Roman" w:cs="Times New Roman"/>
          <w:sz w:val="20"/>
          <w:shd w:val="clear" w:color="auto" w:fill="FFFFFF"/>
        </w:rPr>
      </w:pPr>
      <w:r>
        <w:rPr>
          <w:rFonts w:ascii="Times New Roman" w:eastAsia="Times New Roman" w:hAnsi="Times New Roman" w:cs="Times New Roman"/>
          <w:spacing w:val="-2"/>
          <w:shd w:val="clear" w:color="auto" w:fill="FFFFFF"/>
        </w:rPr>
        <w:t>Data dokonania odbioru:</w:t>
      </w:r>
      <w:r>
        <w:rPr>
          <w:rFonts w:ascii="Times New Roman" w:eastAsia="Times New Roman" w:hAnsi="Times New Roman" w:cs="Times New Roman"/>
          <w:shd w:val="clear" w:color="auto" w:fill="FFFFFF"/>
        </w:rPr>
        <w:tab/>
      </w:r>
    </w:p>
    <w:p w:rsidR="00062CDF" w:rsidRDefault="00C62DBF">
      <w:pPr>
        <w:tabs>
          <w:tab w:val="left" w:leader="dot" w:pos="5426"/>
        </w:tabs>
        <w:spacing w:after="0" w:line="504" w:lineRule="auto"/>
        <w:ind w:left="122"/>
        <w:rPr>
          <w:rFonts w:ascii="Times New Roman" w:eastAsia="Times New Roman" w:hAnsi="Times New Roman" w:cs="Times New Roman"/>
          <w:sz w:val="20"/>
          <w:shd w:val="clear" w:color="auto" w:fill="FFFFFF"/>
        </w:rPr>
      </w:pPr>
      <w:r>
        <w:rPr>
          <w:rFonts w:ascii="Times New Roman" w:eastAsia="Times New Roman" w:hAnsi="Times New Roman" w:cs="Times New Roman"/>
          <w:spacing w:val="-2"/>
          <w:shd w:val="clear" w:color="auto" w:fill="FFFFFF"/>
        </w:rPr>
        <w:t>Ze strony Wykonawcy:</w:t>
      </w:r>
      <w:r>
        <w:rPr>
          <w:rFonts w:ascii="Times New Roman" w:eastAsia="Times New Roman" w:hAnsi="Times New Roman" w:cs="Times New Roman"/>
          <w:shd w:val="clear" w:color="auto" w:fill="FFFFFF"/>
        </w:rPr>
        <w:tab/>
      </w:r>
    </w:p>
    <w:p w:rsidR="00062CDF" w:rsidRDefault="00C62DBF">
      <w:pPr>
        <w:spacing w:after="0" w:line="240" w:lineRule="auto"/>
        <w:ind w:left="3653"/>
        <w:rPr>
          <w:rFonts w:ascii="Times New Roman" w:eastAsia="Times New Roman" w:hAnsi="Times New Roman" w:cs="Times New Roman"/>
          <w:sz w:val="20"/>
          <w:shd w:val="clear" w:color="auto" w:fill="FFFFFF"/>
        </w:rPr>
      </w:pPr>
      <w:r>
        <w:rPr>
          <w:rFonts w:ascii="Times New Roman" w:eastAsia="Times New Roman" w:hAnsi="Times New Roman" w:cs="Times New Roman"/>
          <w:i/>
          <w:spacing w:val="-2"/>
          <w:sz w:val="16"/>
          <w:shd w:val="clear" w:color="auto" w:fill="FFFFFF"/>
        </w:rPr>
        <w:t>(nazwa i adres)</w:t>
      </w:r>
    </w:p>
    <w:p w:rsidR="00062CDF" w:rsidRDefault="00C62DBF">
      <w:pPr>
        <w:tabs>
          <w:tab w:val="left" w:leader="dot" w:pos="4385"/>
        </w:tabs>
        <w:spacing w:before="5" w:after="0" w:line="240" w:lineRule="auto"/>
        <w:ind w:left="122"/>
        <w:rPr>
          <w:rFonts w:ascii="Times New Roman" w:eastAsia="Times New Roman" w:hAnsi="Times New Roman" w:cs="Times New Roman"/>
          <w:sz w:val="20"/>
          <w:shd w:val="clear" w:color="auto" w:fill="FFFFFF"/>
        </w:rPr>
      </w:pPr>
      <w:r>
        <w:rPr>
          <w:rFonts w:ascii="Times New Roman" w:eastAsia="Times New Roman" w:hAnsi="Times New Roman" w:cs="Times New Roman"/>
          <w:spacing w:val="-3"/>
          <w:shd w:val="clear" w:color="auto" w:fill="FFFFFF"/>
        </w:rPr>
        <w:t>Pan/i</w:t>
      </w:r>
      <w:r>
        <w:rPr>
          <w:rFonts w:ascii="Times New Roman" w:eastAsia="Times New Roman" w:hAnsi="Times New Roman" w:cs="Times New Roman"/>
          <w:shd w:val="clear" w:color="auto" w:fill="FFFFFF"/>
        </w:rPr>
        <w:tab/>
      </w:r>
    </w:p>
    <w:p w:rsidR="00062CDF" w:rsidRDefault="00C62DBF">
      <w:pPr>
        <w:spacing w:after="0" w:line="240" w:lineRule="auto"/>
        <w:ind w:left="830"/>
        <w:rPr>
          <w:rFonts w:ascii="Times New Roman" w:eastAsia="Times New Roman" w:hAnsi="Times New Roman" w:cs="Times New Roman"/>
          <w:sz w:val="20"/>
          <w:shd w:val="clear" w:color="auto" w:fill="FFFFFF"/>
        </w:rPr>
      </w:pPr>
      <w:r>
        <w:rPr>
          <w:rFonts w:ascii="Times New Roman" w:eastAsia="Times New Roman" w:hAnsi="Times New Roman" w:cs="Times New Roman"/>
          <w:i/>
          <w:spacing w:val="-1"/>
          <w:sz w:val="16"/>
          <w:shd w:val="clear" w:color="auto" w:fill="FFFFFF"/>
        </w:rPr>
        <w:t>(imię i nazwisko osoby upoważnionej)</w:t>
      </w:r>
    </w:p>
    <w:p w:rsidR="00062CDF" w:rsidRDefault="00C62DBF" w:rsidP="00BA7393">
      <w:pPr>
        <w:spacing w:before="38" w:after="0" w:line="509" w:lineRule="auto"/>
        <w:ind w:left="122"/>
        <w:rPr>
          <w:rFonts w:ascii="Times New Roman" w:eastAsia="Times New Roman" w:hAnsi="Times New Roman" w:cs="Times New Roman"/>
          <w:sz w:val="20"/>
          <w:shd w:val="clear" w:color="auto" w:fill="FFFFFF"/>
        </w:rPr>
      </w:pPr>
      <w:r>
        <w:rPr>
          <w:rFonts w:ascii="Times New Roman" w:eastAsia="Times New Roman" w:hAnsi="Times New Roman" w:cs="Times New Roman"/>
          <w:spacing w:val="-3"/>
          <w:shd w:val="clear" w:color="auto" w:fill="FFFFFF"/>
        </w:rPr>
        <w:t xml:space="preserve">Ze strony </w:t>
      </w:r>
      <w:r w:rsidR="00BA7393">
        <w:rPr>
          <w:rFonts w:ascii="Times New Roman" w:eastAsia="Times New Roman" w:hAnsi="Times New Roman" w:cs="Times New Roman"/>
          <w:spacing w:val="-3"/>
          <w:shd w:val="clear" w:color="auto" w:fill="FFFFFF"/>
        </w:rPr>
        <w:t>Z</w:t>
      </w:r>
      <w:r>
        <w:rPr>
          <w:rFonts w:ascii="Times New Roman" w:eastAsia="Times New Roman" w:hAnsi="Times New Roman" w:cs="Times New Roman"/>
          <w:spacing w:val="-3"/>
          <w:shd w:val="clear" w:color="auto" w:fill="FFFFFF"/>
        </w:rPr>
        <w:t xml:space="preserve">amawiającego: </w:t>
      </w:r>
      <w:r w:rsidR="00BA7393">
        <w:rPr>
          <w:rFonts w:ascii="Times New Roman" w:eastAsia="Times New Roman" w:hAnsi="Times New Roman" w:cs="Times New Roman"/>
          <w:spacing w:val="-3"/>
          <w:shd w:val="clear" w:color="auto" w:fill="FFFFFF"/>
        </w:rPr>
        <w:t>K</w:t>
      </w:r>
      <w:r>
        <w:rPr>
          <w:rFonts w:ascii="Times New Roman" w:eastAsia="Times New Roman" w:hAnsi="Times New Roman" w:cs="Times New Roman"/>
          <w:spacing w:val="-2"/>
          <w:shd w:val="clear" w:color="auto" w:fill="FFFFFF"/>
        </w:rPr>
        <w:t>omisja w składzie:</w:t>
      </w:r>
    </w:p>
    <w:p w:rsidR="00062CDF" w:rsidRDefault="00C62DBF">
      <w:pPr>
        <w:tabs>
          <w:tab w:val="left" w:leader="dot" w:pos="5772"/>
          <w:tab w:val="left" w:leader="dot" w:pos="8114"/>
        </w:tabs>
        <w:spacing w:before="955" w:after="0" w:line="240" w:lineRule="auto"/>
        <w:ind w:left="120"/>
        <w:rPr>
          <w:rFonts w:ascii="Times New Roman" w:eastAsia="Times New Roman" w:hAnsi="Times New Roman" w:cs="Times New Roman"/>
          <w:sz w:val="20"/>
          <w:shd w:val="clear" w:color="auto" w:fill="FFFFFF"/>
        </w:rPr>
      </w:pPr>
      <w:r>
        <w:rPr>
          <w:rFonts w:ascii="Times New Roman" w:eastAsia="Times New Roman" w:hAnsi="Times New Roman" w:cs="Times New Roman"/>
          <w:spacing w:val="-1"/>
          <w:shd w:val="clear" w:color="auto" w:fill="FFFFFF"/>
        </w:rPr>
        <w:t>Przedmiotem odbioru w ramach Umowy nr</w:t>
      </w:r>
      <w:r>
        <w:rPr>
          <w:rFonts w:ascii="Times New Roman" w:eastAsia="Times New Roman" w:hAnsi="Times New Roman" w:cs="Times New Roman"/>
          <w:shd w:val="clear" w:color="auto" w:fill="FFFFFF"/>
        </w:rPr>
        <w:tab/>
        <w:t xml:space="preserve">   </w:t>
      </w:r>
      <w:r>
        <w:rPr>
          <w:rFonts w:ascii="Times New Roman" w:eastAsia="Times New Roman" w:hAnsi="Times New Roman" w:cs="Times New Roman"/>
          <w:spacing w:val="-1"/>
          <w:shd w:val="clear" w:color="auto" w:fill="FFFFFF"/>
        </w:rPr>
        <w:t>z dnia</w:t>
      </w:r>
      <w:r>
        <w:rPr>
          <w:rFonts w:ascii="Times New Roman" w:eastAsia="Times New Roman" w:hAnsi="Times New Roman" w:cs="Times New Roman"/>
          <w:shd w:val="clear" w:color="auto" w:fill="FFFFFF"/>
        </w:rPr>
        <w:tab/>
        <w:t xml:space="preserve"> </w:t>
      </w:r>
      <w:r>
        <w:rPr>
          <w:rFonts w:ascii="Times New Roman" w:eastAsia="Times New Roman" w:hAnsi="Times New Roman" w:cs="Times New Roman"/>
          <w:spacing w:val="-1"/>
          <w:shd w:val="clear" w:color="auto" w:fill="FFFFFF"/>
        </w:rPr>
        <w:t>jest:</w:t>
      </w:r>
    </w:p>
    <w:p w:rsidR="00062CDF" w:rsidRDefault="00062CDF">
      <w:pPr>
        <w:spacing w:after="245" w:line="240" w:lineRule="auto"/>
        <w:rPr>
          <w:rFonts w:ascii="Times New Roman" w:eastAsia="Times New Roman" w:hAnsi="Times New Roman" w:cs="Times New Roman"/>
          <w:sz w:val="2"/>
        </w:rPr>
      </w:pPr>
    </w:p>
    <w:tbl>
      <w:tblPr>
        <w:tblW w:w="0" w:type="auto"/>
        <w:tblInd w:w="40" w:type="dxa"/>
        <w:tblCellMar>
          <w:left w:w="10" w:type="dxa"/>
          <w:right w:w="10" w:type="dxa"/>
        </w:tblCellMar>
        <w:tblLook w:val="0000" w:firstRow="0" w:lastRow="0" w:firstColumn="0" w:lastColumn="0" w:noHBand="0" w:noVBand="0"/>
      </w:tblPr>
      <w:tblGrid>
        <w:gridCol w:w="767"/>
        <w:gridCol w:w="3078"/>
        <w:gridCol w:w="1235"/>
        <w:gridCol w:w="2191"/>
        <w:gridCol w:w="1372"/>
        <w:gridCol w:w="799"/>
      </w:tblGrid>
      <w:tr w:rsidR="00062CDF">
        <w:tc>
          <w:tcPr>
            <w:tcW w:w="81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C62DBF">
            <w:pPr>
              <w:spacing w:after="0" w:line="240" w:lineRule="auto"/>
              <w:ind w:left="142"/>
            </w:pPr>
            <w:r>
              <w:rPr>
                <w:rFonts w:ascii="Times New Roman" w:eastAsia="Times New Roman" w:hAnsi="Times New Roman" w:cs="Times New Roman"/>
                <w:b/>
                <w:shd w:val="clear" w:color="auto" w:fill="FFFFFF"/>
              </w:rPr>
              <w:t>Lp.</w:t>
            </w:r>
          </w:p>
        </w:tc>
        <w:tc>
          <w:tcPr>
            <w:tcW w:w="335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C62DBF">
            <w:pPr>
              <w:spacing w:after="0" w:line="240" w:lineRule="auto"/>
              <w:ind w:left="677"/>
            </w:pPr>
            <w:r>
              <w:rPr>
                <w:rFonts w:ascii="Times New Roman" w:eastAsia="Times New Roman" w:hAnsi="Times New Roman" w:cs="Times New Roman"/>
                <w:b/>
                <w:shd w:val="clear" w:color="auto" w:fill="FFFFFF"/>
              </w:rPr>
              <w:t>Nazwa przedmiotu</w:t>
            </w:r>
          </w:p>
        </w:tc>
        <w:tc>
          <w:tcPr>
            <w:tcW w:w="131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C62DBF">
            <w:pPr>
              <w:spacing w:after="0" w:line="252" w:lineRule="auto"/>
              <w:ind w:left="130" w:right="130"/>
            </w:pPr>
            <w:r>
              <w:rPr>
                <w:rFonts w:ascii="Times New Roman" w:eastAsia="Times New Roman" w:hAnsi="Times New Roman" w:cs="Times New Roman"/>
                <w:b/>
                <w:spacing w:val="-3"/>
                <w:shd w:val="clear" w:color="auto" w:fill="FFFFFF"/>
              </w:rPr>
              <w:t xml:space="preserve">Ilość jed. </w:t>
            </w:r>
            <w:r>
              <w:rPr>
                <w:rFonts w:ascii="Times New Roman" w:eastAsia="Times New Roman" w:hAnsi="Times New Roman" w:cs="Times New Roman"/>
                <w:b/>
                <w:shd w:val="clear" w:color="auto" w:fill="FFFFFF"/>
              </w:rPr>
              <w:t>miary</w:t>
            </w:r>
          </w:p>
        </w:tc>
        <w:tc>
          <w:tcPr>
            <w:tcW w:w="266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C62DBF">
            <w:pPr>
              <w:spacing w:after="0" w:line="252"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b/>
                <w:shd w:val="clear" w:color="auto" w:fill="FFFFFF"/>
              </w:rPr>
              <w:t>Wartość</w:t>
            </w:r>
          </w:p>
          <w:p w:rsidR="00062CDF" w:rsidRDefault="00C62DBF">
            <w:pPr>
              <w:spacing w:after="0" w:line="252"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b/>
                <w:shd w:val="clear" w:color="auto" w:fill="FFFFFF"/>
              </w:rPr>
              <w:t>Brutto w</w:t>
            </w:r>
          </w:p>
          <w:p w:rsidR="00062CDF" w:rsidRDefault="00C62DBF">
            <w:pPr>
              <w:spacing w:after="0" w:line="252" w:lineRule="auto"/>
              <w:jc w:val="center"/>
            </w:pPr>
            <w:r>
              <w:rPr>
                <w:rFonts w:ascii="Times New Roman" w:eastAsia="Times New Roman" w:hAnsi="Times New Roman" w:cs="Times New Roman"/>
                <w:b/>
                <w:shd w:val="clear" w:color="auto" w:fill="FFFFFF"/>
              </w:rPr>
              <w:t>PLN</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C62DBF">
            <w:pPr>
              <w:spacing w:after="0" w:line="240" w:lineRule="auto"/>
              <w:ind w:left="2"/>
            </w:pPr>
            <w:r>
              <w:rPr>
                <w:rFonts w:ascii="Times New Roman" w:eastAsia="Times New Roman" w:hAnsi="Times New Roman" w:cs="Times New Roman"/>
                <w:b/>
                <w:spacing w:val="-4"/>
                <w:shd w:val="clear" w:color="auto" w:fill="FFFFFF"/>
              </w:rPr>
              <w:t>Uwagi</w:t>
            </w:r>
          </w:p>
        </w:tc>
      </w:tr>
      <w:tr w:rsidR="00062CDF">
        <w:tc>
          <w:tcPr>
            <w:tcW w:w="81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C62DBF">
            <w:pPr>
              <w:spacing w:after="0" w:line="240" w:lineRule="auto"/>
              <w:ind w:left="262"/>
            </w:pPr>
            <w:r>
              <w:rPr>
                <w:rFonts w:ascii="Times New Roman" w:eastAsia="Times New Roman" w:hAnsi="Times New Roman" w:cs="Times New Roman"/>
                <w:shd w:val="clear" w:color="auto" w:fill="FFFFFF"/>
              </w:rPr>
              <w:t>1</w:t>
            </w:r>
          </w:p>
        </w:tc>
        <w:tc>
          <w:tcPr>
            <w:tcW w:w="335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c>
          <w:tcPr>
            <w:tcW w:w="131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c>
          <w:tcPr>
            <w:tcW w:w="266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r>
    </w:tbl>
    <w:p w:rsidR="00062CDF" w:rsidRDefault="00C62DBF">
      <w:pPr>
        <w:tabs>
          <w:tab w:val="left" w:leader="dot" w:pos="3720"/>
        </w:tabs>
        <w:spacing w:before="247" w:after="0" w:line="240" w:lineRule="auto"/>
        <w:ind w:left="118"/>
        <w:rPr>
          <w:rFonts w:ascii="Times New Roman" w:eastAsia="Times New Roman" w:hAnsi="Times New Roman" w:cs="Times New Roman"/>
          <w:sz w:val="20"/>
          <w:shd w:val="clear" w:color="auto" w:fill="FFFFFF"/>
        </w:rPr>
      </w:pPr>
      <w:r>
        <w:rPr>
          <w:rFonts w:ascii="Times New Roman" w:eastAsia="Times New Roman" w:hAnsi="Times New Roman" w:cs="Times New Roman"/>
          <w:spacing w:val="-1"/>
          <w:shd w:val="clear" w:color="auto" w:fill="FFFFFF"/>
        </w:rPr>
        <w:t>Potwierdzenie kompletności</w:t>
      </w:r>
      <w:r>
        <w:rPr>
          <w:rFonts w:ascii="Times New Roman" w:eastAsia="Times New Roman" w:hAnsi="Times New Roman" w:cs="Times New Roman"/>
          <w:shd w:val="clear" w:color="auto" w:fill="FFFFFF"/>
        </w:rPr>
        <w:tab/>
        <w:t>:</w:t>
      </w:r>
    </w:p>
    <w:p w:rsidR="00062CDF" w:rsidRPr="00BA7393" w:rsidRDefault="00C62DBF" w:rsidP="00580529">
      <w:pPr>
        <w:pStyle w:val="Akapitzlist"/>
        <w:numPr>
          <w:ilvl w:val="0"/>
          <w:numId w:val="55"/>
        </w:numPr>
        <w:tabs>
          <w:tab w:val="left" w:pos="818"/>
          <w:tab w:val="left" w:leader="dot" w:pos="6830"/>
        </w:tabs>
        <w:spacing w:before="252" w:after="0" w:line="252" w:lineRule="auto"/>
        <w:ind w:hanging="635"/>
        <w:rPr>
          <w:rFonts w:ascii="Times New Roman" w:eastAsia="Times New Roman" w:hAnsi="Times New Roman" w:cs="Times New Roman"/>
          <w:sz w:val="20"/>
          <w:shd w:val="clear" w:color="auto" w:fill="FFFFFF"/>
        </w:rPr>
      </w:pPr>
      <w:r w:rsidRPr="00BA7393">
        <w:rPr>
          <w:rFonts w:ascii="Times New Roman" w:eastAsia="Times New Roman" w:hAnsi="Times New Roman" w:cs="Times New Roman"/>
          <w:spacing w:val="-3"/>
          <w:shd w:val="clear" w:color="auto" w:fill="FFFFFF"/>
        </w:rPr>
        <w:t>Nie* - zastrzeżenia:</w:t>
      </w:r>
      <w:r w:rsidRPr="00BA7393">
        <w:rPr>
          <w:rFonts w:ascii="Times New Roman" w:eastAsia="Times New Roman" w:hAnsi="Times New Roman" w:cs="Times New Roman"/>
          <w:shd w:val="clear" w:color="auto" w:fill="FFFFFF"/>
        </w:rPr>
        <w:tab/>
      </w:r>
    </w:p>
    <w:p w:rsidR="00062CDF" w:rsidRDefault="00C62DBF">
      <w:pPr>
        <w:tabs>
          <w:tab w:val="left" w:leader="dot" w:pos="6403"/>
        </w:tabs>
        <w:spacing w:before="2" w:after="0" w:line="252" w:lineRule="auto"/>
        <w:ind w:left="115"/>
        <w:rPr>
          <w:rFonts w:ascii="Times New Roman" w:eastAsia="Times New Roman" w:hAnsi="Times New Roman" w:cs="Times New Roman"/>
          <w:sz w:val="20"/>
          <w:shd w:val="clear" w:color="auto" w:fill="FFFFFF"/>
        </w:rPr>
      </w:pPr>
      <w:r>
        <w:rPr>
          <w:rFonts w:ascii="Times New Roman" w:eastAsia="Times New Roman" w:hAnsi="Times New Roman" w:cs="Times New Roman"/>
          <w:spacing w:val="-1"/>
          <w:shd w:val="clear" w:color="auto" w:fill="FFFFFF"/>
        </w:rPr>
        <w:t>Potwierdzenie zgodności jakości przyjmowanej</w:t>
      </w:r>
      <w:r>
        <w:rPr>
          <w:rFonts w:ascii="Times New Roman" w:eastAsia="Times New Roman" w:hAnsi="Times New Roman" w:cs="Times New Roman"/>
          <w:shd w:val="clear" w:color="auto" w:fill="FFFFFF"/>
        </w:rPr>
        <w:tab/>
      </w:r>
      <w:r>
        <w:rPr>
          <w:rFonts w:ascii="Times New Roman" w:eastAsia="Times New Roman" w:hAnsi="Times New Roman" w:cs="Times New Roman"/>
          <w:spacing w:val="-1"/>
          <w:shd w:val="clear" w:color="auto" w:fill="FFFFFF"/>
        </w:rPr>
        <w:t>z parametrami zawartymi w ofercie:</w:t>
      </w:r>
    </w:p>
    <w:p w:rsidR="00062CDF" w:rsidRDefault="00C62DBF" w:rsidP="00580529">
      <w:pPr>
        <w:numPr>
          <w:ilvl w:val="0"/>
          <w:numId w:val="34"/>
        </w:numPr>
        <w:tabs>
          <w:tab w:val="left" w:pos="818"/>
        </w:tabs>
        <w:spacing w:after="0" w:line="252" w:lineRule="auto"/>
        <w:ind w:left="482"/>
        <w:rPr>
          <w:rFonts w:ascii="Times New Roman" w:eastAsia="Times New Roman" w:hAnsi="Times New Roman" w:cs="Times New Roman"/>
          <w:shd w:val="clear" w:color="auto" w:fill="FFFFFF"/>
        </w:rPr>
      </w:pPr>
      <w:r>
        <w:rPr>
          <w:rFonts w:ascii="Times New Roman" w:eastAsia="Times New Roman" w:hAnsi="Times New Roman" w:cs="Times New Roman"/>
          <w:spacing w:val="-9"/>
          <w:shd w:val="clear" w:color="auto" w:fill="FFFFFF"/>
        </w:rPr>
        <w:t>Zgodne*</w:t>
      </w:r>
    </w:p>
    <w:p w:rsidR="00062CDF" w:rsidRDefault="00C62DBF" w:rsidP="00580529">
      <w:pPr>
        <w:numPr>
          <w:ilvl w:val="0"/>
          <w:numId w:val="34"/>
        </w:numPr>
        <w:tabs>
          <w:tab w:val="left" w:pos="818"/>
          <w:tab w:val="left" w:leader="dot" w:pos="6660"/>
        </w:tabs>
        <w:spacing w:before="2" w:after="0" w:line="252" w:lineRule="auto"/>
        <w:ind w:left="482"/>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Niezgodne-</w:t>
      </w:r>
      <w:r>
        <w:rPr>
          <w:rFonts w:ascii="Times New Roman" w:eastAsia="Times New Roman" w:hAnsi="Times New Roman" w:cs="Times New Roman"/>
          <w:shd w:val="clear" w:color="auto" w:fill="FFFFFF"/>
        </w:rPr>
        <w:tab/>
      </w:r>
    </w:p>
    <w:p w:rsidR="00062CDF" w:rsidRDefault="00C62DBF">
      <w:pPr>
        <w:spacing w:before="2" w:after="0" w:line="252" w:lineRule="auto"/>
        <w:ind w:left="122"/>
        <w:rPr>
          <w:rFonts w:ascii="Times New Roman" w:eastAsia="Times New Roman" w:hAnsi="Times New Roman" w:cs="Times New Roman"/>
          <w:sz w:val="20"/>
          <w:shd w:val="clear" w:color="auto" w:fill="FFFFFF"/>
        </w:rPr>
      </w:pPr>
      <w:r>
        <w:rPr>
          <w:rFonts w:ascii="Times New Roman" w:eastAsia="Times New Roman" w:hAnsi="Times New Roman" w:cs="Times New Roman"/>
          <w:spacing w:val="-1"/>
          <w:shd w:val="clear" w:color="auto" w:fill="FFFFFF"/>
        </w:rPr>
        <w:t>Świadczenia dodatkowe, (jeśli były przewidziane w umowie):</w:t>
      </w:r>
    </w:p>
    <w:p w:rsidR="00062CDF" w:rsidRDefault="00C62DBF" w:rsidP="00580529">
      <w:pPr>
        <w:numPr>
          <w:ilvl w:val="0"/>
          <w:numId w:val="35"/>
        </w:numPr>
        <w:tabs>
          <w:tab w:val="left" w:pos="818"/>
        </w:tabs>
        <w:spacing w:after="0" w:line="252" w:lineRule="auto"/>
        <w:ind w:left="482"/>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Wykonane zgodnie z umową</w:t>
      </w:r>
    </w:p>
    <w:p w:rsidR="00062CDF" w:rsidRDefault="00C62DBF" w:rsidP="00580529">
      <w:pPr>
        <w:numPr>
          <w:ilvl w:val="0"/>
          <w:numId w:val="35"/>
        </w:numPr>
        <w:tabs>
          <w:tab w:val="left" w:pos="818"/>
        </w:tabs>
        <w:spacing w:before="2" w:after="0" w:line="252" w:lineRule="auto"/>
        <w:ind w:left="482"/>
        <w:rPr>
          <w:rFonts w:ascii="Times New Roman" w:eastAsia="Times New Roman" w:hAnsi="Times New Roman" w:cs="Times New Roman"/>
          <w:shd w:val="clear" w:color="auto" w:fill="FFFFFF"/>
        </w:rPr>
      </w:pPr>
      <w:r>
        <w:rPr>
          <w:rFonts w:ascii="Times New Roman" w:eastAsia="Times New Roman" w:hAnsi="Times New Roman" w:cs="Times New Roman"/>
          <w:spacing w:val="-1"/>
          <w:shd w:val="clear" w:color="auto" w:fill="FFFFFF"/>
        </w:rPr>
        <w:t>Niewykonane zgodnie z umową* - zastrzeżenia</w:t>
      </w:r>
    </w:p>
    <w:p w:rsidR="00062CDF" w:rsidRDefault="00C62DBF">
      <w:pPr>
        <w:spacing w:before="254" w:after="0" w:line="250" w:lineRule="auto"/>
        <w:ind w:left="110"/>
        <w:rPr>
          <w:rFonts w:ascii="Times New Roman" w:eastAsia="Times New Roman" w:hAnsi="Times New Roman" w:cs="Times New Roman"/>
          <w:sz w:val="20"/>
          <w:shd w:val="clear" w:color="auto" w:fill="FFFFFF"/>
        </w:rPr>
      </w:pPr>
      <w:r>
        <w:rPr>
          <w:rFonts w:ascii="Times New Roman" w:eastAsia="Times New Roman" w:hAnsi="Times New Roman" w:cs="Times New Roman"/>
          <w:spacing w:val="-2"/>
          <w:shd w:val="clear" w:color="auto" w:fill="FFFFFF"/>
        </w:rPr>
        <w:t>Końcowy wynik odbioru:</w:t>
      </w:r>
    </w:p>
    <w:p w:rsidR="00062CDF" w:rsidRDefault="00C62DBF" w:rsidP="00580529">
      <w:pPr>
        <w:numPr>
          <w:ilvl w:val="0"/>
          <w:numId w:val="36"/>
        </w:numPr>
        <w:tabs>
          <w:tab w:val="left" w:pos="818"/>
        </w:tabs>
        <w:spacing w:after="0" w:line="250" w:lineRule="auto"/>
        <w:ind w:left="482"/>
        <w:rPr>
          <w:rFonts w:ascii="Times New Roman" w:eastAsia="Times New Roman" w:hAnsi="Times New Roman" w:cs="Times New Roman"/>
          <w:shd w:val="clear" w:color="auto" w:fill="FFFFFF"/>
        </w:rPr>
      </w:pPr>
      <w:r>
        <w:rPr>
          <w:rFonts w:ascii="Times New Roman" w:eastAsia="Times New Roman" w:hAnsi="Times New Roman" w:cs="Times New Roman"/>
          <w:spacing w:val="-2"/>
          <w:shd w:val="clear" w:color="auto" w:fill="FFFFFF"/>
        </w:rPr>
        <w:t>Pozytywny</w:t>
      </w:r>
    </w:p>
    <w:p w:rsidR="00062CDF" w:rsidRDefault="00C62DBF" w:rsidP="00580529">
      <w:pPr>
        <w:numPr>
          <w:ilvl w:val="0"/>
          <w:numId w:val="36"/>
        </w:numPr>
        <w:tabs>
          <w:tab w:val="left" w:pos="818"/>
          <w:tab w:val="left" w:leader="dot" w:pos="6643"/>
        </w:tabs>
        <w:spacing w:before="2" w:after="0" w:line="250" w:lineRule="auto"/>
        <w:ind w:left="482"/>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Negatywny - zastrzeżenia:</w:t>
      </w:r>
      <w:r>
        <w:rPr>
          <w:rFonts w:ascii="Times New Roman" w:eastAsia="Times New Roman" w:hAnsi="Times New Roman" w:cs="Times New Roman"/>
          <w:shd w:val="clear" w:color="auto" w:fill="FFFFFF"/>
        </w:rPr>
        <w:tab/>
      </w:r>
    </w:p>
    <w:p w:rsidR="00062CDF" w:rsidRDefault="00C62DBF">
      <w:pPr>
        <w:spacing w:after="0" w:line="250" w:lineRule="auto"/>
        <w:ind w:left="110"/>
        <w:rPr>
          <w:rFonts w:ascii="Times New Roman" w:eastAsia="Times New Roman" w:hAnsi="Times New Roman" w:cs="Times New Roman"/>
          <w:sz w:val="20"/>
          <w:shd w:val="clear" w:color="auto" w:fill="FFFFFF"/>
        </w:rPr>
      </w:pPr>
      <w:r>
        <w:rPr>
          <w:rFonts w:ascii="Times New Roman" w:eastAsia="Times New Roman" w:hAnsi="Times New Roman" w:cs="Times New Roman"/>
          <w:spacing w:val="-3"/>
          <w:shd w:val="clear" w:color="auto" w:fill="FFFFFF"/>
        </w:rPr>
        <w:t>Podpisy:</w:t>
      </w:r>
    </w:p>
    <w:p w:rsidR="00062CDF" w:rsidRDefault="00C62DBF">
      <w:pPr>
        <w:tabs>
          <w:tab w:val="left" w:leader="dot" w:pos="3295"/>
        </w:tabs>
        <w:spacing w:after="0" w:line="250" w:lineRule="auto"/>
        <w:ind w:left="830"/>
        <w:rPr>
          <w:rFonts w:ascii="Times New Roman" w:eastAsia="Times New Roman" w:hAnsi="Times New Roman" w:cs="Times New Roman"/>
          <w:sz w:val="20"/>
          <w:shd w:val="clear" w:color="auto" w:fill="FFFFFF"/>
        </w:rPr>
      </w:pPr>
      <w:r>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ab/>
      </w:r>
    </w:p>
    <w:p w:rsidR="00062CDF" w:rsidRDefault="00C62DBF">
      <w:pPr>
        <w:tabs>
          <w:tab w:val="left" w:leader="dot" w:pos="3295"/>
        </w:tabs>
        <w:spacing w:after="0" w:line="250" w:lineRule="auto"/>
        <w:ind w:left="811"/>
        <w:rPr>
          <w:rFonts w:ascii="Times New Roman" w:eastAsia="Times New Roman" w:hAnsi="Times New Roman" w:cs="Times New Roman"/>
          <w:sz w:val="20"/>
          <w:shd w:val="clear" w:color="auto" w:fill="FFFFFF"/>
        </w:rPr>
      </w:pPr>
      <w:r>
        <w:rPr>
          <w:rFonts w:ascii="Times New Roman" w:eastAsia="Times New Roman" w:hAnsi="Times New Roman" w:cs="Times New Roman"/>
          <w:shd w:val="clear" w:color="auto" w:fill="FFFFFF"/>
        </w:rPr>
        <w:t>2</w:t>
      </w:r>
      <w:r>
        <w:rPr>
          <w:rFonts w:ascii="Times New Roman" w:eastAsia="Times New Roman" w:hAnsi="Times New Roman" w:cs="Times New Roman"/>
          <w:shd w:val="clear" w:color="auto" w:fill="FFFFFF"/>
        </w:rPr>
        <w:tab/>
      </w:r>
    </w:p>
    <w:p w:rsidR="00062CDF" w:rsidRDefault="00C62DBF">
      <w:pPr>
        <w:tabs>
          <w:tab w:val="left" w:leader="dot" w:pos="3346"/>
          <w:tab w:val="left" w:pos="4738"/>
          <w:tab w:val="left" w:leader="dot" w:pos="7097"/>
        </w:tabs>
        <w:spacing w:after="0" w:line="250" w:lineRule="auto"/>
        <w:ind w:left="811"/>
        <w:rPr>
          <w:rFonts w:ascii="Times New Roman" w:eastAsia="Times New Roman" w:hAnsi="Times New Roman" w:cs="Times New Roman"/>
          <w:sz w:val="20"/>
          <w:shd w:val="clear" w:color="auto" w:fill="FFFFFF"/>
        </w:rPr>
      </w:pPr>
      <w:r>
        <w:rPr>
          <w:rFonts w:ascii="Times New Roman" w:eastAsia="Times New Roman" w:hAnsi="Times New Roman" w:cs="Times New Roman"/>
          <w:shd w:val="clear" w:color="auto" w:fill="FFFFFF"/>
        </w:rPr>
        <w:t>3</w:t>
      </w:r>
      <w:r>
        <w:rPr>
          <w:rFonts w:ascii="Times New Roman" w:eastAsia="Times New Roman" w:hAnsi="Times New Roman" w:cs="Times New Roman"/>
          <w:shd w:val="clear" w:color="auto" w:fill="FFFFFF"/>
        </w:rPr>
        <w:tab/>
      </w:r>
      <w:r>
        <w:rPr>
          <w:rFonts w:ascii="Arial" w:eastAsia="Arial" w:hAnsi="Arial" w:cs="Arial"/>
          <w:shd w:val="clear" w:color="auto" w:fill="FFFFFF"/>
        </w:rPr>
        <w:tab/>
      </w:r>
      <w:r>
        <w:rPr>
          <w:rFonts w:ascii="Times New Roman" w:eastAsia="Times New Roman" w:hAnsi="Times New Roman" w:cs="Times New Roman"/>
          <w:shd w:val="clear" w:color="auto" w:fill="FFFFFF"/>
        </w:rPr>
        <w:tab/>
      </w:r>
    </w:p>
    <w:p w:rsidR="00062CDF" w:rsidRDefault="00C62DBF">
      <w:pPr>
        <w:tabs>
          <w:tab w:val="left" w:pos="5088"/>
        </w:tabs>
        <w:spacing w:before="10" w:after="0" w:line="240" w:lineRule="auto"/>
        <w:ind w:left="871"/>
        <w:rPr>
          <w:rFonts w:ascii="Times New Roman" w:eastAsia="Times New Roman" w:hAnsi="Times New Roman" w:cs="Times New Roman"/>
          <w:sz w:val="20"/>
          <w:shd w:val="clear" w:color="auto" w:fill="FFFFFF"/>
        </w:rPr>
      </w:pPr>
      <w:r>
        <w:rPr>
          <w:rFonts w:ascii="Times New Roman" w:eastAsia="Times New Roman" w:hAnsi="Times New Roman" w:cs="Times New Roman"/>
          <w:i/>
          <w:spacing w:val="-2"/>
          <w:sz w:val="16"/>
          <w:shd w:val="clear" w:color="auto" w:fill="FFFFFF"/>
        </w:rPr>
        <w:t>(członkowie komisji Zamawiającego)</w:t>
      </w:r>
      <w:r>
        <w:rPr>
          <w:rFonts w:ascii="Arial" w:eastAsia="Arial" w:hAnsi="Arial" w:cs="Arial"/>
          <w:i/>
          <w:sz w:val="16"/>
          <w:shd w:val="clear" w:color="auto" w:fill="FFFFFF"/>
        </w:rPr>
        <w:tab/>
      </w:r>
      <w:r>
        <w:rPr>
          <w:rFonts w:ascii="Times New Roman" w:eastAsia="Times New Roman" w:hAnsi="Times New Roman" w:cs="Times New Roman"/>
          <w:i/>
          <w:spacing w:val="-1"/>
          <w:sz w:val="16"/>
          <w:shd w:val="clear" w:color="auto" w:fill="FFFFFF"/>
        </w:rPr>
        <w:t>(przedstawiciel Wykonawcy)</w:t>
      </w:r>
    </w:p>
    <w:p w:rsidR="00062CDF" w:rsidRDefault="00C62DBF">
      <w:pPr>
        <w:spacing w:before="245" w:after="0" w:line="240" w:lineRule="auto"/>
        <w:ind w:left="120"/>
        <w:rPr>
          <w:rFonts w:ascii="Times New Roman" w:eastAsia="Times New Roman" w:hAnsi="Times New Roman" w:cs="Times New Roman"/>
          <w:sz w:val="20"/>
          <w:shd w:val="clear" w:color="auto" w:fill="FFFFFF"/>
        </w:rPr>
      </w:pPr>
      <w:r>
        <w:rPr>
          <w:rFonts w:ascii="Times New Roman" w:eastAsia="Times New Roman" w:hAnsi="Times New Roman" w:cs="Times New Roman"/>
          <w:spacing w:val="-2"/>
          <w:shd w:val="clear" w:color="auto" w:fill="FFFFFF"/>
        </w:rPr>
        <w:t>* - niewłaściwe skreślić.</w:t>
      </w:r>
    </w:p>
    <w:p w:rsidR="00BA7393" w:rsidRDefault="00BA7393">
      <w:pPr>
        <w:spacing w:after="0" w:line="389" w:lineRule="auto"/>
        <w:ind w:left="1015" w:right="442" w:firstLine="5657"/>
        <w:rPr>
          <w:rFonts w:ascii="Times New Roman" w:eastAsia="Times New Roman" w:hAnsi="Times New Roman" w:cs="Times New Roman"/>
          <w:b/>
          <w:shd w:val="clear" w:color="auto" w:fill="FFFFFF"/>
        </w:rPr>
      </w:pPr>
    </w:p>
    <w:p w:rsidR="00BA7393" w:rsidRDefault="00BA7393">
      <w:pPr>
        <w:spacing w:after="0" w:line="389" w:lineRule="auto"/>
        <w:ind w:left="1015" w:right="442" w:firstLine="5657"/>
        <w:rPr>
          <w:rFonts w:ascii="Times New Roman" w:eastAsia="Times New Roman" w:hAnsi="Times New Roman" w:cs="Times New Roman"/>
          <w:b/>
          <w:shd w:val="clear" w:color="auto" w:fill="FFFFFF"/>
        </w:rPr>
      </w:pPr>
    </w:p>
    <w:p w:rsidR="00BA7393" w:rsidRDefault="00BA7393">
      <w:pPr>
        <w:spacing w:after="0" w:line="389" w:lineRule="auto"/>
        <w:ind w:left="1015" w:right="442" w:firstLine="5657"/>
        <w:rPr>
          <w:rFonts w:ascii="Times New Roman" w:eastAsia="Times New Roman" w:hAnsi="Times New Roman" w:cs="Times New Roman"/>
          <w:b/>
          <w:shd w:val="clear" w:color="auto" w:fill="FFFFFF"/>
        </w:rPr>
      </w:pPr>
    </w:p>
    <w:p w:rsidR="00BA7393" w:rsidRDefault="00BA7393" w:rsidP="00BA7393">
      <w:pPr>
        <w:spacing w:after="0" w:line="389" w:lineRule="auto"/>
        <w:ind w:right="442"/>
        <w:jc w:val="right"/>
        <w:rPr>
          <w:rFonts w:ascii="Times New Roman" w:eastAsia="Times New Roman" w:hAnsi="Times New Roman" w:cs="Times New Roman"/>
          <w:b/>
          <w:shd w:val="clear" w:color="auto" w:fill="FFFFFF"/>
        </w:rPr>
      </w:pPr>
    </w:p>
    <w:p w:rsidR="00BA7393" w:rsidRDefault="00BA7393" w:rsidP="00BA7393">
      <w:pPr>
        <w:spacing w:after="0" w:line="389" w:lineRule="auto"/>
        <w:ind w:right="442"/>
        <w:jc w:val="right"/>
        <w:rPr>
          <w:rFonts w:ascii="Times New Roman" w:eastAsia="Times New Roman" w:hAnsi="Times New Roman" w:cs="Times New Roman"/>
          <w:b/>
          <w:shd w:val="clear" w:color="auto" w:fill="FFFFFF"/>
        </w:rPr>
      </w:pPr>
    </w:p>
    <w:p w:rsidR="00BA7393" w:rsidRDefault="00C62DBF" w:rsidP="00BA7393">
      <w:pPr>
        <w:spacing w:after="0" w:line="389" w:lineRule="auto"/>
        <w:ind w:right="442"/>
        <w:jc w:val="righ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 xml:space="preserve">Wzór - Załącznik nr </w:t>
      </w:r>
      <w:r w:rsidR="00BA7393">
        <w:rPr>
          <w:rFonts w:ascii="Times New Roman" w:eastAsia="Times New Roman" w:hAnsi="Times New Roman" w:cs="Times New Roman"/>
          <w:b/>
          <w:i/>
          <w:shd w:val="clear" w:color="auto" w:fill="FFFFFF"/>
        </w:rPr>
        <w:t>5</w:t>
      </w:r>
      <w:r>
        <w:rPr>
          <w:rFonts w:ascii="Times New Roman" w:eastAsia="Times New Roman" w:hAnsi="Times New Roman" w:cs="Times New Roman"/>
          <w:b/>
          <w:i/>
          <w:shd w:val="clear" w:color="auto" w:fill="FFFFFF"/>
        </w:rPr>
        <w:t xml:space="preserve"> </w:t>
      </w:r>
      <w:r>
        <w:rPr>
          <w:rFonts w:ascii="Times New Roman" w:eastAsia="Times New Roman" w:hAnsi="Times New Roman" w:cs="Times New Roman"/>
          <w:b/>
          <w:shd w:val="clear" w:color="auto" w:fill="FFFFFF"/>
        </w:rPr>
        <w:t xml:space="preserve">do SIWZ </w:t>
      </w:r>
    </w:p>
    <w:p w:rsidR="00062CDF" w:rsidRDefault="00C62DBF" w:rsidP="00BA7393">
      <w:pPr>
        <w:spacing w:after="0" w:line="389" w:lineRule="auto"/>
        <w:ind w:right="442"/>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1"/>
          <w:shd w:val="clear" w:color="auto" w:fill="FFFFFF"/>
        </w:rPr>
        <w:t>WYKAZ OSÓB, KTÓRE BĘDĄ UCZESTNICZYĆ W WYKONYWANIU ZAMÓWIENIA</w:t>
      </w:r>
    </w:p>
    <w:p w:rsidR="00062CDF" w:rsidRDefault="00C62DBF">
      <w:pPr>
        <w:tabs>
          <w:tab w:val="left" w:leader="underscore" w:pos="10193"/>
        </w:tabs>
        <w:spacing w:before="218" w:after="0" w:line="252" w:lineRule="auto"/>
        <w:ind w:left="329" w:right="434"/>
        <w:jc w:val="both"/>
        <w:rPr>
          <w:rFonts w:ascii="Times New Roman" w:eastAsia="Times New Roman" w:hAnsi="Times New Roman" w:cs="Times New Roman"/>
          <w:sz w:val="20"/>
          <w:shd w:val="clear" w:color="auto" w:fill="FFFFFF"/>
        </w:rPr>
      </w:pPr>
      <w:r>
        <w:rPr>
          <w:rFonts w:ascii="Times New Roman" w:eastAsia="Times New Roman" w:hAnsi="Times New Roman" w:cs="Times New Roman"/>
          <w:shd w:val="clear" w:color="auto" w:fill="FFFFFF"/>
        </w:rPr>
        <w:t>Przystępując do niniejszego postępowania prowadzonego w trybie przetargu nieograniczonego na</w:t>
      </w:r>
      <w:r>
        <w:rPr>
          <w:rFonts w:ascii="Times New Roman" w:eastAsia="Times New Roman" w:hAnsi="Times New Roman" w:cs="Times New Roman"/>
          <w:shd w:val="clear" w:color="auto" w:fill="FFFFFF"/>
        </w:rPr>
        <w:br/>
      </w:r>
      <w:r>
        <w:rPr>
          <w:rFonts w:ascii="Times New Roman" w:eastAsia="Times New Roman" w:hAnsi="Times New Roman" w:cs="Times New Roman"/>
          <w:b/>
          <w:shd w:val="clear" w:color="auto" w:fill="FFFFFF"/>
        </w:rPr>
        <w:t xml:space="preserve">„Modernizacją systemu monitoringu w pojazdach specjalistycznych MCM" </w:t>
      </w:r>
      <w:r>
        <w:rPr>
          <w:rFonts w:ascii="Times New Roman" w:eastAsia="Times New Roman" w:hAnsi="Times New Roman" w:cs="Times New Roman"/>
          <w:shd w:val="clear" w:color="auto" w:fill="FFFFFF"/>
        </w:rPr>
        <w:t>- nr postępowania WZP-</w:t>
      </w:r>
      <w:r w:rsidR="00BA7393">
        <w:rPr>
          <w:rFonts w:ascii="Times New Roman" w:eastAsia="Times New Roman" w:hAnsi="Times New Roman" w:cs="Times New Roman"/>
          <w:shd w:val="clear" w:color="auto" w:fill="FFFFFF"/>
        </w:rPr>
        <w:t xml:space="preserve"> </w:t>
      </w:r>
      <w:r>
        <w:rPr>
          <w:rFonts w:ascii="Times New Roman" w:eastAsia="Times New Roman" w:hAnsi="Times New Roman" w:cs="Times New Roman"/>
          <w:spacing w:val="-9"/>
          <w:u w:val="single"/>
          <w:shd w:val="clear" w:color="auto" w:fill="FFFFFF"/>
        </w:rPr>
        <w:t xml:space="preserve">1479/16/87/Ł </w:t>
      </w:r>
      <w:r>
        <w:rPr>
          <w:rFonts w:ascii="Times New Roman" w:eastAsia="Times New Roman" w:hAnsi="Times New Roman" w:cs="Times New Roman"/>
          <w:b/>
          <w:spacing w:val="-9"/>
          <w:u w:val="single"/>
          <w:shd w:val="clear" w:color="auto" w:fill="FFFFFF"/>
        </w:rPr>
        <w:t xml:space="preserve">poniżej przedstawiamy wykaz, zgodnie </w:t>
      </w:r>
      <w:r>
        <w:rPr>
          <w:rFonts w:ascii="Times New Roman" w:eastAsia="Times New Roman" w:hAnsi="Times New Roman" w:cs="Times New Roman"/>
          <w:spacing w:val="-9"/>
          <w:u w:val="single"/>
          <w:shd w:val="clear" w:color="auto" w:fill="FFFFFF"/>
        </w:rPr>
        <w:t xml:space="preserve">z </w:t>
      </w:r>
      <w:r>
        <w:rPr>
          <w:rFonts w:ascii="Times New Roman" w:eastAsia="Times New Roman" w:hAnsi="Times New Roman" w:cs="Times New Roman"/>
          <w:b/>
          <w:spacing w:val="-9"/>
          <w:u w:val="single"/>
          <w:shd w:val="clear" w:color="auto" w:fill="FFFFFF"/>
        </w:rPr>
        <w:t>Rozdz. III pkt 1 lit A ppkt b) SIWZ.</w:t>
      </w:r>
      <w:r>
        <w:rPr>
          <w:rFonts w:ascii="Times New Roman" w:eastAsia="Times New Roman" w:hAnsi="Times New Roman" w:cs="Times New Roman"/>
          <w:b/>
          <w:shd w:val="clear" w:color="auto" w:fill="FFFFFF"/>
        </w:rPr>
        <w:tab/>
      </w:r>
    </w:p>
    <w:tbl>
      <w:tblPr>
        <w:tblW w:w="0" w:type="auto"/>
        <w:tblInd w:w="40" w:type="dxa"/>
        <w:tblCellMar>
          <w:left w:w="10" w:type="dxa"/>
          <w:right w:w="10" w:type="dxa"/>
        </w:tblCellMar>
        <w:tblLook w:val="0000" w:firstRow="0" w:lastRow="0" w:firstColumn="0" w:lastColumn="0" w:noHBand="0" w:noVBand="0"/>
      </w:tblPr>
      <w:tblGrid>
        <w:gridCol w:w="969"/>
        <w:gridCol w:w="2114"/>
        <w:gridCol w:w="2659"/>
        <w:gridCol w:w="3700"/>
      </w:tblGrid>
      <w:tr w:rsidR="00062CDF">
        <w:tc>
          <w:tcPr>
            <w:tcW w:w="10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C62DBF">
            <w:pPr>
              <w:spacing w:after="0" w:line="240" w:lineRule="auto"/>
              <w:ind w:left="288"/>
            </w:pPr>
            <w:r>
              <w:rPr>
                <w:rFonts w:ascii="Times New Roman" w:eastAsia="Times New Roman" w:hAnsi="Times New Roman" w:cs="Times New Roman"/>
                <w:b/>
                <w:sz w:val="18"/>
                <w:shd w:val="clear" w:color="auto" w:fill="FFFFFF"/>
              </w:rPr>
              <w:t>Lp.</w:t>
            </w:r>
          </w:p>
        </w:tc>
        <w:tc>
          <w:tcPr>
            <w:tcW w:w="232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C62DBF">
            <w:pPr>
              <w:spacing w:after="0" w:line="240" w:lineRule="auto"/>
              <w:ind w:left="454"/>
            </w:pPr>
            <w:r>
              <w:rPr>
                <w:rFonts w:ascii="Times New Roman" w:eastAsia="Times New Roman" w:hAnsi="Times New Roman" w:cs="Times New Roman"/>
                <w:b/>
                <w:sz w:val="18"/>
                <w:shd w:val="clear" w:color="auto" w:fill="FFFFFF"/>
              </w:rPr>
              <w:t>Imię i nazwisko</w:t>
            </w: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BA7393" w:rsidP="00BA7393">
            <w:pPr>
              <w:spacing w:after="0" w:line="240" w:lineRule="auto"/>
              <w:ind w:left="295"/>
            </w:pPr>
            <w:r>
              <w:rPr>
                <w:rFonts w:ascii="Times New Roman" w:eastAsia="Times New Roman" w:hAnsi="Times New Roman" w:cs="Times New Roman"/>
                <w:b/>
                <w:spacing w:val="-2"/>
                <w:sz w:val="18"/>
                <w:shd w:val="clear" w:color="auto" w:fill="FFFFFF"/>
              </w:rPr>
              <w:t xml:space="preserve">Uprawnienia - </w:t>
            </w:r>
            <w:r>
              <w:rPr>
                <w:rFonts w:ascii="Times New Roman" w:eastAsia="Times New Roman" w:hAnsi="Times New Roman" w:cs="Times New Roman"/>
                <w:b/>
                <w:i/>
                <w:sz w:val="18"/>
                <w:shd w:val="clear" w:color="auto" w:fill="FFFFFF"/>
              </w:rPr>
              <w:t>należy wpisać</w:t>
            </w:r>
          </w:p>
        </w:tc>
        <w:tc>
          <w:tcPr>
            <w:tcW w:w="431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C62DBF">
            <w:pPr>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1"/>
                <w:sz w:val="18"/>
                <w:shd w:val="clear" w:color="auto" w:fill="FFFFFF"/>
              </w:rPr>
              <w:t>Podstawa dysponowania osobami (np. umowa</w:t>
            </w:r>
          </w:p>
          <w:p w:rsidR="00062CDF" w:rsidRDefault="00C62DBF">
            <w:pPr>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2"/>
                <w:sz w:val="18"/>
                <w:shd w:val="clear" w:color="auto" w:fill="FFFFFF"/>
              </w:rPr>
              <w:t>o pracę, umowa zlecenie, zobowiązanie innego</w:t>
            </w:r>
          </w:p>
          <w:p w:rsidR="00062CDF" w:rsidRDefault="00C62DBF">
            <w:pPr>
              <w:spacing w:after="0" w:line="240" w:lineRule="auto"/>
              <w:jc w:val="center"/>
            </w:pPr>
            <w:r>
              <w:rPr>
                <w:rFonts w:ascii="Times New Roman" w:eastAsia="Times New Roman" w:hAnsi="Times New Roman" w:cs="Times New Roman"/>
                <w:b/>
                <w:sz w:val="18"/>
                <w:shd w:val="clear" w:color="auto" w:fill="FFFFFF"/>
              </w:rPr>
              <w:t xml:space="preserve">podmiotu, lub inne) - </w:t>
            </w:r>
            <w:r>
              <w:rPr>
                <w:rFonts w:ascii="Times New Roman" w:eastAsia="Times New Roman" w:hAnsi="Times New Roman" w:cs="Times New Roman"/>
                <w:b/>
                <w:i/>
                <w:sz w:val="18"/>
                <w:shd w:val="clear" w:color="auto" w:fill="FFFFFF"/>
              </w:rPr>
              <w:t>należy wpisać</w:t>
            </w:r>
          </w:p>
        </w:tc>
      </w:tr>
      <w:tr w:rsidR="00062CDF">
        <w:tc>
          <w:tcPr>
            <w:tcW w:w="10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C62DBF">
            <w:pPr>
              <w:spacing w:after="0" w:line="240" w:lineRule="auto"/>
              <w:ind w:left="382"/>
            </w:pPr>
            <w:r>
              <w:rPr>
                <w:rFonts w:ascii="Times New Roman" w:eastAsia="Times New Roman" w:hAnsi="Times New Roman" w:cs="Times New Roman"/>
                <w:b/>
                <w:sz w:val="18"/>
                <w:shd w:val="clear" w:color="auto" w:fill="FFFFFF"/>
              </w:rPr>
              <w:t>1</w:t>
            </w:r>
          </w:p>
        </w:tc>
        <w:tc>
          <w:tcPr>
            <w:tcW w:w="232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C62DBF">
            <w:pPr>
              <w:spacing w:after="0" w:line="240" w:lineRule="auto"/>
              <w:ind w:left="1001"/>
            </w:pPr>
            <w:r>
              <w:rPr>
                <w:rFonts w:ascii="Times New Roman" w:eastAsia="Times New Roman" w:hAnsi="Times New Roman" w:cs="Times New Roman"/>
                <w:b/>
                <w:sz w:val="18"/>
                <w:shd w:val="clear" w:color="auto" w:fill="FFFFFF"/>
              </w:rPr>
              <w:t>2</w:t>
            </w: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C62DBF">
            <w:pPr>
              <w:spacing w:after="0" w:line="240" w:lineRule="auto"/>
              <w:ind w:left="1315"/>
            </w:pPr>
            <w:r>
              <w:rPr>
                <w:rFonts w:ascii="Times New Roman" w:eastAsia="Times New Roman" w:hAnsi="Times New Roman" w:cs="Times New Roman"/>
                <w:b/>
                <w:sz w:val="18"/>
                <w:shd w:val="clear" w:color="auto" w:fill="FFFFFF"/>
              </w:rPr>
              <w:t>3</w:t>
            </w:r>
          </w:p>
        </w:tc>
        <w:tc>
          <w:tcPr>
            <w:tcW w:w="431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C62DBF">
            <w:pPr>
              <w:spacing w:after="0" w:line="240" w:lineRule="auto"/>
              <w:jc w:val="center"/>
            </w:pPr>
            <w:r>
              <w:rPr>
                <w:rFonts w:ascii="Times New Roman" w:eastAsia="Times New Roman" w:hAnsi="Times New Roman" w:cs="Times New Roman"/>
                <w:b/>
                <w:sz w:val="18"/>
                <w:shd w:val="clear" w:color="auto" w:fill="FFFFFF"/>
              </w:rPr>
              <w:t>4</w:t>
            </w:r>
          </w:p>
        </w:tc>
      </w:tr>
      <w:tr w:rsidR="00062CDF">
        <w:tc>
          <w:tcPr>
            <w:tcW w:w="10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C62DBF">
            <w:pPr>
              <w:spacing w:after="0" w:line="240" w:lineRule="auto"/>
              <w:ind w:left="384"/>
            </w:pPr>
            <w:r>
              <w:rPr>
                <w:rFonts w:ascii="Times New Roman" w:eastAsia="Times New Roman" w:hAnsi="Times New Roman" w:cs="Times New Roman"/>
                <w:b/>
                <w:sz w:val="18"/>
                <w:shd w:val="clear" w:color="auto" w:fill="FFFFFF"/>
              </w:rPr>
              <w:t>1</w:t>
            </w:r>
          </w:p>
        </w:tc>
        <w:tc>
          <w:tcPr>
            <w:tcW w:w="232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c>
          <w:tcPr>
            <w:tcW w:w="431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r>
      <w:tr w:rsidR="00062CDF">
        <w:tc>
          <w:tcPr>
            <w:tcW w:w="10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C62DBF">
            <w:pPr>
              <w:spacing w:after="0" w:line="240" w:lineRule="auto"/>
              <w:ind w:left="377"/>
            </w:pPr>
            <w:r>
              <w:rPr>
                <w:rFonts w:ascii="Times New Roman" w:eastAsia="Times New Roman" w:hAnsi="Times New Roman" w:cs="Times New Roman"/>
                <w:b/>
                <w:sz w:val="18"/>
                <w:shd w:val="clear" w:color="auto" w:fill="FFFFFF"/>
              </w:rPr>
              <w:t>2</w:t>
            </w:r>
          </w:p>
        </w:tc>
        <w:tc>
          <w:tcPr>
            <w:tcW w:w="232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c>
          <w:tcPr>
            <w:tcW w:w="431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r>
      <w:tr w:rsidR="00062CDF">
        <w:tc>
          <w:tcPr>
            <w:tcW w:w="10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C62DBF">
            <w:pPr>
              <w:spacing w:after="0" w:line="240" w:lineRule="auto"/>
              <w:ind w:left="372"/>
            </w:pPr>
            <w:r>
              <w:rPr>
                <w:rFonts w:ascii="Times New Roman" w:eastAsia="Times New Roman" w:hAnsi="Times New Roman" w:cs="Times New Roman"/>
                <w:b/>
                <w:sz w:val="18"/>
                <w:shd w:val="clear" w:color="auto" w:fill="FFFFFF"/>
              </w:rPr>
              <w:t>3</w:t>
            </w:r>
          </w:p>
        </w:tc>
        <w:tc>
          <w:tcPr>
            <w:tcW w:w="232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c>
          <w:tcPr>
            <w:tcW w:w="431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r>
      <w:tr w:rsidR="00062CDF">
        <w:tc>
          <w:tcPr>
            <w:tcW w:w="10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c>
          <w:tcPr>
            <w:tcW w:w="232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c>
          <w:tcPr>
            <w:tcW w:w="29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c>
          <w:tcPr>
            <w:tcW w:w="431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62CDF" w:rsidRDefault="00062CDF">
            <w:pPr>
              <w:spacing w:after="0" w:line="240" w:lineRule="auto"/>
              <w:rPr>
                <w:rFonts w:ascii="Calibri" w:eastAsia="Calibri" w:hAnsi="Calibri" w:cs="Calibri"/>
              </w:rPr>
            </w:pPr>
          </w:p>
        </w:tc>
      </w:tr>
    </w:tbl>
    <w:p w:rsidR="00062CDF" w:rsidRDefault="00C62DBF">
      <w:pPr>
        <w:spacing w:before="247" w:after="0" w:line="240" w:lineRule="auto"/>
        <w:ind w:left="643"/>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1"/>
          <w:shd w:val="clear" w:color="auto" w:fill="FFFFFF"/>
        </w:rPr>
        <w:t>Oświadczam/y, że osoby które będą uczestniczyć w wykonywaniu zamówienia:</w:t>
      </w:r>
    </w:p>
    <w:p w:rsidR="00062CDF" w:rsidRDefault="00C62DBF" w:rsidP="00580529">
      <w:pPr>
        <w:numPr>
          <w:ilvl w:val="0"/>
          <w:numId w:val="37"/>
        </w:numPr>
        <w:tabs>
          <w:tab w:val="left" w:pos="1164"/>
        </w:tabs>
        <w:spacing w:before="242" w:after="0" w:line="254" w:lineRule="auto"/>
        <w:ind w:left="638"/>
        <w:rPr>
          <w:rFonts w:ascii="Times New Roman" w:eastAsia="Times New Roman" w:hAnsi="Times New Roman" w:cs="Times New Roman"/>
          <w:spacing w:val="-8"/>
          <w:shd w:val="clear" w:color="auto" w:fill="FFFFFF"/>
        </w:rPr>
      </w:pPr>
      <w:r>
        <w:rPr>
          <w:rFonts w:ascii="Times New Roman" w:eastAsia="Times New Roman" w:hAnsi="Times New Roman" w:cs="Times New Roman"/>
          <w:spacing w:val="-1"/>
          <w:shd w:val="clear" w:color="auto" w:fill="FFFFFF"/>
        </w:rPr>
        <w:t>posiadają wymagane uprawnienia,</w:t>
      </w:r>
    </w:p>
    <w:p w:rsidR="00062CDF" w:rsidRDefault="00C62DBF" w:rsidP="00580529">
      <w:pPr>
        <w:numPr>
          <w:ilvl w:val="0"/>
          <w:numId w:val="37"/>
        </w:numPr>
        <w:tabs>
          <w:tab w:val="left" w:pos="1164"/>
        </w:tabs>
        <w:spacing w:before="2" w:after="0" w:line="254" w:lineRule="auto"/>
        <w:ind w:left="1164" w:hanging="526"/>
        <w:rPr>
          <w:rFonts w:ascii="Times New Roman" w:eastAsia="Times New Roman" w:hAnsi="Times New Roman" w:cs="Times New Roman"/>
          <w:spacing w:val="-7"/>
          <w:shd w:val="clear" w:color="auto" w:fill="FFFFFF"/>
        </w:rPr>
      </w:pPr>
      <w:r>
        <w:rPr>
          <w:rFonts w:ascii="Times New Roman" w:eastAsia="Times New Roman" w:hAnsi="Times New Roman" w:cs="Times New Roman"/>
          <w:spacing w:val="-2"/>
          <w:shd w:val="clear" w:color="auto" w:fill="FFFFFF"/>
        </w:rPr>
        <w:t xml:space="preserve">są osobami niekaralnymi prawomocnym wyrokiem sądu za umyślne przestępstwo ścigane z oskarżenia </w:t>
      </w:r>
      <w:r>
        <w:rPr>
          <w:rFonts w:ascii="Times New Roman" w:eastAsia="Times New Roman" w:hAnsi="Times New Roman" w:cs="Times New Roman"/>
          <w:shd w:val="clear" w:color="auto" w:fill="FFFFFF"/>
        </w:rPr>
        <w:t>publicznego lub umyślne przestępstwo skarbowe.</w:t>
      </w:r>
    </w:p>
    <w:p w:rsidR="00062CDF" w:rsidRDefault="00C62DBF" w:rsidP="00BA7393">
      <w:pPr>
        <w:spacing w:before="1109" w:after="0" w:line="240" w:lineRule="auto"/>
        <w:ind w:left="4248" w:firstLine="708"/>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b/>
          <w:spacing w:val="-3"/>
          <w:shd w:val="clear" w:color="auto" w:fill="FFFFFF"/>
        </w:rPr>
        <w:t>PODPIS I PIECZĘĆ WYKONAWCY</w:t>
      </w:r>
    </w:p>
    <w:sectPr w:rsidR="00062CDF" w:rsidSect="001E38A1">
      <w:footerReference w:type="default" r:id="rId8"/>
      <w:pgSz w:w="11906" w:h="16838"/>
      <w:pgMar w:top="567" w:right="991"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40" w:rsidRDefault="001B3440" w:rsidP="00D01A6F">
      <w:pPr>
        <w:spacing w:after="0" w:line="240" w:lineRule="auto"/>
      </w:pPr>
      <w:r>
        <w:separator/>
      </w:r>
    </w:p>
  </w:endnote>
  <w:endnote w:type="continuationSeparator" w:id="0">
    <w:p w:rsidR="001B3440" w:rsidRDefault="001B3440" w:rsidP="00D0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Helvetica 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0A" w:rsidRDefault="000E5B0A" w:rsidP="00D01A6F">
    <w:pPr>
      <w:pStyle w:val="Stopka"/>
      <w:pBdr>
        <w:bottom w:val="single" w:sz="6" w:space="1" w:color="auto"/>
      </w:pBdr>
      <w:jc w:val="center"/>
    </w:pPr>
  </w:p>
  <w:p w:rsidR="000E5B0A" w:rsidRPr="00D01A6F" w:rsidRDefault="000E5B0A" w:rsidP="00D01A6F">
    <w:pPr>
      <w:pStyle w:val="Stopka"/>
      <w:jc w:val="center"/>
      <w:rPr>
        <w:sz w:val="16"/>
        <w:szCs w:val="16"/>
      </w:rPr>
    </w:pPr>
  </w:p>
  <w:p w:rsidR="000E5B0A" w:rsidRPr="00D01A6F" w:rsidRDefault="000E5B0A" w:rsidP="00D01A6F">
    <w:pPr>
      <w:pStyle w:val="Stopka"/>
      <w:jc w:val="center"/>
      <w:rPr>
        <w:rFonts w:ascii="Times New Roman" w:hAnsi="Times New Roman" w:cs="Times New Roman"/>
        <w:b/>
      </w:rPr>
    </w:pPr>
    <w:r w:rsidRPr="00D01A6F">
      <w:rPr>
        <w:rFonts w:ascii="Times New Roman" w:hAnsi="Times New Roman" w:cs="Times New Roman"/>
        <w:b/>
      </w:rPr>
      <w:t>Modernizacja systemu monitoringu w pojazdach specjalistycznych</w:t>
    </w:r>
  </w:p>
  <w:p w:rsidR="000E5B0A" w:rsidRPr="00D01A6F" w:rsidRDefault="000E5B0A" w:rsidP="00D01A6F">
    <w:pPr>
      <w:pStyle w:val="Stopka"/>
      <w:jc w:val="center"/>
      <w:rPr>
        <w:rFonts w:ascii="Times New Roman" w:hAnsi="Times New Roman" w:cs="Times New Roman"/>
        <w:b/>
      </w:rPr>
    </w:pPr>
    <w:r w:rsidRPr="00D01A6F">
      <w:rPr>
        <w:rFonts w:ascii="Times New Roman" w:hAnsi="Times New Roman" w:cs="Times New Roman"/>
        <w:b/>
      </w:rPr>
      <w:t>WZP-1479/16/87/Ł</w:t>
    </w:r>
  </w:p>
  <w:p w:rsidR="000E5B0A" w:rsidRDefault="000E5B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40" w:rsidRDefault="001B3440" w:rsidP="00D01A6F">
      <w:pPr>
        <w:spacing w:after="0" w:line="240" w:lineRule="auto"/>
      </w:pPr>
      <w:r>
        <w:separator/>
      </w:r>
    </w:p>
  </w:footnote>
  <w:footnote w:type="continuationSeparator" w:id="0">
    <w:p w:rsidR="001B3440" w:rsidRDefault="001B3440" w:rsidP="00D01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8"/>
    <w:lvl w:ilvl="0">
      <w:numFmt w:val="bullet"/>
      <w:lvlText w:val=""/>
      <w:lvlJc w:val="left"/>
      <w:pPr>
        <w:tabs>
          <w:tab w:val="num" w:pos="0"/>
        </w:tabs>
        <w:ind w:left="720" w:hanging="360"/>
      </w:pPr>
      <w:rPr>
        <w:rFonts w:ascii="Symbol" w:hAnsi="Symbol" w:cs="Times New Roman"/>
      </w:rPr>
    </w:lvl>
  </w:abstractNum>
  <w:abstractNum w:abstractNumId="1">
    <w:nsid w:val="0000000C"/>
    <w:multiLevelType w:val="singleLevel"/>
    <w:tmpl w:val="0000000C"/>
    <w:name w:val="WW8Num12"/>
    <w:lvl w:ilvl="0">
      <w:start w:val="1"/>
      <w:numFmt w:val="decimal"/>
      <w:lvlText w:val="%1."/>
      <w:lvlJc w:val="left"/>
      <w:pPr>
        <w:tabs>
          <w:tab w:val="num" w:pos="0"/>
        </w:tabs>
        <w:ind w:left="720" w:hanging="360"/>
      </w:pPr>
    </w:lvl>
  </w:abstractNum>
  <w:abstractNum w:abstractNumId="2">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26B7898"/>
    <w:multiLevelType w:val="multilevel"/>
    <w:tmpl w:val="96F6DC6E"/>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DD23ED"/>
    <w:multiLevelType w:val="multilevel"/>
    <w:tmpl w:val="EAD23D3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91C31"/>
    <w:multiLevelType w:val="multilevel"/>
    <w:tmpl w:val="DE54D982"/>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4D5F03"/>
    <w:multiLevelType w:val="hybridMultilevel"/>
    <w:tmpl w:val="A470F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53D20"/>
    <w:multiLevelType w:val="multilevel"/>
    <w:tmpl w:val="5BD2E15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521183"/>
    <w:multiLevelType w:val="multilevel"/>
    <w:tmpl w:val="F2006C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4A4082"/>
    <w:multiLevelType w:val="hybridMultilevel"/>
    <w:tmpl w:val="F32A5CE2"/>
    <w:lvl w:ilvl="0" w:tplc="FF5897F4">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0">
    <w:nsid w:val="1783314F"/>
    <w:multiLevelType w:val="multilevel"/>
    <w:tmpl w:val="A074001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485469"/>
    <w:multiLevelType w:val="multilevel"/>
    <w:tmpl w:val="29B093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7115E8"/>
    <w:multiLevelType w:val="multilevel"/>
    <w:tmpl w:val="396C2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DB6974"/>
    <w:multiLevelType w:val="multilevel"/>
    <w:tmpl w:val="A09ABA0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EB684B"/>
    <w:multiLevelType w:val="multilevel"/>
    <w:tmpl w:val="96E40F0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4C3869"/>
    <w:multiLevelType w:val="hybridMultilevel"/>
    <w:tmpl w:val="35FEDB10"/>
    <w:lvl w:ilvl="0" w:tplc="0AFCA28A">
      <w:start w:val="3"/>
      <w:numFmt w:val="upperLetter"/>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341CB9"/>
    <w:multiLevelType w:val="multilevel"/>
    <w:tmpl w:val="3E6AFD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60526B"/>
    <w:multiLevelType w:val="hybridMultilevel"/>
    <w:tmpl w:val="090EBE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332A7F75"/>
    <w:multiLevelType w:val="multilevel"/>
    <w:tmpl w:val="EE98E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C559B9"/>
    <w:multiLevelType w:val="multilevel"/>
    <w:tmpl w:val="924E608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437D2A"/>
    <w:multiLevelType w:val="hybridMultilevel"/>
    <w:tmpl w:val="88B61DBA"/>
    <w:lvl w:ilvl="0" w:tplc="EB6AF0B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3E009F"/>
    <w:multiLevelType w:val="multilevel"/>
    <w:tmpl w:val="0032B5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A447A2"/>
    <w:multiLevelType w:val="multilevel"/>
    <w:tmpl w:val="87C40F92"/>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E92269"/>
    <w:multiLevelType w:val="multilevel"/>
    <w:tmpl w:val="8564BD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E112A8"/>
    <w:multiLevelType w:val="multilevel"/>
    <w:tmpl w:val="C0E8064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2F0730"/>
    <w:multiLevelType w:val="multilevel"/>
    <w:tmpl w:val="D6A87FEE"/>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nsid w:val="4EA004E7"/>
    <w:multiLevelType w:val="multilevel"/>
    <w:tmpl w:val="83F614E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0F0EB1"/>
    <w:multiLevelType w:val="hybridMultilevel"/>
    <w:tmpl w:val="9BD016D6"/>
    <w:lvl w:ilvl="0" w:tplc="05E6A1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691EB6"/>
    <w:multiLevelType w:val="multilevel"/>
    <w:tmpl w:val="B028983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F83339"/>
    <w:multiLevelType w:val="multilevel"/>
    <w:tmpl w:val="C302A27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722FE5"/>
    <w:multiLevelType w:val="multilevel"/>
    <w:tmpl w:val="4B0C942A"/>
    <w:lvl w:ilvl="0">
      <w:start w:val="1"/>
      <w:numFmt w:val="lowerLetter"/>
      <w:lvlText w:val="%1."/>
      <w:lvlJc w:val="left"/>
      <w:rPr>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831F1D"/>
    <w:multiLevelType w:val="multilevel"/>
    <w:tmpl w:val="91C6DF4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E00DED"/>
    <w:multiLevelType w:val="multilevel"/>
    <w:tmpl w:val="BEE045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A805E8"/>
    <w:multiLevelType w:val="multilevel"/>
    <w:tmpl w:val="98D6B7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C66F61"/>
    <w:multiLevelType w:val="hybridMultilevel"/>
    <w:tmpl w:val="5CE4F710"/>
    <w:lvl w:ilvl="0" w:tplc="04150001">
      <w:start w:val="1"/>
      <w:numFmt w:val="bullet"/>
      <w:lvlText w:val=""/>
      <w:lvlJc w:val="left"/>
      <w:pPr>
        <w:ind w:left="1202" w:hanging="360"/>
      </w:pPr>
      <w:rPr>
        <w:rFonts w:ascii="Symbol" w:hAnsi="Symbol" w:hint="default"/>
      </w:rPr>
    </w:lvl>
    <w:lvl w:ilvl="1" w:tplc="04150003" w:tentative="1">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35">
    <w:nsid w:val="5BDE21FD"/>
    <w:multiLevelType w:val="hybridMultilevel"/>
    <w:tmpl w:val="0756E13A"/>
    <w:lvl w:ilvl="0" w:tplc="D50E0D64">
      <w:start w:val="1"/>
      <w:numFmt w:val="lowerLetter"/>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36">
    <w:nsid w:val="5C9C2271"/>
    <w:multiLevelType w:val="hybridMultilevel"/>
    <w:tmpl w:val="24A8B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BE3B25"/>
    <w:multiLevelType w:val="multilevel"/>
    <w:tmpl w:val="1EACFA5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4F721C"/>
    <w:multiLevelType w:val="multilevel"/>
    <w:tmpl w:val="C94E38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CB57DC"/>
    <w:multiLevelType w:val="multilevel"/>
    <w:tmpl w:val="D9DA3E8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3BD1C00"/>
    <w:multiLevelType w:val="multilevel"/>
    <w:tmpl w:val="C31453F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4B23DBF"/>
    <w:multiLevelType w:val="multilevel"/>
    <w:tmpl w:val="8B8C1FC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2">
    <w:nsid w:val="663A0C48"/>
    <w:multiLevelType w:val="multilevel"/>
    <w:tmpl w:val="D1A06F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74F7D36"/>
    <w:multiLevelType w:val="hybridMultilevel"/>
    <w:tmpl w:val="4EACB1C0"/>
    <w:lvl w:ilvl="0" w:tplc="E4867D86">
      <w:start w:val="1"/>
      <w:numFmt w:val="lowerLetter"/>
      <w:lvlText w:val="%1)"/>
      <w:lvlJc w:val="left"/>
      <w:pPr>
        <w:ind w:left="1080" w:hanging="360"/>
      </w:pPr>
      <w:rPr>
        <w:rFonts w:ascii="Arial Narrow" w:hAnsi="Arial Narro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A9C4030"/>
    <w:multiLevelType w:val="hybridMultilevel"/>
    <w:tmpl w:val="894A5F3C"/>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005CAD"/>
    <w:multiLevelType w:val="multilevel"/>
    <w:tmpl w:val="3CF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2D1B4B"/>
    <w:multiLevelType w:val="multilevel"/>
    <w:tmpl w:val="12FC9106"/>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nsid w:val="6F2A6D9D"/>
    <w:multiLevelType w:val="multilevel"/>
    <w:tmpl w:val="FF201DF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5B318F"/>
    <w:multiLevelType w:val="multilevel"/>
    <w:tmpl w:val="EEE0B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0A77F64"/>
    <w:multiLevelType w:val="multilevel"/>
    <w:tmpl w:val="F66AFB4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2784203"/>
    <w:multiLevelType w:val="multilevel"/>
    <w:tmpl w:val="3C0297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51D1C96"/>
    <w:multiLevelType w:val="hybridMultilevel"/>
    <w:tmpl w:val="23363E4A"/>
    <w:lvl w:ilvl="0" w:tplc="BAF0FA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52C5DC3"/>
    <w:multiLevelType w:val="multilevel"/>
    <w:tmpl w:val="42CE49FA"/>
    <w:lvl w:ilvl="0">
      <w:start w:val="1"/>
      <w:numFmt w:val="lowerLetter"/>
      <w:lvlText w:val="%1."/>
      <w:lvlJc w:val="left"/>
      <w:rPr>
        <w:rFonts w:ascii="Times New Roman" w:eastAsia="Times New Roman" w:hAnsi="Times New Roman" w:cs="Times New Roman"/>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7611BA8"/>
    <w:multiLevelType w:val="multilevel"/>
    <w:tmpl w:val="684C9D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EA17EA"/>
    <w:multiLevelType w:val="multilevel"/>
    <w:tmpl w:val="6464D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661E22"/>
    <w:multiLevelType w:val="multilevel"/>
    <w:tmpl w:val="535C65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53"/>
  </w:num>
  <w:num w:numId="3">
    <w:abstractNumId w:val="52"/>
  </w:num>
  <w:num w:numId="4">
    <w:abstractNumId w:val="31"/>
  </w:num>
  <w:num w:numId="5">
    <w:abstractNumId w:val="29"/>
  </w:num>
  <w:num w:numId="6">
    <w:abstractNumId w:val="39"/>
  </w:num>
  <w:num w:numId="7">
    <w:abstractNumId w:val="28"/>
  </w:num>
  <w:num w:numId="8">
    <w:abstractNumId w:val="37"/>
  </w:num>
  <w:num w:numId="9">
    <w:abstractNumId w:val="22"/>
  </w:num>
  <w:num w:numId="10">
    <w:abstractNumId w:val="5"/>
  </w:num>
  <w:num w:numId="11">
    <w:abstractNumId w:val="11"/>
  </w:num>
  <w:num w:numId="12">
    <w:abstractNumId w:val="38"/>
  </w:num>
  <w:num w:numId="13">
    <w:abstractNumId w:val="33"/>
  </w:num>
  <w:num w:numId="14">
    <w:abstractNumId w:val="50"/>
  </w:num>
  <w:num w:numId="15">
    <w:abstractNumId w:val="19"/>
  </w:num>
  <w:num w:numId="16">
    <w:abstractNumId w:val="13"/>
  </w:num>
  <w:num w:numId="17">
    <w:abstractNumId w:val="14"/>
  </w:num>
  <w:num w:numId="18">
    <w:abstractNumId w:val="32"/>
  </w:num>
  <w:num w:numId="19">
    <w:abstractNumId w:val="49"/>
  </w:num>
  <w:num w:numId="20">
    <w:abstractNumId w:val="3"/>
  </w:num>
  <w:num w:numId="21">
    <w:abstractNumId w:val="21"/>
  </w:num>
  <w:num w:numId="22">
    <w:abstractNumId w:val="16"/>
  </w:num>
  <w:num w:numId="23">
    <w:abstractNumId w:val="55"/>
  </w:num>
  <w:num w:numId="24">
    <w:abstractNumId w:val="4"/>
  </w:num>
  <w:num w:numId="25">
    <w:abstractNumId w:val="26"/>
  </w:num>
  <w:num w:numId="26">
    <w:abstractNumId w:val="12"/>
  </w:num>
  <w:num w:numId="27">
    <w:abstractNumId w:val="30"/>
  </w:num>
  <w:num w:numId="28">
    <w:abstractNumId w:val="47"/>
  </w:num>
  <w:num w:numId="29">
    <w:abstractNumId w:val="8"/>
  </w:num>
  <w:num w:numId="30">
    <w:abstractNumId w:val="7"/>
  </w:num>
  <w:num w:numId="31">
    <w:abstractNumId w:val="10"/>
  </w:num>
  <w:num w:numId="32">
    <w:abstractNumId w:val="24"/>
  </w:num>
  <w:num w:numId="33">
    <w:abstractNumId w:val="42"/>
  </w:num>
  <w:num w:numId="34">
    <w:abstractNumId w:val="48"/>
  </w:num>
  <w:num w:numId="35">
    <w:abstractNumId w:val="54"/>
  </w:num>
  <w:num w:numId="36">
    <w:abstractNumId w:val="18"/>
  </w:num>
  <w:num w:numId="37">
    <w:abstractNumId w:val="40"/>
  </w:num>
  <w:num w:numId="38">
    <w:abstractNumId w:val="6"/>
  </w:num>
  <w:num w:numId="39">
    <w:abstractNumId w:val="44"/>
  </w:num>
  <w:num w:numId="40">
    <w:abstractNumId w:val="15"/>
  </w:num>
  <w:num w:numId="41">
    <w:abstractNumId w:val="35"/>
  </w:num>
  <w:num w:numId="42">
    <w:abstractNumId w:val="20"/>
  </w:num>
  <w:num w:numId="43">
    <w:abstractNumId w:val="36"/>
  </w:num>
  <w:num w:numId="44">
    <w:abstractNumId w:val="9"/>
  </w:num>
  <w:num w:numId="45">
    <w:abstractNumId w:val="27"/>
  </w:num>
  <w:num w:numId="46">
    <w:abstractNumId w:val="51"/>
  </w:num>
  <w:num w:numId="47">
    <w:abstractNumId w:val="43"/>
  </w:num>
  <w:num w:numId="48">
    <w:abstractNumId w:val="41"/>
  </w:num>
  <w:num w:numId="49">
    <w:abstractNumId w:val="46"/>
  </w:num>
  <w:num w:numId="50">
    <w:abstractNumId w:val="25"/>
  </w:num>
  <w:num w:numId="51">
    <w:abstractNumId w:val="17"/>
  </w:num>
  <w:num w:numId="52">
    <w:abstractNumId w:val="0"/>
  </w:num>
  <w:num w:numId="53">
    <w:abstractNumId w:val="2"/>
  </w:num>
  <w:num w:numId="54">
    <w:abstractNumId w:val="45"/>
  </w:num>
  <w:num w:numId="5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DF"/>
    <w:rsid w:val="000178EE"/>
    <w:rsid w:val="00041544"/>
    <w:rsid w:val="000624C7"/>
    <w:rsid w:val="00062CDF"/>
    <w:rsid w:val="000E5B0A"/>
    <w:rsid w:val="0013542F"/>
    <w:rsid w:val="001552C9"/>
    <w:rsid w:val="001B3440"/>
    <w:rsid w:val="001D3788"/>
    <w:rsid w:val="001E38A1"/>
    <w:rsid w:val="001F028F"/>
    <w:rsid w:val="002A08B5"/>
    <w:rsid w:val="00351747"/>
    <w:rsid w:val="0035763D"/>
    <w:rsid w:val="003E0DB9"/>
    <w:rsid w:val="0049074A"/>
    <w:rsid w:val="004E5940"/>
    <w:rsid w:val="004F4B75"/>
    <w:rsid w:val="00580529"/>
    <w:rsid w:val="006558CC"/>
    <w:rsid w:val="008252B7"/>
    <w:rsid w:val="008325D2"/>
    <w:rsid w:val="00877AF4"/>
    <w:rsid w:val="00896957"/>
    <w:rsid w:val="00983B3F"/>
    <w:rsid w:val="00996CDD"/>
    <w:rsid w:val="00BA7393"/>
    <w:rsid w:val="00BE17CC"/>
    <w:rsid w:val="00C3198C"/>
    <w:rsid w:val="00C62DBF"/>
    <w:rsid w:val="00CE53AB"/>
    <w:rsid w:val="00CE7F77"/>
    <w:rsid w:val="00D01A6F"/>
    <w:rsid w:val="00DB15B1"/>
    <w:rsid w:val="00E37B95"/>
    <w:rsid w:val="00EC3D43"/>
    <w:rsid w:val="00EE4157"/>
    <w:rsid w:val="00EE5287"/>
    <w:rsid w:val="00EE735D"/>
    <w:rsid w:val="00F24944"/>
    <w:rsid w:val="00F42C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033240-CDA9-4745-94D0-DC7D7B7F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2DBF"/>
    <w:pPr>
      <w:ind w:left="720"/>
      <w:contextualSpacing/>
    </w:pPr>
  </w:style>
  <w:style w:type="table" w:styleId="Tabela-Siatka">
    <w:name w:val="Table Grid"/>
    <w:basedOn w:val="Standardowy"/>
    <w:uiPriority w:val="39"/>
    <w:rsid w:val="00C6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E735D"/>
    <w:pPr>
      <w:autoSpaceDE w:val="0"/>
      <w:autoSpaceDN w:val="0"/>
      <w:adjustRightInd w:val="0"/>
      <w:spacing w:after="0" w:line="240" w:lineRule="auto"/>
    </w:pPr>
    <w:rPr>
      <w:rFonts w:ascii="Times" w:eastAsia="Times New Roman" w:hAnsi="Times" w:cs="Times New Roman"/>
      <w:sz w:val="20"/>
      <w:szCs w:val="24"/>
    </w:rPr>
  </w:style>
  <w:style w:type="paragraph" w:customStyle="1" w:styleId="Default">
    <w:name w:val="Default"/>
    <w:rsid w:val="00EE735D"/>
    <w:pPr>
      <w:autoSpaceDE w:val="0"/>
      <w:autoSpaceDN w:val="0"/>
      <w:adjustRightInd w:val="0"/>
      <w:spacing w:after="0" w:line="240" w:lineRule="auto"/>
    </w:pPr>
    <w:rPr>
      <w:rFonts w:ascii="Helvetica Narrow" w:eastAsiaTheme="minorHAnsi" w:hAnsi="Helvetica Narrow" w:cs="Helvetica Narrow"/>
      <w:color w:val="000000"/>
      <w:sz w:val="24"/>
      <w:szCs w:val="24"/>
      <w:lang w:eastAsia="en-US"/>
    </w:rPr>
  </w:style>
  <w:style w:type="paragraph" w:customStyle="1" w:styleId="Pa1">
    <w:name w:val="Pa1"/>
    <w:basedOn w:val="Default"/>
    <w:next w:val="Default"/>
    <w:uiPriority w:val="99"/>
    <w:rsid w:val="00EE735D"/>
    <w:pPr>
      <w:spacing w:line="241" w:lineRule="atLeast"/>
    </w:pPr>
    <w:rPr>
      <w:rFonts w:cstheme="minorBidi"/>
      <w:color w:val="auto"/>
    </w:rPr>
  </w:style>
  <w:style w:type="character" w:customStyle="1" w:styleId="A4">
    <w:name w:val="A4"/>
    <w:uiPriority w:val="99"/>
    <w:rsid w:val="00EE735D"/>
    <w:rPr>
      <w:rFonts w:cs="Helvetica Narrow"/>
      <w:color w:val="000000"/>
      <w:sz w:val="14"/>
      <w:szCs w:val="14"/>
    </w:rPr>
  </w:style>
  <w:style w:type="paragraph" w:customStyle="1" w:styleId="Pa3">
    <w:name w:val="Pa3"/>
    <w:basedOn w:val="Default"/>
    <w:next w:val="Default"/>
    <w:uiPriority w:val="99"/>
    <w:rsid w:val="00EE735D"/>
    <w:pPr>
      <w:spacing w:line="211" w:lineRule="atLeast"/>
    </w:pPr>
    <w:rPr>
      <w:rFonts w:cstheme="minorBidi"/>
      <w:color w:val="auto"/>
    </w:rPr>
  </w:style>
  <w:style w:type="character" w:styleId="Pogrubienie">
    <w:name w:val="Strong"/>
    <w:basedOn w:val="Domylnaczcionkaakapitu"/>
    <w:uiPriority w:val="22"/>
    <w:qFormat/>
    <w:rsid w:val="00EE735D"/>
    <w:rPr>
      <w:b/>
      <w:bCs/>
    </w:rPr>
  </w:style>
  <w:style w:type="character" w:customStyle="1" w:styleId="TekstdymkaZnak">
    <w:name w:val="Tekst dymka Znak"/>
    <w:basedOn w:val="Domylnaczcionkaakapitu"/>
    <w:link w:val="Tekstdymka"/>
    <w:uiPriority w:val="99"/>
    <w:semiHidden/>
    <w:rsid w:val="00EE735D"/>
    <w:rPr>
      <w:rFonts w:ascii="Tahoma" w:eastAsiaTheme="minorHAnsi" w:hAnsi="Tahoma" w:cs="Tahoma"/>
      <w:sz w:val="16"/>
      <w:szCs w:val="16"/>
      <w:lang w:eastAsia="en-US"/>
    </w:rPr>
  </w:style>
  <w:style w:type="paragraph" w:styleId="Tekstdymka">
    <w:name w:val="Balloon Text"/>
    <w:basedOn w:val="Normalny"/>
    <w:link w:val="TekstdymkaZnak"/>
    <w:uiPriority w:val="99"/>
    <w:semiHidden/>
    <w:unhideWhenUsed/>
    <w:rsid w:val="00EE735D"/>
    <w:pPr>
      <w:spacing w:after="0" w:line="240" w:lineRule="auto"/>
    </w:pPr>
    <w:rPr>
      <w:rFonts w:ascii="Tahoma" w:eastAsiaTheme="minorHAnsi" w:hAnsi="Tahoma" w:cs="Tahoma"/>
      <w:sz w:val="16"/>
      <w:szCs w:val="16"/>
      <w:lang w:eastAsia="en-US"/>
    </w:rPr>
  </w:style>
  <w:style w:type="character" w:customStyle="1" w:styleId="FontStyle52">
    <w:name w:val="Font Style52"/>
    <w:basedOn w:val="Domylnaczcionkaakapitu"/>
    <w:uiPriority w:val="99"/>
    <w:rsid w:val="00EE735D"/>
    <w:rPr>
      <w:rFonts w:ascii="Arial" w:hAnsi="Arial" w:cs="Arial"/>
      <w:sz w:val="24"/>
      <w:szCs w:val="24"/>
    </w:rPr>
  </w:style>
  <w:style w:type="character" w:styleId="Hipercze">
    <w:name w:val="Hyperlink"/>
    <w:basedOn w:val="Domylnaczcionkaakapitu"/>
    <w:uiPriority w:val="99"/>
    <w:semiHidden/>
    <w:unhideWhenUsed/>
    <w:rsid w:val="00EE735D"/>
    <w:rPr>
      <w:color w:val="0000FF"/>
      <w:u w:val="single"/>
    </w:rPr>
  </w:style>
  <w:style w:type="character" w:customStyle="1" w:styleId="no">
    <w:name w:val="no"/>
    <w:basedOn w:val="Domylnaczcionkaakapitu"/>
    <w:rsid w:val="00EE735D"/>
  </w:style>
  <w:style w:type="character" w:customStyle="1" w:styleId="yes">
    <w:name w:val="yes"/>
    <w:basedOn w:val="Domylnaczcionkaakapitu"/>
    <w:rsid w:val="00EE735D"/>
  </w:style>
  <w:style w:type="character" w:customStyle="1" w:styleId="apple-converted-space">
    <w:name w:val="apple-converted-space"/>
    <w:basedOn w:val="Domylnaczcionkaakapitu"/>
    <w:rsid w:val="00EE735D"/>
  </w:style>
  <w:style w:type="character" w:customStyle="1" w:styleId="arrow-raquo">
    <w:name w:val="arrow-raquo"/>
    <w:basedOn w:val="Domylnaczcionkaakapitu"/>
    <w:rsid w:val="00EE735D"/>
  </w:style>
  <w:style w:type="character" w:customStyle="1" w:styleId="arrow-blue">
    <w:name w:val="arrow-blue"/>
    <w:basedOn w:val="Domylnaczcionkaakapitu"/>
    <w:rsid w:val="00EE735D"/>
  </w:style>
  <w:style w:type="character" w:customStyle="1" w:styleId="arrow-blue-up">
    <w:name w:val="arrow-blue-up"/>
    <w:basedOn w:val="Domylnaczcionkaakapitu"/>
    <w:rsid w:val="00EE735D"/>
  </w:style>
  <w:style w:type="character" w:customStyle="1" w:styleId="block">
    <w:name w:val="block"/>
    <w:basedOn w:val="Domylnaczcionkaakapitu"/>
    <w:rsid w:val="00EE735D"/>
  </w:style>
  <w:style w:type="character" w:customStyle="1" w:styleId="lcicon">
    <w:name w:val="lcicon"/>
    <w:basedOn w:val="Domylnaczcionkaakapitu"/>
    <w:rsid w:val="00EE735D"/>
  </w:style>
  <w:style w:type="character" w:customStyle="1" w:styleId="migamicon">
    <w:name w:val="migamicon"/>
    <w:basedOn w:val="Domylnaczcionkaakapitu"/>
    <w:rsid w:val="00EE735D"/>
  </w:style>
  <w:style w:type="character" w:customStyle="1" w:styleId="bold">
    <w:name w:val="bold"/>
    <w:basedOn w:val="Domylnaczcionkaakapitu"/>
    <w:rsid w:val="00EE735D"/>
  </w:style>
  <w:style w:type="paragraph" w:styleId="Tekstprzypisudolnego">
    <w:name w:val="footnote text"/>
    <w:basedOn w:val="Normalny"/>
    <w:link w:val="TekstprzypisudolnegoZnak"/>
    <w:uiPriority w:val="99"/>
    <w:semiHidden/>
    <w:unhideWhenUsed/>
    <w:rsid w:val="00EE735D"/>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EE735D"/>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EE735D"/>
    <w:rPr>
      <w:rFonts w:eastAsiaTheme="minorHAnsi"/>
      <w:sz w:val="20"/>
      <w:szCs w:val="20"/>
      <w:lang w:eastAsia="en-US"/>
    </w:rPr>
  </w:style>
  <w:style w:type="paragraph" w:styleId="Tekstprzypisukocowego">
    <w:name w:val="endnote text"/>
    <w:basedOn w:val="Normalny"/>
    <w:link w:val="TekstprzypisukocowegoZnak"/>
    <w:uiPriority w:val="99"/>
    <w:semiHidden/>
    <w:unhideWhenUsed/>
    <w:rsid w:val="00EE735D"/>
    <w:pPr>
      <w:spacing w:after="0" w:line="240" w:lineRule="auto"/>
    </w:pPr>
    <w:rPr>
      <w:rFonts w:eastAsiaTheme="minorHAnsi"/>
      <w:sz w:val="20"/>
      <w:szCs w:val="20"/>
      <w:lang w:eastAsia="en-US"/>
    </w:rPr>
  </w:style>
  <w:style w:type="paragraph" w:styleId="Nagwek">
    <w:name w:val="header"/>
    <w:basedOn w:val="Normalny"/>
    <w:link w:val="NagwekZnak"/>
    <w:uiPriority w:val="99"/>
    <w:unhideWhenUsed/>
    <w:rsid w:val="00D01A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A6F"/>
  </w:style>
  <w:style w:type="paragraph" w:styleId="Stopka">
    <w:name w:val="footer"/>
    <w:basedOn w:val="Normalny"/>
    <w:link w:val="StopkaZnak"/>
    <w:uiPriority w:val="99"/>
    <w:unhideWhenUsed/>
    <w:rsid w:val="00D01A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A6F"/>
  </w:style>
  <w:style w:type="paragraph" w:styleId="Tekstpodstawowy">
    <w:name w:val="Body Text"/>
    <w:aliases w:val="Znak, Znak Znak Znak, Znak,Znak Znak Znak Znak Znak,Znak Znak Znak Znak Znak Znak Zna Znak, Znak Znak Znak Znak Znak Znak,Znak Znak Znak Znak Znak Znak Zna Znak Znak Znak Znak Znak Znak Znak,Znak Znak Znak Znak Znak Znak Zna, Znak1"/>
    <w:basedOn w:val="Normalny"/>
    <w:link w:val="TekstpodstawowyZnak1"/>
    <w:rsid w:val="000E5B0A"/>
    <w:pPr>
      <w:spacing w:after="0" w:line="240" w:lineRule="auto"/>
      <w:jc w:val="both"/>
    </w:pPr>
    <w:rPr>
      <w:rFonts w:ascii="Times New Roman" w:eastAsia="Times New Roman" w:hAnsi="Times New Roman" w:cs="Times New Roman"/>
      <w:sz w:val="24"/>
      <w:szCs w:val="20"/>
      <w:lang w:eastAsia="en-US"/>
    </w:rPr>
  </w:style>
  <w:style w:type="character" w:customStyle="1" w:styleId="TekstpodstawowyZnak">
    <w:name w:val="Tekst podstawowy Znak"/>
    <w:basedOn w:val="Domylnaczcionkaakapitu"/>
    <w:uiPriority w:val="99"/>
    <w:semiHidden/>
    <w:rsid w:val="000E5B0A"/>
  </w:style>
  <w:style w:type="character" w:customStyle="1" w:styleId="TekstpodstawowyZnak1">
    <w:name w:val="Tekst podstawowy Znak1"/>
    <w:aliases w:val="Znak Znak, Znak Znak Znak Znak, Znak Znak,Znak Znak Znak Znak Znak Znak,Znak Znak Znak Znak Znak Znak Zna Znak Znak, Znak Znak Znak Znak Znak Znak Znak,Znak Znak Znak Znak Znak Znak Zna Znak Znak Znak Znak Znak Znak Znak Znak"/>
    <w:link w:val="Tekstpodstawowy"/>
    <w:rsid w:val="000E5B0A"/>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A71B2-DDEA-4C19-B0DF-CE43B250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799</Words>
  <Characters>4796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Policja</dc:creator>
  <cp:lastModifiedBy>Policja</cp:lastModifiedBy>
  <cp:revision>18</cp:revision>
  <cp:lastPrinted>2016-04-26T08:33:00Z</cp:lastPrinted>
  <dcterms:created xsi:type="dcterms:W3CDTF">2016-04-22T09:47:00Z</dcterms:created>
  <dcterms:modified xsi:type="dcterms:W3CDTF">2016-04-29T10:46:00Z</dcterms:modified>
</cp:coreProperties>
</file>