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09" w:rsidRPr="00CC171E" w:rsidRDefault="00313A09" w:rsidP="00313A09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313A09" w:rsidRPr="00CC171E" w:rsidRDefault="00313A09" w:rsidP="00313A09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313A09" w:rsidRDefault="00313A09" w:rsidP="00313A09">
      <w:pPr>
        <w:rPr>
          <w:rFonts w:ascii="Century Gothic" w:hAnsi="Century Gothic" w:cs="Calibri Light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Pełna nazwa Wykonawcy:  __________________________</w:t>
      </w:r>
      <w:r>
        <w:rPr>
          <w:rFonts w:ascii="Century Gothic" w:hAnsi="Century Gothic"/>
          <w:szCs w:val="20"/>
        </w:rPr>
        <w:t>___________________________</w:t>
      </w:r>
      <w:r w:rsidRPr="00D85541">
        <w:rPr>
          <w:rFonts w:ascii="Century Gothic" w:hAnsi="Century Gothic"/>
          <w:szCs w:val="20"/>
        </w:rPr>
        <w:t>__________*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Adres:  ___________________________________________________________________</w:t>
      </w:r>
      <w:r>
        <w:rPr>
          <w:rFonts w:ascii="Century Gothic" w:hAnsi="Century Gothic"/>
          <w:szCs w:val="20"/>
        </w:rPr>
        <w:t>_</w:t>
      </w:r>
      <w:r w:rsidRPr="00D85541">
        <w:rPr>
          <w:rFonts w:ascii="Century Gothic" w:hAnsi="Century Gothic"/>
          <w:szCs w:val="20"/>
        </w:rPr>
        <w:t>_____________*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telefonu:  ____________________________________________</w:t>
      </w:r>
      <w:r>
        <w:rPr>
          <w:rFonts w:ascii="Century Gothic" w:hAnsi="Century Gothic"/>
          <w:szCs w:val="20"/>
        </w:rPr>
        <w:t>__________________________</w:t>
      </w:r>
      <w:r w:rsidRPr="00D85541">
        <w:rPr>
          <w:rFonts w:ascii="Century Gothic" w:hAnsi="Century Gothic"/>
          <w:szCs w:val="20"/>
        </w:rPr>
        <w:t>_______*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faksu:   ___________________________________________</w:t>
      </w:r>
      <w:r>
        <w:rPr>
          <w:rFonts w:ascii="Century Gothic" w:hAnsi="Century Gothic"/>
          <w:szCs w:val="20"/>
        </w:rPr>
        <w:t>_________________________</w:t>
      </w:r>
      <w:r w:rsidRPr="00D85541">
        <w:rPr>
          <w:rFonts w:ascii="Century Gothic" w:hAnsi="Century Gothic"/>
          <w:szCs w:val="20"/>
        </w:rPr>
        <w:t>___________*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Adres e-mail: _________________________________________________________________</w:t>
      </w:r>
      <w:r>
        <w:rPr>
          <w:rFonts w:ascii="Century Gothic" w:hAnsi="Century Gothic"/>
          <w:szCs w:val="20"/>
        </w:rPr>
        <w:t>______</w:t>
      </w:r>
      <w:r w:rsidRPr="00D85541">
        <w:rPr>
          <w:rFonts w:ascii="Century Gothic" w:hAnsi="Century Gothic"/>
          <w:szCs w:val="20"/>
        </w:rPr>
        <w:t>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KRS/ REGON/NIP:  _____________________________________</w:t>
      </w:r>
      <w:r>
        <w:rPr>
          <w:rFonts w:ascii="Century Gothic" w:hAnsi="Century Gothic"/>
          <w:szCs w:val="20"/>
        </w:rPr>
        <w:t>_______________________</w:t>
      </w:r>
      <w:r w:rsidRPr="00D85541">
        <w:rPr>
          <w:rFonts w:ascii="Century Gothic" w:hAnsi="Century Gothic"/>
          <w:szCs w:val="20"/>
        </w:rPr>
        <w:t>________*</w:t>
      </w:r>
    </w:p>
    <w:p w:rsidR="00313A09" w:rsidRPr="00D85541" w:rsidRDefault="00313A09" w:rsidP="00313A09">
      <w:pPr>
        <w:spacing w:before="120" w:after="120" w:line="360" w:lineRule="auto"/>
        <w:rPr>
          <w:rFonts w:ascii="Century Gothic" w:hAnsi="Century Gothic" w:cs="Times New Roman"/>
          <w:b/>
          <w:szCs w:val="20"/>
        </w:rPr>
      </w:pPr>
      <w:r w:rsidRPr="00D85541">
        <w:rPr>
          <w:rFonts w:ascii="Century Gothic" w:hAnsi="Century Gothic"/>
          <w:szCs w:val="20"/>
        </w:rPr>
        <w:t xml:space="preserve">Osoba/osoby uprawnione do reprezentacji, w tym do podpisania umowy: _________________________________________________________________________________________*   </w:t>
      </w:r>
      <w:r w:rsidRPr="00D85541">
        <w:rPr>
          <w:rFonts w:ascii="Century Gothic" w:hAnsi="Century Gothic" w:cs="Times New Roman"/>
          <w:szCs w:val="20"/>
        </w:rPr>
        <w:t xml:space="preserve">                                                                                                                              </w:t>
      </w:r>
    </w:p>
    <w:p w:rsidR="00313A09" w:rsidRDefault="00313A09" w:rsidP="00313A09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313A09" w:rsidRPr="00CC171E" w:rsidRDefault="00313A09" w:rsidP="00313A09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</w:t>
      </w:r>
      <w:r w:rsidRPr="00FA6FAD">
        <w:rPr>
          <w:rFonts w:ascii="Century Gothic" w:hAnsi="Century Gothic" w:cs="Calibri Light"/>
          <w:b/>
          <w:szCs w:val="20"/>
        </w:rPr>
        <w:t>Wymian</w:t>
      </w:r>
      <w:r>
        <w:rPr>
          <w:rFonts w:ascii="Century Gothic" w:hAnsi="Century Gothic" w:cs="Calibri Light"/>
          <w:b/>
          <w:szCs w:val="20"/>
        </w:rPr>
        <w:t>ę</w:t>
      </w:r>
      <w:r w:rsidRPr="00FA6FAD">
        <w:rPr>
          <w:rFonts w:ascii="Century Gothic" w:hAnsi="Century Gothic" w:cs="Calibri Light"/>
          <w:b/>
          <w:szCs w:val="20"/>
        </w:rPr>
        <w:t xml:space="preserve"> masztów telekomunikacyjnych</w:t>
      </w:r>
      <w:r w:rsidRPr="00CC171E">
        <w:rPr>
          <w:rFonts w:ascii="Century Gothic" w:hAnsi="Century Gothic" w:cs="Calibri Light"/>
          <w:b/>
          <w:szCs w:val="20"/>
        </w:rPr>
        <w:t xml:space="preserve">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r>
        <w:rPr>
          <w:rFonts w:ascii="Century Gothic" w:hAnsi="Century Gothic" w:cs="Calibri Light"/>
          <w:b/>
          <w:bCs/>
          <w:szCs w:val="20"/>
          <w:lang w:eastAsia="ar-SA"/>
        </w:rPr>
        <w:t>7256/20/435/Ł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313A09" w:rsidRPr="00CC171E" w:rsidRDefault="00313A09" w:rsidP="00313A09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313A09" w:rsidRPr="00122617" w:rsidRDefault="00313A09" w:rsidP="00313A09">
      <w:pPr>
        <w:numPr>
          <w:ilvl w:val="0"/>
          <w:numId w:val="4"/>
        </w:numPr>
        <w:ind w:left="284" w:hanging="295"/>
        <w:jc w:val="both"/>
        <w:rPr>
          <w:rFonts w:ascii="Century Gothic" w:hAnsi="Century Gothic" w:cs="Calibri Light"/>
          <w:b/>
          <w:bCs/>
          <w:szCs w:val="20"/>
        </w:rPr>
      </w:pPr>
      <w:r w:rsidRPr="00122617">
        <w:rPr>
          <w:rFonts w:ascii="Century Gothic" w:hAnsi="Century Gothic" w:cs="Calibri Light"/>
          <w:b/>
          <w:bCs/>
          <w:szCs w:val="20"/>
        </w:rPr>
        <w:t>Oferujemy wykonanie przedmiotu zamówienia opisanego w SIWZ i jej załącznikach</w:t>
      </w:r>
      <w:r>
        <w:rPr>
          <w:rFonts w:ascii="Century Gothic" w:hAnsi="Century Gothic" w:cs="Calibri Light"/>
          <w:b/>
          <w:bCs/>
          <w:szCs w:val="20"/>
        </w:rPr>
        <w:t xml:space="preserve"> </w:t>
      </w:r>
      <w:r w:rsidRPr="00122617">
        <w:rPr>
          <w:rFonts w:ascii="Century Gothic" w:hAnsi="Century Gothic" w:cs="Calibri Light"/>
          <w:b/>
          <w:bCs/>
          <w:szCs w:val="20"/>
        </w:rPr>
        <w:t>za cenę oferty brutto ……………….PLN** (słownie złotych: …………………………….......………….*) stawka podatku VAT ………%*</w:t>
      </w:r>
    </w:p>
    <w:p w:rsidR="00313A09" w:rsidRPr="00DB0413" w:rsidRDefault="00313A09" w:rsidP="00313A09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313A09" w:rsidRPr="00CC171E" w:rsidRDefault="00313A09" w:rsidP="00313A09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II. Oświadczamy, że: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Oferujemy </w:t>
      </w:r>
      <w:r>
        <w:rPr>
          <w:rStyle w:val="Domylnaczcionkaakapitu5"/>
          <w:rFonts w:ascii="Century Gothic" w:hAnsi="Century Gothic" w:cs="Calibri Light"/>
          <w:szCs w:val="20"/>
        </w:rPr>
        <w:t>asortyment</w:t>
      </w: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313A09" w:rsidRPr="0081163A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81163A">
        <w:rPr>
          <w:rFonts w:ascii="Century Gothic" w:hAnsi="Century Gothic" w:cs="Calibri Light"/>
          <w:szCs w:val="20"/>
        </w:rPr>
        <w:t xml:space="preserve">Na oferowany asortyment udzielamy gwarancji i rękojmi na okres ……… (min. 36)****** </w:t>
      </w:r>
      <w:r w:rsidRPr="0081163A">
        <w:rPr>
          <w:rFonts w:ascii="Century Gothic" w:hAnsi="Century Gothic" w:cs="Calibri Light"/>
          <w:bCs/>
          <w:szCs w:val="20"/>
        </w:rPr>
        <w:t>miesięcy</w:t>
      </w:r>
      <w:r w:rsidRPr="0081163A">
        <w:rPr>
          <w:rFonts w:ascii="Century Gothic" w:hAnsi="Century Gothic" w:cs="Calibri Light"/>
          <w:b/>
          <w:bCs/>
          <w:szCs w:val="20"/>
        </w:rPr>
        <w:t xml:space="preserve"> </w:t>
      </w:r>
      <w:r>
        <w:rPr>
          <w:rFonts w:ascii="Century Gothic" w:hAnsi="Century Gothic" w:cs="Calibri Light"/>
          <w:b/>
          <w:bCs/>
          <w:szCs w:val="20"/>
        </w:rPr>
        <w:t xml:space="preserve">- </w:t>
      </w:r>
      <w:r w:rsidRPr="0081163A">
        <w:rPr>
          <w:rStyle w:val="Domylnaczcionkaakapitu5"/>
          <w:rFonts w:ascii="Century Gothic" w:hAnsi="Century Gothic" w:cs="Calibri Light"/>
          <w:szCs w:val="20"/>
        </w:rPr>
        <w:t>licząc od daty podpisania protokołu odbioru.</w:t>
      </w:r>
    </w:p>
    <w:p w:rsidR="00313A09" w:rsidRPr="00A62035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2364D0">
        <w:rPr>
          <w:rFonts w:ascii="Century Gothic" w:hAnsi="Century Gothic" w:cs="Calibri Light"/>
          <w:szCs w:val="20"/>
        </w:rPr>
        <w:t>Zobowiązujemy</w:t>
      </w:r>
      <w:r>
        <w:rPr>
          <w:rFonts w:ascii="Century Gothic" w:hAnsi="Century Gothic" w:cs="Calibri Light"/>
          <w:szCs w:val="20"/>
        </w:rPr>
        <w:t xml:space="preserve"> się do </w:t>
      </w:r>
      <w:r w:rsidRPr="002364D0">
        <w:rPr>
          <w:rFonts w:ascii="Century Gothic" w:hAnsi="Century Gothic" w:cs="Calibri Light"/>
          <w:szCs w:val="20"/>
        </w:rPr>
        <w:t>wykonania</w:t>
      </w:r>
      <w:r>
        <w:rPr>
          <w:rFonts w:ascii="Century Gothic" w:hAnsi="Century Gothic" w:cs="Calibri Light"/>
          <w:szCs w:val="20"/>
        </w:rPr>
        <w:t xml:space="preserve"> przedmiotu zamówienia w terminie do dnia ……….. </w:t>
      </w:r>
      <w:r w:rsidRPr="00572BCB">
        <w:rPr>
          <w:rFonts w:ascii="Century Gothic" w:hAnsi="Century Gothic" w:cs="Calibri Light"/>
          <w:b/>
          <w:szCs w:val="20"/>
        </w:rPr>
        <w:t xml:space="preserve">(maks. </w:t>
      </w:r>
      <w:r>
        <w:rPr>
          <w:rFonts w:ascii="Century Gothic" w:hAnsi="Century Gothic" w:cs="Calibri Light"/>
          <w:b/>
          <w:szCs w:val="20"/>
        </w:rPr>
        <w:t>19.03.2021 r.</w:t>
      </w:r>
      <w:r w:rsidRPr="00FA6FAD">
        <w:rPr>
          <w:rFonts w:ascii="Century Gothic" w:hAnsi="Century Gothic" w:cs="Calibri Light"/>
          <w:b/>
          <w:szCs w:val="20"/>
        </w:rPr>
        <w:t>)******</w:t>
      </w:r>
      <w:r>
        <w:rPr>
          <w:rFonts w:ascii="Century Gothic" w:hAnsi="Century Gothic" w:cs="Calibri Light"/>
          <w:szCs w:val="20"/>
        </w:rPr>
        <w:t xml:space="preserve">  </w:t>
      </w:r>
    </w:p>
    <w:p w:rsidR="00313A09" w:rsidRPr="00D50F04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313A09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</w:rPr>
      </w:pPr>
      <w:r w:rsidRPr="00D50F04">
        <w:rPr>
          <w:rFonts w:ascii="Century Gothic" w:hAnsi="Century Gothic" w:cs="Calibri Light"/>
          <w:bCs/>
          <w:szCs w:val="20"/>
        </w:rPr>
        <w:t>Jesteśmy</w:t>
      </w:r>
      <w:r w:rsidRPr="004845A2">
        <w:rPr>
          <w:rFonts w:ascii="Century Gothic" w:hAnsi="Century Gothic"/>
        </w:rPr>
        <w:t xml:space="preserve">/nie jesteśmy*** mikroprzedsiębiorstwem***/małym przedsiębiorstwem***/średnim przedsiębiorstwem***. </w:t>
      </w:r>
    </w:p>
    <w:p w:rsidR="00313A09" w:rsidRPr="00233016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233016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</w:t>
      </w:r>
      <w:r>
        <w:rPr>
          <w:rFonts w:ascii="Century Gothic" w:hAnsi="Century Gothic" w:cs="Calibri Light"/>
          <w:szCs w:val="20"/>
        </w:rPr>
        <w:t>ą na czas wskazany w SIWZ, tj. 3</w:t>
      </w:r>
      <w:r w:rsidRPr="00CC171E">
        <w:rPr>
          <w:rFonts w:ascii="Century Gothic" w:hAnsi="Century Gothic" w:cs="Calibri Light"/>
          <w:szCs w:val="20"/>
        </w:rPr>
        <w:t>0 dni od upływu terminu składania ofert.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313A09" w:rsidRPr="004845A2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</w:rPr>
      </w:pPr>
      <w:r w:rsidRPr="00D50F04">
        <w:rPr>
          <w:rFonts w:ascii="Century Gothic" w:hAnsi="Century Gothic" w:cs="Calibri Light"/>
          <w:szCs w:val="20"/>
        </w:rPr>
        <w:t>Zobowiązujemy</w:t>
      </w:r>
      <w:r w:rsidRPr="004845A2">
        <w:rPr>
          <w:rFonts w:ascii="Century Gothic" w:hAnsi="Century Gothic"/>
        </w:rPr>
        <w:t xml:space="preserve"> się do zapewnienia możliwości odbierania wszelkiej korespondencji związanej z prowadzonym postępowaniem przez całą dobę na numer  faksu....................................................* e-mail.........................................................................................*.</w:t>
      </w:r>
    </w:p>
    <w:p w:rsidR="00313A09" w:rsidRPr="001A2121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1A2121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313A09" w:rsidRPr="001A2121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1A2121">
        <w:rPr>
          <w:rFonts w:ascii="Century Gothic" w:hAnsi="Century Gothic" w:cs="Calibri Light"/>
          <w:szCs w:val="20"/>
        </w:rPr>
        <w:lastRenderedPageBreak/>
        <w:t xml:space="preserve">Oświadczam/y, pod groźbą odpowiedzialności karnej, że załączone do oferty dokumenty opisują stan prawny. </w:t>
      </w:r>
    </w:p>
    <w:p w:rsidR="00313A09" w:rsidRDefault="00313A09" w:rsidP="00313A09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313A09" w:rsidRPr="00CC171E" w:rsidRDefault="00313A09" w:rsidP="00313A09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</w:t>
      </w:r>
      <w:r>
        <w:rPr>
          <w:rFonts w:ascii="Century Gothic" w:hAnsi="Century Gothic" w:cs="Calibri Light"/>
          <w:b/>
          <w:bCs/>
          <w:szCs w:val="20"/>
        </w:rPr>
        <w:t>II</w:t>
      </w:r>
      <w:r w:rsidRPr="00CC171E">
        <w:rPr>
          <w:rFonts w:ascii="Century Gothic" w:hAnsi="Century Gothic" w:cs="Calibri Light"/>
          <w:b/>
          <w:bCs/>
          <w:szCs w:val="20"/>
        </w:rPr>
        <w:t>. Informujemy, że:</w:t>
      </w:r>
    </w:p>
    <w:p w:rsidR="00313A09" w:rsidRPr="00CC171E" w:rsidRDefault="00313A09" w:rsidP="00313A09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313A09" w:rsidRPr="00313A09" w:rsidRDefault="00313A09" w:rsidP="00313A09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Narrow" w:hAnsi="Century Gothic" w:cs="Calibri Light"/>
          <w:b w:val="0"/>
          <w:bCs/>
          <w:sz w:val="20"/>
          <w:szCs w:val="20"/>
          <w:lang w:eastAsia="pl-PL"/>
        </w:rPr>
      </w:pPr>
      <w:r w:rsidRPr="00313A09">
        <w:rPr>
          <w:rStyle w:val="TekstpodstawowyZnak"/>
          <w:rFonts w:ascii="Century Gothic" w:eastAsia="Arial Unicode MS" w:hAnsi="Century Gothic" w:cs="Calibri Light"/>
          <w:b w:val="0"/>
          <w:iCs/>
          <w:sz w:val="20"/>
          <w:szCs w:val="20"/>
          <w:lang w:eastAsia="pl-PL"/>
        </w:rPr>
        <w:t>Składanie reklamacji dokonywane będzie przez Zamawiającego na nr fax.: .................................................,* adres e-mail: …...................................................*</w:t>
      </w:r>
    </w:p>
    <w:p w:rsidR="00313A09" w:rsidRPr="001E3AF3" w:rsidRDefault="00313A09" w:rsidP="00313A09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Fonts w:ascii="Century Gothic" w:eastAsia="ArialNarrow" w:hAnsi="Century Gothic" w:cs="Calibri Light"/>
          <w:bCs/>
          <w:szCs w:val="20"/>
          <w:lang w:eastAsia="pl-PL"/>
        </w:rPr>
      </w:pPr>
      <w:r w:rsidRPr="005B60E7">
        <w:rPr>
          <w:rFonts w:ascii="Century Gothic" w:hAnsi="Century Gothic" w:cs="Times New Roman"/>
          <w:b w:val="0"/>
          <w:szCs w:val="20"/>
        </w:rPr>
        <w:t>Osobą odpowiedzialną za realizację umowy jest: ………………….…..</w:t>
      </w:r>
      <w:r>
        <w:rPr>
          <w:rFonts w:ascii="Century Gothic" w:hAnsi="Century Gothic" w:cs="Times New Roman"/>
          <w:b w:val="0"/>
          <w:szCs w:val="20"/>
        </w:rPr>
        <w:t>*</w:t>
      </w:r>
      <w:r w:rsidRPr="005B60E7">
        <w:rPr>
          <w:rFonts w:ascii="Century Gothic" w:hAnsi="Century Gothic" w:cs="Times New Roman"/>
          <w:b w:val="0"/>
          <w:szCs w:val="20"/>
        </w:rPr>
        <w:t>- tel. ………</w:t>
      </w:r>
      <w:r>
        <w:rPr>
          <w:rFonts w:ascii="Century Gothic" w:hAnsi="Century Gothic" w:cs="Times New Roman"/>
          <w:b w:val="0"/>
          <w:szCs w:val="20"/>
        </w:rPr>
        <w:t>.</w:t>
      </w:r>
      <w:r w:rsidRPr="005B60E7">
        <w:rPr>
          <w:rFonts w:ascii="Century Gothic" w:hAnsi="Century Gothic" w:cs="Times New Roman"/>
          <w:b w:val="0"/>
          <w:szCs w:val="20"/>
        </w:rPr>
        <w:t xml:space="preserve">……….…….. </w:t>
      </w:r>
      <w:r>
        <w:rPr>
          <w:rFonts w:ascii="Century Gothic" w:hAnsi="Century Gothic" w:cs="Times New Roman"/>
          <w:b w:val="0"/>
          <w:szCs w:val="20"/>
        </w:rPr>
        <w:t xml:space="preserve">* </w:t>
      </w:r>
      <w:r w:rsidRPr="005B60E7">
        <w:rPr>
          <w:rFonts w:ascii="Century Gothic" w:hAnsi="Century Gothic" w:cs="Times New Roman"/>
          <w:b w:val="0"/>
          <w:szCs w:val="20"/>
        </w:rPr>
        <w:t>e-mail: ……………………………………..…..</w:t>
      </w:r>
      <w:r>
        <w:rPr>
          <w:rFonts w:ascii="Century Gothic" w:hAnsi="Century Gothic" w:cs="Times New Roman"/>
          <w:b w:val="0"/>
          <w:szCs w:val="20"/>
        </w:rPr>
        <w:t>*</w:t>
      </w:r>
    </w:p>
    <w:p w:rsidR="00313A09" w:rsidRPr="00CC171E" w:rsidRDefault="00313A09" w:rsidP="00313A09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313A09" w:rsidRPr="00CC171E" w:rsidRDefault="00313A09" w:rsidP="00313A09">
      <w:pPr>
        <w:rPr>
          <w:rFonts w:ascii="Century Gothic" w:hAnsi="Century Gothic" w:cs="Calibri Light"/>
          <w:b/>
          <w:sz w:val="22"/>
        </w:rPr>
      </w:pPr>
      <w:r w:rsidRPr="00971F07">
        <w:rPr>
          <w:rFonts w:ascii="Century Gothic" w:hAnsi="Century Gothic" w:cs="Calibri Light"/>
          <w:b/>
          <w:szCs w:val="22"/>
        </w:rPr>
        <w:t>V.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313A09" w:rsidRPr="00C077A7" w:rsidRDefault="00313A09" w:rsidP="00313A09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1)</w:t>
      </w:r>
      <w:r w:rsidRPr="00C077A7">
        <w:rPr>
          <w:rFonts w:ascii="Century Gothic" w:hAnsi="Century Gothic" w:cs="Calibri Light"/>
          <w:sz w:val="14"/>
          <w:szCs w:val="14"/>
          <w:vertAlign w:val="superscript"/>
        </w:rPr>
        <w:t xml:space="preserve"> </w:t>
      </w:r>
      <w:r w:rsidRPr="00C077A7">
        <w:rPr>
          <w:rFonts w:ascii="Century Gothic" w:hAnsi="Century Gothic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3A09" w:rsidRPr="00C077A7" w:rsidRDefault="00313A09" w:rsidP="00313A09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</w:p>
    <w:p w:rsidR="00313A09" w:rsidRPr="00C077A7" w:rsidRDefault="00313A09" w:rsidP="00313A09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2)</w:t>
      </w:r>
      <w:r w:rsidRPr="00C077A7">
        <w:rPr>
          <w:rFonts w:ascii="Century Gothic" w:hAnsi="Century Gothic" w:cs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A09" w:rsidRPr="00C077A7" w:rsidRDefault="00313A09" w:rsidP="00313A09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sz w:val="14"/>
          <w:szCs w:val="14"/>
        </w:rPr>
        <w:tab/>
      </w: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Pr="00325C6A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eastAsia="Century Gothic" w:hAnsi="Century Gothic" w:cs="Century Gothic"/>
          <w:color w:val="auto"/>
          <w:szCs w:val="20"/>
        </w:rPr>
      </w:pP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 w:rsidRPr="00325C6A">
        <w:rPr>
          <w:rFonts w:ascii="Century Gothic" w:hAnsi="Century Gothic" w:cs="Times New Roman"/>
          <w:b/>
          <w:color w:val="auto"/>
          <w:szCs w:val="20"/>
        </w:rPr>
        <w:t>________________________________________</w:t>
      </w: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  <w:r w:rsidRPr="00325C6A">
        <w:rPr>
          <w:rFonts w:ascii="Century Gothic" w:eastAsia="Century Gothic" w:hAnsi="Century Gothic" w:cs="Century Gothic"/>
          <w:color w:val="auto"/>
          <w:szCs w:val="20"/>
        </w:rPr>
        <w:t xml:space="preserve">     </w:t>
      </w:r>
      <w:r w:rsidRPr="00325C6A">
        <w:rPr>
          <w:rFonts w:ascii="Century Gothic" w:eastAsia="Century Gothic" w:hAnsi="Century Gothic" w:cs="Century Gothic"/>
          <w:b/>
          <w:color w:val="auto"/>
          <w:szCs w:val="20"/>
        </w:rPr>
        <w:t xml:space="preserve">                                                 </w:t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 w:rsidRPr="00325C6A">
        <w:rPr>
          <w:rFonts w:ascii="Century Gothic" w:eastAsia="Century Gothic" w:hAnsi="Century Gothic" w:cs="Century Gothic"/>
          <w:b/>
          <w:color w:val="auto"/>
          <w:szCs w:val="20"/>
        </w:rPr>
        <w:t xml:space="preserve">  </w:t>
      </w:r>
      <w:r w:rsidRPr="00325C6A">
        <w:rPr>
          <w:rFonts w:ascii="Century Gothic" w:hAnsi="Century Gothic" w:cs="Times New Roman"/>
          <w:b/>
          <w:color w:val="auto"/>
          <w:szCs w:val="20"/>
        </w:rPr>
        <w:t>PODPIS I PIECZĘĆ WYKONAWCY</w:t>
      </w: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313A09" w:rsidRPr="00325C6A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313A09" w:rsidRPr="00C077A7" w:rsidRDefault="00313A09" w:rsidP="00313A09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Uwaga</w:t>
      </w:r>
      <w:r w:rsidRPr="00C077A7">
        <w:rPr>
          <w:rFonts w:ascii="Century Gothic" w:hAnsi="Century Gothic" w:cs="Calibri Light"/>
          <w:iCs/>
          <w:sz w:val="14"/>
          <w:szCs w:val="14"/>
          <w:u w:val="single"/>
          <w:vertAlign w:val="superscript"/>
        </w:rPr>
        <w:t>:</w:t>
      </w:r>
    </w:p>
    <w:p w:rsidR="00313A09" w:rsidRPr="00C077A7" w:rsidRDefault="00313A09" w:rsidP="00313A09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* - należy wpisać</w:t>
      </w:r>
    </w:p>
    <w:p w:rsidR="00313A09" w:rsidRPr="00C077A7" w:rsidRDefault="00313A09" w:rsidP="00313A09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 - należy wpisać z dokładnością do dwóch miejsc po przecinku </w:t>
      </w:r>
    </w:p>
    <w:p w:rsidR="00313A09" w:rsidRPr="00C077A7" w:rsidRDefault="00313A09" w:rsidP="00313A09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 -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</w:t>
      </w:r>
    </w:p>
    <w:p w:rsidR="00313A09" w:rsidRPr="00C077A7" w:rsidRDefault="00313A09" w:rsidP="00313A09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**** - 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 - jeżeli Wykonawca nie dokona skreślenia Zamawiający uzna, że obowiązek podatkowy leży po stronie Wykonawcy</w:t>
      </w:r>
    </w:p>
    <w:p w:rsidR="00313A09" w:rsidRDefault="00313A09" w:rsidP="00313A09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***** - niepotrzebne skreślić - jeżeli Wykonawca nie dokona skr</w:t>
      </w:r>
      <w:r>
        <w:rPr>
          <w:rStyle w:val="Domylnaczcionkaakapitu5"/>
          <w:rFonts w:ascii="Century Gothic" w:hAnsi="Century Gothic" w:cs="Calibri Light"/>
          <w:iCs/>
          <w:sz w:val="14"/>
          <w:szCs w:val="14"/>
        </w:rPr>
        <w:t>eślenia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 xml:space="preserve"> Zamawiający uzna, że Wykonawca nie zamierza powierzyć części zamówienia Podwykonawcom</w:t>
      </w:r>
    </w:p>
    <w:p w:rsidR="00313A09" w:rsidRPr="003564EB" w:rsidRDefault="00313A09" w:rsidP="00313A09">
      <w:pPr>
        <w:pStyle w:val="Tekstpodstawowy22"/>
        <w:rPr>
          <w:rStyle w:val="Domylnaczcionkaakapitu5"/>
          <w:rFonts w:cs="Calibri Light"/>
          <w:iCs/>
          <w:sz w:val="14"/>
          <w:szCs w:val="14"/>
        </w:rPr>
      </w:pPr>
      <w:r w:rsidRPr="003564EB">
        <w:rPr>
          <w:rStyle w:val="Domylnaczcionkaakapitu5"/>
          <w:rFonts w:cs="Calibri Light"/>
          <w:iCs/>
          <w:sz w:val="14"/>
          <w:szCs w:val="14"/>
        </w:rPr>
        <w:t>****** - nale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y wpisa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ć</w:t>
      </w:r>
      <w:r w:rsidRPr="003564EB">
        <w:rPr>
          <w:rStyle w:val="Domylnaczcionkaakapitu5"/>
          <w:rFonts w:cs="Calibri Light"/>
          <w:iCs/>
          <w:sz w:val="14"/>
          <w:szCs w:val="14"/>
        </w:rPr>
        <w:t>, je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eli Wykonawca nie dokona wpisu Zamawiaj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ą</w:t>
      </w:r>
      <w:r w:rsidRPr="003564EB">
        <w:rPr>
          <w:rStyle w:val="Domylnaczcionkaakapitu5"/>
          <w:rFonts w:cs="Calibri Light"/>
          <w:iCs/>
          <w:sz w:val="14"/>
          <w:szCs w:val="14"/>
        </w:rPr>
        <w:t xml:space="preserve">cy uzna, 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 xml:space="preserve">e Wykonawca oferuje termin </w:t>
      </w:r>
      <w:r>
        <w:rPr>
          <w:rStyle w:val="Domylnaczcionkaakapitu5"/>
          <w:rFonts w:cs="Calibri Light"/>
          <w:iCs/>
          <w:sz w:val="14"/>
          <w:szCs w:val="14"/>
        </w:rPr>
        <w:t>wskazany w nawiasie</w:t>
      </w:r>
    </w:p>
    <w:p w:rsidR="00313A09" w:rsidRPr="00C077A7" w:rsidRDefault="00313A09" w:rsidP="00313A09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</w:p>
    <w:p w:rsidR="00313A09" w:rsidRPr="001E3AF3" w:rsidRDefault="00313A09" w:rsidP="00313A09">
      <w:pPr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sz w:val="14"/>
          <w:szCs w:val="14"/>
        </w:rPr>
        <w:t>Słowniczek:</w:t>
      </w:r>
    </w:p>
    <w:p w:rsidR="00313A09" w:rsidRPr="001E3AF3" w:rsidRDefault="00313A09" w:rsidP="00313A09">
      <w:pPr>
        <w:jc w:val="both"/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Małe przedsiębiorstwo:</w:t>
      </w:r>
      <w:r w:rsidRPr="001E3AF3">
        <w:rPr>
          <w:rFonts w:ascii="Century Gothic" w:eastAsia="SimSun" w:hAnsi="Century Gothic"/>
          <w:sz w:val="14"/>
          <w:szCs w:val="14"/>
        </w:rPr>
        <w:t xml:space="preserve"> przedsiębiorstwo,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 mniej niż 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którego roczny obrót lub roczna suma bilansowa 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nie przekracza </w:t>
      </w:r>
      <w:r w:rsidRPr="001E3AF3">
        <w:rPr>
          <w:rFonts w:ascii="Century Gothic" w:eastAsia="SimSun" w:hAnsi="Century Gothic"/>
          <w:b/>
          <w:bCs/>
          <w:sz w:val="14"/>
          <w:szCs w:val="14"/>
        </w:rPr>
        <w:t>10 milionów EUR</w:t>
      </w:r>
      <w:r w:rsidRPr="001E3AF3">
        <w:rPr>
          <w:rFonts w:ascii="Century Gothic" w:eastAsia="SimSun" w:hAnsi="Century Gothic"/>
          <w:b/>
          <w:sz w:val="14"/>
          <w:szCs w:val="14"/>
        </w:rPr>
        <w:t>.</w:t>
      </w:r>
    </w:p>
    <w:p w:rsidR="00313A09" w:rsidRPr="001E3AF3" w:rsidRDefault="00313A09" w:rsidP="00313A09">
      <w:pPr>
        <w:tabs>
          <w:tab w:val="left" w:pos="6435"/>
        </w:tabs>
        <w:jc w:val="both"/>
        <w:rPr>
          <w:rFonts w:ascii="Century Gothic" w:hAnsi="Century Gothic"/>
          <w:i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Średnie przedsiębiorstwa: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 przedsiębiorstwa, które nie są mikroprzedsiębiorstwami ani małymi przedsiębiorstwami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zatrudniają mniej niż 250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których </w:t>
      </w:r>
      <w:r w:rsidRPr="001E3AF3">
        <w:rPr>
          <w:rFonts w:ascii="Century Gothic" w:eastAsia="SimSun" w:hAnsi="Century Gothic"/>
          <w:bCs/>
          <w:sz w:val="14"/>
          <w:szCs w:val="14"/>
        </w:rPr>
        <w:t>roczny obrót nie przekracza 50 milionów EUR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i/>
          <w:iCs/>
          <w:sz w:val="14"/>
          <w:szCs w:val="14"/>
        </w:rPr>
        <w:t>lub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sz w:val="14"/>
          <w:szCs w:val="14"/>
        </w:rPr>
        <w:t>roczna suma bilansowa nie przekracza 43 milionów EUR</w:t>
      </w:r>
      <w:r w:rsidRPr="001E3AF3">
        <w:rPr>
          <w:rFonts w:ascii="Century Gothic" w:eastAsia="SimSun" w:hAnsi="Century Gothic"/>
          <w:sz w:val="14"/>
          <w:szCs w:val="14"/>
        </w:rPr>
        <w:t>.</w:t>
      </w:r>
    </w:p>
    <w:p w:rsidR="00313A09" w:rsidRDefault="00313A09" w:rsidP="00313A09">
      <w:pPr>
        <w:jc w:val="right"/>
        <w:rPr>
          <w:rFonts w:ascii="Century Gothic" w:hAnsi="Century Gothic" w:cs="Calibri Light"/>
          <w:b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Pr="00CC171E" w:rsidRDefault="00313A09" w:rsidP="00313A09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lastRenderedPageBreak/>
        <w:t xml:space="preserve">Wzór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313A09" w:rsidRPr="00CC171E" w:rsidRDefault="00313A09" w:rsidP="00313A09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313A09" w:rsidRPr="00CC171E" w:rsidRDefault="00313A09" w:rsidP="00313A09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313A09" w:rsidRPr="004845A2" w:rsidRDefault="00313A09" w:rsidP="00313A09">
      <w:pPr>
        <w:pStyle w:val="Textbody"/>
        <w:ind w:left="5544" w:firstLine="216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4845A2">
        <w:rPr>
          <w:rFonts w:ascii="Century Gothic" w:hAnsi="Century Gothic"/>
          <w:b/>
          <w:sz w:val="20"/>
        </w:rPr>
        <w:t>Zamawiający:</w:t>
      </w:r>
    </w:p>
    <w:p w:rsidR="00313A09" w:rsidRPr="004845A2" w:rsidRDefault="00313A09" w:rsidP="00313A09">
      <w:pPr>
        <w:pStyle w:val="Textbody"/>
        <w:ind w:left="2880"/>
        <w:rPr>
          <w:rFonts w:ascii="Century Gothic" w:hAnsi="Century Gothic"/>
          <w:b/>
          <w:sz w:val="20"/>
        </w:rPr>
      </w:pP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 w:rsidRPr="004845A2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313A09" w:rsidRPr="004845A2" w:rsidRDefault="00313A09" w:rsidP="00313A09">
      <w:pPr>
        <w:pStyle w:val="Textbody"/>
        <w:ind w:left="1224"/>
        <w:rPr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  <w:t>00-150 Warszawa</w:t>
      </w:r>
    </w:p>
    <w:p w:rsidR="00313A09" w:rsidRPr="004845A2" w:rsidRDefault="00313A09" w:rsidP="00313A09">
      <w:pPr>
        <w:pStyle w:val="Textbody"/>
        <w:rPr>
          <w:rFonts w:ascii="Century Gothic" w:eastAsia="Arial" w:hAnsi="Century Gothic"/>
          <w:sz w:val="20"/>
        </w:rPr>
      </w:pPr>
      <w:r w:rsidRPr="004845A2">
        <w:rPr>
          <w:rFonts w:ascii="Century Gothic" w:hAnsi="Century Gothic"/>
          <w:b/>
          <w:sz w:val="20"/>
        </w:rPr>
        <w:t>Wykonawca:</w:t>
      </w:r>
    </w:p>
    <w:p w:rsidR="00313A09" w:rsidRPr="004845A2" w:rsidRDefault="00313A09" w:rsidP="00313A0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4845A2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4845A2">
        <w:rPr>
          <w:rFonts w:ascii="Century Gothic" w:hAnsi="Century Gothic"/>
          <w:sz w:val="20"/>
        </w:rPr>
        <w:t>.................</w:t>
      </w:r>
    </w:p>
    <w:p w:rsidR="00313A09" w:rsidRPr="004845A2" w:rsidRDefault="00313A09" w:rsidP="00313A09">
      <w:pPr>
        <w:pStyle w:val="Textbody"/>
        <w:ind w:right="5954"/>
        <w:contextualSpacing/>
        <w:rPr>
          <w:rFonts w:ascii="Century Gothic" w:hAnsi="Century Gothic"/>
          <w:b/>
          <w:bCs/>
          <w:sz w:val="20"/>
        </w:rPr>
      </w:pPr>
      <w:r w:rsidRPr="004845A2">
        <w:rPr>
          <w:rFonts w:ascii="Century Gothic" w:hAnsi="Century Gothic"/>
          <w:i/>
          <w:sz w:val="20"/>
        </w:rPr>
        <w:t>(pełna nazwa/firma, adres, w zależności od podmiotu: NIP/PESEL, KRS/CEiDG)</w:t>
      </w:r>
    </w:p>
    <w:p w:rsidR="00313A09" w:rsidRPr="004845A2" w:rsidRDefault="00313A09" w:rsidP="00313A09">
      <w:pPr>
        <w:pStyle w:val="Textbody"/>
        <w:rPr>
          <w:rFonts w:ascii="Century Gothic" w:eastAsia="Arial" w:hAnsi="Century Gothic"/>
          <w:sz w:val="20"/>
        </w:rPr>
      </w:pPr>
      <w:r w:rsidRPr="004845A2">
        <w:rPr>
          <w:rFonts w:ascii="Century Gothic" w:hAnsi="Century Gothic"/>
          <w:b/>
          <w:bCs/>
          <w:sz w:val="20"/>
        </w:rPr>
        <w:t>reprezentowany przez:</w:t>
      </w:r>
    </w:p>
    <w:p w:rsidR="00313A09" w:rsidRPr="004845A2" w:rsidRDefault="00313A09" w:rsidP="00313A0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4845A2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313A09" w:rsidRPr="004845A2" w:rsidRDefault="00313A09" w:rsidP="00313A09">
      <w:pPr>
        <w:pStyle w:val="Textbody"/>
        <w:ind w:right="5953"/>
        <w:contextualSpacing/>
        <w:jc w:val="left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i/>
          <w:sz w:val="20"/>
        </w:rPr>
        <w:t>(imię, nazwisko, stanowisko/podstawa do reprezentacji)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4845A2" w:rsidRDefault="00313A09" w:rsidP="00313A09">
      <w:pPr>
        <w:pStyle w:val="Textbody"/>
        <w:jc w:val="center"/>
        <w:rPr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  <w:u w:val="single"/>
        </w:rPr>
        <w:t>Oświadczenie wykonawcy</w:t>
      </w:r>
    </w:p>
    <w:p w:rsidR="00313A09" w:rsidRPr="004845A2" w:rsidRDefault="00313A09" w:rsidP="00313A09">
      <w:pPr>
        <w:pStyle w:val="Textbody"/>
        <w:jc w:val="center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313A09" w:rsidRPr="004845A2" w:rsidRDefault="00313A09" w:rsidP="00313A09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4845A2">
        <w:rPr>
          <w:rFonts w:ascii="Century Gothic" w:hAnsi="Century Gothic"/>
          <w:sz w:val="20"/>
        </w:rPr>
        <w:t> </w:t>
      </w:r>
      <w:r w:rsidRPr="004845A2">
        <w:rPr>
          <w:rStyle w:val="Domylnaczcionkaakapitu7"/>
          <w:rFonts w:ascii="Century Gothic" w:hAnsi="Century Gothic"/>
          <w:b/>
          <w:sz w:val="20"/>
        </w:rPr>
        <w:t>Prawo zamówień publicznych (dalej jako: ustawa Pzp),</w:t>
      </w:r>
    </w:p>
    <w:p w:rsidR="00313A09" w:rsidRPr="004845A2" w:rsidRDefault="00313A09" w:rsidP="00313A09">
      <w:pPr>
        <w:pStyle w:val="Textbody"/>
        <w:jc w:val="center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4845A2" w:rsidRDefault="00313A09" w:rsidP="00313A09">
      <w:pPr>
        <w:jc w:val="both"/>
        <w:rPr>
          <w:rFonts w:ascii="Century Gothic" w:hAnsi="Century Gothic" w:cs="Times New Roman"/>
          <w:szCs w:val="20"/>
        </w:rPr>
      </w:pPr>
      <w:r w:rsidRPr="004845A2">
        <w:rPr>
          <w:rStyle w:val="Domylnaczcionkaakapitu7"/>
          <w:rFonts w:ascii="Century Gothic" w:hAnsi="Century Gothic" w:cs="Times New Roman"/>
          <w:szCs w:val="20"/>
        </w:rPr>
        <w:t>Na potrzeby postępowania o udzielenie zamówienia publicznego na</w:t>
      </w:r>
      <w:r w:rsidRPr="004845A2">
        <w:rPr>
          <w:rStyle w:val="Domylnaczcionkaakapitu7"/>
          <w:rFonts w:ascii="Century Gothic" w:hAnsi="Century Gothic" w:cs="Times New Roman"/>
          <w:color w:val="FF0000"/>
          <w:szCs w:val="20"/>
        </w:rPr>
        <w:t xml:space="preserve"> </w:t>
      </w:r>
      <w:r w:rsidRPr="00FA6FAD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Wymian</w:t>
      </w:r>
      <w:r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ę</w:t>
      </w:r>
      <w:r w:rsidRPr="00FA6FAD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 xml:space="preserve"> masztów telekomunikacyjnych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, WZP-</w:t>
      </w:r>
      <w:r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7256/20/435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/Ł</w:t>
      </w:r>
      <w:r w:rsidRPr="004845A2">
        <w:rPr>
          <w:rFonts w:ascii="Century Gothic" w:hAnsi="Century Gothic"/>
          <w:b/>
          <w:szCs w:val="20"/>
        </w:rPr>
        <w:t xml:space="preserve"> </w:t>
      </w:r>
      <w:r w:rsidRPr="004845A2">
        <w:rPr>
          <w:rStyle w:val="Domylnaczcionkaakapitu7"/>
          <w:rFonts w:ascii="Century Gothic" w:hAnsi="Century Gothic" w:cs="Times New Roman"/>
          <w:szCs w:val="20"/>
        </w:rPr>
        <w:t xml:space="preserve">prowadzonego przez </w:t>
      </w:r>
      <w:r w:rsidRPr="004845A2">
        <w:rPr>
          <w:rStyle w:val="Domylnaczcionkaakapitu7"/>
          <w:rFonts w:ascii="Century Gothic" w:hAnsi="Century Gothic" w:cs="Times New Roman"/>
          <w:b/>
          <w:bCs/>
          <w:szCs w:val="20"/>
        </w:rPr>
        <w:t>Komendę Stołeczną Policji</w:t>
      </w:r>
      <w:r w:rsidRPr="004845A2">
        <w:rPr>
          <w:rStyle w:val="Domylnaczcionkaakapitu7"/>
          <w:rFonts w:ascii="Century Gothic" w:hAnsi="Century Gothic" w:cs="Times New Roman"/>
          <w:i/>
          <w:szCs w:val="20"/>
        </w:rPr>
        <w:t xml:space="preserve">, </w:t>
      </w:r>
      <w:r w:rsidRPr="004845A2">
        <w:rPr>
          <w:rStyle w:val="Domylnaczcionkaakapitu7"/>
          <w:rFonts w:ascii="Century Gothic" w:hAnsi="Century Gothic" w:cs="Times New Roman"/>
          <w:szCs w:val="20"/>
        </w:rPr>
        <w:t>oświadczam, co następuje:</w:t>
      </w:r>
    </w:p>
    <w:p w:rsidR="00313A09" w:rsidRPr="004845A2" w:rsidRDefault="00313A09" w:rsidP="00313A09">
      <w:pPr>
        <w:jc w:val="both"/>
        <w:rPr>
          <w:rFonts w:ascii="Century Gothic" w:hAnsi="Century Gothic" w:cs="Times New Roman"/>
          <w:szCs w:val="20"/>
        </w:rPr>
      </w:pPr>
    </w:p>
    <w:p w:rsidR="00313A09" w:rsidRPr="004845A2" w:rsidRDefault="00313A09" w:rsidP="00313A09">
      <w:pPr>
        <w:pStyle w:val="Textbody"/>
        <w:rPr>
          <w:rStyle w:val="Domylnaczcionkaakapitu7"/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</w:rPr>
        <w:t>OŚWIADCZENIA DOTYCZĄCE WYKONAWCY:</w:t>
      </w:r>
    </w:p>
    <w:p w:rsidR="00313A09" w:rsidRPr="004845A2" w:rsidRDefault="00313A09" w:rsidP="00313A09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4845A2">
        <w:rPr>
          <w:rStyle w:val="Domylnaczcionkaakapitu7"/>
          <w:rFonts w:ascii="Century Gothic" w:hAnsi="Century Gothic"/>
          <w:bCs/>
          <w:sz w:val="20"/>
        </w:rPr>
        <w:t>1. Oświadczam, że nie podlegam wykluczeniu z postępowania na podstawie art. 24 ust 1 pkt 12-23 ustawy Pzp.</w:t>
      </w:r>
    </w:p>
    <w:p w:rsidR="00313A09" w:rsidRPr="004845A2" w:rsidRDefault="00313A09" w:rsidP="00313A09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4845A2">
        <w:rPr>
          <w:rStyle w:val="Domylnaczcionkaakapitu7"/>
          <w:rFonts w:ascii="Century Gothic" w:hAnsi="Century Gothic"/>
          <w:bCs/>
          <w:sz w:val="20"/>
        </w:rPr>
        <w:t>2. Oświadczam, że nie podlegam wykluczeniu z postępowania na podstawie art. 24 ust. 5 pkt. 1 i 8 ustawy Pzp</w:t>
      </w:r>
      <w:r w:rsidRPr="004845A2">
        <w:rPr>
          <w:rStyle w:val="Domylnaczcionkaakapitu7"/>
          <w:rFonts w:ascii="Century Gothic" w:hAnsi="Century Gothic"/>
          <w:sz w:val="20"/>
        </w:rPr>
        <w:t>.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4845A2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4845A2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4845A2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4845A2" w:rsidRDefault="00313A09" w:rsidP="00313A09">
      <w:pPr>
        <w:pStyle w:val="Textbody"/>
        <w:ind w:left="1440"/>
        <w:rPr>
          <w:rStyle w:val="Domylnaczcionkaakapitu7"/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  <w:t xml:space="preserve">           …………………………………………</w:t>
      </w:r>
    </w:p>
    <w:p w:rsidR="00313A09" w:rsidRPr="004845A2" w:rsidRDefault="00313A09" w:rsidP="00313A09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hAnsi="Century Gothic"/>
          <w:i/>
          <w:sz w:val="20"/>
        </w:rPr>
        <w:t>(podpis)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ustawy Pzp </w:t>
      </w:r>
      <w:r w:rsidRPr="004845A2">
        <w:rPr>
          <w:rStyle w:val="Domylnaczcionkaakapitu7"/>
          <w:rFonts w:ascii="Century Gothic" w:hAnsi="Century Gothic"/>
          <w:i/>
          <w:sz w:val="20"/>
        </w:rPr>
        <w:t>(podać mającą zastosowanie podstawę wykluczenia spośród wymienionych w art. 24 ust. 1 pkt 13-14, 16-20 lub art. 24 ust. 5 ustawy Pzp).</w:t>
      </w:r>
      <w:r w:rsidRPr="004845A2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  <w:r w:rsidRPr="004845A2">
        <w:rPr>
          <w:rStyle w:val="Domylnaczcionkaakapitu7"/>
          <w:rFonts w:ascii="Century Gothic" w:eastAsia="Arial" w:hAnsi="Century Gothic"/>
          <w:sz w:val="20"/>
        </w:rPr>
        <w:t>…………</w:t>
      </w:r>
      <w:r w:rsidRPr="004845A2">
        <w:rPr>
          <w:rStyle w:val="Domylnaczcionkaakapitu7"/>
          <w:rFonts w:ascii="Century Gothic" w:hAnsi="Century Gothic"/>
          <w:sz w:val="20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4845A2">
        <w:rPr>
          <w:rStyle w:val="Domylnaczcionkaakapitu7"/>
          <w:rFonts w:ascii="Century Gothic" w:hAnsi="Century Gothic"/>
          <w:sz w:val="20"/>
        </w:rPr>
        <w:t xml:space="preserve">.…...........…. </w:t>
      </w:r>
      <w:r w:rsidRPr="004845A2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4845A2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</w:p>
    <w:p w:rsidR="00313A09" w:rsidRPr="004845A2" w:rsidRDefault="00313A09" w:rsidP="00313A09">
      <w:pPr>
        <w:pStyle w:val="Textbody"/>
        <w:rPr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  <w:t>…………………………………………</w:t>
      </w:r>
    </w:p>
    <w:p w:rsidR="00313A09" w:rsidRPr="004845A2" w:rsidRDefault="00313A09" w:rsidP="00313A09">
      <w:pPr>
        <w:pStyle w:val="Textbody"/>
        <w:ind w:left="6480" w:firstLine="48"/>
        <w:rPr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i/>
          <w:sz w:val="20"/>
        </w:rPr>
        <w:t>(podpis)</w:t>
      </w:r>
    </w:p>
    <w:p w:rsidR="00313A09" w:rsidRDefault="00313A09" w:rsidP="00313A0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313A09" w:rsidRDefault="00313A09" w:rsidP="00313A0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313A09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Pr="00CC171E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lastRenderedPageBreak/>
        <w:t>OŚWIADCZENIE DOTYCZĄCE PODWYKONAWCY</w:t>
      </w:r>
      <w:r>
        <w:rPr>
          <w:rFonts w:ascii="Century Gothic" w:hAnsi="Century Gothic"/>
          <w:i/>
          <w:sz w:val="20"/>
        </w:rPr>
        <w:t xml:space="preserve"> (jeśli dotyczy)</w:t>
      </w:r>
      <w:r w:rsidRPr="00C76E4D">
        <w:rPr>
          <w:rFonts w:ascii="Century Gothic" w:hAnsi="Century Gothic"/>
          <w:b/>
          <w:sz w:val="20"/>
        </w:rPr>
        <w:t>: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Oświadczam, że w stosunku do następującego/ych podmiotu/tów, będącego/ych podwykonawcą/ami: ……………………………………………………………………..….……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i/>
          <w:sz w:val="20"/>
        </w:rPr>
        <w:t>(podać pełną nazwę/firmę, adres, a także w zależności od podmiotu: NIP/PESEL, KRS/CEiDG)</w:t>
      </w:r>
      <w:r w:rsidRPr="00C76E4D">
        <w:rPr>
          <w:rStyle w:val="Domylnaczcionkaakapitu7"/>
          <w:rFonts w:ascii="Century Gothic" w:hAnsi="Century Gothic"/>
          <w:sz w:val="20"/>
        </w:rPr>
        <w:t>, nie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zachodzą podstawy wykluczenia z postępowania o udzielenie zamówienia.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.……. 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 r.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ind w:left="720"/>
        <w:rPr>
          <w:rFonts w:ascii="Century Gothic" w:hAnsi="Century Gothic"/>
          <w:i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…………………………………………</w:t>
      </w:r>
    </w:p>
    <w:p w:rsidR="00313A09" w:rsidRPr="00C76E4D" w:rsidRDefault="00313A09" w:rsidP="00313A09">
      <w:pPr>
        <w:pStyle w:val="Textbody"/>
        <w:ind w:left="7296" w:firstLine="48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i/>
          <w:sz w:val="20"/>
        </w:rPr>
        <w:t>(podpis)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>OŚWIADCZENIE DOTYCZĄCE PODANYCH INFORMACJI: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C76E4D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.……. 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 r.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</w:t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>…………………………………………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Style w:val="Domylnaczcionkaakapitu7"/>
          <w:rFonts w:ascii="Century Gothic" w:hAnsi="Century Gothic"/>
          <w:i/>
          <w:sz w:val="20"/>
        </w:rPr>
        <w:t>(podpis)</w:t>
      </w:r>
    </w:p>
    <w:p w:rsidR="00313A09" w:rsidRPr="00CC171E" w:rsidRDefault="00313A09" w:rsidP="00313A09">
      <w:pPr>
        <w:rPr>
          <w:rFonts w:ascii="Century Gothic" w:hAnsi="Century Gothic" w:cs="Calibri Light"/>
        </w:rPr>
      </w:pPr>
    </w:p>
    <w:p w:rsidR="00313A09" w:rsidRPr="00CC171E" w:rsidRDefault="00313A09" w:rsidP="00313A09">
      <w:pPr>
        <w:ind w:left="1260"/>
        <w:rPr>
          <w:rFonts w:ascii="Century Gothic" w:hAnsi="Century Gothic" w:cs="Calibri Light"/>
        </w:rPr>
      </w:pPr>
    </w:p>
    <w:p w:rsidR="00313A09" w:rsidRPr="00CC171E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Pr="000E5003" w:rsidRDefault="00313A09" w:rsidP="00313A09">
      <w:pPr>
        <w:pStyle w:val="Standard"/>
        <w:pageBreakBefore/>
        <w:jc w:val="right"/>
        <w:rPr>
          <w:rFonts w:ascii="Century Gothic" w:hAnsi="Century Gothic" w:cs="Century Gothic"/>
          <w:color w:val="000000"/>
          <w:szCs w:val="22"/>
        </w:rPr>
      </w:pPr>
      <w:r>
        <w:rPr>
          <w:rFonts w:ascii="Century Gothic" w:hAnsi="Century Gothic" w:cs="Century Gothic"/>
          <w:b/>
          <w:szCs w:val="22"/>
        </w:rPr>
        <w:lastRenderedPageBreak/>
        <w:t>Wzór - Załącznik nr 4</w:t>
      </w:r>
      <w:r w:rsidRPr="000E5003">
        <w:rPr>
          <w:rFonts w:ascii="Century Gothic" w:hAnsi="Century Gothic" w:cs="Century Gothic"/>
          <w:b/>
          <w:szCs w:val="22"/>
        </w:rPr>
        <w:t xml:space="preserve"> do SIWZ</w:t>
      </w:r>
    </w:p>
    <w:p w:rsidR="00313A09" w:rsidRPr="000E5003" w:rsidRDefault="00313A09" w:rsidP="00313A09">
      <w:pPr>
        <w:rPr>
          <w:rFonts w:ascii="Century Gothic" w:hAnsi="Century Gothic" w:cs="Century Gothic"/>
          <w:b/>
          <w:bCs/>
          <w:szCs w:val="22"/>
        </w:rPr>
      </w:pP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  <w:t>Zamawiający:</w:t>
      </w:r>
    </w:p>
    <w:p w:rsidR="00313A09" w:rsidRPr="000E5003" w:rsidRDefault="00313A09" w:rsidP="00313A09">
      <w:pPr>
        <w:pStyle w:val="Textbody"/>
        <w:jc w:val="left"/>
        <w:rPr>
          <w:rFonts w:ascii="Century Gothic" w:hAnsi="Century Gothic" w:cs="Century Gothic"/>
          <w:b/>
          <w:szCs w:val="22"/>
        </w:rPr>
      </w:pP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  <w:t xml:space="preserve">KOMENDA STOŁECZNA POLICJI </w:t>
      </w:r>
    </w:p>
    <w:p w:rsidR="00313A09" w:rsidRPr="000E5003" w:rsidRDefault="00313A09" w:rsidP="00313A09">
      <w:pPr>
        <w:pStyle w:val="Textbody"/>
        <w:jc w:val="left"/>
        <w:rPr>
          <w:rFonts w:ascii="Century Gothic" w:hAnsi="Century Gothic" w:cs="Century Gothic"/>
          <w:b/>
          <w:szCs w:val="22"/>
        </w:rPr>
      </w:pP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  <w:t>ul. Nowolipie 2</w:t>
      </w:r>
    </w:p>
    <w:p w:rsidR="00313A09" w:rsidRPr="000E5003" w:rsidRDefault="00313A09" w:rsidP="00313A09">
      <w:pPr>
        <w:pStyle w:val="Textbody"/>
        <w:jc w:val="left"/>
        <w:rPr>
          <w:rFonts w:ascii="Century Gothic" w:hAnsi="Century Gothic" w:cs="Century Gothic"/>
          <w:b/>
          <w:bCs/>
        </w:rPr>
      </w:pP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  <w:t>00-150 Warszawa</w:t>
      </w:r>
    </w:p>
    <w:p w:rsidR="00313A09" w:rsidRPr="000E5003" w:rsidRDefault="00313A09" w:rsidP="00313A09">
      <w:pPr>
        <w:pStyle w:val="Textbody"/>
        <w:spacing w:line="360" w:lineRule="auto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hAnsi="Century Gothic" w:cs="Century Gothic"/>
          <w:b/>
          <w:bCs/>
        </w:rPr>
        <w:t>Wykonawca</w:t>
      </w:r>
      <w:r w:rsidRPr="000E5003">
        <w:rPr>
          <w:rFonts w:ascii="Century Gothic" w:hAnsi="Century Gothic" w:cs="Century Gothic"/>
        </w:rPr>
        <w:t>:</w:t>
      </w:r>
    </w:p>
    <w:p w:rsidR="00313A09" w:rsidRPr="000E5003" w:rsidRDefault="00313A09" w:rsidP="00313A09">
      <w:pPr>
        <w:pStyle w:val="Textbody"/>
        <w:spacing w:line="360" w:lineRule="auto"/>
        <w:ind w:right="5954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eastAsia="Gulim" w:hAnsi="Century Gothic" w:cs="Century Gothic"/>
        </w:rPr>
        <w:t>...........................................</w:t>
      </w:r>
    </w:p>
    <w:p w:rsidR="00313A09" w:rsidRPr="000E5003" w:rsidRDefault="00313A09" w:rsidP="00313A09">
      <w:pPr>
        <w:pStyle w:val="Textbody"/>
        <w:spacing w:line="360" w:lineRule="auto"/>
        <w:ind w:right="5954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eastAsia="Gulim" w:hAnsi="Century Gothic" w:cs="Century Gothic"/>
        </w:rPr>
        <w:t>...........................................</w:t>
      </w:r>
    </w:p>
    <w:p w:rsidR="00313A09" w:rsidRPr="000E5003" w:rsidRDefault="00313A09" w:rsidP="00313A09">
      <w:pPr>
        <w:pStyle w:val="Textbody"/>
        <w:spacing w:line="360" w:lineRule="auto"/>
        <w:ind w:right="5954"/>
        <w:contextualSpacing/>
        <w:rPr>
          <w:rFonts w:ascii="Century Gothic" w:hAnsi="Century Gothic" w:cs="Century Gothic"/>
          <w:i/>
          <w:sz w:val="14"/>
          <w:szCs w:val="14"/>
        </w:rPr>
      </w:pPr>
      <w:r w:rsidRPr="000E5003">
        <w:rPr>
          <w:rFonts w:ascii="Century Gothic" w:eastAsia="Gulim" w:hAnsi="Century Gothic" w:cs="Century Gothic"/>
        </w:rPr>
        <w:t>............................................</w:t>
      </w:r>
    </w:p>
    <w:p w:rsidR="00313A09" w:rsidRPr="000E5003" w:rsidRDefault="00313A09" w:rsidP="00313A09">
      <w:pPr>
        <w:pStyle w:val="Textbody"/>
        <w:ind w:right="5954"/>
        <w:rPr>
          <w:rFonts w:ascii="Century Gothic" w:hAnsi="Century Gothic" w:cs="Century Gothic"/>
          <w:b/>
          <w:bCs/>
        </w:rPr>
      </w:pPr>
      <w:r w:rsidRPr="000E5003">
        <w:rPr>
          <w:rFonts w:ascii="Century Gothic" w:hAnsi="Century Gothic" w:cs="Century Gothic"/>
          <w:i/>
          <w:sz w:val="14"/>
          <w:szCs w:val="14"/>
        </w:rPr>
        <w:t>(pełna nazwa/firma, adres, w zależności od podmiotu: NIP/PESEL, KRS/CEiDG)</w:t>
      </w:r>
    </w:p>
    <w:p w:rsidR="00313A09" w:rsidRPr="000E5003" w:rsidRDefault="00313A09" w:rsidP="00313A09">
      <w:pPr>
        <w:pStyle w:val="Textbody"/>
        <w:spacing w:line="100" w:lineRule="atLeast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hAnsi="Century Gothic" w:cs="Century Gothic"/>
          <w:b/>
          <w:bCs/>
        </w:rPr>
        <w:t>reprezentowany przez:</w:t>
      </w:r>
    </w:p>
    <w:p w:rsidR="00313A09" w:rsidRPr="000E5003" w:rsidRDefault="00313A09" w:rsidP="00313A09">
      <w:pPr>
        <w:pStyle w:val="Textbody"/>
        <w:spacing w:line="360" w:lineRule="auto"/>
        <w:ind w:right="5954"/>
        <w:contextualSpacing/>
        <w:rPr>
          <w:rFonts w:ascii="Century Gothic" w:hAnsi="Century Gothic" w:cs="Century Gothic"/>
          <w:sz w:val="14"/>
          <w:szCs w:val="14"/>
        </w:rPr>
      </w:pPr>
      <w:r w:rsidRPr="000E5003">
        <w:rPr>
          <w:rFonts w:ascii="Century Gothic" w:eastAsia="Gulim" w:hAnsi="Century Gothic" w:cs="Century Gothic"/>
        </w:rPr>
        <w:t>................................................................................................................</w:t>
      </w:r>
    </w:p>
    <w:p w:rsidR="00313A09" w:rsidRPr="000E5003" w:rsidRDefault="00313A09" w:rsidP="00313A09">
      <w:pPr>
        <w:pStyle w:val="Textbody"/>
        <w:ind w:right="5953"/>
        <w:contextualSpacing/>
        <w:jc w:val="right"/>
        <w:rPr>
          <w:rFonts w:ascii="Century Gothic" w:hAnsi="Century Gothic" w:cs="Century Gothic"/>
          <w:color w:val="000000"/>
          <w:sz w:val="21"/>
          <w:szCs w:val="21"/>
        </w:rPr>
      </w:pPr>
      <w:r w:rsidRPr="000E5003">
        <w:rPr>
          <w:rFonts w:ascii="Century Gothic" w:hAnsi="Century Gothic" w:cs="Century Gothic"/>
          <w:sz w:val="14"/>
          <w:szCs w:val="14"/>
        </w:rPr>
        <w:t>(imię, nazwisko, stanowisko/podstawa do reprezentacji)</w:t>
      </w:r>
    </w:p>
    <w:p w:rsidR="00313A09" w:rsidRPr="000E5003" w:rsidRDefault="00313A09" w:rsidP="00313A09">
      <w:pPr>
        <w:ind w:right="5954"/>
        <w:rPr>
          <w:rFonts w:ascii="Century Gothic" w:hAnsi="Century Gothic" w:cs="Century Gothic"/>
          <w:sz w:val="21"/>
          <w:szCs w:val="21"/>
        </w:rPr>
      </w:pPr>
    </w:p>
    <w:p w:rsidR="00313A09" w:rsidRPr="000E5003" w:rsidRDefault="00313A09" w:rsidP="00313A09">
      <w:pPr>
        <w:spacing w:line="360" w:lineRule="auto"/>
        <w:contextualSpacing/>
        <w:jc w:val="center"/>
        <w:rPr>
          <w:rFonts w:ascii="Century Gothic" w:hAnsi="Century Gothic" w:cs="Century Gothic"/>
          <w:b/>
          <w:sz w:val="21"/>
          <w:szCs w:val="21"/>
        </w:rPr>
      </w:pPr>
      <w:r w:rsidRPr="000E5003">
        <w:rPr>
          <w:rFonts w:ascii="Century Gothic" w:hAnsi="Century Gothic" w:cs="Century Gothic"/>
          <w:b/>
          <w:u w:val="single"/>
        </w:rPr>
        <w:t>Oświadczenie Wykonawcy</w:t>
      </w:r>
    </w:p>
    <w:p w:rsidR="00313A09" w:rsidRPr="000E5003" w:rsidRDefault="00313A09" w:rsidP="00313A09">
      <w:pPr>
        <w:contextualSpacing/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składane na podstawie art. 25a ust. 1 ustawy z dnia 29 stycznia 2004 r.</w:t>
      </w:r>
    </w:p>
    <w:p w:rsidR="00313A09" w:rsidRPr="000E5003" w:rsidRDefault="00313A09" w:rsidP="00313A09">
      <w:pPr>
        <w:contextualSpacing/>
        <w:jc w:val="center"/>
        <w:rPr>
          <w:rFonts w:ascii="Century Gothic" w:hAnsi="Century Gothic" w:cs="Century Gothic"/>
          <w:b/>
          <w:sz w:val="21"/>
          <w:szCs w:val="21"/>
          <w:u w:val="single"/>
        </w:rPr>
      </w:pPr>
      <w:r w:rsidRPr="000E5003">
        <w:rPr>
          <w:rFonts w:ascii="Century Gothic" w:eastAsia="Century Gothic" w:hAnsi="Century Gothic" w:cs="Century Gothic"/>
          <w:b/>
          <w:sz w:val="21"/>
          <w:szCs w:val="21"/>
        </w:rPr>
        <w:t xml:space="preserve"> </w:t>
      </w:r>
      <w:r w:rsidRPr="000E5003">
        <w:rPr>
          <w:rFonts w:ascii="Century Gothic" w:hAnsi="Century Gothic" w:cs="Century Gothic"/>
          <w:b/>
          <w:sz w:val="21"/>
          <w:szCs w:val="21"/>
        </w:rPr>
        <w:t>Prawo zamówień publicznych (dalej jako: ustawa Pzp),</w:t>
      </w:r>
    </w:p>
    <w:p w:rsidR="00313A09" w:rsidRPr="000E5003" w:rsidRDefault="00313A09" w:rsidP="00313A09">
      <w:pPr>
        <w:spacing w:before="120" w:line="360" w:lineRule="auto"/>
        <w:jc w:val="center"/>
        <w:rPr>
          <w:rStyle w:val="Domylnaczcionkaakapitu5"/>
          <w:rFonts w:ascii="Century Gothic" w:hAnsi="Century Gothic" w:cs="Gulim"/>
          <w:szCs w:val="22"/>
        </w:rPr>
      </w:pPr>
      <w:r w:rsidRPr="000E5003">
        <w:rPr>
          <w:rFonts w:ascii="Century Gothic" w:hAnsi="Century Gothic" w:cs="Century Gothic"/>
          <w:b/>
          <w:sz w:val="21"/>
          <w:szCs w:val="21"/>
          <w:u w:val="single"/>
        </w:rPr>
        <w:t xml:space="preserve">DOTYCZĄCE SPEŁNIANIA WARUNKÓW UDZIAŁU W POSTĘPOWANIU </w:t>
      </w:r>
    </w:p>
    <w:p w:rsidR="00313A09" w:rsidRPr="000E5003" w:rsidRDefault="00313A09" w:rsidP="00313A09">
      <w:pPr>
        <w:ind w:firstLine="709"/>
        <w:jc w:val="both"/>
        <w:rPr>
          <w:rFonts w:ascii="Century Gothic" w:hAnsi="Century Gothic" w:cs="Century Gothic"/>
          <w:b/>
          <w:sz w:val="21"/>
          <w:szCs w:val="21"/>
        </w:rPr>
      </w:pPr>
      <w:r w:rsidRPr="000E5003">
        <w:rPr>
          <w:rStyle w:val="Domylnaczcionkaakapitu5"/>
          <w:rFonts w:ascii="Century Gothic" w:hAnsi="Century Gothic" w:cs="Gulim"/>
          <w:szCs w:val="22"/>
        </w:rPr>
        <w:t>Na potrzeby postępowania prowadzonego w trybie przetargu nieograniczonego na</w:t>
      </w:r>
      <w:r>
        <w:rPr>
          <w:rStyle w:val="Domylnaczcionkaakapitu5"/>
          <w:rFonts w:ascii="Century Gothic" w:hAnsi="Century Gothic" w:cs="Gulim"/>
          <w:szCs w:val="22"/>
        </w:rPr>
        <w:t xml:space="preserve"> </w:t>
      </w:r>
      <w: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„</w:t>
      </w:r>
      <w:r w:rsidRPr="00FA6FA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Wymiana masztów telekomunikacyjnych</w:t>
      </w: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”</w:t>
      </w:r>
      <w:r w:rsidRPr="0074493D">
        <w:rPr>
          <w:rFonts w:ascii="Century Gothic" w:eastAsia="Times New Roman" w:hAnsi="Century Gothic" w:cs="Gulim"/>
          <w:b/>
          <w:bCs/>
          <w:color w:val="auto"/>
          <w:spacing w:val="-2"/>
          <w:szCs w:val="20"/>
          <w:shd w:val="clear" w:color="auto" w:fill="FFFFFF"/>
          <w:lang w:eastAsia="en-US" w:bidi="ar-SA"/>
        </w:rPr>
        <w:t xml:space="preserve"> </w:t>
      </w:r>
      <w:r w:rsidRPr="000E5003">
        <w:rPr>
          <w:rStyle w:val="Domylnaczcionkaakapitu5"/>
          <w:rFonts w:ascii="Century Gothic" w:hAnsi="Century Gothic" w:cs="Gulim"/>
          <w:szCs w:val="22"/>
        </w:rPr>
        <w:t xml:space="preserve"> </w:t>
      </w:r>
      <w:r w:rsidRPr="00B055F2"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WZP-</w:t>
      </w:r>
      <w:r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 xml:space="preserve">7256/20/435/Ł </w:t>
      </w:r>
      <w:r w:rsidRPr="000E5003">
        <w:rPr>
          <w:rStyle w:val="Domylnaczcionkaakapitu5"/>
          <w:rFonts w:ascii="Century Gothic" w:hAnsi="Century Gothic" w:cs="Gulim"/>
          <w:szCs w:val="22"/>
        </w:rPr>
        <w:t xml:space="preserve">prowadzonego przez </w:t>
      </w:r>
      <w:r w:rsidRPr="000E5003">
        <w:rPr>
          <w:rStyle w:val="Domylnaczcionkaakapitu5"/>
          <w:rFonts w:ascii="Century Gothic" w:hAnsi="Century Gothic" w:cs="Gulim"/>
          <w:b/>
          <w:bCs/>
          <w:szCs w:val="22"/>
        </w:rPr>
        <w:t>Komendę Stołeczną Policji</w:t>
      </w:r>
      <w:r w:rsidRPr="000E5003">
        <w:rPr>
          <w:rStyle w:val="Domylnaczcionkaakapitu5"/>
          <w:rFonts w:ascii="Century Gothic" w:hAnsi="Century Gothic" w:cs="Gulim"/>
          <w:b/>
          <w:bCs/>
          <w:i/>
          <w:szCs w:val="22"/>
        </w:rPr>
        <w:t>,</w:t>
      </w:r>
      <w:r w:rsidRPr="000E5003">
        <w:rPr>
          <w:rStyle w:val="Domylnaczcionkaakapitu5"/>
          <w:rFonts w:ascii="Century Gothic" w:hAnsi="Century Gothic" w:cs="Gulim"/>
          <w:i/>
          <w:szCs w:val="22"/>
        </w:rPr>
        <w:t xml:space="preserve"> </w:t>
      </w:r>
      <w:r w:rsidRPr="000E5003">
        <w:rPr>
          <w:rStyle w:val="Domylnaczcionkaakapitu5"/>
          <w:rFonts w:ascii="Century Gothic" w:hAnsi="Century Gothic" w:cs="Gulim"/>
          <w:szCs w:val="22"/>
        </w:rPr>
        <w:t>oświadczam, co następuje:</w:t>
      </w:r>
    </w:p>
    <w:p w:rsidR="00313A09" w:rsidRPr="000E5003" w:rsidRDefault="00313A09" w:rsidP="00313A09">
      <w:pPr>
        <w:spacing w:line="360" w:lineRule="auto"/>
        <w:jc w:val="both"/>
        <w:rPr>
          <w:rStyle w:val="Domylnaczcionkaakapitu5"/>
          <w:rFonts w:ascii="Century Gothic" w:hAnsi="Century Gothic" w:cs="Century Gothic"/>
          <w:szCs w:val="20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INFORMACJA DOTYCZĄCA WYKONAWCY:</w:t>
      </w:r>
    </w:p>
    <w:p w:rsidR="00313A09" w:rsidRPr="000E5003" w:rsidRDefault="00313A09" w:rsidP="00313A09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Style w:val="Domylnaczcionkaakapitu5"/>
          <w:rFonts w:ascii="Century Gothic" w:hAnsi="Century Gothic" w:cs="Century Gothic"/>
          <w:szCs w:val="20"/>
        </w:rPr>
        <w:t>Oświadczam, że spełniam warunki udziału w postępowaniu określone przez zamawiającego w ..............................................................................................................................................</w:t>
      </w:r>
      <w:r w:rsidRPr="000E5003">
        <w:rPr>
          <w:rStyle w:val="Domylnaczcionkaakapitu5"/>
          <w:rFonts w:ascii="Century Gothic" w:hAnsi="Century Gothic" w:cs="Century Gothic"/>
          <w:i/>
          <w:sz w:val="16"/>
          <w:szCs w:val="16"/>
        </w:rPr>
        <w:t>(wskazać dokument i właściwą jednostkę redakcyjną dokumentu, w której określono warunki udziału w postępowaniu)</w:t>
      </w:r>
      <w:r w:rsidRPr="000E5003">
        <w:rPr>
          <w:rStyle w:val="Domylnaczcionkaakapitu5"/>
          <w:rFonts w:ascii="Century Gothic" w:hAnsi="Century Gothic" w:cs="Century Gothic"/>
          <w:sz w:val="16"/>
          <w:szCs w:val="16"/>
        </w:rPr>
        <w:t>.</w:t>
      </w: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 r.</w:t>
      </w: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313A09" w:rsidRPr="000E5003" w:rsidRDefault="00313A09" w:rsidP="00313A09">
      <w:pPr>
        <w:rPr>
          <w:rFonts w:ascii="Century Gothic" w:eastAsia="Century Gothic" w:hAnsi="Century Gothic" w:cs="Century Gothic"/>
          <w:b/>
          <w:i/>
          <w:sz w:val="16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</w:t>
      </w:r>
      <w:r>
        <w:rPr>
          <w:rFonts w:ascii="Century Gothic" w:eastAsia="Century Gothic" w:hAnsi="Century Gothic" w:cs="Century Gothic"/>
        </w:rPr>
        <w:t xml:space="preserve">                      </w:t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313A09" w:rsidRPr="000E5003" w:rsidRDefault="00313A09" w:rsidP="00313A09">
      <w:pPr>
        <w:pStyle w:val="Textbody"/>
        <w:spacing w:line="360" w:lineRule="auto"/>
        <w:ind w:left="5040" w:firstLine="720"/>
        <w:rPr>
          <w:rStyle w:val="Domylnaczcionkaakapitu5"/>
          <w:rFonts w:ascii="Century Gothic" w:hAnsi="Century Gothic" w:cs="Century Gothic"/>
          <w:b/>
          <w:color w:val="000000"/>
          <w:sz w:val="21"/>
          <w:szCs w:val="21"/>
        </w:rPr>
      </w:pPr>
      <w:r w:rsidRPr="000E5003">
        <w:rPr>
          <w:rFonts w:ascii="Century Gothic" w:eastAsia="Century Gothic" w:hAnsi="Century Gothic" w:cs="Century Gothic"/>
          <w:b/>
          <w:i/>
          <w:sz w:val="16"/>
          <w:szCs w:val="22"/>
        </w:rPr>
        <w:t xml:space="preserve">                    </w:t>
      </w:r>
      <w:r w:rsidRPr="000E5003">
        <w:rPr>
          <w:rFonts w:ascii="Century Gothic" w:eastAsia="Century Gothic" w:hAnsi="Century Gothic" w:cs="Century Gothic"/>
          <w:b/>
          <w:i/>
          <w:sz w:val="14"/>
          <w:szCs w:val="14"/>
        </w:rPr>
        <w:t xml:space="preserve">             </w:t>
      </w:r>
      <w:r w:rsidRPr="000E5003">
        <w:rPr>
          <w:rFonts w:ascii="Century Gothic" w:eastAsia="Gulim" w:hAnsi="Century Gothic" w:cs="Century Gothic"/>
          <w:i/>
          <w:sz w:val="14"/>
          <w:szCs w:val="14"/>
        </w:rPr>
        <w:t xml:space="preserve">(podpis) </w:t>
      </w:r>
    </w:p>
    <w:p w:rsidR="00313A09" w:rsidRPr="000E5003" w:rsidRDefault="00313A09" w:rsidP="00313A09">
      <w:pPr>
        <w:spacing w:line="360" w:lineRule="auto"/>
        <w:jc w:val="both"/>
        <w:rPr>
          <w:rStyle w:val="Domylnaczcionkaakapitu5"/>
          <w:rFonts w:ascii="Century Gothic" w:hAnsi="Century Gothic" w:cs="Century Gothic"/>
          <w:szCs w:val="20"/>
        </w:rPr>
      </w:pPr>
      <w:r w:rsidRPr="000E5003">
        <w:rPr>
          <w:rStyle w:val="Domylnaczcionkaakapitu5"/>
          <w:rFonts w:ascii="Century Gothic" w:hAnsi="Century Gothic" w:cs="Century Gothic"/>
          <w:b/>
          <w:sz w:val="21"/>
          <w:szCs w:val="21"/>
        </w:rPr>
        <w:t>INFORMACJA W ZWIĄZKU Z POLEGANIEM NA ZASOBACH INNYCH PODMIOTÓW</w:t>
      </w:r>
      <w:r w:rsidRPr="000E5003">
        <w:rPr>
          <w:rStyle w:val="Domylnaczcionkaakapitu5"/>
          <w:rFonts w:ascii="Century Gothic" w:hAnsi="Century Gothic" w:cs="Century Gothic"/>
          <w:sz w:val="21"/>
          <w:szCs w:val="21"/>
        </w:rPr>
        <w:t>:</w:t>
      </w:r>
    </w:p>
    <w:p w:rsidR="00313A09" w:rsidRPr="000E5003" w:rsidRDefault="00313A09" w:rsidP="00313A09">
      <w:pPr>
        <w:spacing w:line="100" w:lineRule="atLeast"/>
        <w:jc w:val="both"/>
        <w:rPr>
          <w:rFonts w:ascii="Century Gothic" w:hAnsi="Century Gothic" w:cs="Century Gothic"/>
          <w:szCs w:val="20"/>
        </w:rPr>
      </w:pPr>
      <w:r w:rsidRPr="000E5003">
        <w:rPr>
          <w:rStyle w:val="Domylnaczcionkaakapitu5"/>
          <w:rFonts w:ascii="Century Gothic" w:hAnsi="Century Gothic" w:cs="Century Gothic"/>
          <w:szCs w:val="20"/>
        </w:rPr>
        <w:t xml:space="preserve">Oświadczam, że w celu wykazania spełniania warunków udziału w postępowaniu, określonych przez zamawiającego w .............................................................................................. </w:t>
      </w:r>
      <w:r w:rsidRPr="000E5003">
        <w:rPr>
          <w:rStyle w:val="Domylnaczcionkaakapitu5"/>
          <w:rFonts w:ascii="Century Gothic" w:hAnsi="Century Gothic" w:cs="Century Gothic"/>
          <w:i/>
          <w:sz w:val="14"/>
          <w:szCs w:val="14"/>
        </w:rPr>
        <w:t>(wskazać dokument i właściwą jednostkę redakcyjną dokumentu, w której określono warunki udziału w postępowaniu),</w:t>
      </w:r>
      <w:r w:rsidRPr="000E5003">
        <w:rPr>
          <w:rStyle w:val="Domylnaczcionkaakapitu5"/>
          <w:rFonts w:ascii="Century Gothic" w:hAnsi="Century Gothic" w:cs="Century Gothic"/>
          <w:szCs w:val="20"/>
        </w:rPr>
        <w:t xml:space="preserve"> polegam na zasobach następującego/ych podmiotu/ów: ................................................................................................</w:t>
      </w:r>
    </w:p>
    <w:p w:rsidR="00313A09" w:rsidRPr="000E5003" w:rsidRDefault="00313A09" w:rsidP="00313A09">
      <w:pPr>
        <w:spacing w:line="100" w:lineRule="atLeast"/>
        <w:jc w:val="both"/>
        <w:rPr>
          <w:rStyle w:val="Domylnaczcionkaakapitu5"/>
          <w:rFonts w:ascii="Century Gothic" w:eastAsia="Gulim" w:hAnsi="Century Gothic" w:cs="Century Gothic"/>
          <w:szCs w:val="20"/>
        </w:rPr>
      </w:pPr>
      <w:r w:rsidRPr="000E5003">
        <w:rPr>
          <w:rFonts w:ascii="Century Gothic" w:hAnsi="Century Gothic" w:cs="Century Gothic"/>
          <w:szCs w:val="20"/>
        </w:rPr>
        <w:t>w następującym zakresie: ............................................................................................................</w:t>
      </w:r>
    </w:p>
    <w:p w:rsidR="00313A09" w:rsidRPr="000E5003" w:rsidRDefault="00313A09" w:rsidP="00313A09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Style w:val="Domylnaczcionkaakapitu5"/>
          <w:rFonts w:ascii="Century Gothic" w:eastAsia="Gulim" w:hAnsi="Century Gothic" w:cs="Century Gothic"/>
          <w:szCs w:val="20"/>
        </w:rPr>
        <w:t>................................................................................................................................................</w:t>
      </w:r>
      <w:r w:rsidRPr="000E5003">
        <w:rPr>
          <w:rStyle w:val="Domylnaczcionkaakapitu5"/>
          <w:rFonts w:ascii="Century Gothic" w:eastAsia="Gulim" w:hAnsi="Century Gothic" w:cs="Century Gothic"/>
          <w:i/>
          <w:szCs w:val="20"/>
        </w:rPr>
        <w:t xml:space="preserve"> </w:t>
      </w:r>
      <w:r w:rsidRPr="000E5003">
        <w:rPr>
          <w:rStyle w:val="Domylnaczcionkaakapitu5"/>
          <w:rFonts w:ascii="Century Gothic" w:eastAsia="Gulim" w:hAnsi="Century Gothic" w:cs="Century Gothic"/>
          <w:i/>
          <w:sz w:val="16"/>
          <w:szCs w:val="16"/>
        </w:rPr>
        <w:t xml:space="preserve">(wskazać podmiot i </w:t>
      </w:r>
      <w:r w:rsidRPr="000E5003">
        <w:rPr>
          <w:rStyle w:val="Domylnaczcionkaakapitu5"/>
          <w:rFonts w:ascii="Century Gothic" w:hAnsi="Century Gothic" w:cs="Century Gothic"/>
          <w:i/>
          <w:sz w:val="16"/>
          <w:szCs w:val="16"/>
        </w:rPr>
        <w:t>określić odpowiedni zakres dla wskazanego podmiotu).</w:t>
      </w: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.................................. r.</w:t>
      </w:r>
    </w:p>
    <w:p w:rsidR="00313A09" w:rsidRPr="000E5003" w:rsidRDefault="00313A09" w:rsidP="00313A09">
      <w:pPr>
        <w:rPr>
          <w:rStyle w:val="Domylnaczcionkaakapitu5"/>
          <w:rFonts w:ascii="Century Gothic" w:eastAsia="Century Gothic" w:hAnsi="Century Gothic" w:cs="Century Gothic"/>
          <w:b/>
          <w:i/>
          <w:sz w:val="16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                   </w:t>
      </w:r>
      <w:r>
        <w:rPr>
          <w:rFonts w:ascii="Century Gothic" w:eastAsia="Century Gothic" w:hAnsi="Century Gothic" w:cs="Century Gothic"/>
        </w:rPr>
        <w:t xml:space="preserve">    </w:t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313A09" w:rsidRPr="000E5003" w:rsidRDefault="00313A09" w:rsidP="00313A09">
      <w:pPr>
        <w:pStyle w:val="Textbody"/>
        <w:spacing w:line="360" w:lineRule="auto"/>
        <w:ind w:left="5040" w:firstLine="720"/>
        <w:rPr>
          <w:rFonts w:ascii="Century Gothic" w:hAnsi="Century Gothic" w:cs="Century Gothic"/>
          <w:b/>
          <w:color w:val="000000"/>
          <w:sz w:val="21"/>
          <w:szCs w:val="21"/>
        </w:rPr>
      </w:pP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6"/>
          <w:szCs w:val="22"/>
        </w:rPr>
        <w:t xml:space="preserve">                    </w:t>
      </w: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            </w:t>
      </w:r>
      <w:r w:rsidRPr="000E5003">
        <w:rPr>
          <w:rStyle w:val="Domylnaczcionkaakapitu5"/>
          <w:rFonts w:ascii="Century Gothic" w:eastAsia="Gulim" w:hAnsi="Century Gothic" w:cs="Century Gothic"/>
          <w:i/>
          <w:sz w:val="14"/>
          <w:szCs w:val="14"/>
        </w:rPr>
        <w:t xml:space="preserve">(podpis) </w:t>
      </w:r>
    </w:p>
    <w:p w:rsidR="00313A09" w:rsidRPr="000E5003" w:rsidRDefault="00313A09" w:rsidP="00313A09">
      <w:pPr>
        <w:spacing w:line="360" w:lineRule="auto"/>
        <w:jc w:val="both"/>
        <w:rPr>
          <w:rFonts w:ascii="Century Gothic" w:hAnsi="Century Gothic" w:cs="Century Gothic"/>
          <w:szCs w:val="20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OŚWIADCZENIE DOTYCZĄCE PODANYCH INFORMACJI:</w:t>
      </w:r>
    </w:p>
    <w:p w:rsidR="00313A09" w:rsidRPr="000E5003" w:rsidRDefault="00313A09" w:rsidP="00313A09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Fonts w:ascii="Century Gothic" w:hAnsi="Century Gothic" w:cs="Century Gothic"/>
          <w:szCs w:val="20"/>
        </w:rPr>
        <w:t xml:space="preserve">Oświadczam, że wszystkie informacje podane w powyższych oświadczeniach są aktualne </w:t>
      </w:r>
      <w:r w:rsidRPr="000E5003">
        <w:rPr>
          <w:rFonts w:ascii="Century Gothic" w:hAnsi="Century Gothic" w:cs="Century Gothic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313A09" w:rsidRPr="000E5003" w:rsidRDefault="00313A09" w:rsidP="00313A09">
      <w:pPr>
        <w:pStyle w:val="Textbody"/>
        <w:spacing w:line="100" w:lineRule="atLeast"/>
        <w:rPr>
          <w:rFonts w:ascii="Century Gothic" w:eastAsia="Century Gothic" w:hAnsi="Century Gothic" w:cs="Century Gothic"/>
          <w:color w:val="000000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............................. r.</w:t>
      </w:r>
    </w:p>
    <w:p w:rsidR="00313A09" w:rsidRPr="000E5003" w:rsidRDefault="00313A09" w:rsidP="00313A09">
      <w:pPr>
        <w:rPr>
          <w:rStyle w:val="Domylnaczcionkaakapitu5"/>
          <w:rFonts w:ascii="Century Gothic" w:eastAsia="Century Gothic" w:hAnsi="Century Gothic" w:cs="Century Gothic"/>
          <w:b/>
          <w:i/>
          <w:sz w:val="21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                   </w:t>
      </w:r>
      <w:r>
        <w:rPr>
          <w:rFonts w:ascii="Century Gothic" w:eastAsia="Century Gothic" w:hAnsi="Century Gothic" w:cs="Century Gothic"/>
        </w:rPr>
        <w:t xml:space="preserve">    </w:t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313A09" w:rsidRPr="002C4588" w:rsidRDefault="00313A09" w:rsidP="00313A09">
      <w:pPr>
        <w:pStyle w:val="Textbody"/>
        <w:tabs>
          <w:tab w:val="left" w:pos="6435"/>
        </w:tabs>
        <w:spacing w:line="360" w:lineRule="auto"/>
        <w:ind w:left="5040" w:firstLine="720"/>
        <w:rPr>
          <w:rFonts w:ascii="Century Gothic" w:hAnsi="Century Gothic" w:cs="Century Gothic"/>
          <w:b/>
          <w:color w:val="000000"/>
          <w:szCs w:val="22"/>
        </w:rPr>
        <w:sectPr w:rsidR="00313A09" w:rsidRPr="002C4588">
          <w:footerReference w:type="default" r:id="rId5"/>
          <w:pgSz w:w="11906" w:h="16838"/>
          <w:pgMar w:top="708" w:right="1133" w:bottom="776" w:left="1021" w:header="708" w:footer="720" w:gutter="0"/>
          <w:cols w:space="708"/>
          <w:docGrid w:linePitch="360" w:charSpace="8192"/>
        </w:sectPr>
      </w:pP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21"/>
          <w:szCs w:val="22"/>
        </w:rPr>
        <w:t xml:space="preserve">                    </w:t>
      </w:r>
      <w:r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     </w:t>
      </w: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</w:t>
      </w:r>
      <w:r w:rsidRPr="000E5003">
        <w:rPr>
          <w:rStyle w:val="Domylnaczcionkaakapitu5"/>
          <w:rFonts w:ascii="Century Gothic" w:eastAsia="Gulim" w:hAnsi="Century Gothic" w:cs="Century Gothic"/>
          <w:i/>
          <w:sz w:val="14"/>
          <w:szCs w:val="14"/>
        </w:rPr>
        <w:t>(podpis)</w:t>
      </w:r>
    </w:p>
    <w:p w:rsidR="00313A09" w:rsidRPr="00477DBE" w:rsidRDefault="00313A09" w:rsidP="00313A09">
      <w:pPr>
        <w:autoSpaceDE w:val="0"/>
        <w:jc w:val="right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  <w:r w:rsidRPr="00477DBE"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lastRenderedPageBreak/>
        <w:t>W</w:t>
      </w:r>
      <w:r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t>zór – Załącznik nr 5</w:t>
      </w:r>
      <w:r w:rsidRPr="00477DBE"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t xml:space="preserve"> do SIWZ</w:t>
      </w: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autoSpaceDE w:val="0"/>
        <w:jc w:val="center"/>
        <w:rPr>
          <w:rFonts w:ascii="Century Gothic" w:eastAsia="SimSun" w:hAnsi="Century Gothic" w:cs="Century Gothic"/>
          <w:b/>
          <w:u w:val="single"/>
          <w:lang w:bidi="ar-SA"/>
        </w:rPr>
      </w:pPr>
      <w:r w:rsidRPr="00477DBE">
        <w:rPr>
          <w:rFonts w:ascii="Century Gothic" w:eastAsia="Times New Roman" w:hAnsi="Century Gothic" w:cs="Century Gothic"/>
          <w:b/>
          <w:u w:val="single"/>
          <w:lang w:bidi="ar-SA"/>
        </w:rPr>
        <w:t xml:space="preserve">Oświadczenie </w:t>
      </w:r>
      <w:r w:rsidRPr="00477DBE">
        <w:rPr>
          <w:rFonts w:ascii="Century Gothic" w:eastAsia="SimSun" w:hAnsi="Century Gothic" w:cs="Century Gothic"/>
          <w:b/>
          <w:u w:val="single"/>
          <w:lang w:bidi="ar-SA"/>
        </w:rPr>
        <w:t>podmiotu</w:t>
      </w:r>
      <w:r w:rsidRPr="00477DBE">
        <w:rPr>
          <w:rFonts w:ascii="Century Gothic" w:eastAsia="Times New Roman" w:hAnsi="Century Gothic" w:cs="Century Gothic"/>
          <w:b/>
          <w:u w:val="single"/>
          <w:lang w:bidi="ar-SA"/>
        </w:rPr>
        <w:t xml:space="preserve"> </w:t>
      </w:r>
      <w:r w:rsidRPr="00477DBE">
        <w:rPr>
          <w:rFonts w:ascii="Century Gothic" w:eastAsia="SimSun" w:hAnsi="Century Gothic" w:cs="Century Gothic"/>
          <w:b/>
          <w:u w:val="single"/>
          <w:lang w:bidi="ar-SA"/>
        </w:rPr>
        <w:t>o oddaniu Wykonawcy swoich zasobów</w:t>
      </w:r>
    </w:p>
    <w:p w:rsidR="00313A09" w:rsidRPr="00477DBE" w:rsidRDefault="00313A09" w:rsidP="00313A09">
      <w:pPr>
        <w:autoSpaceDE w:val="0"/>
        <w:jc w:val="center"/>
        <w:rPr>
          <w:rFonts w:ascii="Century Gothic" w:eastAsia="Times New Roman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SimSun" w:hAnsi="Century Gothic" w:cs="Century Gothic"/>
          <w:b/>
          <w:u w:val="single"/>
          <w:lang w:bidi="ar-SA"/>
        </w:rPr>
        <w:t xml:space="preserve">w zakresie zdolności zawodowej </w:t>
      </w:r>
    </w:p>
    <w:p w:rsidR="00313A09" w:rsidRPr="00477DBE" w:rsidRDefault="00313A09" w:rsidP="00313A09">
      <w:pPr>
        <w:tabs>
          <w:tab w:val="left" w:pos="284"/>
        </w:tabs>
        <w:autoSpaceDE w:val="0"/>
        <w:jc w:val="center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składane na podstawie art. 22a ust. 2 Ustawy z dnia 29 stycznia 2004 r. </w:t>
      </w:r>
    </w:p>
    <w:p w:rsidR="00313A09" w:rsidRPr="00477DBE" w:rsidRDefault="00313A09" w:rsidP="00313A09">
      <w:pPr>
        <w:autoSpaceDE w:val="0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  <w:r w:rsidRPr="00477DBE">
        <w:rPr>
          <w:rFonts w:ascii="Century Gothic" w:eastAsia="Century Gothic" w:hAnsi="Century Gothic" w:cs="Century Gothic"/>
          <w:b/>
          <w:sz w:val="22"/>
          <w:szCs w:val="22"/>
          <w:lang w:bidi="ar-SA"/>
        </w:rPr>
        <w:t xml:space="preserve">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Prawo zamówień publicznych 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hanging="426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tabs>
          <w:tab w:val="left" w:pos="5415"/>
        </w:tabs>
        <w:autoSpaceDE w:val="0"/>
        <w:ind w:left="426" w:hanging="426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>Ja/My .......................................................................................................................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  <w:t xml:space="preserve">                                                                                                                                  </w:t>
      </w:r>
      <w:r w:rsidRPr="00477DBE"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  <w:t>(nazwa Podmiotu)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 xml:space="preserve">zobowiązujemy się do oddania do dyspozycji </w:t>
      </w:r>
    </w:p>
    <w:p w:rsidR="00313A09" w:rsidRPr="00477DBE" w:rsidRDefault="00313A09" w:rsidP="00313A09">
      <w:pPr>
        <w:tabs>
          <w:tab w:val="left" w:pos="5415"/>
        </w:tabs>
        <w:autoSpaceDE w:val="0"/>
        <w:spacing w:before="240"/>
        <w:ind w:left="850" w:right="255" w:hanging="425"/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>...........................................................................................................................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  <w:t xml:space="preserve">                                                                                                                 </w:t>
      </w:r>
      <w:r w:rsidRPr="00477DBE"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  <w:t>(nazwa Wykonawcy ubiegającego się o udzielenie zamówienia)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jc w:val="both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</w:p>
    <w:p w:rsidR="00313A09" w:rsidRPr="00477DBE" w:rsidRDefault="00313A09" w:rsidP="00313A09">
      <w:pPr>
        <w:tabs>
          <w:tab w:val="left" w:pos="5415"/>
        </w:tabs>
        <w:suppressAutoHyphens w:val="0"/>
        <w:autoSpaceDE w:val="0"/>
        <w:spacing w:line="312" w:lineRule="auto"/>
        <w:ind w:right="-1"/>
        <w:jc w:val="both"/>
        <w:textAlignment w:val="auto"/>
        <w:rPr>
          <w:rFonts w:ascii="Century Gothic" w:eastAsia="Times New Roman" w:hAnsi="Century Gothic" w:cs="Times New Roman"/>
          <w:bCs/>
          <w:iCs/>
          <w:szCs w:val="22"/>
          <w:lang w:bidi="ar-SA"/>
        </w:rPr>
      </w:pP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niezbędnych zasobów na potrzeby wykonania zamówienia pn. </w:t>
      </w:r>
      <w:r w:rsidRPr="00FA6FA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„Wymiana masztów telekomunikacyjnych”  WZP-7256/20/435/Ł</w:t>
      </w:r>
      <w:r w:rsidRPr="00FA6FAD">
        <w:rPr>
          <w:rStyle w:val="Domylnaczcionkaakapitu7"/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 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w związku z powołaniem się na te zasoby w celu spełniania warunków udziału w postępowaniu przez Wykonawcę  w zakresie potencjału zawodowego poprzez udział w realizacji zamówienia </w:t>
      </w:r>
      <w:r w:rsidRPr="00477DBE"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w charakterze Podwykonawcy</w:t>
      </w:r>
      <w:r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/innej formie</w:t>
      </w:r>
      <w:r w:rsidRPr="00477DBE"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*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 w zakresie  …………………………………………. </w:t>
      </w:r>
      <w:r w:rsidRPr="00477DBE">
        <w:rPr>
          <w:rFonts w:ascii="Century Gothic" w:eastAsia="Times New Roman" w:hAnsi="Century Gothic" w:cs="Times New Roman"/>
          <w:bCs/>
          <w:i/>
          <w:iCs/>
          <w:szCs w:val="22"/>
          <w:lang w:bidi="ar-SA"/>
        </w:rPr>
        <w:t>(należy wypełnić w takim zakresie  w jakim podmiot zobowiązuje się oddać Wykonawcy swoje zasoby w zakresie zdolności zawodowej)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 </w:t>
      </w:r>
    </w:p>
    <w:p w:rsidR="00313A09" w:rsidRPr="00477DBE" w:rsidRDefault="00313A09" w:rsidP="00313A09">
      <w:pPr>
        <w:tabs>
          <w:tab w:val="left" w:pos="5415"/>
        </w:tabs>
        <w:suppressAutoHyphens w:val="0"/>
        <w:autoSpaceDE w:val="0"/>
        <w:spacing w:line="312" w:lineRule="auto"/>
        <w:ind w:right="-1"/>
        <w:jc w:val="both"/>
        <w:textAlignment w:val="auto"/>
        <w:rPr>
          <w:rFonts w:ascii="Century Gothic" w:eastAsia="Times New Roman" w:hAnsi="Century Gothic"/>
          <w:lang w:bidi="ar-SA"/>
        </w:rPr>
      </w:pP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na okres ………………………………………………………………………………………………. </w:t>
      </w:r>
    </w:p>
    <w:p w:rsidR="00313A09" w:rsidRPr="00477DBE" w:rsidRDefault="00313A09" w:rsidP="00313A09">
      <w:pPr>
        <w:tabs>
          <w:tab w:val="left" w:pos="5415"/>
        </w:tabs>
        <w:autoSpaceDE w:val="0"/>
        <w:rPr>
          <w:rFonts w:ascii="Century Gothic" w:eastAsia="Times New Roman" w:hAnsi="Century Gothic" w:cs="Century Gothic"/>
          <w:bCs/>
          <w:iCs/>
          <w:sz w:val="22"/>
          <w:szCs w:val="22"/>
          <w:vertAlign w:val="superscript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  <w:r w:rsidRPr="00477DBE">
        <w:rPr>
          <w:rFonts w:ascii="Century Gothic" w:eastAsia="Century Gothic" w:hAnsi="Century Gothic" w:cs="Century Gothic"/>
          <w:sz w:val="22"/>
          <w:szCs w:val="22"/>
          <w:lang w:bidi="ar-SA"/>
        </w:rPr>
        <w:t xml:space="preserve">   </w:t>
      </w: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jc w:val="both"/>
        <w:rPr>
          <w:rFonts w:ascii="Century Gothic" w:eastAsia="Times New Roman" w:hAnsi="Century Gothic" w:cs="Century Gothic"/>
          <w:b/>
          <w:sz w:val="22"/>
          <w:szCs w:val="22"/>
          <w:lang w:bidi="ar-SA"/>
        </w:rPr>
      </w:pPr>
    </w:p>
    <w:p w:rsidR="00313A09" w:rsidRDefault="00313A09" w:rsidP="00313A09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DATA:                                     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     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ab/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ab/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 PODPIS I PIECZĘĆ WYKONAWCY:</w:t>
      </w:r>
    </w:p>
    <w:p w:rsidR="00313A09" w:rsidRDefault="00313A09" w:rsidP="00313A09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>_______________________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___                       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>____________________________________</w:t>
      </w: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  <w:r w:rsidRPr="00477DBE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niepotrzebne skreślić</w:t>
      </w: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  <w:sectPr w:rsidR="00313A09" w:rsidSect="007A7D8C">
          <w:footerReference w:type="default" r:id="rId6"/>
          <w:pgSz w:w="11906" w:h="16838"/>
          <w:pgMar w:top="1134" w:right="1134" w:bottom="851" w:left="1276" w:header="708" w:footer="296" w:gutter="0"/>
          <w:cols w:space="708"/>
          <w:docGrid w:linePitch="261" w:charSpace="12288"/>
        </w:sectPr>
      </w:pPr>
    </w:p>
    <w:p w:rsidR="00313A09" w:rsidRPr="00C76E4D" w:rsidRDefault="00313A09" w:rsidP="00313A09">
      <w:pPr>
        <w:tabs>
          <w:tab w:val="left" w:pos="5985"/>
          <w:tab w:val="right" w:pos="9779"/>
        </w:tabs>
        <w:ind w:right="-28"/>
        <w:jc w:val="right"/>
        <w:rPr>
          <w:rFonts w:ascii="Century Gothic" w:eastAsia="Andale Sans UI" w:hAnsi="Century Gothic"/>
          <w:szCs w:val="20"/>
          <w:lang/>
        </w:rPr>
      </w:pPr>
      <w:bookmarkStart w:id="0" w:name="_GoBack"/>
      <w:bookmarkEnd w:id="0"/>
      <w:r>
        <w:rPr>
          <w:rFonts w:ascii="Century Gothic" w:hAnsi="Century Gothic" w:cs="Times New Roman"/>
          <w:b/>
          <w:szCs w:val="20"/>
        </w:rPr>
        <w:lastRenderedPageBreak/>
        <w:t>W</w:t>
      </w:r>
      <w:r w:rsidRPr="00C76E4D">
        <w:rPr>
          <w:rFonts w:ascii="Century Gothic" w:hAnsi="Century Gothic" w:cs="Times New Roman"/>
          <w:b/>
          <w:szCs w:val="20"/>
        </w:rPr>
        <w:t>zór</w:t>
      </w:r>
      <w:r w:rsidRPr="00C76E4D">
        <w:rPr>
          <w:rFonts w:ascii="Century Gothic" w:hAnsi="Century Gothic" w:cs="Times New Roman"/>
          <w:b/>
          <w:szCs w:val="20"/>
        </w:rPr>
        <w:sym w:font="Symbol" w:char="F02D"/>
      </w:r>
      <w:r w:rsidRPr="00C76E4D">
        <w:rPr>
          <w:rFonts w:ascii="Century Gothic" w:eastAsia="Andale Sans UI" w:hAnsi="Century Gothic"/>
          <w:b/>
          <w:bCs/>
          <w:szCs w:val="20"/>
          <w:lang/>
        </w:rPr>
        <w:t xml:space="preserve">Załącznik nr </w:t>
      </w:r>
      <w:r>
        <w:rPr>
          <w:rFonts w:ascii="Century Gothic" w:eastAsia="Andale Sans UI" w:hAnsi="Century Gothic"/>
          <w:b/>
          <w:bCs/>
          <w:szCs w:val="20"/>
          <w:lang/>
        </w:rPr>
        <w:t>6</w:t>
      </w:r>
      <w:r w:rsidRPr="00C76E4D">
        <w:rPr>
          <w:rFonts w:ascii="Century Gothic" w:eastAsia="Andale Sans UI" w:hAnsi="Century Gothic"/>
          <w:b/>
          <w:bCs/>
          <w:szCs w:val="20"/>
          <w:lang/>
        </w:rPr>
        <w:t xml:space="preserve"> do SIWZ</w:t>
      </w:r>
    </w:p>
    <w:p w:rsidR="00313A09" w:rsidRPr="00C76E4D" w:rsidRDefault="00313A09" w:rsidP="00313A09">
      <w:pPr>
        <w:rPr>
          <w:rFonts w:ascii="Century Gothic" w:hAnsi="Century Gothic"/>
          <w:szCs w:val="20"/>
          <w:lang/>
        </w:rPr>
      </w:pPr>
      <w:r w:rsidRPr="00C76E4D">
        <w:rPr>
          <w:rFonts w:ascii="Century Gothic" w:hAnsi="Century Gothic"/>
          <w:szCs w:val="20"/>
          <w:lang/>
        </w:rPr>
        <w:t>…</w:t>
      </w:r>
      <w:r w:rsidRPr="00C76E4D">
        <w:rPr>
          <w:rFonts w:ascii="Century Gothic" w:eastAsia="Andale Sans UI" w:hAnsi="Century Gothic"/>
          <w:szCs w:val="20"/>
          <w:lang/>
        </w:rPr>
        <w:t xml:space="preserve">...................................................................                                                         </w:t>
      </w:r>
    </w:p>
    <w:p w:rsidR="00313A09" w:rsidRPr="00C76E4D" w:rsidRDefault="00313A09" w:rsidP="00313A09">
      <w:pPr>
        <w:rPr>
          <w:rFonts w:ascii="Century Gothic" w:eastAsia="Andale Sans UI" w:hAnsi="Century Gothic"/>
          <w:b/>
          <w:bCs/>
          <w:szCs w:val="20"/>
          <w:u w:val="single"/>
          <w:lang/>
        </w:rPr>
      </w:pPr>
      <w:r w:rsidRPr="00C76E4D">
        <w:rPr>
          <w:rFonts w:ascii="Century Gothic" w:hAnsi="Century Gothic"/>
          <w:szCs w:val="20"/>
          <w:lang/>
        </w:rPr>
        <w:t xml:space="preserve"> </w:t>
      </w:r>
      <w:r w:rsidRPr="00C76E4D">
        <w:rPr>
          <w:rFonts w:ascii="Century Gothic" w:eastAsia="Andale Sans UI" w:hAnsi="Century Gothic"/>
          <w:szCs w:val="20"/>
          <w:lang/>
        </w:rPr>
        <w:t>(pieczęć adresowa firmy Wykonawcy)</w:t>
      </w:r>
    </w:p>
    <w:p w:rsidR="00313A09" w:rsidRPr="00C76E4D" w:rsidRDefault="00313A09" w:rsidP="00313A09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  <w:lang/>
        </w:rPr>
      </w:pPr>
      <w:r w:rsidRPr="00C76E4D">
        <w:rPr>
          <w:rFonts w:ascii="Century Gothic" w:eastAsia="Andale Sans UI" w:hAnsi="Century Gothic"/>
          <w:b/>
          <w:bCs/>
          <w:szCs w:val="20"/>
          <w:u w:val="single"/>
          <w:lang/>
        </w:rPr>
        <w:t xml:space="preserve">WYKAZ OSÓB  </w:t>
      </w:r>
    </w:p>
    <w:p w:rsidR="00313A09" w:rsidRPr="00490094" w:rsidRDefault="00313A09" w:rsidP="00313A09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rialNarrow" w:hAnsi="Century Gothic"/>
          <w:b/>
          <w:bCs/>
          <w:szCs w:val="20"/>
          <w:u w:val="single"/>
          <w:lang/>
        </w:rPr>
        <w:t>KTÓRE BĘDĄ UCZESTNICZYĆ W WYKONYWANIU ZAMÓWIENIA</w:t>
      </w:r>
      <w:r>
        <w:rPr>
          <w:rFonts w:ascii="Century Gothic" w:eastAsia="ArialNarrow" w:hAnsi="Century Gothic"/>
          <w:b/>
          <w:bCs/>
          <w:szCs w:val="20"/>
          <w:u w:val="single"/>
        </w:rPr>
        <w:t xml:space="preserve"> </w:t>
      </w:r>
    </w:p>
    <w:p w:rsidR="00313A09" w:rsidRPr="00C76E4D" w:rsidRDefault="00313A09" w:rsidP="00313A09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  <w:lang/>
        </w:rPr>
      </w:pPr>
    </w:p>
    <w:tbl>
      <w:tblPr>
        <w:tblW w:w="14313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686"/>
        <w:gridCol w:w="5103"/>
        <w:gridCol w:w="2126"/>
        <w:gridCol w:w="2835"/>
      </w:tblGrid>
      <w:tr w:rsidR="00313A09" w:rsidRPr="00C76E4D" w:rsidTr="00A4488A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L.p.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Imię i Nazwisko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Kwalifikacje zawodowe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Wyksz</w:t>
            </w:r>
            <w:r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t</w:t>
            </w: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ałcenie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 xml:space="preserve">Podstawa dysponowania osobami </w:t>
            </w:r>
            <w:r w:rsidRPr="00FC7604">
              <w:rPr>
                <w:rFonts w:ascii="Century Gothic" w:eastAsia="Andale Sans UI" w:hAnsi="Century Gothic"/>
                <w:i/>
                <w:iCs/>
                <w:sz w:val="16"/>
                <w:szCs w:val="16"/>
                <w:lang/>
              </w:rPr>
              <w:t>(umowa o pracę na czas nieokreślony/określony do dnia …. , umowa zlecenie)*</w:t>
            </w: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6293F" w:rsidRDefault="00313A09" w:rsidP="00A4488A">
            <w:pPr>
              <w:snapToGrid w:val="0"/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  <w:r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szCs w:val="20"/>
                <w:lang/>
              </w:rPr>
            </w:pPr>
            <w:r>
              <w:rPr>
                <w:rFonts w:ascii="Century Gothic" w:eastAsia="Andale Sans UI" w:hAnsi="Century Gothic"/>
                <w:b/>
                <w:bCs/>
                <w:szCs w:val="20"/>
                <w:lang/>
              </w:rPr>
              <w:t>5</w:t>
            </w: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14615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  <w:lang/>
              </w:rPr>
            </w:pPr>
            <w:r w:rsidRPr="00114615">
              <w:rPr>
                <w:rFonts w:ascii="Century Gothic" w:eastAsia="Andale Sans UI" w:hAnsi="Century Gothic"/>
                <w:bCs/>
                <w:szCs w:val="20"/>
                <w:lang/>
              </w:rPr>
              <w:t>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E70BEC" w:rsidRDefault="00313A09" w:rsidP="00A4488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kier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owania</w:t>
            </w:r>
            <w:r>
              <w:t xml:space="preserve"> </w:t>
            </w:r>
            <w:r w:rsidRPr="006C3F51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robotami budowlanymi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konstrukcyjno-budowlanej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  <w:lang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  <w:lang/>
              </w:rPr>
              <w:t>inż.**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  <w:lang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  <w:lang/>
              </w:rPr>
              <w:t xml:space="preserve">mgr inż.** 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  <w:lang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  <w:lang/>
              </w:rPr>
              <w:t>dr**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  <w:lang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  <w:lang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14615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  <w:lang/>
              </w:rPr>
            </w:pPr>
            <w:r>
              <w:rPr>
                <w:rFonts w:ascii="Century Gothic" w:eastAsia="Andale Sans UI" w:hAnsi="Century Gothic"/>
                <w:bCs/>
                <w:szCs w:val="20"/>
                <w:lang/>
              </w:rPr>
              <w:t>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AE5E5E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do zajmowania się eksploatacją urządzeń, instalacji i sieci elektroenergetycznych o napięciu nie </w:t>
            </w:r>
          </w:p>
          <w:p w:rsidR="00313A09" w:rsidRPr="00AE5E5E" w:rsidRDefault="00313A09" w:rsidP="00A4488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wyższym niż 1 kV </w:t>
            </w:r>
            <w:r w:rsidRPr="00AE5E5E">
              <w:rPr>
                <w:rFonts w:ascii="Century Gothic" w:hAnsi="Century Gothic"/>
                <w:b/>
                <w:sz w:val="18"/>
                <w:szCs w:val="18"/>
              </w:rPr>
              <w:t>na stanowisku eksploatacji w zakresie kontrolno-pomiarowym</w:t>
            </w:r>
            <w:r w:rsidRPr="00AE5E5E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 *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hAnsi="Century Gothic" w:cs="Times New Roman"/>
                <w:b/>
                <w:sz w:val="18"/>
                <w:szCs w:val="18"/>
                <w:lang w:eastAsia="ar-SA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4A18FD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14615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  <w:lang/>
              </w:rPr>
            </w:pPr>
            <w:r>
              <w:rPr>
                <w:rFonts w:ascii="Century Gothic" w:eastAsia="Andale Sans UI" w:hAnsi="Century Gothic"/>
                <w:bCs/>
                <w:szCs w:val="20"/>
                <w:lang/>
              </w:rPr>
              <w:t>3</w:t>
            </w:r>
            <w:r w:rsidRPr="00114615">
              <w:rPr>
                <w:rFonts w:ascii="Century Gothic" w:eastAsia="Andale Sans UI" w:hAnsi="Century Gothic"/>
                <w:bCs/>
                <w:szCs w:val="20"/>
                <w:lang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AE5E5E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do zajmowania się eksploatacją urządzeń, instalacji i sieci elektroenergetycznych o napięciu nie </w:t>
            </w:r>
          </w:p>
          <w:p w:rsidR="00313A09" w:rsidRPr="00AE5E5E" w:rsidRDefault="00313A09" w:rsidP="00A4488A">
            <w:pPr>
              <w:pStyle w:val="Zawartotabeli"/>
              <w:rPr>
                <w:rStyle w:val="Domylnaczcionkaakapitu5"/>
                <w:rFonts w:ascii="Century Gothic" w:eastAsia="SimSun" w:hAnsi="Century Gothic"/>
                <w:b/>
                <w:bCs/>
                <w:kern w:val="0"/>
                <w:sz w:val="18"/>
                <w:szCs w:val="18"/>
                <w:lang w:bidi="ar-SA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wyższym niż 1 kV </w:t>
            </w:r>
            <w:r w:rsidRPr="00AE5E5E">
              <w:rPr>
                <w:rFonts w:ascii="Century Gothic" w:hAnsi="Century Gothic"/>
                <w:b/>
                <w:sz w:val="18"/>
                <w:szCs w:val="18"/>
              </w:rPr>
              <w:t>na stanowisku dozoru w zakresie kontrolno-pomiarowym</w:t>
            </w:r>
            <w:r w:rsidRPr="00AE5E5E">
              <w:rPr>
                <w:rStyle w:val="Domylnaczcionkaakapitu5"/>
                <w:rFonts w:ascii="Century Gothic" w:eastAsia="SimSun" w:hAnsi="Century Gothic"/>
                <w:b/>
                <w:bCs/>
                <w:kern w:val="0"/>
                <w:sz w:val="18"/>
                <w:szCs w:val="18"/>
                <w:lang w:bidi="ar-SA"/>
              </w:rPr>
              <w:t xml:space="preserve"> 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nr..................................................................... *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hAnsi="Century Gothic" w:cs="Times New Roman"/>
                <w:b/>
                <w:sz w:val="18"/>
                <w:szCs w:val="18"/>
                <w:lang w:eastAsia="ar-SA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14615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  <w:lang/>
              </w:rPr>
            </w:pPr>
            <w:r>
              <w:rPr>
                <w:rFonts w:ascii="Century Gothic" w:eastAsia="Andale Sans UI" w:hAnsi="Century Gothic"/>
                <w:bCs/>
                <w:szCs w:val="20"/>
                <w:lang/>
              </w:rPr>
              <w:lastRenderedPageBreak/>
              <w:t>4.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6C3F51" w:rsidRDefault="00313A09" w:rsidP="00A4488A">
            <w:pPr>
              <w:pStyle w:val="Zawartotabeli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 w:val="18"/>
              </w:rPr>
              <w:t xml:space="preserve">Osoba posiadająca </w:t>
            </w:r>
            <w:r w:rsidRPr="006C3F51">
              <w:rPr>
                <w:rFonts w:ascii="Century Gothic" w:hAnsi="Century Gothic"/>
                <w:sz w:val="18"/>
              </w:rPr>
              <w:t>ważne badania lekarskie uprawniające do pracy powyżej 3 m nad ziemią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oraz posiadająca </w:t>
            </w:r>
            <w:r w:rsidRPr="006C3F51">
              <w:rPr>
                <w:rFonts w:ascii="Century Gothic" w:hAnsi="Century Gothic"/>
                <w:sz w:val="18"/>
                <w:szCs w:val="20"/>
              </w:rPr>
              <w:t>ważne szkolenie BHP</w:t>
            </w:r>
            <w:r>
              <w:t xml:space="preserve"> </w:t>
            </w:r>
            <w:r w:rsidRPr="006C3F51">
              <w:rPr>
                <w:rFonts w:ascii="Century Gothic" w:hAnsi="Century Gothic"/>
                <w:sz w:val="18"/>
                <w:szCs w:val="20"/>
              </w:rPr>
              <w:t>w dziedzinie bezpieczeństwa i higieny pracy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  <w:lang/>
              </w:rPr>
            </w:pPr>
          </w:p>
        </w:tc>
      </w:tr>
    </w:tbl>
    <w:p w:rsidR="00313A09" w:rsidRPr="00C76E4D" w:rsidRDefault="00313A09" w:rsidP="00313A09">
      <w:pPr>
        <w:ind w:right="-1"/>
        <w:jc w:val="both"/>
        <w:rPr>
          <w:rFonts w:ascii="Century Gothic" w:eastAsia="Andale Sans UI" w:hAnsi="Century Gothic"/>
          <w:i/>
          <w:szCs w:val="20"/>
          <w:lang/>
        </w:rPr>
      </w:pPr>
    </w:p>
    <w:p w:rsidR="00313A09" w:rsidRPr="0020358A" w:rsidRDefault="00313A09" w:rsidP="00313A09">
      <w:pPr>
        <w:ind w:right="-1"/>
        <w:jc w:val="both"/>
        <w:rPr>
          <w:rFonts w:ascii="Century Gothic" w:eastAsia="Andale Sans UI" w:hAnsi="Century Gothic"/>
          <w:i/>
          <w:sz w:val="18"/>
          <w:szCs w:val="18"/>
          <w:lang/>
        </w:rPr>
      </w:pPr>
      <w:r w:rsidRPr="0020358A">
        <w:rPr>
          <w:rFonts w:ascii="Century Gothic" w:eastAsia="Andale Sans UI" w:hAnsi="Century Gothic"/>
          <w:i/>
          <w:sz w:val="18"/>
          <w:szCs w:val="18"/>
          <w:lang/>
        </w:rPr>
        <w:t>* nalezy wpisać</w:t>
      </w:r>
    </w:p>
    <w:p w:rsidR="00313A09" w:rsidRPr="0020358A" w:rsidRDefault="00313A09" w:rsidP="00313A09">
      <w:pPr>
        <w:ind w:right="-1"/>
        <w:jc w:val="both"/>
        <w:rPr>
          <w:rFonts w:ascii="Century Gothic" w:eastAsia="Andale Sans UI" w:hAnsi="Century Gothic"/>
          <w:i/>
          <w:sz w:val="18"/>
          <w:szCs w:val="18"/>
          <w:lang/>
        </w:rPr>
      </w:pPr>
      <w:r w:rsidRPr="0020358A">
        <w:rPr>
          <w:rFonts w:ascii="Century Gothic" w:eastAsia="Andale Sans UI" w:hAnsi="Century Gothic"/>
          <w:i/>
          <w:sz w:val="18"/>
          <w:szCs w:val="18"/>
          <w:lang/>
        </w:rPr>
        <w:t>** niepotrzebne skreślić</w:t>
      </w:r>
    </w:p>
    <w:p w:rsidR="00313A09" w:rsidRPr="00C76E4D" w:rsidRDefault="00313A09" w:rsidP="00313A09">
      <w:pPr>
        <w:ind w:right="-1"/>
        <w:jc w:val="both"/>
        <w:rPr>
          <w:rFonts w:ascii="Century Gothic" w:eastAsia="Andale Sans UI" w:hAnsi="Century Gothic"/>
          <w:b/>
          <w:szCs w:val="20"/>
          <w:lang/>
        </w:rPr>
      </w:pPr>
    </w:p>
    <w:p w:rsidR="00313A09" w:rsidRPr="00C76E4D" w:rsidRDefault="00313A09" w:rsidP="00313A09">
      <w:pPr>
        <w:ind w:right="-1"/>
        <w:jc w:val="right"/>
        <w:rPr>
          <w:rFonts w:ascii="Century Gothic" w:eastAsia="Andale Sans UI" w:hAnsi="Century Gothic"/>
          <w:b/>
          <w:bCs/>
          <w:i/>
          <w:szCs w:val="20"/>
          <w:lang/>
        </w:rPr>
      </w:pPr>
      <w:r w:rsidRPr="00C76E4D">
        <w:rPr>
          <w:rFonts w:ascii="Century Gothic" w:eastAsia="Andale Sans UI" w:hAnsi="Century Gothic"/>
          <w:b/>
          <w:szCs w:val="20"/>
          <w:lang/>
        </w:rPr>
        <w:tab/>
      </w:r>
      <w:r w:rsidRPr="00C76E4D">
        <w:rPr>
          <w:rFonts w:ascii="Century Gothic" w:eastAsia="Andale Sans UI" w:hAnsi="Century Gothic"/>
          <w:b/>
          <w:szCs w:val="20"/>
          <w:lang/>
        </w:rPr>
        <w:tab/>
      </w:r>
      <w:r w:rsidRPr="00C76E4D">
        <w:rPr>
          <w:rFonts w:ascii="Century Gothic" w:eastAsia="Andale Sans UI" w:hAnsi="Century Gothic"/>
          <w:b/>
          <w:szCs w:val="20"/>
          <w:lang/>
        </w:rPr>
        <w:tab/>
      </w:r>
      <w:r w:rsidRPr="00C76E4D">
        <w:rPr>
          <w:rFonts w:ascii="Century Gothic" w:eastAsia="Andale Sans UI" w:hAnsi="Century Gothic"/>
          <w:b/>
          <w:szCs w:val="20"/>
          <w:lang/>
        </w:rPr>
        <w:tab/>
      </w:r>
      <w:r w:rsidRPr="00C76E4D">
        <w:rPr>
          <w:rFonts w:ascii="Century Gothic" w:hAnsi="Century Gothic"/>
          <w:b/>
          <w:bCs/>
          <w:i/>
          <w:szCs w:val="20"/>
          <w:lang/>
        </w:rPr>
        <w:t xml:space="preserve">                     </w:t>
      </w:r>
      <w:r w:rsidRPr="00C76E4D">
        <w:rPr>
          <w:rFonts w:ascii="Century Gothic" w:eastAsia="Andale Sans UI" w:hAnsi="Century Gothic"/>
          <w:b/>
          <w:bCs/>
          <w:i/>
          <w:szCs w:val="20"/>
          <w:lang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  <w:lang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  <w:lang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  <w:lang/>
        </w:rPr>
        <w:tab/>
        <w:t xml:space="preserve"> ___________________________________</w:t>
      </w:r>
    </w:p>
    <w:p w:rsidR="00313A09" w:rsidRDefault="00313A09" w:rsidP="00313A09">
      <w:pPr>
        <w:jc w:val="right"/>
        <w:rPr>
          <w:rFonts w:ascii="Century Gothic" w:hAnsi="Century Gothic"/>
        </w:rPr>
      </w:pPr>
      <w:r w:rsidRPr="00C76E4D">
        <w:rPr>
          <w:rFonts w:ascii="Century Gothic" w:eastAsia="Andale Sans UI" w:hAnsi="Century Gothic"/>
          <w:b/>
          <w:szCs w:val="20"/>
          <w:lang/>
        </w:rPr>
        <w:t>PODPIS I PIECZĘĆ WYKONAWCY</w:t>
      </w:r>
    </w:p>
    <w:p w:rsidR="00975FB7" w:rsidRDefault="00313A09"/>
    <w:sectPr w:rsidR="00975FB7" w:rsidSect="00313A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 Unicode MS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AD" w:rsidRDefault="00313A09">
    <w:pPr>
      <w:pStyle w:val="Textbody"/>
      <w:ind w:right="360"/>
      <w:contextualSpacing/>
      <w:jc w:val="center"/>
      <w:rPr>
        <w:sz w:val="16"/>
        <w:szCs w:val="16"/>
      </w:rPr>
    </w:pPr>
  </w:p>
  <w:p w:rsidR="00FA6FAD" w:rsidRPr="00B055F2" w:rsidRDefault="00313A09" w:rsidP="00FA6FAD">
    <w:pPr>
      <w:spacing w:after="60"/>
      <w:contextualSpacing/>
      <w:jc w:val="center"/>
      <w:textAlignment w:val="auto"/>
      <w:rPr>
        <w:rFonts w:ascii="Century Gothic" w:hAnsi="Century Gothic"/>
        <w:color w:val="auto"/>
      </w:rPr>
    </w:pPr>
    <w:r w:rsidRPr="000E5003">
      <w:rPr>
        <w:rFonts w:ascii="Century Gothic" w:hAnsi="Century Gothic"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3.15pt;margin-top:24.95pt;width:14pt;height:12.55pt;z-index:251659264;mso-wrap-distance-left:0;mso-wrap-distance-right:0" stroked="f">
          <v:fill opacity="0" color2="black"/>
          <v:textbox style="mso-next-textbox:#_x0000_s2049" inset="0,0,0,0">
            <w:txbxContent>
              <w:p w:rsidR="00FA6FAD" w:rsidRDefault="00313A09" w:rsidP="00FA6FAD">
                <w:pPr>
                  <w:pStyle w:val="Stopka"/>
                  <w:rPr>
                    <w:rStyle w:val="Numerstrony"/>
                    <w:sz w:val="16"/>
                    <w:szCs w:val="16"/>
                  </w:rPr>
                </w:pPr>
                <w:r>
                  <w:rPr>
                    <w:rStyle w:val="Numerstrony"/>
                    <w:sz w:val="16"/>
                    <w:szCs w:val="16"/>
                  </w:rPr>
                  <w:fldChar w:fldCharType="begin"/>
                </w:r>
                <w:r>
                  <w:rPr>
                    <w:rStyle w:val="Numerstrony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umerstrony"/>
                    <w:sz w:val="16"/>
                    <w:szCs w:val="16"/>
                  </w:rPr>
                  <w:fldChar w:fldCharType="separate"/>
                </w:r>
                <w:r>
                  <w:rPr>
                    <w:rStyle w:val="Numerstrony"/>
                    <w:noProof/>
                    <w:sz w:val="16"/>
                    <w:szCs w:val="16"/>
                  </w:rPr>
                  <w:t>5</w:t>
                </w:r>
                <w:r>
                  <w:rPr>
                    <w:rStyle w:val="Numerstrony"/>
                    <w:sz w:val="16"/>
                    <w:szCs w:val="16"/>
                  </w:rPr>
                  <w:fldChar w:fldCharType="end"/>
                </w:r>
              </w:p>
              <w:p w:rsidR="00FA6FAD" w:rsidRPr="000E5003" w:rsidRDefault="00313A09" w:rsidP="00FA6FAD">
                <w:pPr>
                  <w:pStyle w:val="Stopka"/>
                  <w:rPr>
                    <w:rFonts w:ascii="Century Gothic" w:hAnsi="Century Gothic"/>
                  </w:rPr>
                </w:pPr>
              </w:p>
            </w:txbxContent>
          </v:textbox>
          <w10:wrap type="square" side="largest"/>
        </v:shape>
      </w:pict>
    </w:r>
    <w:r w:rsidRPr="0055584E">
      <w:rPr>
        <w:rFonts w:ascii="Century Gothic" w:eastAsia="Times New Roman" w:hAnsi="Century Gothic" w:cs="Times New Roman"/>
        <w:bCs/>
        <w:sz w:val="16"/>
        <w:szCs w:val="16"/>
        <w:lang w:eastAsia="x-none"/>
      </w:rPr>
      <w:t xml:space="preserve"> </w:t>
    </w:r>
  </w:p>
  <w:p w:rsidR="00FA6FAD" w:rsidRDefault="00313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AD" w:rsidRDefault="00313A09">
    <w:pPr>
      <w:spacing w:after="62" w:line="100" w:lineRule="atLeast"/>
      <w:contextualSpacing/>
      <w:jc w:val="center"/>
      <w:textAlignment w:val="auto"/>
    </w:pPr>
    <w:r w:rsidRPr="00091C5A">
      <w:rPr>
        <w:rFonts w:cs="Gulim"/>
        <w:sz w:val="16"/>
        <w:szCs w:val="22"/>
      </w:rPr>
      <w:t xml:space="preserve">Wymiana masztów telekomunikacyjnych </w:t>
    </w:r>
    <w:r w:rsidRPr="00A717F6">
      <w:rPr>
        <w:rFonts w:cs="Gulim"/>
        <w:sz w:val="16"/>
        <w:szCs w:val="22"/>
      </w:rPr>
      <w:t>WZP-</w:t>
    </w:r>
    <w:r>
      <w:rPr>
        <w:rFonts w:cs="Gulim"/>
        <w:sz w:val="16"/>
        <w:szCs w:val="22"/>
      </w:rPr>
      <w:t>7256/20/435</w:t>
    </w:r>
    <w:r w:rsidRPr="00A717F6">
      <w:rPr>
        <w:rFonts w:cs="Gulim"/>
        <w:sz w:val="16"/>
        <w:szCs w:val="22"/>
      </w:rPr>
      <w:t>/Ł</w:t>
    </w:r>
  </w:p>
  <w:p w:rsidR="00FA6FAD" w:rsidRDefault="00313A09">
    <w:pPr>
      <w:pStyle w:val="Stopka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>
      <w:rPr>
        <w:noProof/>
        <w:szCs w:val="20"/>
      </w:rPr>
      <w:t>8</w:t>
    </w:r>
    <w:r>
      <w:rPr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3" w15:restartNumberingAfterBreak="0">
    <w:nsid w:val="1F257883"/>
    <w:multiLevelType w:val="hybridMultilevel"/>
    <w:tmpl w:val="ADB0AECC"/>
    <w:lvl w:ilvl="0" w:tplc="0EA6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09"/>
    <w:rsid w:val="0018503A"/>
    <w:rsid w:val="00313A09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A48FE2"/>
  <w15:chartTrackingRefBased/>
  <w15:docId w15:val="{33EB644C-54EE-4DDA-8F05-345B3F5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A09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313A09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A09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character" w:customStyle="1" w:styleId="TekstpodstawowyZnak">
    <w:name w:val="Tekst podstawowy Znak"/>
    <w:aliases w:val="(F2) Znak,(F2) Znak Znak Znak"/>
    <w:rsid w:val="00313A09"/>
    <w:rPr>
      <w:sz w:val="24"/>
      <w:lang w:bidi="ar-SA"/>
    </w:rPr>
  </w:style>
  <w:style w:type="character" w:customStyle="1" w:styleId="Domylnaczcionkaakapitu5">
    <w:name w:val="Domyślna czcionka akapitu5"/>
    <w:rsid w:val="00313A09"/>
  </w:style>
  <w:style w:type="paragraph" w:customStyle="1" w:styleId="Tekstpodstawowy22">
    <w:name w:val="Tekst podstawowy 22"/>
    <w:basedOn w:val="Normalny"/>
    <w:rsid w:val="00313A09"/>
    <w:pPr>
      <w:jc w:val="both"/>
    </w:pPr>
    <w:rPr>
      <w:rFonts w:cs="Gulim"/>
      <w:b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313A09"/>
    <w:pPr>
      <w:spacing w:after="120"/>
    </w:pPr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13A09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character" w:customStyle="1" w:styleId="Domylnaczcionkaakapitu7">
    <w:name w:val="Domyślna czcionka akapitu7"/>
    <w:rsid w:val="00313A09"/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rsid w:val="00313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3A09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Zawartotabeli">
    <w:name w:val="Zawartość tabeli"/>
    <w:basedOn w:val="Normalny"/>
    <w:rsid w:val="00313A09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Standard">
    <w:name w:val="Standard"/>
    <w:rsid w:val="00313A09"/>
    <w:pPr>
      <w:suppressAutoHyphens/>
      <w:spacing w:after="0" w:line="240" w:lineRule="auto"/>
    </w:pPr>
    <w:rPr>
      <w:rFonts w:ascii="Gulim" w:eastAsia="SimSun" w:hAnsi="Gulim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rsid w:val="00313A09"/>
    <w:pPr>
      <w:jc w:val="both"/>
    </w:pPr>
    <w:rPr>
      <w:rFonts w:ascii="Times New Roman" w:hAnsi="Times New Roman"/>
      <w:sz w:val="22"/>
    </w:rPr>
  </w:style>
  <w:style w:type="character" w:styleId="Numerstrony">
    <w:name w:val="page number"/>
    <w:rsid w:val="0031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2214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2020-12-29T14:12:00Z</dcterms:created>
  <dcterms:modified xsi:type="dcterms:W3CDTF">2020-12-29T14:16:00Z</dcterms:modified>
</cp:coreProperties>
</file>