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B4" w:rsidRPr="00CC171E" w:rsidRDefault="001D67B4" w:rsidP="001D67B4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1D67B4" w:rsidRPr="00CC171E" w:rsidRDefault="001D67B4" w:rsidP="001D67B4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1D67B4" w:rsidRDefault="001D67B4" w:rsidP="001D67B4">
      <w:pPr>
        <w:rPr>
          <w:rFonts w:ascii="Century Gothic" w:hAnsi="Century Gothic" w:cs="Calibri Light"/>
        </w:rPr>
      </w:pPr>
    </w:p>
    <w:p w:rsidR="001D67B4" w:rsidRPr="00D85541" w:rsidRDefault="001D67B4" w:rsidP="001D67B4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Pełna nazwa Wykonawcy:  __________________________</w:t>
      </w:r>
      <w:r>
        <w:rPr>
          <w:rFonts w:ascii="Century Gothic" w:hAnsi="Century Gothic"/>
          <w:szCs w:val="20"/>
        </w:rPr>
        <w:t>______________________________</w:t>
      </w:r>
      <w:r w:rsidRPr="00D85541">
        <w:rPr>
          <w:rFonts w:ascii="Century Gothic" w:hAnsi="Century Gothic"/>
          <w:szCs w:val="20"/>
        </w:rPr>
        <w:t>______*</w:t>
      </w:r>
    </w:p>
    <w:p w:rsidR="001D67B4" w:rsidRPr="00D85541" w:rsidRDefault="001D67B4" w:rsidP="001D67B4">
      <w:pPr>
        <w:rPr>
          <w:rFonts w:ascii="Century Gothic" w:hAnsi="Century Gothic"/>
          <w:szCs w:val="20"/>
        </w:rPr>
      </w:pPr>
    </w:p>
    <w:p w:rsidR="001D67B4" w:rsidRPr="00D85541" w:rsidRDefault="001D67B4" w:rsidP="001D67B4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Adres:  ____________________________________________________________________</w:t>
      </w:r>
      <w:r>
        <w:rPr>
          <w:rFonts w:ascii="Century Gothic" w:hAnsi="Century Gothic"/>
          <w:szCs w:val="20"/>
        </w:rPr>
        <w:t>_</w:t>
      </w:r>
      <w:r w:rsidRPr="00D85541">
        <w:rPr>
          <w:rFonts w:ascii="Century Gothic" w:hAnsi="Century Gothic"/>
          <w:szCs w:val="20"/>
        </w:rPr>
        <w:t>_____________*</w:t>
      </w:r>
    </w:p>
    <w:p w:rsidR="001D67B4" w:rsidRPr="00D85541" w:rsidRDefault="001D67B4" w:rsidP="001D67B4">
      <w:pPr>
        <w:rPr>
          <w:rFonts w:ascii="Century Gothic" w:hAnsi="Century Gothic"/>
          <w:szCs w:val="20"/>
        </w:rPr>
      </w:pPr>
    </w:p>
    <w:p w:rsidR="001D67B4" w:rsidRPr="00D85541" w:rsidRDefault="001D67B4" w:rsidP="001D67B4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telefonu:  ______________________________________________</w:t>
      </w:r>
      <w:r>
        <w:rPr>
          <w:rFonts w:ascii="Century Gothic" w:hAnsi="Century Gothic"/>
          <w:szCs w:val="20"/>
        </w:rPr>
        <w:t>________________________</w:t>
      </w:r>
      <w:r w:rsidRPr="00D85541">
        <w:rPr>
          <w:rFonts w:ascii="Century Gothic" w:hAnsi="Century Gothic"/>
          <w:szCs w:val="20"/>
        </w:rPr>
        <w:t>_______*</w:t>
      </w:r>
    </w:p>
    <w:p w:rsidR="001D67B4" w:rsidRPr="00D85541" w:rsidRDefault="001D67B4" w:rsidP="001D67B4">
      <w:pPr>
        <w:rPr>
          <w:rFonts w:ascii="Century Gothic" w:hAnsi="Century Gothic"/>
          <w:szCs w:val="20"/>
        </w:rPr>
      </w:pPr>
    </w:p>
    <w:p w:rsidR="001D67B4" w:rsidRPr="00D85541" w:rsidRDefault="001D67B4" w:rsidP="001D67B4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faksu:   ___________________________________________</w:t>
      </w:r>
      <w:r>
        <w:rPr>
          <w:rFonts w:ascii="Century Gothic" w:hAnsi="Century Gothic"/>
          <w:szCs w:val="20"/>
        </w:rPr>
        <w:t>__________________________</w:t>
      </w:r>
      <w:r w:rsidRPr="00D85541">
        <w:rPr>
          <w:rFonts w:ascii="Century Gothic" w:hAnsi="Century Gothic"/>
          <w:szCs w:val="20"/>
        </w:rPr>
        <w:t>___________*</w:t>
      </w:r>
    </w:p>
    <w:p w:rsidR="001D67B4" w:rsidRPr="00D85541" w:rsidRDefault="001D67B4" w:rsidP="001D67B4">
      <w:pPr>
        <w:rPr>
          <w:rFonts w:ascii="Century Gothic" w:hAnsi="Century Gothic"/>
          <w:szCs w:val="20"/>
        </w:rPr>
      </w:pPr>
    </w:p>
    <w:p w:rsidR="001D67B4" w:rsidRPr="00D85541" w:rsidRDefault="001D67B4" w:rsidP="001D67B4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Adres e-mail: ________________________________________________________________</w:t>
      </w:r>
      <w:r>
        <w:rPr>
          <w:rFonts w:ascii="Century Gothic" w:hAnsi="Century Gothic"/>
          <w:szCs w:val="20"/>
        </w:rPr>
        <w:t>______</w:t>
      </w:r>
      <w:r w:rsidRPr="00D85541">
        <w:rPr>
          <w:rFonts w:ascii="Century Gothic" w:hAnsi="Century Gothic"/>
          <w:szCs w:val="20"/>
        </w:rPr>
        <w:t>_____*</w:t>
      </w:r>
    </w:p>
    <w:p w:rsidR="001D67B4" w:rsidRPr="00D85541" w:rsidRDefault="001D67B4" w:rsidP="001D67B4">
      <w:pPr>
        <w:rPr>
          <w:rFonts w:ascii="Century Gothic" w:hAnsi="Century Gothic"/>
          <w:szCs w:val="20"/>
        </w:rPr>
      </w:pPr>
    </w:p>
    <w:p w:rsidR="001D67B4" w:rsidRPr="00D85541" w:rsidRDefault="001D67B4" w:rsidP="001D67B4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KRS/ REGON/NIP:  _____________________________________</w:t>
      </w:r>
      <w:r>
        <w:rPr>
          <w:rFonts w:ascii="Century Gothic" w:hAnsi="Century Gothic"/>
          <w:szCs w:val="20"/>
        </w:rPr>
        <w:t>_______________________</w:t>
      </w:r>
      <w:r w:rsidRPr="00D85541">
        <w:rPr>
          <w:rFonts w:ascii="Century Gothic" w:hAnsi="Century Gothic"/>
          <w:szCs w:val="20"/>
        </w:rPr>
        <w:t>________*</w:t>
      </w:r>
    </w:p>
    <w:p w:rsidR="001D67B4" w:rsidRPr="00D85541" w:rsidRDefault="001D67B4" w:rsidP="001D67B4">
      <w:pPr>
        <w:spacing w:before="120" w:after="120" w:line="360" w:lineRule="auto"/>
        <w:rPr>
          <w:rFonts w:ascii="Century Gothic" w:hAnsi="Century Gothic" w:cs="Times New Roman"/>
          <w:b/>
          <w:szCs w:val="20"/>
        </w:rPr>
      </w:pPr>
      <w:r w:rsidRPr="00D85541">
        <w:rPr>
          <w:rFonts w:ascii="Century Gothic" w:hAnsi="Century Gothic"/>
          <w:szCs w:val="20"/>
        </w:rPr>
        <w:t xml:space="preserve">Osoba/osoby uprawnione do reprezentacji, w tym do podpisania umowy: _________________________________________________________________________________________*   </w:t>
      </w:r>
      <w:r w:rsidRPr="00D85541">
        <w:rPr>
          <w:rFonts w:ascii="Century Gothic" w:hAnsi="Century Gothic" w:cs="Times New Roman"/>
          <w:szCs w:val="20"/>
        </w:rPr>
        <w:t xml:space="preserve">                                                                                                                              </w:t>
      </w:r>
    </w:p>
    <w:p w:rsidR="001D67B4" w:rsidRDefault="001D67B4" w:rsidP="001D67B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1D67B4" w:rsidRPr="00CC171E" w:rsidRDefault="001D67B4" w:rsidP="001D67B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</w:t>
      </w:r>
      <w:r>
        <w:rPr>
          <w:rFonts w:ascii="Century Gothic" w:hAnsi="Century Gothic" w:cs="Calibri Light"/>
          <w:b/>
          <w:szCs w:val="20"/>
        </w:rPr>
        <w:t xml:space="preserve">Dostawę </w:t>
      </w:r>
      <w:r w:rsidRPr="00356CB8">
        <w:rPr>
          <w:rFonts w:ascii="Century Gothic" w:hAnsi="Century Gothic" w:cs="Calibri Light"/>
          <w:b/>
          <w:szCs w:val="20"/>
        </w:rPr>
        <w:t xml:space="preserve">wraz z </w:t>
      </w:r>
      <w:r w:rsidRPr="00122617">
        <w:rPr>
          <w:rFonts w:ascii="Century Gothic" w:hAnsi="Century Gothic" w:cs="Calibri Light"/>
          <w:b/>
          <w:szCs w:val="20"/>
        </w:rPr>
        <w:t>instalacją nowego serwera zarządzania</w:t>
      </w:r>
      <w:r w:rsidRPr="00356CB8">
        <w:rPr>
          <w:rFonts w:ascii="Century Gothic" w:hAnsi="Century Gothic" w:cs="Calibri Light"/>
          <w:b/>
          <w:szCs w:val="20"/>
        </w:rPr>
        <w:t xml:space="preserve"> </w:t>
      </w:r>
      <w:r>
        <w:rPr>
          <w:rFonts w:ascii="Century Gothic" w:hAnsi="Century Gothic" w:cs="Calibri Light"/>
          <w:b/>
          <w:szCs w:val="20"/>
        </w:rPr>
        <w:t>UNI-MS</w:t>
      </w:r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>
        <w:rPr>
          <w:rFonts w:ascii="Century Gothic" w:hAnsi="Century Gothic" w:cs="Calibri Light"/>
          <w:b/>
          <w:bCs/>
          <w:szCs w:val="20"/>
          <w:lang w:eastAsia="ar-SA"/>
        </w:rPr>
        <w:t>7060/20/419/Ł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1D67B4" w:rsidRPr="00CC171E" w:rsidRDefault="001D67B4" w:rsidP="001D67B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1D67B4" w:rsidRPr="00122617" w:rsidRDefault="001D67B4" w:rsidP="001D67B4">
      <w:pPr>
        <w:numPr>
          <w:ilvl w:val="0"/>
          <w:numId w:val="4"/>
        </w:numPr>
        <w:ind w:left="284" w:hanging="295"/>
        <w:jc w:val="both"/>
        <w:rPr>
          <w:rFonts w:ascii="Century Gothic" w:hAnsi="Century Gothic" w:cs="Calibri Light"/>
          <w:b/>
          <w:bCs/>
          <w:szCs w:val="20"/>
        </w:rPr>
      </w:pPr>
      <w:r w:rsidRPr="00122617">
        <w:rPr>
          <w:rFonts w:ascii="Century Gothic" w:hAnsi="Century Gothic" w:cs="Calibri Light"/>
          <w:b/>
          <w:bCs/>
          <w:szCs w:val="20"/>
        </w:rPr>
        <w:t>Oferujemy wykonanie przedmiotu zamówienia opisanego w SIWZ i jej załącznikach</w:t>
      </w:r>
      <w:r>
        <w:rPr>
          <w:rFonts w:ascii="Century Gothic" w:hAnsi="Century Gothic" w:cs="Calibri Light"/>
          <w:b/>
          <w:bCs/>
          <w:szCs w:val="20"/>
        </w:rPr>
        <w:t xml:space="preserve"> </w:t>
      </w:r>
      <w:r w:rsidRPr="00122617">
        <w:rPr>
          <w:rFonts w:ascii="Century Gothic" w:hAnsi="Century Gothic" w:cs="Calibri Light"/>
          <w:b/>
          <w:bCs/>
          <w:szCs w:val="20"/>
        </w:rPr>
        <w:t>za cenę oferty brutto ……………….PLN** (słownie złotych: …………………………….......………….*) stawka podatku VAT ………%*</w:t>
      </w:r>
    </w:p>
    <w:p w:rsidR="001D67B4" w:rsidRPr="00DB0413" w:rsidRDefault="001D67B4" w:rsidP="001D67B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1D67B4" w:rsidRPr="00CC171E" w:rsidRDefault="001D67B4" w:rsidP="001D67B4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II. Oświadczamy, że:</w:t>
      </w:r>
    </w:p>
    <w:p w:rsidR="001D67B4" w:rsidRPr="00CC171E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1D67B4" w:rsidRPr="00CC171E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Oferujemy </w:t>
      </w:r>
      <w:r>
        <w:rPr>
          <w:rStyle w:val="Domylnaczcionkaakapitu5"/>
          <w:rFonts w:ascii="Century Gothic" w:hAnsi="Century Gothic" w:cs="Calibri Light"/>
          <w:szCs w:val="20"/>
        </w:rPr>
        <w:t>asortyment</w:t>
      </w: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1D67B4" w:rsidRPr="0081163A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81163A">
        <w:rPr>
          <w:rFonts w:ascii="Century Gothic" w:hAnsi="Century Gothic" w:cs="Calibri Light"/>
          <w:szCs w:val="20"/>
        </w:rPr>
        <w:t xml:space="preserve">Na oferowany asortyment udzielamy gwarancji i rękojmi na okres ……… (min. 36)****** </w:t>
      </w:r>
      <w:r w:rsidRPr="0081163A">
        <w:rPr>
          <w:rFonts w:ascii="Century Gothic" w:hAnsi="Century Gothic" w:cs="Calibri Light"/>
          <w:bCs/>
          <w:szCs w:val="20"/>
        </w:rPr>
        <w:t>miesięcy</w:t>
      </w:r>
      <w:r w:rsidRPr="0081163A">
        <w:rPr>
          <w:rFonts w:ascii="Century Gothic" w:hAnsi="Century Gothic" w:cs="Calibri Light"/>
          <w:b/>
          <w:bCs/>
          <w:szCs w:val="20"/>
        </w:rPr>
        <w:t xml:space="preserve"> </w:t>
      </w:r>
      <w:r>
        <w:rPr>
          <w:rFonts w:ascii="Century Gothic" w:hAnsi="Century Gothic" w:cs="Calibri Light"/>
          <w:b/>
          <w:bCs/>
          <w:szCs w:val="20"/>
        </w:rPr>
        <w:t xml:space="preserve">- </w:t>
      </w:r>
      <w:r w:rsidRPr="0081163A">
        <w:rPr>
          <w:rStyle w:val="Domylnaczcionkaakapitu5"/>
          <w:rFonts w:ascii="Century Gothic" w:hAnsi="Century Gothic" w:cs="Calibri Light"/>
          <w:szCs w:val="20"/>
        </w:rPr>
        <w:t>licząc od daty podpisania protokołu odbioru.</w:t>
      </w:r>
    </w:p>
    <w:p w:rsidR="001D67B4" w:rsidRPr="00A62035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572BCB">
        <w:rPr>
          <w:rFonts w:ascii="Century Gothic" w:hAnsi="Century Gothic" w:cs="Calibri Light"/>
          <w:bCs/>
          <w:szCs w:val="20"/>
        </w:rPr>
        <w:t>Zobowiązujemy</w:t>
      </w:r>
      <w:r>
        <w:rPr>
          <w:rFonts w:ascii="Century Gothic" w:hAnsi="Century Gothic" w:cs="Calibri Light"/>
          <w:szCs w:val="20"/>
        </w:rPr>
        <w:t xml:space="preserve"> się do dostarczenia asortymentu w terminie ……….. </w:t>
      </w:r>
      <w:r w:rsidRPr="00572BCB">
        <w:rPr>
          <w:rFonts w:ascii="Century Gothic" w:hAnsi="Century Gothic" w:cs="Calibri Light"/>
          <w:b/>
          <w:szCs w:val="20"/>
        </w:rPr>
        <w:t xml:space="preserve">(maks. </w:t>
      </w:r>
      <w:r>
        <w:rPr>
          <w:rFonts w:ascii="Century Gothic" w:hAnsi="Century Gothic" w:cs="Calibri Light"/>
          <w:b/>
          <w:szCs w:val="20"/>
        </w:rPr>
        <w:t>40</w:t>
      </w:r>
      <w:r w:rsidRPr="00572BCB">
        <w:rPr>
          <w:rFonts w:ascii="Century Gothic" w:hAnsi="Century Gothic" w:cs="Calibri Light"/>
          <w:b/>
          <w:szCs w:val="20"/>
        </w:rPr>
        <w:t>)</w:t>
      </w:r>
      <w:r>
        <w:rPr>
          <w:rFonts w:ascii="Century Gothic" w:hAnsi="Century Gothic" w:cs="Calibri Light"/>
          <w:b/>
          <w:szCs w:val="20"/>
        </w:rPr>
        <w:t>*****</w:t>
      </w:r>
      <w:r w:rsidRPr="00572BCB">
        <w:rPr>
          <w:rFonts w:ascii="Century Gothic" w:hAnsi="Century Gothic" w:cs="Calibri Light"/>
          <w:b/>
          <w:szCs w:val="20"/>
        </w:rPr>
        <w:t>*</w:t>
      </w:r>
      <w:r>
        <w:rPr>
          <w:rFonts w:ascii="Century Gothic" w:hAnsi="Century Gothic" w:cs="Calibri Light"/>
          <w:szCs w:val="20"/>
        </w:rPr>
        <w:t xml:space="preserve"> dni roboczych od dnia podpisania umowy. </w:t>
      </w:r>
    </w:p>
    <w:p w:rsidR="001D67B4" w:rsidRPr="00D50F04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1D67B4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bCs/>
          <w:szCs w:val="20"/>
        </w:rPr>
        <w:t>Jesteśmy</w:t>
      </w:r>
      <w:r w:rsidRPr="004845A2">
        <w:rPr>
          <w:rFonts w:ascii="Century Gothic" w:hAnsi="Century Gothic"/>
        </w:rPr>
        <w:t xml:space="preserve">/nie jesteśmy*** mikroprzedsiębiorstwem***/małym przedsiębiorstwem***/średnim przedsiębiorstwem***. </w:t>
      </w:r>
    </w:p>
    <w:p w:rsidR="001D67B4" w:rsidRPr="00233016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233016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1D67B4" w:rsidRPr="00CC171E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1D67B4" w:rsidRPr="00CC171E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</w:t>
      </w:r>
      <w:r>
        <w:rPr>
          <w:rFonts w:ascii="Century Gothic" w:hAnsi="Century Gothic" w:cs="Calibri Light"/>
          <w:szCs w:val="20"/>
        </w:rPr>
        <w:t>ą na czas wskazany w SIWZ, tj. 3</w:t>
      </w:r>
      <w:r w:rsidRPr="00CC171E">
        <w:rPr>
          <w:rFonts w:ascii="Century Gothic" w:hAnsi="Century Gothic" w:cs="Calibri Light"/>
          <w:szCs w:val="20"/>
        </w:rPr>
        <w:t>0 dni od upływu terminu składania ofert.</w:t>
      </w:r>
    </w:p>
    <w:p w:rsidR="001D67B4" w:rsidRPr="00CC171E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1D67B4" w:rsidRPr="004845A2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szCs w:val="20"/>
        </w:rPr>
        <w:t>Zobowiązujemy</w:t>
      </w:r>
      <w:r w:rsidRPr="004845A2">
        <w:rPr>
          <w:rFonts w:ascii="Century Gothic" w:hAnsi="Century Gothic"/>
        </w:rPr>
        <w:t xml:space="preserve"> się do zapewnienia możliwości odbierania wszelkiej korespondencji związanej z prowadzonym postępowaniem przez całą dobę na numer  </w:t>
      </w:r>
      <w:r w:rsidRPr="004845A2">
        <w:rPr>
          <w:rFonts w:ascii="Century Gothic" w:hAnsi="Century Gothic"/>
        </w:rPr>
        <w:lastRenderedPageBreak/>
        <w:t>faksu....................................................* e-mail.........................................................................................*.</w:t>
      </w:r>
    </w:p>
    <w:p w:rsidR="001D67B4" w:rsidRPr="001A2121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1D67B4" w:rsidRPr="001A2121" w:rsidRDefault="001D67B4" w:rsidP="001D67B4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t xml:space="preserve">Oświadczam/y, pod groźbą odpowiedzialności karnej, że załączone do oferty dokumenty opisują stan prawny. </w:t>
      </w:r>
    </w:p>
    <w:p w:rsidR="001D67B4" w:rsidRDefault="001D67B4" w:rsidP="001D67B4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1D67B4" w:rsidRPr="00CC171E" w:rsidRDefault="001D67B4" w:rsidP="001D67B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</w:t>
      </w:r>
      <w:r>
        <w:rPr>
          <w:rFonts w:ascii="Century Gothic" w:hAnsi="Century Gothic" w:cs="Calibri Light"/>
          <w:b/>
          <w:bCs/>
          <w:szCs w:val="20"/>
        </w:rPr>
        <w:t>II</w:t>
      </w:r>
      <w:r w:rsidRPr="00CC171E">
        <w:rPr>
          <w:rFonts w:ascii="Century Gothic" w:hAnsi="Century Gothic" w:cs="Calibri Light"/>
          <w:b/>
          <w:bCs/>
          <w:szCs w:val="20"/>
        </w:rPr>
        <w:t>. Informujemy, że:</w:t>
      </w:r>
    </w:p>
    <w:p w:rsidR="001D67B4" w:rsidRPr="00CC171E" w:rsidRDefault="001D67B4" w:rsidP="001D67B4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1D67B4" w:rsidRPr="001D67B4" w:rsidRDefault="001D67B4" w:rsidP="001D67B4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Narrow" w:hAnsi="Century Gothic" w:cs="Calibri Light"/>
          <w:b w:val="0"/>
          <w:bCs/>
          <w:sz w:val="20"/>
          <w:szCs w:val="20"/>
          <w:lang w:eastAsia="pl-PL"/>
        </w:rPr>
      </w:pPr>
      <w:r w:rsidRPr="001D67B4">
        <w:rPr>
          <w:rStyle w:val="TekstpodstawowyZnak"/>
          <w:rFonts w:ascii="Century Gothic" w:eastAsia="Arial Unicode MS" w:hAnsi="Century Gothic" w:cs="Calibri Light"/>
          <w:b w:val="0"/>
          <w:iCs/>
          <w:sz w:val="20"/>
          <w:szCs w:val="20"/>
          <w:lang w:eastAsia="pl-PL"/>
        </w:rPr>
        <w:t>Składanie reklamacji dokonywane będzie przez Zamawiającego na nr fax.: .................................................,* adres e-mail: …...................................................*</w:t>
      </w:r>
    </w:p>
    <w:p w:rsidR="001D67B4" w:rsidRPr="001E3AF3" w:rsidRDefault="001D67B4" w:rsidP="001D67B4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Fonts w:ascii="Century Gothic" w:eastAsia="ArialNarrow" w:hAnsi="Century Gothic" w:cs="Calibri Light"/>
          <w:bCs/>
          <w:szCs w:val="20"/>
          <w:lang w:eastAsia="pl-PL"/>
        </w:rPr>
      </w:pPr>
      <w:r w:rsidRPr="001D67B4">
        <w:rPr>
          <w:rFonts w:ascii="Century Gothic" w:hAnsi="Century Gothic" w:cs="Times New Roman"/>
          <w:b w:val="0"/>
          <w:szCs w:val="20"/>
        </w:rPr>
        <w:t>Osobą odpowiedzialną za realizację umowy jest:</w:t>
      </w:r>
      <w:r w:rsidRPr="005B60E7">
        <w:rPr>
          <w:rFonts w:ascii="Century Gothic" w:hAnsi="Century Gothic" w:cs="Times New Roman"/>
          <w:b w:val="0"/>
          <w:szCs w:val="20"/>
        </w:rPr>
        <w:t xml:space="preserve"> ………………….…..</w:t>
      </w:r>
      <w:r>
        <w:rPr>
          <w:rFonts w:ascii="Century Gothic" w:hAnsi="Century Gothic" w:cs="Times New Roman"/>
          <w:b w:val="0"/>
          <w:szCs w:val="20"/>
        </w:rPr>
        <w:t>*</w:t>
      </w:r>
      <w:r w:rsidRPr="005B60E7">
        <w:rPr>
          <w:rFonts w:ascii="Century Gothic" w:hAnsi="Century Gothic" w:cs="Times New Roman"/>
          <w:b w:val="0"/>
          <w:szCs w:val="20"/>
        </w:rPr>
        <w:t>- tel. ………</w:t>
      </w:r>
      <w:r>
        <w:rPr>
          <w:rFonts w:ascii="Century Gothic" w:hAnsi="Century Gothic" w:cs="Times New Roman"/>
          <w:b w:val="0"/>
          <w:szCs w:val="20"/>
        </w:rPr>
        <w:t>.</w:t>
      </w:r>
      <w:r w:rsidRPr="005B60E7">
        <w:rPr>
          <w:rFonts w:ascii="Century Gothic" w:hAnsi="Century Gothic" w:cs="Times New Roman"/>
          <w:b w:val="0"/>
          <w:szCs w:val="20"/>
        </w:rPr>
        <w:t xml:space="preserve">……….…….. </w:t>
      </w:r>
      <w:r>
        <w:rPr>
          <w:rFonts w:ascii="Century Gothic" w:hAnsi="Century Gothic" w:cs="Times New Roman"/>
          <w:b w:val="0"/>
          <w:szCs w:val="20"/>
        </w:rPr>
        <w:t xml:space="preserve">* </w:t>
      </w:r>
      <w:r w:rsidRPr="005B60E7">
        <w:rPr>
          <w:rFonts w:ascii="Century Gothic" w:hAnsi="Century Gothic" w:cs="Times New Roman"/>
          <w:b w:val="0"/>
          <w:szCs w:val="20"/>
        </w:rPr>
        <w:t>e-mail: ……………………………………..…..</w:t>
      </w:r>
      <w:r>
        <w:rPr>
          <w:rFonts w:ascii="Century Gothic" w:hAnsi="Century Gothic" w:cs="Times New Roman"/>
          <w:b w:val="0"/>
          <w:szCs w:val="20"/>
        </w:rPr>
        <w:t>*</w:t>
      </w:r>
    </w:p>
    <w:p w:rsidR="001D67B4" w:rsidRPr="00CC171E" w:rsidRDefault="001D67B4" w:rsidP="001D67B4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1D67B4" w:rsidRPr="00CC171E" w:rsidRDefault="001D67B4" w:rsidP="001D67B4">
      <w:pPr>
        <w:rPr>
          <w:rFonts w:ascii="Century Gothic" w:hAnsi="Century Gothic" w:cs="Calibri Light"/>
          <w:b/>
          <w:sz w:val="22"/>
        </w:rPr>
      </w:pPr>
      <w:r w:rsidRPr="00971F07">
        <w:rPr>
          <w:rFonts w:ascii="Century Gothic" w:hAnsi="Century Gothic" w:cs="Calibri Light"/>
          <w:b/>
          <w:szCs w:val="22"/>
        </w:rPr>
        <w:t>V.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1D67B4" w:rsidRPr="00C077A7" w:rsidRDefault="001D67B4" w:rsidP="001D67B4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1)</w:t>
      </w:r>
      <w:r w:rsidRPr="00C077A7">
        <w:rPr>
          <w:rFonts w:ascii="Century Gothic" w:hAnsi="Century Gothic" w:cs="Calibri Light"/>
          <w:sz w:val="14"/>
          <w:szCs w:val="14"/>
          <w:vertAlign w:val="superscript"/>
        </w:rPr>
        <w:t xml:space="preserve"> </w:t>
      </w:r>
      <w:r w:rsidRPr="00C077A7">
        <w:rPr>
          <w:rFonts w:ascii="Century Gothic" w:hAnsi="Century Gothic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67B4" w:rsidRPr="00C077A7" w:rsidRDefault="001D67B4" w:rsidP="001D67B4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</w:p>
    <w:p w:rsidR="001D67B4" w:rsidRPr="00C077A7" w:rsidRDefault="001D67B4" w:rsidP="001D67B4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2)</w:t>
      </w:r>
      <w:r w:rsidRPr="00C077A7">
        <w:rPr>
          <w:rFonts w:ascii="Century Gothic" w:hAnsi="Century Gothic" w:cs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67B4" w:rsidRPr="00C077A7" w:rsidRDefault="001D67B4" w:rsidP="001D67B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sz w:val="14"/>
          <w:szCs w:val="14"/>
        </w:rPr>
        <w:tab/>
      </w: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1D67B4" w:rsidRPr="00325C6A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eastAsia="Century Gothic" w:hAnsi="Century Gothic" w:cs="Century Gothic"/>
          <w:color w:val="auto"/>
          <w:szCs w:val="20"/>
        </w:rPr>
      </w:pP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 w:rsidRPr="00325C6A">
        <w:rPr>
          <w:rFonts w:ascii="Century Gothic" w:hAnsi="Century Gothic" w:cs="Times New Roman"/>
          <w:b/>
          <w:color w:val="auto"/>
          <w:szCs w:val="20"/>
        </w:rPr>
        <w:t>________________________________________</w:t>
      </w: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  <w:r w:rsidRPr="00325C6A">
        <w:rPr>
          <w:rFonts w:ascii="Century Gothic" w:eastAsia="Century Gothic" w:hAnsi="Century Gothic" w:cs="Century Gothic"/>
          <w:color w:val="auto"/>
          <w:szCs w:val="20"/>
        </w:rPr>
        <w:t xml:space="preserve">     </w:t>
      </w:r>
      <w:r w:rsidRPr="00325C6A">
        <w:rPr>
          <w:rFonts w:ascii="Century Gothic" w:eastAsia="Century Gothic" w:hAnsi="Century Gothic" w:cs="Century Gothic"/>
          <w:b/>
          <w:color w:val="auto"/>
          <w:szCs w:val="20"/>
        </w:rPr>
        <w:t xml:space="preserve">                                                   </w:t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 w:rsidRPr="00325C6A">
        <w:rPr>
          <w:rFonts w:ascii="Century Gothic" w:hAnsi="Century Gothic" w:cs="Times New Roman"/>
          <w:b/>
          <w:color w:val="auto"/>
          <w:szCs w:val="20"/>
        </w:rPr>
        <w:t>PODPIS I PIECZĘĆ WYKONAWCY</w:t>
      </w: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1D67B4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1D67B4" w:rsidRPr="00325C6A" w:rsidRDefault="001D67B4" w:rsidP="001D67B4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1D67B4" w:rsidRPr="00C077A7" w:rsidRDefault="001D67B4" w:rsidP="001D67B4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Uwaga</w:t>
      </w:r>
      <w:r w:rsidRPr="00C077A7">
        <w:rPr>
          <w:rFonts w:ascii="Century Gothic" w:hAnsi="Century Gothic" w:cs="Calibri Light"/>
          <w:iCs/>
          <w:sz w:val="14"/>
          <w:szCs w:val="14"/>
          <w:u w:val="single"/>
          <w:vertAlign w:val="superscript"/>
        </w:rPr>
        <w:t>:</w:t>
      </w:r>
    </w:p>
    <w:p w:rsidR="001D67B4" w:rsidRPr="00C077A7" w:rsidRDefault="001D67B4" w:rsidP="001D67B4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* - należy wpisać</w:t>
      </w:r>
    </w:p>
    <w:p w:rsidR="001D67B4" w:rsidRPr="00C077A7" w:rsidRDefault="001D67B4" w:rsidP="001D67B4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 - należy wpisać z dokładnością do dwóch miejsc po przecinku </w:t>
      </w:r>
    </w:p>
    <w:p w:rsidR="001D67B4" w:rsidRPr="00C077A7" w:rsidRDefault="001D67B4" w:rsidP="001D67B4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 -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</w:t>
      </w:r>
    </w:p>
    <w:p w:rsidR="001D67B4" w:rsidRPr="00C077A7" w:rsidRDefault="001D67B4" w:rsidP="001D67B4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**** - 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 - jeżeli Wykonawca nie dokona skreślenia Zamawiający uzna, że obowiązek podatkowy leży po stronie Wykonawcy</w:t>
      </w:r>
    </w:p>
    <w:p w:rsidR="001D67B4" w:rsidRDefault="001D67B4" w:rsidP="001D67B4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***** - niepotrzebne skreślić - jeżeli Wykonawca nie dokona skr</w:t>
      </w:r>
      <w:r>
        <w:rPr>
          <w:rStyle w:val="Domylnaczcionkaakapitu5"/>
          <w:rFonts w:ascii="Century Gothic" w:hAnsi="Century Gothic" w:cs="Calibri Light"/>
          <w:iCs/>
          <w:sz w:val="14"/>
          <w:szCs w:val="14"/>
        </w:rPr>
        <w:t>eślenia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 xml:space="preserve"> Zamawiający uzna, że Wykonawca nie zamierza powierzyć części zamówienia Podwykonawcom</w:t>
      </w:r>
    </w:p>
    <w:p w:rsidR="001D67B4" w:rsidRPr="003564EB" w:rsidRDefault="001D67B4" w:rsidP="001D67B4">
      <w:pPr>
        <w:pStyle w:val="Tekstpodstawowy22"/>
        <w:rPr>
          <w:rStyle w:val="Domylnaczcionkaakapitu5"/>
          <w:rFonts w:cs="Calibri Light"/>
          <w:iCs/>
          <w:sz w:val="14"/>
          <w:szCs w:val="14"/>
        </w:rPr>
      </w:pPr>
      <w:r w:rsidRPr="003564EB">
        <w:rPr>
          <w:rStyle w:val="Domylnaczcionkaakapitu5"/>
          <w:rFonts w:cs="Calibri Light"/>
          <w:iCs/>
          <w:sz w:val="14"/>
          <w:szCs w:val="14"/>
        </w:rPr>
        <w:t>****** - nale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y wpisa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ć</w:t>
      </w:r>
      <w:r w:rsidRPr="003564EB">
        <w:rPr>
          <w:rStyle w:val="Domylnaczcionkaakapitu5"/>
          <w:rFonts w:cs="Calibri Light"/>
          <w:iCs/>
          <w:sz w:val="14"/>
          <w:szCs w:val="14"/>
        </w:rPr>
        <w:t>, je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eli Wykonawca nie dokona wpisu Zamawiaj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ą</w:t>
      </w:r>
      <w:r w:rsidRPr="003564EB">
        <w:rPr>
          <w:rStyle w:val="Domylnaczcionkaakapitu5"/>
          <w:rFonts w:cs="Calibri Light"/>
          <w:iCs/>
          <w:sz w:val="14"/>
          <w:szCs w:val="14"/>
        </w:rPr>
        <w:t xml:space="preserve">cy uzna, 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 xml:space="preserve">e Wykonawca oferuje termin </w:t>
      </w:r>
      <w:r>
        <w:rPr>
          <w:rStyle w:val="Domylnaczcionkaakapitu5"/>
          <w:rFonts w:cs="Calibri Light"/>
          <w:iCs/>
          <w:sz w:val="14"/>
          <w:szCs w:val="14"/>
        </w:rPr>
        <w:t>wskazany w nawiasie</w:t>
      </w:r>
    </w:p>
    <w:p w:rsidR="001D67B4" w:rsidRPr="00C077A7" w:rsidRDefault="001D67B4" w:rsidP="001D67B4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</w:p>
    <w:p w:rsidR="001D67B4" w:rsidRPr="001E3AF3" w:rsidRDefault="001D67B4" w:rsidP="001D67B4">
      <w:pPr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1D67B4" w:rsidRPr="001E3AF3" w:rsidRDefault="001D67B4" w:rsidP="001D67B4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1E3AF3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1E3AF3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1E3AF3">
        <w:rPr>
          <w:rFonts w:ascii="Century Gothic" w:eastAsia="SimSun" w:hAnsi="Century Gothic"/>
          <w:b/>
          <w:sz w:val="14"/>
          <w:szCs w:val="14"/>
        </w:rPr>
        <w:t>.</w:t>
      </w:r>
    </w:p>
    <w:p w:rsidR="001D67B4" w:rsidRPr="001E3AF3" w:rsidRDefault="001D67B4" w:rsidP="001D67B4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których </w:t>
      </w:r>
      <w:r w:rsidRPr="001E3AF3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1E3AF3">
        <w:rPr>
          <w:rFonts w:ascii="Century Gothic" w:eastAsia="SimSun" w:hAnsi="Century Gothic"/>
          <w:sz w:val="14"/>
          <w:szCs w:val="14"/>
        </w:rPr>
        <w:t>.</w:t>
      </w:r>
    </w:p>
    <w:p w:rsidR="001D67B4" w:rsidRDefault="001D67B4" w:rsidP="001D67B4">
      <w:pPr>
        <w:jc w:val="right"/>
        <w:rPr>
          <w:rFonts w:ascii="Century Gothic" w:hAnsi="Century Gothic" w:cs="Calibri Light"/>
          <w:b/>
        </w:rPr>
      </w:pPr>
    </w:p>
    <w:p w:rsidR="001D67B4" w:rsidRDefault="001D67B4" w:rsidP="001D67B4">
      <w:pPr>
        <w:jc w:val="right"/>
        <w:rPr>
          <w:rFonts w:ascii="Century Gothic" w:hAnsi="Century Gothic" w:cs="Calibri Light"/>
          <w:b/>
        </w:rPr>
      </w:pPr>
    </w:p>
    <w:p w:rsidR="000D06B6" w:rsidRDefault="000D06B6" w:rsidP="000D06B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0D06B6" w:rsidRDefault="000D06B6" w:rsidP="000D06B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0D06B6" w:rsidRDefault="000D06B6" w:rsidP="000D06B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0D06B6" w:rsidRPr="00CC171E" w:rsidRDefault="000D06B6" w:rsidP="000D06B6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lastRenderedPageBreak/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0D06B6" w:rsidRPr="00CC171E" w:rsidRDefault="000D06B6" w:rsidP="000D06B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0D06B6" w:rsidRPr="00CC171E" w:rsidRDefault="000D06B6" w:rsidP="000D06B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0D06B6" w:rsidRPr="004845A2" w:rsidRDefault="000D06B6" w:rsidP="000D06B6">
      <w:pPr>
        <w:pStyle w:val="Textbody"/>
        <w:ind w:left="5529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4845A2">
        <w:rPr>
          <w:rFonts w:ascii="Century Gothic" w:hAnsi="Century Gothic"/>
          <w:b/>
          <w:sz w:val="20"/>
        </w:rPr>
        <w:t>Zamawiający:</w:t>
      </w:r>
    </w:p>
    <w:p w:rsidR="000D06B6" w:rsidRDefault="000D06B6" w:rsidP="000D06B6">
      <w:pPr>
        <w:pStyle w:val="Textbody"/>
        <w:ind w:left="5529"/>
        <w:rPr>
          <w:rStyle w:val="Domylnaczcionkaakapitu7"/>
          <w:rFonts w:ascii="Century Gothic" w:hAnsi="Century Gothic"/>
          <w:b/>
          <w:sz w:val="20"/>
        </w:rPr>
      </w:pPr>
      <w:r w:rsidRPr="004845A2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 w:rsidRPr="004845A2">
        <w:rPr>
          <w:rStyle w:val="Domylnaczcionkaakapitu7"/>
          <w:rFonts w:ascii="Century Gothic" w:hAnsi="Century Gothic"/>
          <w:b/>
          <w:sz w:val="20"/>
        </w:rPr>
        <w:t xml:space="preserve"> </w:t>
      </w:r>
    </w:p>
    <w:p w:rsidR="000D06B6" w:rsidRPr="004845A2" w:rsidRDefault="000D06B6" w:rsidP="000D06B6">
      <w:pPr>
        <w:pStyle w:val="Textbody"/>
        <w:ind w:left="5529"/>
        <w:rPr>
          <w:rFonts w:ascii="Century Gothic" w:hAnsi="Century Gothic"/>
          <w:b/>
          <w:sz w:val="20"/>
        </w:rPr>
      </w:pPr>
      <w:r w:rsidRPr="004845A2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0D06B6" w:rsidRPr="004845A2" w:rsidRDefault="000D06B6" w:rsidP="000D06B6">
      <w:pPr>
        <w:pStyle w:val="Textbody"/>
        <w:ind w:left="5529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>00-150 Warszawa</w:t>
      </w:r>
    </w:p>
    <w:p w:rsidR="000D06B6" w:rsidRPr="004845A2" w:rsidRDefault="000D06B6" w:rsidP="000D06B6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Wykonawca:</w:t>
      </w:r>
    </w:p>
    <w:p w:rsidR="000D06B6" w:rsidRPr="004845A2" w:rsidRDefault="000D06B6" w:rsidP="000D06B6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4845A2">
        <w:rPr>
          <w:rFonts w:ascii="Century Gothic" w:hAnsi="Century Gothic"/>
          <w:sz w:val="20"/>
        </w:rPr>
        <w:t>.................</w:t>
      </w:r>
    </w:p>
    <w:p w:rsidR="000D06B6" w:rsidRPr="004845A2" w:rsidRDefault="000D06B6" w:rsidP="000D06B6">
      <w:pPr>
        <w:pStyle w:val="Textbody"/>
        <w:ind w:right="5954"/>
        <w:contextualSpacing/>
        <w:rPr>
          <w:rFonts w:ascii="Century Gothic" w:hAnsi="Century Gothic"/>
          <w:b/>
          <w:bCs/>
          <w:sz w:val="20"/>
        </w:rPr>
      </w:pPr>
      <w:r w:rsidRPr="004845A2">
        <w:rPr>
          <w:rFonts w:ascii="Century Gothic" w:hAnsi="Century Gothic"/>
          <w:i/>
          <w:sz w:val="20"/>
        </w:rPr>
        <w:t>(pełna nazwa/firma, adres, w zależności od podmiotu: NIP/PESEL, KRS/</w:t>
      </w:r>
      <w:proofErr w:type="spellStart"/>
      <w:r w:rsidRPr="004845A2">
        <w:rPr>
          <w:rFonts w:ascii="Century Gothic" w:hAnsi="Century Gothic"/>
          <w:i/>
          <w:sz w:val="20"/>
        </w:rPr>
        <w:t>CEiDG</w:t>
      </w:r>
      <w:proofErr w:type="spellEnd"/>
      <w:r w:rsidRPr="004845A2">
        <w:rPr>
          <w:rFonts w:ascii="Century Gothic" w:hAnsi="Century Gothic"/>
          <w:i/>
          <w:sz w:val="20"/>
        </w:rPr>
        <w:t>)</w:t>
      </w:r>
    </w:p>
    <w:p w:rsidR="000D06B6" w:rsidRPr="004845A2" w:rsidRDefault="000D06B6" w:rsidP="000D06B6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bCs/>
          <w:sz w:val="20"/>
        </w:rPr>
        <w:t>reprezentowany przez:</w:t>
      </w:r>
    </w:p>
    <w:p w:rsidR="000D06B6" w:rsidRPr="004845A2" w:rsidRDefault="000D06B6" w:rsidP="000D06B6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D06B6" w:rsidRPr="004845A2" w:rsidRDefault="000D06B6" w:rsidP="000D06B6">
      <w:pPr>
        <w:pStyle w:val="Textbody"/>
        <w:ind w:right="5953"/>
        <w:contextualSpacing/>
        <w:jc w:val="left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i/>
          <w:sz w:val="20"/>
        </w:rPr>
        <w:t>(imię, nazwisko, stanowisko/podstawa do reprezentacji)</w:t>
      </w: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4845A2" w:rsidRDefault="000D06B6" w:rsidP="000D06B6">
      <w:pPr>
        <w:pStyle w:val="Textbody"/>
        <w:jc w:val="center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Oświadczenie wykonawcy</w:t>
      </w:r>
    </w:p>
    <w:p w:rsidR="000D06B6" w:rsidRPr="004845A2" w:rsidRDefault="000D06B6" w:rsidP="000D06B6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0D06B6" w:rsidRPr="004845A2" w:rsidRDefault="000D06B6" w:rsidP="000D06B6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4845A2">
        <w:rPr>
          <w:rFonts w:ascii="Century Gothic" w:hAnsi="Century Gothic"/>
          <w:sz w:val="20"/>
        </w:rPr>
        <w:t> </w:t>
      </w:r>
      <w:r w:rsidRPr="004845A2">
        <w:rPr>
          <w:rStyle w:val="Domylnaczcionkaakapitu7"/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4845A2">
        <w:rPr>
          <w:rStyle w:val="Domylnaczcionkaakapitu7"/>
          <w:rFonts w:ascii="Century Gothic" w:hAnsi="Century Gothic"/>
          <w:b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b/>
          <w:sz w:val="20"/>
        </w:rPr>
        <w:t>),</w:t>
      </w:r>
    </w:p>
    <w:p w:rsidR="000D06B6" w:rsidRPr="004845A2" w:rsidRDefault="000D06B6" w:rsidP="000D06B6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4845A2" w:rsidRDefault="000D06B6" w:rsidP="000D06B6">
      <w:pPr>
        <w:jc w:val="both"/>
        <w:rPr>
          <w:rFonts w:ascii="Century Gothic" w:hAnsi="Century Gothic" w:cs="Times New Roman"/>
          <w:szCs w:val="20"/>
        </w:rPr>
      </w:pPr>
      <w:r w:rsidRPr="004845A2">
        <w:rPr>
          <w:rStyle w:val="Domylnaczcionkaakapitu7"/>
          <w:rFonts w:ascii="Century Gothic" w:hAnsi="Century Gothic" w:cs="Times New Roman"/>
          <w:szCs w:val="20"/>
        </w:rPr>
        <w:t>Na potrzeby postępowania o udzielenie zamówienia publicznego na</w:t>
      </w:r>
      <w:r w:rsidRPr="004845A2">
        <w:rPr>
          <w:rStyle w:val="Domylnaczcionkaakapitu7"/>
          <w:rFonts w:ascii="Century Gothic" w:hAnsi="Century Gothic" w:cs="Times New Roman"/>
          <w:color w:val="FF0000"/>
          <w:szCs w:val="20"/>
        </w:rPr>
        <w:t xml:space="preserve"> 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 xml:space="preserve">Dostawa </w:t>
      </w:r>
      <w:r w:rsidRPr="00356CB8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wraz z instalacj</w:t>
      </w:r>
      <w:r w:rsidRPr="00356CB8">
        <w:rPr>
          <w:rFonts w:ascii="Cambria" w:eastAsia="SimSun" w:hAnsi="Cambria" w:cs="Cambria"/>
          <w:b/>
          <w:bCs/>
          <w:kern w:val="0"/>
          <w:szCs w:val="20"/>
          <w:lang w:bidi="ar-SA"/>
        </w:rPr>
        <w:t>ą</w:t>
      </w:r>
      <w:r w:rsidRPr="00356CB8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 xml:space="preserve"> nowego serwera zarz</w:t>
      </w:r>
      <w:r w:rsidRPr="00356CB8">
        <w:rPr>
          <w:rFonts w:ascii="Cambria" w:eastAsia="SimSun" w:hAnsi="Cambria" w:cs="Cambria"/>
          <w:b/>
          <w:bCs/>
          <w:kern w:val="0"/>
          <w:szCs w:val="20"/>
          <w:lang w:bidi="ar-SA"/>
        </w:rPr>
        <w:t>ą</w:t>
      </w:r>
      <w:r w:rsidRPr="00356CB8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 xml:space="preserve">dzania </w:t>
      </w:r>
      <w:r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UNI-MS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, WZP-</w:t>
      </w:r>
      <w:r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7060/20/419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/Ł</w:t>
      </w:r>
      <w:r w:rsidRPr="004845A2">
        <w:rPr>
          <w:rFonts w:ascii="Century Gothic" w:hAnsi="Century Gothic"/>
          <w:b/>
          <w:szCs w:val="20"/>
        </w:rPr>
        <w:t xml:space="preserve"> </w:t>
      </w:r>
      <w:r w:rsidRPr="004845A2">
        <w:rPr>
          <w:rStyle w:val="Domylnaczcionkaakapitu7"/>
          <w:rFonts w:ascii="Century Gothic" w:hAnsi="Century Gothic" w:cs="Times New Roman"/>
          <w:szCs w:val="20"/>
        </w:rPr>
        <w:t xml:space="preserve">prowadzonego przez </w:t>
      </w:r>
      <w:r w:rsidRPr="004845A2">
        <w:rPr>
          <w:rStyle w:val="Domylnaczcionkaakapitu7"/>
          <w:rFonts w:ascii="Century Gothic" w:hAnsi="Century Gothic" w:cs="Times New Roman"/>
          <w:b/>
          <w:bCs/>
          <w:szCs w:val="20"/>
        </w:rPr>
        <w:t>Komendę Stołeczną Policji</w:t>
      </w:r>
      <w:r w:rsidRPr="004845A2">
        <w:rPr>
          <w:rStyle w:val="Domylnaczcionkaakapitu7"/>
          <w:rFonts w:ascii="Century Gothic" w:hAnsi="Century Gothic" w:cs="Times New Roman"/>
          <w:i/>
          <w:szCs w:val="20"/>
        </w:rPr>
        <w:t xml:space="preserve">, </w:t>
      </w:r>
      <w:r w:rsidRPr="004845A2">
        <w:rPr>
          <w:rStyle w:val="Domylnaczcionkaakapitu7"/>
          <w:rFonts w:ascii="Century Gothic" w:hAnsi="Century Gothic" w:cs="Times New Roman"/>
          <w:szCs w:val="20"/>
        </w:rPr>
        <w:t>oświadczam, co następuje:</w:t>
      </w:r>
    </w:p>
    <w:p w:rsidR="000D06B6" w:rsidRPr="004845A2" w:rsidRDefault="000D06B6" w:rsidP="000D06B6">
      <w:pPr>
        <w:jc w:val="both"/>
        <w:rPr>
          <w:rFonts w:ascii="Century Gothic" w:hAnsi="Century Gothic" w:cs="Times New Roman"/>
          <w:szCs w:val="20"/>
        </w:rPr>
      </w:pPr>
    </w:p>
    <w:p w:rsidR="000D06B6" w:rsidRPr="004845A2" w:rsidRDefault="000D06B6" w:rsidP="000D06B6">
      <w:pPr>
        <w:pStyle w:val="Textbody"/>
        <w:rPr>
          <w:rStyle w:val="Domylnaczcionkaakapitu7"/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>OŚWIADCZENIA DOTYCZĄCE WYKONAWCY:</w:t>
      </w:r>
    </w:p>
    <w:p w:rsidR="000D06B6" w:rsidRPr="004845A2" w:rsidRDefault="000D06B6" w:rsidP="000D06B6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 xml:space="preserve">1. Oświadczam, że nie podlegam wykluczeniu z postępowania na podstawie art. 24 ust 1 pkt 12-23 ustawy </w:t>
      </w:r>
      <w:proofErr w:type="spellStart"/>
      <w:r w:rsidRPr="004845A2">
        <w:rPr>
          <w:rStyle w:val="Domylnaczcionkaakapitu7"/>
          <w:rFonts w:ascii="Century Gothic" w:hAnsi="Century Gothic"/>
          <w:bCs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bCs/>
          <w:sz w:val="20"/>
        </w:rPr>
        <w:t>.</w:t>
      </w:r>
    </w:p>
    <w:p w:rsidR="000D06B6" w:rsidRPr="004845A2" w:rsidRDefault="000D06B6" w:rsidP="000D06B6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podstawie art. 24 ust. 5 pkt. 1 i 8 ustawy </w:t>
      </w:r>
      <w:proofErr w:type="spellStart"/>
      <w:r w:rsidRPr="004845A2">
        <w:rPr>
          <w:rStyle w:val="Domylnaczcionkaakapitu7"/>
          <w:rFonts w:ascii="Century Gothic" w:hAnsi="Century Gothic"/>
          <w:bCs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>.</w:t>
      </w: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4845A2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4845A2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4845A2" w:rsidRDefault="000D06B6" w:rsidP="000D06B6">
      <w:pPr>
        <w:pStyle w:val="Textbody"/>
        <w:ind w:left="1440"/>
        <w:rPr>
          <w:rStyle w:val="Domylnaczcionkaakapitu7"/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 xml:space="preserve">   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>…………………………………………</w:t>
      </w:r>
    </w:p>
    <w:p w:rsidR="000D06B6" w:rsidRPr="004845A2" w:rsidRDefault="000D06B6" w:rsidP="000D06B6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hAnsi="Century Gothic"/>
          <w:i/>
          <w:sz w:val="20"/>
        </w:rPr>
        <w:t>(podpis)</w:t>
      </w: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ustawy </w:t>
      </w:r>
      <w:proofErr w:type="spellStart"/>
      <w:r w:rsidRPr="004845A2">
        <w:rPr>
          <w:rStyle w:val="Domylnaczcionkaakapitu7"/>
          <w:rFonts w:ascii="Century Gothic" w:hAnsi="Century Gothic"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 xml:space="preserve"> </w:t>
      </w:r>
      <w:r w:rsidRPr="004845A2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845A2">
        <w:rPr>
          <w:rStyle w:val="Domylnaczcionkaakapitu7"/>
          <w:rFonts w:ascii="Century Gothic" w:hAnsi="Century Gothic"/>
          <w:i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i/>
          <w:sz w:val="20"/>
        </w:rPr>
        <w:t>).</w:t>
      </w:r>
      <w:r w:rsidRPr="004845A2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4845A2">
        <w:rPr>
          <w:rStyle w:val="Domylnaczcionkaakapitu7"/>
          <w:rFonts w:ascii="Century Gothic" w:hAnsi="Century Gothic"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 xml:space="preserve"> podjąłem następujące środki naprawcze: ……………………………………………………………</w:t>
      </w:r>
      <w:r w:rsidRPr="004845A2">
        <w:rPr>
          <w:rStyle w:val="Domylnaczcionkaakapitu7"/>
          <w:rFonts w:ascii="Century Gothic" w:eastAsia="Arial" w:hAnsi="Century Gothic"/>
          <w:sz w:val="20"/>
        </w:rPr>
        <w:t>…………</w:t>
      </w:r>
      <w:r w:rsidRPr="004845A2">
        <w:rPr>
          <w:rStyle w:val="Domylnaczcionkaakapitu7"/>
          <w:rFonts w:ascii="Century Gothic" w:hAnsi="Century Gothic"/>
          <w:sz w:val="20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 xml:space="preserve">.…...........…. </w:t>
      </w:r>
      <w:r w:rsidRPr="004845A2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4845A2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0D06B6" w:rsidRPr="004845A2" w:rsidRDefault="000D06B6" w:rsidP="000D06B6">
      <w:pPr>
        <w:pStyle w:val="Textbody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</w:p>
    <w:p w:rsidR="000D06B6" w:rsidRPr="004845A2" w:rsidRDefault="000D06B6" w:rsidP="000D06B6">
      <w:pPr>
        <w:pStyle w:val="Textbody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>…………………………………………</w:t>
      </w:r>
    </w:p>
    <w:p w:rsidR="000D06B6" w:rsidRPr="004845A2" w:rsidRDefault="000D06B6" w:rsidP="000D06B6">
      <w:pPr>
        <w:pStyle w:val="Textbody"/>
        <w:ind w:left="6480" w:firstLine="48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i/>
          <w:sz w:val="20"/>
        </w:rPr>
        <w:t>(podpis)</w:t>
      </w:r>
    </w:p>
    <w:p w:rsidR="000D06B6" w:rsidRDefault="000D06B6" w:rsidP="000D06B6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0D06B6" w:rsidRDefault="000D06B6" w:rsidP="000D06B6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0D06B6" w:rsidRDefault="000D06B6" w:rsidP="000D06B6">
      <w:pPr>
        <w:ind w:left="284"/>
        <w:jc w:val="right"/>
        <w:rPr>
          <w:rFonts w:ascii="Century Gothic" w:hAnsi="Century Gothic" w:cs="Calibri Light"/>
        </w:rPr>
      </w:pPr>
    </w:p>
    <w:p w:rsidR="000D06B6" w:rsidRDefault="000D06B6" w:rsidP="000D06B6">
      <w:pPr>
        <w:ind w:left="284"/>
        <w:jc w:val="right"/>
        <w:rPr>
          <w:rFonts w:ascii="Century Gothic" w:hAnsi="Century Gothic" w:cs="Calibri Light"/>
        </w:rPr>
      </w:pPr>
      <w:bookmarkStart w:id="0" w:name="_GoBack"/>
      <w:bookmarkEnd w:id="0"/>
    </w:p>
    <w:p w:rsidR="000D06B6" w:rsidRDefault="000D06B6" w:rsidP="000D06B6">
      <w:pPr>
        <w:ind w:left="284"/>
        <w:jc w:val="right"/>
        <w:rPr>
          <w:rFonts w:ascii="Century Gothic" w:hAnsi="Century Gothic" w:cs="Calibri Light"/>
        </w:rPr>
      </w:pPr>
    </w:p>
    <w:p w:rsidR="000D06B6" w:rsidRPr="00CC171E" w:rsidRDefault="000D06B6" w:rsidP="000D06B6">
      <w:pPr>
        <w:ind w:left="284"/>
        <w:jc w:val="right"/>
        <w:rPr>
          <w:rFonts w:ascii="Century Gothic" w:hAnsi="Century Gothic" w:cs="Calibri Light"/>
        </w:rPr>
      </w:pPr>
    </w:p>
    <w:p w:rsidR="000D06B6" w:rsidRDefault="000D06B6" w:rsidP="000D06B6">
      <w:pPr>
        <w:jc w:val="right"/>
        <w:rPr>
          <w:rFonts w:ascii="Century Gothic" w:hAnsi="Century Gothic" w:cs="Calibri Light"/>
        </w:rPr>
      </w:pPr>
    </w:p>
    <w:p w:rsidR="000D06B6" w:rsidRDefault="000D06B6" w:rsidP="000D06B6">
      <w:pPr>
        <w:jc w:val="right"/>
        <w:rPr>
          <w:rFonts w:ascii="Century Gothic" w:hAnsi="Century Gothic" w:cs="Calibri Light"/>
        </w:rPr>
      </w:pP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OŚWIADCZENIE DOTYCZĄCE PODWYKONAWCY</w:t>
      </w:r>
      <w:r>
        <w:rPr>
          <w:rFonts w:ascii="Century Gothic" w:hAnsi="Century Gothic"/>
          <w:i/>
          <w:sz w:val="20"/>
        </w:rPr>
        <w:t xml:space="preserve"> (jeśli dotyczy)</w:t>
      </w:r>
      <w:r w:rsidRPr="00C76E4D">
        <w:rPr>
          <w:rFonts w:ascii="Century Gothic" w:hAnsi="Century Gothic"/>
          <w:b/>
          <w:sz w:val="20"/>
        </w:rPr>
        <w:t>: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Oświadczam, że w stosunku do następującego/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ych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 xml:space="preserve"> podmiotu/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tów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>, będącego/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ych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 xml:space="preserve"> podwykonawcą/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ami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>: ……………………………………………………………………..….……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C76E4D">
        <w:rPr>
          <w:rStyle w:val="Domylnaczcionkaakapitu7"/>
          <w:rFonts w:ascii="Century Gothic" w:hAnsi="Century Gothic"/>
          <w:i/>
          <w:sz w:val="20"/>
        </w:rPr>
        <w:t>CEiDG</w:t>
      </w:r>
      <w:proofErr w:type="spellEnd"/>
      <w:r w:rsidRPr="00C76E4D">
        <w:rPr>
          <w:rStyle w:val="Domylnaczcionkaakapitu7"/>
          <w:rFonts w:ascii="Century Gothic" w:hAnsi="Century Gothic"/>
          <w:i/>
          <w:sz w:val="20"/>
        </w:rPr>
        <w:t>)</w:t>
      </w:r>
      <w:r w:rsidRPr="00C76E4D">
        <w:rPr>
          <w:rStyle w:val="Domylnaczcionkaakapitu7"/>
          <w:rFonts w:ascii="Century Gothic" w:hAnsi="Century Gothic"/>
          <w:sz w:val="20"/>
        </w:rPr>
        <w:t>, nie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zachodzą podstawy wykluczenia z postępowania o udzielenie zamówienia.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C76E4D" w:rsidRDefault="000D06B6" w:rsidP="000D06B6">
      <w:pPr>
        <w:pStyle w:val="Textbody"/>
        <w:ind w:left="720"/>
        <w:rPr>
          <w:rFonts w:ascii="Century Gothic" w:hAnsi="Century Gothic"/>
          <w:i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>…………………………………………</w:t>
      </w:r>
    </w:p>
    <w:p w:rsidR="000D06B6" w:rsidRPr="00C76E4D" w:rsidRDefault="000D06B6" w:rsidP="000D06B6">
      <w:pPr>
        <w:pStyle w:val="Textbody"/>
        <w:ind w:left="7296" w:firstLine="48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i/>
          <w:sz w:val="20"/>
        </w:rPr>
        <w:t>(podpis)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OŚWIADCZENIE DOTYCZĄCE PODANYCH INFORMACJI: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C76E4D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</w:t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>…………………………………………</w:t>
      </w:r>
    </w:p>
    <w:p w:rsidR="000D06B6" w:rsidRPr="00C76E4D" w:rsidRDefault="000D06B6" w:rsidP="000D06B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Style w:val="Domylnaczcionkaakapitu7"/>
          <w:rFonts w:ascii="Century Gothic" w:hAnsi="Century Gothic"/>
          <w:i/>
          <w:sz w:val="20"/>
        </w:rPr>
        <w:t>(podpis)</w:t>
      </w:r>
    </w:p>
    <w:p w:rsidR="000D06B6" w:rsidRPr="00CC171E" w:rsidRDefault="000D06B6" w:rsidP="000D06B6">
      <w:pPr>
        <w:rPr>
          <w:rFonts w:ascii="Century Gothic" w:hAnsi="Century Gothic" w:cs="Calibri Light"/>
        </w:rPr>
      </w:pPr>
    </w:p>
    <w:p w:rsidR="000D06B6" w:rsidRPr="00CC171E" w:rsidRDefault="000D06B6" w:rsidP="000D06B6">
      <w:pPr>
        <w:ind w:left="1260"/>
        <w:rPr>
          <w:rFonts w:ascii="Century Gothic" w:hAnsi="Century Gothic" w:cs="Calibri Light"/>
        </w:rPr>
      </w:pPr>
    </w:p>
    <w:p w:rsidR="000D06B6" w:rsidRPr="00CC171E" w:rsidRDefault="000D06B6" w:rsidP="000D06B6">
      <w:pPr>
        <w:ind w:left="284"/>
        <w:jc w:val="right"/>
        <w:rPr>
          <w:rFonts w:ascii="Century Gothic" w:hAnsi="Century Gothic" w:cs="Calibri Light"/>
        </w:rPr>
      </w:pPr>
    </w:p>
    <w:p w:rsidR="00975FB7" w:rsidRDefault="000D06B6"/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3" w15:restartNumberingAfterBreak="0">
    <w:nsid w:val="1F257883"/>
    <w:multiLevelType w:val="hybridMultilevel"/>
    <w:tmpl w:val="ADB0AECC"/>
    <w:lvl w:ilvl="0" w:tplc="0EA6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B4"/>
    <w:rsid w:val="000D06B6"/>
    <w:rsid w:val="0018503A"/>
    <w:rsid w:val="001D67B4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B08F"/>
  <w15:chartTrackingRefBased/>
  <w15:docId w15:val="{117494CF-19B6-4AA4-B218-4EDBE12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7B4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1D67B4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7B4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rsid w:val="001D67B4"/>
    <w:rPr>
      <w:sz w:val="24"/>
      <w:lang w:bidi="ar-SA"/>
    </w:rPr>
  </w:style>
  <w:style w:type="character" w:customStyle="1" w:styleId="Domylnaczcionkaakapitu5">
    <w:name w:val="Domyślna czcionka akapitu5"/>
    <w:rsid w:val="001D67B4"/>
  </w:style>
  <w:style w:type="paragraph" w:customStyle="1" w:styleId="Tekstpodstawowy22">
    <w:name w:val="Tekst podstawowy 22"/>
    <w:basedOn w:val="Normalny"/>
    <w:rsid w:val="001D67B4"/>
    <w:pPr>
      <w:jc w:val="both"/>
    </w:pPr>
    <w:rPr>
      <w:rFonts w:cs="Gulim"/>
      <w:b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D67B4"/>
    <w:pPr>
      <w:spacing w:after="120"/>
    </w:pPr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D67B4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character" w:customStyle="1" w:styleId="Domylnaczcionkaakapitu7">
    <w:name w:val="Domyślna czcionka akapitu7"/>
    <w:rsid w:val="000D06B6"/>
  </w:style>
  <w:style w:type="paragraph" w:customStyle="1" w:styleId="Textbody">
    <w:name w:val="Text body"/>
    <w:basedOn w:val="Normalny"/>
    <w:rsid w:val="000D06B6"/>
    <w:pPr>
      <w:jc w:val="both"/>
      <w:textAlignment w:val="auto"/>
    </w:pPr>
    <w:rPr>
      <w:rFonts w:ascii="Times New Roman" w:eastAsia="SimSun" w:hAnsi="Times New Roman" w:cs="Times New Roman"/>
      <w:color w:val="auto"/>
      <w:kern w:val="0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3</cp:revision>
  <dcterms:created xsi:type="dcterms:W3CDTF">2020-12-23T12:55:00Z</dcterms:created>
  <dcterms:modified xsi:type="dcterms:W3CDTF">2020-12-23T12:58:00Z</dcterms:modified>
</cp:coreProperties>
</file>