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91E" w:rsidRPr="00325C6A" w:rsidRDefault="009443A6" w:rsidP="007D29A4">
      <w:pPr>
        <w:pStyle w:val="Textbody"/>
        <w:rPr>
          <w:rFonts w:ascii="Century Gothic" w:hAnsi="Century Gothic"/>
          <w:b/>
          <w:kern w:val="1"/>
          <w:sz w:val="20"/>
        </w:rPr>
      </w:pPr>
      <w:r>
        <w:rPr>
          <w:rFonts w:ascii="Century Gothic" w:hAnsi="Century Gothic"/>
        </w:rPr>
        <w:t xml:space="preserve"> </w:t>
      </w:r>
      <w:bookmarkStart w:id="0" w:name="_GoBack"/>
      <w:bookmarkEnd w:id="0"/>
    </w:p>
    <w:p w:rsidR="00676CEB" w:rsidRPr="00325C6A" w:rsidRDefault="00676CEB" w:rsidP="00C904E2">
      <w:pPr>
        <w:keepNext/>
        <w:keepLines/>
        <w:tabs>
          <w:tab w:val="left" w:pos="6435"/>
        </w:tabs>
        <w:autoSpaceDN/>
        <w:jc w:val="right"/>
        <w:rPr>
          <w:rFonts w:ascii="Century Gothic" w:hAnsi="Century Gothic" w:cs="Century Gothic"/>
          <w:b/>
          <w:bCs/>
          <w:iCs/>
          <w:color w:val="auto"/>
          <w:kern w:val="1"/>
          <w:sz w:val="20"/>
          <w:u w:val="single"/>
        </w:rPr>
      </w:pPr>
      <w:r w:rsidRPr="00325C6A">
        <w:rPr>
          <w:rFonts w:ascii="Century Gothic" w:hAnsi="Century Gothic" w:cs="Times New Roman"/>
          <w:b/>
          <w:color w:val="auto"/>
          <w:kern w:val="1"/>
          <w:sz w:val="20"/>
          <w:szCs w:val="20"/>
        </w:rPr>
        <w:t>Zadanie nr 1 - Wzór-Załącznik nr 1 do SIWZ</w:t>
      </w:r>
    </w:p>
    <w:p w:rsidR="00676CEB" w:rsidRPr="00325C6A" w:rsidRDefault="00676CEB" w:rsidP="00C904E2">
      <w:pPr>
        <w:keepNext/>
        <w:keepLines/>
        <w:widowControl w:val="0"/>
        <w:tabs>
          <w:tab w:val="left" w:pos="0"/>
        </w:tabs>
        <w:autoSpaceDE/>
        <w:autoSpaceDN/>
        <w:spacing w:before="240" w:after="120"/>
        <w:ind w:left="432" w:hanging="432"/>
        <w:jc w:val="center"/>
        <w:textAlignment w:val="auto"/>
        <w:outlineLvl w:val="0"/>
        <w:rPr>
          <w:rFonts w:ascii="Century Gothic" w:hAnsi="Century Gothic" w:cs="Century Gothic"/>
          <w:b/>
          <w:bCs/>
          <w:iCs/>
          <w:color w:val="auto"/>
          <w:kern w:val="1"/>
          <w:sz w:val="20"/>
          <w:szCs w:val="20"/>
          <w:u w:val="single"/>
        </w:rPr>
      </w:pPr>
      <w:r w:rsidRPr="00325C6A">
        <w:rPr>
          <w:rFonts w:ascii="Century Gothic" w:hAnsi="Century Gothic" w:cs="Century Gothic"/>
          <w:b/>
          <w:bCs/>
          <w:iCs/>
          <w:color w:val="auto"/>
          <w:kern w:val="1"/>
          <w:sz w:val="20"/>
          <w:szCs w:val="20"/>
          <w:u w:val="single"/>
        </w:rPr>
        <w:t xml:space="preserve">OFERTA WYKONAWCY </w:t>
      </w:r>
    </w:p>
    <w:p w:rsidR="00676CEB" w:rsidRPr="00325C6A" w:rsidRDefault="00676CEB" w:rsidP="00676CEB">
      <w:pPr>
        <w:autoSpaceDE/>
        <w:autoSpaceDN/>
        <w:rPr>
          <w:rFonts w:ascii="Century Gothic" w:hAnsi="Century Gothic" w:cs="Times New Roman"/>
          <w:color w:val="auto"/>
          <w:kern w:val="1"/>
          <w:sz w:val="22"/>
          <w:szCs w:val="20"/>
        </w:rPr>
      </w:pPr>
    </w:p>
    <w:p w:rsidR="009760AA" w:rsidRPr="00325C6A" w:rsidRDefault="009760AA" w:rsidP="009760AA">
      <w:pPr>
        <w:rPr>
          <w:rFonts w:ascii="Century Gothic" w:hAnsi="Century Gothic"/>
          <w:color w:val="auto"/>
          <w:sz w:val="20"/>
        </w:rPr>
      </w:pPr>
      <w:r w:rsidRPr="00325C6A">
        <w:rPr>
          <w:rFonts w:ascii="Century Gothic" w:hAnsi="Century Gothic"/>
          <w:color w:val="auto"/>
          <w:sz w:val="20"/>
        </w:rPr>
        <w:t>Pełna nazwa Wykonawcy:  ___________________________________________________________________________________________*</w:t>
      </w:r>
    </w:p>
    <w:p w:rsidR="009760AA" w:rsidRPr="00325C6A" w:rsidRDefault="009760AA" w:rsidP="009760AA">
      <w:pPr>
        <w:rPr>
          <w:rFonts w:ascii="Century Gothic" w:hAnsi="Century Gothic"/>
          <w:color w:val="auto"/>
          <w:sz w:val="20"/>
        </w:rPr>
      </w:pPr>
      <w:r w:rsidRPr="00325C6A">
        <w:rPr>
          <w:rFonts w:ascii="Century Gothic" w:hAnsi="Century Gothic"/>
          <w:color w:val="auto"/>
          <w:sz w:val="20"/>
        </w:rPr>
        <w:t>Adres:  ___________________________________________________________________________________________*</w:t>
      </w:r>
    </w:p>
    <w:p w:rsidR="009760AA" w:rsidRPr="00325C6A" w:rsidRDefault="009760AA" w:rsidP="009760AA">
      <w:pPr>
        <w:rPr>
          <w:rFonts w:ascii="Century Gothic" w:hAnsi="Century Gothic"/>
          <w:color w:val="auto"/>
          <w:sz w:val="20"/>
        </w:rPr>
      </w:pPr>
      <w:r w:rsidRPr="00325C6A">
        <w:rPr>
          <w:rFonts w:ascii="Century Gothic" w:eastAsia="Arial" w:hAnsi="Century Gothic"/>
          <w:color w:val="auto"/>
          <w:sz w:val="20"/>
          <w:szCs w:val="22"/>
          <w:lang w:bidi="hi-IN"/>
        </w:rPr>
        <w:t xml:space="preserve">Nr telefonu:  </w:t>
      </w:r>
      <w:r w:rsidRPr="00325C6A">
        <w:rPr>
          <w:rFonts w:ascii="Century Gothic" w:hAnsi="Century Gothic"/>
          <w:color w:val="auto"/>
          <w:sz w:val="20"/>
        </w:rPr>
        <w:t>___________________________________________________________________________________________*</w:t>
      </w:r>
    </w:p>
    <w:p w:rsidR="009760AA" w:rsidRPr="00325C6A" w:rsidRDefault="009760AA" w:rsidP="009760AA">
      <w:pPr>
        <w:rPr>
          <w:rFonts w:ascii="Century Gothic" w:hAnsi="Century Gothic"/>
          <w:color w:val="auto"/>
          <w:sz w:val="20"/>
        </w:rPr>
      </w:pPr>
      <w:r w:rsidRPr="00325C6A">
        <w:rPr>
          <w:rFonts w:ascii="Century Gothic" w:eastAsia="Arial" w:hAnsi="Century Gothic"/>
          <w:color w:val="auto"/>
          <w:sz w:val="20"/>
          <w:szCs w:val="22"/>
          <w:lang w:bidi="hi-IN"/>
        </w:rPr>
        <w:t xml:space="preserve">Nr faksu:   </w:t>
      </w:r>
      <w:r w:rsidRPr="00325C6A">
        <w:rPr>
          <w:rFonts w:ascii="Century Gothic" w:hAnsi="Century Gothic"/>
          <w:color w:val="auto"/>
          <w:sz w:val="20"/>
        </w:rPr>
        <w:t>___________________________________________________________________________________________*</w:t>
      </w:r>
    </w:p>
    <w:p w:rsidR="009760AA" w:rsidRPr="00325C6A" w:rsidRDefault="009760AA" w:rsidP="009760AA">
      <w:pPr>
        <w:rPr>
          <w:rFonts w:ascii="Century Gothic" w:hAnsi="Century Gothic"/>
          <w:color w:val="auto"/>
          <w:sz w:val="20"/>
        </w:rPr>
      </w:pPr>
      <w:r w:rsidRPr="00325C6A">
        <w:rPr>
          <w:rFonts w:ascii="Century Gothic" w:eastAsia="Arial" w:hAnsi="Century Gothic"/>
          <w:color w:val="auto"/>
          <w:sz w:val="20"/>
          <w:szCs w:val="22"/>
          <w:lang w:bidi="hi-IN"/>
        </w:rPr>
        <w:t xml:space="preserve">Adres e-mail: </w:t>
      </w:r>
      <w:r w:rsidRPr="00325C6A">
        <w:rPr>
          <w:rFonts w:ascii="Century Gothic" w:hAnsi="Century Gothic"/>
          <w:color w:val="auto"/>
          <w:sz w:val="20"/>
        </w:rPr>
        <w:t>___________________________________________________________________________________________*</w:t>
      </w:r>
    </w:p>
    <w:p w:rsidR="009760AA" w:rsidRPr="00325C6A" w:rsidRDefault="009760AA" w:rsidP="009760AA">
      <w:pPr>
        <w:rPr>
          <w:rFonts w:ascii="Century Gothic" w:hAnsi="Century Gothic"/>
          <w:color w:val="auto"/>
          <w:sz w:val="20"/>
        </w:rPr>
      </w:pPr>
      <w:r w:rsidRPr="00325C6A">
        <w:rPr>
          <w:rFonts w:ascii="Century Gothic" w:eastAsia="Arial" w:hAnsi="Century Gothic"/>
          <w:color w:val="auto"/>
          <w:sz w:val="20"/>
          <w:szCs w:val="22"/>
          <w:lang w:bidi="hi-IN"/>
        </w:rPr>
        <w:t xml:space="preserve">Nr KRS/ REGON/NIP:  </w:t>
      </w:r>
      <w:r w:rsidRPr="00325C6A">
        <w:rPr>
          <w:rFonts w:ascii="Century Gothic" w:hAnsi="Century Gothic"/>
          <w:color w:val="auto"/>
          <w:sz w:val="20"/>
        </w:rPr>
        <w:t>___________________________________________________________________________________________*</w:t>
      </w:r>
    </w:p>
    <w:p w:rsidR="00676CEB" w:rsidRPr="00325C6A" w:rsidRDefault="009760AA" w:rsidP="009760AA">
      <w:pPr>
        <w:autoSpaceDN/>
        <w:spacing w:before="120" w:after="120" w:line="360" w:lineRule="auto"/>
        <w:rPr>
          <w:rFonts w:ascii="Century Gothic" w:hAnsi="Century Gothic" w:cs="Times New Roman"/>
          <w:b/>
          <w:color w:val="auto"/>
          <w:kern w:val="1"/>
          <w:sz w:val="20"/>
          <w:szCs w:val="20"/>
        </w:rPr>
      </w:pPr>
      <w:r w:rsidRPr="00325C6A">
        <w:rPr>
          <w:rFonts w:ascii="Century Gothic" w:hAnsi="Century Gothic"/>
          <w:color w:val="auto"/>
          <w:sz w:val="20"/>
        </w:rPr>
        <w:t xml:space="preserve">Osoba/osoby uprawnione do reprezentacji, w tym do podpisania umowy: ___________________________________________________________________________________________*   </w:t>
      </w:r>
      <w:r w:rsidR="00676CEB" w:rsidRPr="00325C6A">
        <w:rPr>
          <w:rFonts w:ascii="Century Gothic" w:hAnsi="Century Gothic" w:cs="Times New Roman"/>
          <w:color w:val="auto"/>
          <w:kern w:val="1"/>
          <w:sz w:val="20"/>
          <w:szCs w:val="20"/>
        </w:rPr>
        <w:t xml:space="preserve">                                                                                                                              </w:t>
      </w:r>
    </w:p>
    <w:p w:rsidR="00676CEB" w:rsidRPr="00325C6A" w:rsidRDefault="00676CEB" w:rsidP="005021CC">
      <w:pPr>
        <w:tabs>
          <w:tab w:val="left" w:pos="6435"/>
        </w:tabs>
        <w:autoSpaceDN/>
        <w:jc w:val="both"/>
        <w:rPr>
          <w:rFonts w:ascii="Century Gothic" w:hAnsi="Century Gothic" w:cs="Times New Roman"/>
          <w:b/>
          <w:bCs/>
          <w:color w:val="auto"/>
          <w:kern w:val="1"/>
          <w:sz w:val="20"/>
          <w:szCs w:val="20"/>
        </w:rPr>
      </w:pPr>
      <w:r w:rsidRPr="00325C6A">
        <w:rPr>
          <w:rFonts w:ascii="Century Gothic" w:hAnsi="Century Gothic" w:cs="Times New Roman"/>
          <w:b/>
          <w:color w:val="auto"/>
          <w:kern w:val="1"/>
          <w:sz w:val="20"/>
          <w:szCs w:val="20"/>
        </w:rPr>
        <w:t xml:space="preserve">Przystępując do postępowania prowadzonego w trybie przetargu nieograniczonego </w:t>
      </w:r>
      <w:r w:rsidR="002505A7" w:rsidRPr="00325C6A">
        <w:rPr>
          <w:rFonts w:ascii="Century Gothic" w:hAnsi="Century Gothic" w:cs="Times New Roman"/>
          <w:b/>
          <w:color w:val="auto"/>
          <w:kern w:val="1"/>
          <w:sz w:val="20"/>
          <w:szCs w:val="20"/>
        </w:rPr>
        <w:t>w celu zawarcia umowy ramowej na:</w:t>
      </w:r>
      <w:r w:rsidRPr="00325C6A">
        <w:rPr>
          <w:rFonts w:ascii="Century Gothic" w:hAnsi="Century Gothic" w:cs="Times New Roman"/>
          <w:b/>
          <w:color w:val="auto"/>
          <w:kern w:val="1"/>
          <w:sz w:val="20"/>
          <w:szCs w:val="20"/>
        </w:rPr>
        <w:t xml:space="preserve"> </w:t>
      </w:r>
      <w:r w:rsidR="00B445A4">
        <w:rPr>
          <w:rFonts w:ascii="Century Gothic" w:hAnsi="Century Gothic" w:cs="Times New Roman"/>
          <w:b/>
          <w:bCs/>
          <w:color w:val="auto"/>
          <w:sz w:val="20"/>
          <w:szCs w:val="20"/>
        </w:rPr>
        <w:t>Dostawa</w:t>
      </w:r>
      <w:r w:rsidR="0004716E" w:rsidRPr="00325C6A">
        <w:rPr>
          <w:rFonts w:ascii="Century Gothic" w:hAnsi="Century Gothic" w:cs="Times New Roman"/>
          <w:b/>
          <w:bCs/>
          <w:color w:val="auto"/>
          <w:sz w:val="20"/>
          <w:szCs w:val="20"/>
        </w:rPr>
        <w:t xml:space="preserve"> </w:t>
      </w:r>
      <w:r w:rsidR="00B445A4">
        <w:rPr>
          <w:rFonts w:ascii="Century Gothic" w:hAnsi="Century Gothic" w:cs="Times New Roman"/>
          <w:b/>
          <w:bCs/>
          <w:color w:val="auto"/>
          <w:sz w:val="20"/>
          <w:szCs w:val="20"/>
        </w:rPr>
        <w:t>ściany wizyjnej</w:t>
      </w:r>
      <w:r w:rsidRPr="00325C6A">
        <w:rPr>
          <w:rFonts w:ascii="Century Gothic" w:hAnsi="Century Gothic" w:cs="Times New Roman"/>
          <w:b/>
          <w:bCs/>
          <w:iCs/>
          <w:color w:val="auto"/>
          <w:kern w:val="1"/>
          <w:sz w:val="20"/>
          <w:szCs w:val="20"/>
        </w:rPr>
        <w:t xml:space="preserve">  </w:t>
      </w:r>
      <w:r w:rsidRPr="00325C6A">
        <w:rPr>
          <w:rFonts w:ascii="Century Gothic" w:hAnsi="Century Gothic" w:cs="Times New Roman"/>
          <w:b/>
          <w:color w:val="auto"/>
          <w:kern w:val="1"/>
          <w:sz w:val="20"/>
          <w:szCs w:val="20"/>
        </w:rPr>
        <w:t>(</w:t>
      </w:r>
      <w:r w:rsidR="001B0939" w:rsidRPr="00325C6A">
        <w:rPr>
          <w:rFonts w:ascii="Century Gothic" w:hAnsi="Century Gothic" w:cs="Times New Roman"/>
          <w:b/>
          <w:color w:val="auto"/>
          <w:kern w:val="1"/>
          <w:sz w:val="20"/>
          <w:szCs w:val="20"/>
        </w:rPr>
        <w:t>n</w:t>
      </w:r>
      <w:r w:rsidRPr="00325C6A">
        <w:rPr>
          <w:rFonts w:ascii="Century Gothic" w:hAnsi="Century Gothic" w:cs="Times New Roman"/>
          <w:b/>
          <w:color w:val="auto"/>
          <w:kern w:val="1"/>
          <w:sz w:val="20"/>
          <w:szCs w:val="20"/>
        </w:rPr>
        <w:t xml:space="preserve">umer sprawy: </w:t>
      </w:r>
      <w:r w:rsidRPr="00325C6A">
        <w:rPr>
          <w:rFonts w:ascii="Century Gothic" w:hAnsi="Century Gothic" w:cs="Times New Roman"/>
          <w:b/>
          <w:bCs/>
          <w:color w:val="auto"/>
          <w:kern w:val="1"/>
          <w:sz w:val="20"/>
          <w:szCs w:val="20"/>
        </w:rPr>
        <w:t>WZP-</w:t>
      </w:r>
      <w:r w:rsidR="00B445A4">
        <w:rPr>
          <w:rFonts w:ascii="Century Gothic" w:hAnsi="Century Gothic" w:cs="Times New Roman"/>
          <w:b/>
          <w:bCs/>
          <w:color w:val="auto"/>
          <w:kern w:val="1"/>
          <w:sz w:val="20"/>
          <w:szCs w:val="20"/>
        </w:rPr>
        <w:t>4401/20/256</w:t>
      </w:r>
      <w:r w:rsidR="00CB4A00" w:rsidRPr="00325C6A">
        <w:rPr>
          <w:rFonts w:ascii="Century Gothic" w:hAnsi="Century Gothic" w:cs="Times New Roman"/>
          <w:b/>
          <w:bCs/>
          <w:color w:val="auto"/>
          <w:kern w:val="1"/>
          <w:sz w:val="20"/>
          <w:szCs w:val="20"/>
        </w:rPr>
        <w:t>/Ł</w:t>
      </w:r>
      <w:r w:rsidRPr="00325C6A">
        <w:rPr>
          <w:rFonts w:ascii="Century Gothic" w:hAnsi="Century Gothic" w:cs="Times New Roman"/>
          <w:b/>
          <w:bCs/>
          <w:color w:val="auto"/>
          <w:kern w:val="1"/>
          <w:sz w:val="20"/>
          <w:szCs w:val="20"/>
        </w:rPr>
        <w:t>)</w:t>
      </w:r>
      <w:r w:rsidR="00743BFA" w:rsidRPr="00325C6A">
        <w:rPr>
          <w:rFonts w:ascii="Century Gothic" w:hAnsi="Century Gothic" w:cs="Times New Roman"/>
          <w:b/>
          <w:bCs/>
          <w:color w:val="auto"/>
          <w:kern w:val="1"/>
          <w:sz w:val="20"/>
          <w:szCs w:val="20"/>
        </w:rPr>
        <w:t xml:space="preserve">, </w:t>
      </w:r>
      <w:r w:rsidRPr="00325C6A">
        <w:rPr>
          <w:rFonts w:ascii="Century Gothic" w:hAnsi="Century Gothic" w:cs="Times New Roman"/>
          <w:b/>
          <w:bCs/>
          <w:color w:val="auto"/>
          <w:kern w:val="1"/>
          <w:sz w:val="20"/>
          <w:szCs w:val="20"/>
        </w:rPr>
        <w:t xml:space="preserve"> </w:t>
      </w:r>
    </w:p>
    <w:p w:rsidR="00676CEB" w:rsidRPr="00325C6A" w:rsidRDefault="00676CEB" w:rsidP="00676CEB">
      <w:pPr>
        <w:tabs>
          <w:tab w:val="left" w:pos="6435"/>
        </w:tabs>
        <w:autoSpaceDN/>
        <w:rPr>
          <w:rFonts w:ascii="Century Gothic" w:hAnsi="Century Gothic" w:cs="Times New Roman"/>
          <w:color w:val="auto"/>
          <w:kern w:val="1"/>
          <w:sz w:val="20"/>
          <w:szCs w:val="20"/>
        </w:rPr>
      </w:pPr>
    </w:p>
    <w:p w:rsidR="006816AF" w:rsidRPr="00325C6A" w:rsidRDefault="00264538" w:rsidP="00C92DCD">
      <w:pPr>
        <w:pStyle w:val="Akapitzlist"/>
        <w:numPr>
          <w:ilvl w:val="0"/>
          <w:numId w:val="133"/>
        </w:numPr>
        <w:tabs>
          <w:tab w:val="left" w:pos="6435"/>
        </w:tabs>
        <w:autoSpaceDN/>
        <w:ind w:left="284" w:hanging="229"/>
        <w:jc w:val="both"/>
        <w:rPr>
          <w:rFonts w:ascii="Century Gothic" w:hAnsi="Century Gothic"/>
          <w:b/>
          <w:bCs/>
          <w:kern w:val="1"/>
          <w:sz w:val="20"/>
          <w:szCs w:val="20"/>
        </w:rPr>
      </w:pPr>
      <w:r w:rsidRPr="00325C6A">
        <w:rPr>
          <w:rFonts w:ascii="Century Gothic" w:hAnsi="Century Gothic"/>
          <w:b/>
          <w:bCs/>
          <w:kern w:val="1"/>
          <w:sz w:val="20"/>
          <w:szCs w:val="20"/>
        </w:rPr>
        <w:t>Oferujemy:</w:t>
      </w:r>
    </w:p>
    <w:tbl>
      <w:tblPr>
        <w:tblStyle w:val="Tabela-Siatka"/>
        <w:tblW w:w="9919" w:type="dxa"/>
        <w:jc w:val="center"/>
        <w:tblLook w:val="04A0" w:firstRow="1" w:lastRow="0" w:firstColumn="1" w:lastColumn="0" w:noHBand="0" w:noVBand="1"/>
      </w:tblPr>
      <w:tblGrid>
        <w:gridCol w:w="438"/>
        <w:gridCol w:w="1329"/>
        <w:gridCol w:w="573"/>
        <w:gridCol w:w="620"/>
        <w:gridCol w:w="1336"/>
        <w:gridCol w:w="955"/>
        <w:gridCol w:w="1548"/>
        <w:gridCol w:w="1560"/>
        <w:gridCol w:w="1560"/>
      </w:tblGrid>
      <w:tr w:rsidR="00DA13BA" w:rsidRPr="00935387" w:rsidTr="00751131">
        <w:trPr>
          <w:cantSplit/>
          <w:trHeight w:val="1433"/>
          <w:jc w:val="center"/>
        </w:trPr>
        <w:tc>
          <w:tcPr>
            <w:tcW w:w="438" w:type="dxa"/>
            <w:vAlign w:val="center"/>
          </w:tcPr>
          <w:p w:rsidR="00CC4E37" w:rsidRPr="00DA13BA" w:rsidRDefault="00CC4E37" w:rsidP="00DA13BA">
            <w:pPr>
              <w:keepNext/>
              <w:widowControl/>
              <w:spacing w:before="240" w:after="120"/>
              <w:jc w:val="both"/>
              <w:rPr>
                <w:rFonts w:ascii="Century Gothic" w:eastAsia="Microsoft YaHei" w:hAnsi="Century Gothic"/>
                <w:b/>
                <w:color w:val="auto"/>
                <w:sz w:val="16"/>
                <w:szCs w:val="16"/>
              </w:rPr>
            </w:pPr>
            <w:r w:rsidRPr="00DA13BA">
              <w:rPr>
                <w:rFonts w:ascii="Century Gothic" w:eastAsia="Microsoft YaHei" w:hAnsi="Century Gothic"/>
                <w:b/>
                <w:color w:val="auto"/>
                <w:sz w:val="16"/>
                <w:szCs w:val="16"/>
              </w:rPr>
              <w:t>Lp.</w:t>
            </w:r>
          </w:p>
        </w:tc>
        <w:tc>
          <w:tcPr>
            <w:tcW w:w="1329" w:type="dxa"/>
            <w:vAlign w:val="center"/>
          </w:tcPr>
          <w:p w:rsidR="00CC4E37" w:rsidRPr="00935387" w:rsidRDefault="00CC4E37" w:rsidP="009443A6">
            <w:pPr>
              <w:pStyle w:val="Akapitzlist"/>
              <w:tabs>
                <w:tab w:val="left" w:pos="6435"/>
              </w:tabs>
              <w:ind w:left="0"/>
              <w:jc w:val="center"/>
              <w:rPr>
                <w:rFonts w:ascii="Century Gothic" w:hAnsi="Century Gothic"/>
                <w:b/>
                <w:bCs/>
                <w:kern w:val="1"/>
                <w:sz w:val="18"/>
                <w:szCs w:val="18"/>
              </w:rPr>
            </w:pPr>
            <w:r w:rsidRPr="00935387">
              <w:rPr>
                <w:rFonts w:ascii="Century Gothic" w:hAnsi="Century Gothic"/>
                <w:b/>
                <w:bCs/>
                <w:kern w:val="1"/>
                <w:sz w:val="18"/>
                <w:szCs w:val="18"/>
              </w:rPr>
              <w:t>Nazwa przedmiotu zamówienia</w:t>
            </w:r>
          </w:p>
        </w:tc>
        <w:tc>
          <w:tcPr>
            <w:tcW w:w="573" w:type="dxa"/>
            <w:vAlign w:val="center"/>
          </w:tcPr>
          <w:p w:rsidR="00CC4E37" w:rsidRPr="00935387" w:rsidRDefault="00CC4E37" w:rsidP="009443A6">
            <w:pPr>
              <w:pStyle w:val="Akapitzlist"/>
              <w:tabs>
                <w:tab w:val="left" w:pos="6435"/>
              </w:tabs>
              <w:ind w:left="0"/>
              <w:jc w:val="center"/>
              <w:rPr>
                <w:rFonts w:ascii="Century Gothic" w:hAnsi="Century Gothic"/>
                <w:b/>
                <w:bCs/>
                <w:kern w:val="1"/>
                <w:sz w:val="18"/>
                <w:szCs w:val="18"/>
              </w:rPr>
            </w:pPr>
            <w:r w:rsidRPr="00935387">
              <w:rPr>
                <w:rFonts w:ascii="Century Gothic" w:hAnsi="Century Gothic"/>
                <w:b/>
                <w:bCs/>
                <w:kern w:val="1"/>
                <w:sz w:val="18"/>
                <w:szCs w:val="18"/>
              </w:rPr>
              <w:t>J.m.</w:t>
            </w:r>
          </w:p>
        </w:tc>
        <w:tc>
          <w:tcPr>
            <w:tcW w:w="620" w:type="dxa"/>
            <w:vAlign w:val="center"/>
          </w:tcPr>
          <w:p w:rsidR="00CC4E37" w:rsidRPr="00935387" w:rsidRDefault="00CC4E37" w:rsidP="00CC4E37">
            <w:pPr>
              <w:pStyle w:val="Akapitzlist"/>
              <w:tabs>
                <w:tab w:val="left" w:pos="6435"/>
              </w:tabs>
              <w:ind w:left="0"/>
              <w:jc w:val="center"/>
              <w:rPr>
                <w:rFonts w:ascii="Century Gothic" w:hAnsi="Century Gothic"/>
                <w:b/>
                <w:bCs/>
                <w:kern w:val="1"/>
                <w:sz w:val="18"/>
                <w:szCs w:val="18"/>
              </w:rPr>
            </w:pPr>
            <w:r>
              <w:rPr>
                <w:rFonts w:ascii="Century Gothic" w:hAnsi="Century Gothic"/>
                <w:b/>
                <w:bCs/>
                <w:kern w:val="1"/>
                <w:sz w:val="18"/>
                <w:szCs w:val="18"/>
              </w:rPr>
              <w:t>Ilość</w:t>
            </w:r>
          </w:p>
        </w:tc>
        <w:tc>
          <w:tcPr>
            <w:tcW w:w="1336" w:type="dxa"/>
            <w:vAlign w:val="center"/>
          </w:tcPr>
          <w:p w:rsidR="00CC4E37" w:rsidRPr="00935387" w:rsidRDefault="00CC4E37" w:rsidP="009443A6">
            <w:pPr>
              <w:pStyle w:val="Akapitzlist"/>
              <w:tabs>
                <w:tab w:val="left" w:pos="6435"/>
              </w:tabs>
              <w:ind w:left="0"/>
              <w:jc w:val="center"/>
              <w:rPr>
                <w:rFonts w:ascii="Century Gothic" w:hAnsi="Century Gothic"/>
                <w:b/>
                <w:bCs/>
                <w:kern w:val="1"/>
                <w:sz w:val="18"/>
                <w:szCs w:val="18"/>
              </w:rPr>
            </w:pPr>
            <w:r w:rsidRPr="00935387">
              <w:rPr>
                <w:rFonts w:ascii="Century Gothic" w:hAnsi="Century Gothic"/>
                <w:b/>
                <w:bCs/>
                <w:kern w:val="1"/>
                <w:sz w:val="18"/>
                <w:szCs w:val="18"/>
              </w:rPr>
              <w:t>Cena jednostkowa netto w PLN</w:t>
            </w:r>
            <w:r>
              <w:rPr>
                <w:rFonts w:ascii="Century Gothic" w:hAnsi="Century Gothic"/>
                <w:b/>
                <w:bCs/>
                <w:kern w:val="1"/>
                <w:sz w:val="18"/>
                <w:szCs w:val="18"/>
              </w:rPr>
              <w:t>*</w:t>
            </w:r>
            <w:r w:rsidR="00444298">
              <w:rPr>
                <w:rFonts w:ascii="Century Gothic" w:hAnsi="Century Gothic"/>
                <w:b/>
                <w:bCs/>
                <w:kern w:val="1"/>
                <w:sz w:val="18"/>
                <w:szCs w:val="18"/>
              </w:rPr>
              <w:t>*</w:t>
            </w:r>
          </w:p>
        </w:tc>
        <w:tc>
          <w:tcPr>
            <w:tcW w:w="955" w:type="dxa"/>
            <w:vAlign w:val="center"/>
          </w:tcPr>
          <w:p w:rsidR="00CC4E37" w:rsidRPr="00935387" w:rsidRDefault="00CC4E37" w:rsidP="009443A6">
            <w:pPr>
              <w:pStyle w:val="Akapitzlist"/>
              <w:tabs>
                <w:tab w:val="left" w:pos="6435"/>
              </w:tabs>
              <w:ind w:left="0"/>
              <w:jc w:val="center"/>
              <w:rPr>
                <w:rFonts w:ascii="Century Gothic" w:hAnsi="Century Gothic"/>
                <w:b/>
                <w:bCs/>
                <w:kern w:val="1"/>
                <w:sz w:val="18"/>
                <w:szCs w:val="18"/>
              </w:rPr>
            </w:pPr>
            <w:r w:rsidRPr="00935387">
              <w:rPr>
                <w:rFonts w:ascii="Century Gothic" w:hAnsi="Century Gothic"/>
                <w:b/>
                <w:bCs/>
                <w:kern w:val="1"/>
                <w:sz w:val="18"/>
                <w:szCs w:val="18"/>
              </w:rPr>
              <w:t>Stawka podatku VAT</w:t>
            </w:r>
            <w:r w:rsidR="00444298">
              <w:rPr>
                <w:rFonts w:ascii="Century Gothic" w:hAnsi="Century Gothic"/>
                <w:b/>
                <w:bCs/>
                <w:kern w:val="1"/>
                <w:sz w:val="18"/>
                <w:szCs w:val="18"/>
              </w:rPr>
              <w:t>*</w:t>
            </w:r>
          </w:p>
        </w:tc>
        <w:tc>
          <w:tcPr>
            <w:tcW w:w="1548" w:type="dxa"/>
            <w:vAlign w:val="center"/>
          </w:tcPr>
          <w:p w:rsidR="00CC4E37" w:rsidRPr="00935387" w:rsidRDefault="00CC4E37" w:rsidP="009443A6">
            <w:pPr>
              <w:pStyle w:val="Akapitzlist"/>
              <w:tabs>
                <w:tab w:val="left" w:pos="6435"/>
              </w:tabs>
              <w:ind w:left="0"/>
              <w:jc w:val="center"/>
              <w:rPr>
                <w:rFonts w:ascii="Century Gothic" w:hAnsi="Century Gothic"/>
                <w:b/>
                <w:bCs/>
                <w:kern w:val="1"/>
                <w:sz w:val="18"/>
                <w:szCs w:val="18"/>
              </w:rPr>
            </w:pPr>
            <w:r>
              <w:rPr>
                <w:rFonts w:ascii="Century Gothic" w:hAnsi="Century Gothic"/>
                <w:b/>
                <w:bCs/>
                <w:kern w:val="1"/>
                <w:sz w:val="18"/>
                <w:szCs w:val="18"/>
              </w:rPr>
              <w:t>Cena oferty brutto w PLN (kol. 4 x kol. 5 powiększona o stawkę podatku VAT)*</w:t>
            </w:r>
            <w:r w:rsidR="00444298">
              <w:rPr>
                <w:rFonts w:ascii="Century Gothic" w:hAnsi="Century Gothic"/>
                <w:b/>
                <w:bCs/>
                <w:kern w:val="1"/>
                <w:sz w:val="18"/>
                <w:szCs w:val="18"/>
              </w:rPr>
              <w:t>*</w:t>
            </w:r>
          </w:p>
        </w:tc>
        <w:tc>
          <w:tcPr>
            <w:tcW w:w="1560" w:type="dxa"/>
            <w:vAlign w:val="center"/>
          </w:tcPr>
          <w:p w:rsidR="00CC4E37" w:rsidRPr="00DA13BA" w:rsidRDefault="00CC4E37" w:rsidP="00DA13BA">
            <w:pPr>
              <w:suppressAutoHyphens w:val="0"/>
              <w:spacing w:before="100" w:beforeAutospacing="1"/>
              <w:jc w:val="center"/>
              <w:textAlignment w:val="auto"/>
              <w:rPr>
                <w:rFonts w:ascii="Century Gothic" w:hAnsi="Century Gothic"/>
                <w:color w:val="auto"/>
                <w:kern w:val="0"/>
                <w:sz w:val="20"/>
                <w:szCs w:val="20"/>
                <w:lang w:eastAsia="pl-PL"/>
              </w:rPr>
            </w:pPr>
            <w:r>
              <w:rPr>
                <w:rFonts w:ascii="Century Gothic" w:hAnsi="Century Gothic"/>
                <w:b/>
                <w:bCs/>
                <w:kern w:val="1"/>
                <w:sz w:val="18"/>
                <w:szCs w:val="18"/>
              </w:rPr>
              <w:t xml:space="preserve">Termin dostawy w dniach roboczych </w:t>
            </w:r>
            <w:r w:rsidRPr="00325C6A">
              <w:rPr>
                <w:rFonts w:ascii="Century Gothic" w:hAnsi="Century Gothic"/>
                <w:color w:val="auto"/>
                <w:kern w:val="0"/>
                <w:sz w:val="20"/>
                <w:szCs w:val="20"/>
                <w:lang w:eastAsia="pl-PL"/>
              </w:rPr>
              <w:t>(</w:t>
            </w:r>
            <w:r w:rsidRPr="00CC4E37">
              <w:rPr>
                <w:rFonts w:ascii="Century Gothic" w:hAnsi="Century Gothic"/>
                <w:b/>
                <w:bCs/>
                <w:kern w:val="1"/>
                <w:sz w:val="18"/>
                <w:szCs w:val="18"/>
              </w:rPr>
              <w:t xml:space="preserve">max. 40 dni), </w:t>
            </w:r>
            <w:r>
              <w:rPr>
                <w:rFonts w:ascii="Century Gothic" w:hAnsi="Century Gothic"/>
                <w:b/>
                <w:bCs/>
                <w:kern w:val="1"/>
                <w:sz w:val="18"/>
                <w:szCs w:val="18"/>
              </w:rPr>
              <w:t xml:space="preserve">licząc </w:t>
            </w:r>
            <w:r w:rsidRPr="00CC4E37">
              <w:rPr>
                <w:rFonts w:ascii="Century Gothic" w:hAnsi="Century Gothic"/>
                <w:b/>
                <w:bCs/>
                <w:kern w:val="1"/>
                <w:sz w:val="18"/>
                <w:szCs w:val="18"/>
              </w:rPr>
              <w:t>od dnia zawarcia umowy wykonawczej</w:t>
            </w:r>
            <w:r>
              <w:rPr>
                <w:rFonts w:ascii="Century Gothic" w:hAnsi="Century Gothic"/>
                <w:b/>
                <w:bCs/>
                <w:kern w:val="1"/>
                <w:sz w:val="18"/>
                <w:szCs w:val="18"/>
              </w:rPr>
              <w:t xml:space="preserve"> </w:t>
            </w:r>
            <w:r w:rsidRPr="00CC4E37">
              <w:rPr>
                <w:rFonts w:ascii="Century Gothic" w:hAnsi="Century Gothic"/>
                <w:b/>
                <w:bCs/>
                <w:kern w:val="1"/>
                <w:sz w:val="18"/>
                <w:szCs w:val="18"/>
              </w:rPr>
              <w:t>***</w:t>
            </w:r>
          </w:p>
        </w:tc>
        <w:tc>
          <w:tcPr>
            <w:tcW w:w="1560" w:type="dxa"/>
          </w:tcPr>
          <w:p w:rsidR="00CC4E37" w:rsidRDefault="00CC4E37" w:rsidP="00CC4E37">
            <w:pPr>
              <w:suppressAutoHyphens w:val="0"/>
              <w:spacing w:before="100" w:beforeAutospacing="1"/>
              <w:jc w:val="center"/>
              <w:textAlignment w:val="auto"/>
              <w:rPr>
                <w:rFonts w:ascii="Century Gothic" w:hAnsi="Century Gothic"/>
                <w:b/>
                <w:bCs/>
                <w:kern w:val="1"/>
                <w:sz w:val="18"/>
                <w:szCs w:val="18"/>
              </w:rPr>
            </w:pPr>
            <w:r w:rsidRPr="00CC4E37">
              <w:rPr>
                <w:rFonts w:ascii="Century Gothic" w:hAnsi="Century Gothic"/>
                <w:b/>
                <w:bCs/>
                <w:kern w:val="1"/>
                <w:sz w:val="18"/>
                <w:szCs w:val="18"/>
              </w:rPr>
              <w:t>Okres gwarancji i rękojmi  (min. 24 m-ce), licząc od dnia podpisania bez uwag protokołu odbioru dostawy</w:t>
            </w:r>
            <w:r>
              <w:rPr>
                <w:rFonts w:ascii="Century Gothic" w:hAnsi="Century Gothic"/>
                <w:b/>
                <w:bCs/>
                <w:kern w:val="1"/>
                <w:sz w:val="18"/>
                <w:szCs w:val="18"/>
              </w:rPr>
              <w:t xml:space="preserve"> </w:t>
            </w:r>
            <w:r w:rsidRPr="00CC4E37">
              <w:rPr>
                <w:rFonts w:ascii="Century Gothic" w:hAnsi="Century Gothic"/>
                <w:b/>
                <w:bCs/>
                <w:kern w:val="1"/>
                <w:sz w:val="18"/>
                <w:szCs w:val="18"/>
              </w:rPr>
              <w:t>***</w:t>
            </w:r>
          </w:p>
        </w:tc>
      </w:tr>
      <w:tr w:rsidR="00DA13BA" w:rsidTr="00751131">
        <w:trPr>
          <w:jc w:val="center"/>
        </w:trPr>
        <w:tc>
          <w:tcPr>
            <w:tcW w:w="438" w:type="dxa"/>
          </w:tcPr>
          <w:p w:rsidR="00CC4E37" w:rsidRPr="002A77BB" w:rsidRDefault="00CC4E37" w:rsidP="009443A6">
            <w:pPr>
              <w:pStyle w:val="Akapitzlist"/>
              <w:tabs>
                <w:tab w:val="left" w:pos="6435"/>
              </w:tabs>
              <w:ind w:left="0"/>
              <w:jc w:val="center"/>
              <w:rPr>
                <w:rFonts w:ascii="Century Gothic" w:hAnsi="Century Gothic"/>
                <w:b/>
                <w:bCs/>
                <w:kern w:val="1"/>
                <w:sz w:val="18"/>
                <w:szCs w:val="18"/>
              </w:rPr>
            </w:pPr>
            <w:r w:rsidRPr="002A77BB">
              <w:rPr>
                <w:rFonts w:ascii="Century Gothic" w:hAnsi="Century Gothic"/>
                <w:b/>
                <w:bCs/>
                <w:kern w:val="1"/>
                <w:sz w:val="18"/>
                <w:szCs w:val="18"/>
              </w:rPr>
              <w:t>1</w:t>
            </w:r>
          </w:p>
        </w:tc>
        <w:tc>
          <w:tcPr>
            <w:tcW w:w="1329" w:type="dxa"/>
          </w:tcPr>
          <w:p w:rsidR="00CC4E37" w:rsidRPr="002A77BB" w:rsidRDefault="00CC4E37" w:rsidP="009443A6">
            <w:pPr>
              <w:pStyle w:val="Akapitzlist"/>
              <w:tabs>
                <w:tab w:val="left" w:pos="6435"/>
              </w:tabs>
              <w:ind w:left="0"/>
              <w:jc w:val="center"/>
              <w:rPr>
                <w:rFonts w:ascii="Century Gothic" w:hAnsi="Century Gothic"/>
                <w:b/>
                <w:bCs/>
                <w:kern w:val="1"/>
                <w:sz w:val="18"/>
                <w:szCs w:val="18"/>
              </w:rPr>
            </w:pPr>
            <w:r w:rsidRPr="002A77BB">
              <w:rPr>
                <w:rFonts w:ascii="Century Gothic" w:hAnsi="Century Gothic"/>
                <w:b/>
                <w:bCs/>
                <w:kern w:val="1"/>
                <w:sz w:val="18"/>
                <w:szCs w:val="18"/>
              </w:rPr>
              <w:t>2</w:t>
            </w:r>
          </w:p>
        </w:tc>
        <w:tc>
          <w:tcPr>
            <w:tcW w:w="573" w:type="dxa"/>
          </w:tcPr>
          <w:p w:rsidR="00CC4E37" w:rsidRPr="002A77BB" w:rsidRDefault="00CC4E37" w:rsidP="009443A6">
            <w:pPr>
              <w:pStyle w:val="Akapitzlist"/>
              <w:tabs>
                <w:tab w:val="left" w:pos="6435"/>
              </w:tabs>
              <w:ind w:left="0"/>
              <w:jc w:val="center"/>
              <w:rPr>
                <w:rFonts w:ascii="Century Gothic" w:hAnsi="Century Gothic"/>
                <w:b/>
                <w:bCs/>
                <w:kern w:val="1"/>
                <w:sz w:val="18"/>
                <w:szCs w:val="18"/>
              </w:rPr>
            </w:pPr>
            <w:r w:rsidRPr="002A77BB">
              <w:rPr>
                <w:rFonts w:ascii="Century Gothic" w:hAnsi="Century Gothic"/>
                <w:b/>
                <w:bCs/>
                <w:kern w:val="1"/>
                <w:sz w:val="18"/>
                <w:szCs w:val="18"/>
              </w:rPr>
              <w:t>3</w:t>
            </w:r>
          </w:p>
        </w:tc>
        <w:tc>
          <w:tcPr>
            <w:tcW w:w="620" w:type="dxa"/>
          </w:tcPr>
          <w:p w:rsidR="00CC4E37" w:rsidRPr="002A77BB" w:rsidRDefault="00CC4E37" w:rsidP="009443A6">
            <w:pPr>
              <w:pStyle w:val="Akapitzlist"/>
              <w:tabs>
                <w:tab w:val="left" w:pos="6435"/>
              </w:tabs>
              <w:ind w:left="0"/>
              <w:jc w:val="center"/>
              <w:rPr>
                <w:rFonts w:ascii="Century Gothic" w:hAnsi="Century Gothic"/>
                <w:b/>
                <w:bCs/>
                <w:kern w:val="1"/>
                <w:sz w:val="18"/>
                <w:szCs w:val="18"/>
              </w:rPr>
            </w:pPr>
            <w:r w:rsidRPr="002A77BB">
              <w:rPr>
                <w:rFonts w:ascii="Century Gothic" w:hAnsi="Century Gothic"/>
                <w:b/>
                <w:bCs/>
                <w:kern w:val="1"/>
                <w:sz w:val="18"/>
                <w:szCs w:val="18"/>
              </w:rPr>
              <w:t>4</w:t>
            </w:r>
          </w:p>
        </w:tc>
        <w:tc>
          <w:tcPr>
            <w:tcW w:w="1336" w:type="dxa"/>
          </w:tcPr>
          <w:p w:rsidR="00CC4E37" w:rsidRPr="002A77BB" w:rsidRDefault="00CC4E37" w:rsidP="009443A6">
            <w:pPr>
              <w:pStyle w:val="Akapitzlist"/>
              <w:tabs>
                <w:tab w:val="left" w:pos="6435"/>
              </w:tabs>
              <w:ind w:left="0"/>
              <w:jc w:val="center"/>
              <w:rPr>
                <w:rFonts w:ascii="Century Gothic" w:hAnsi="Century Gothic"/>
                <w:b/>
                <w:bCs/>
                <w:kern w:val="1"/>
                <w:sz w:val="18"/>
                <w:szCs w:val="18"/>
              </w:rPr>
            </w:pPr>
            <w:r w:rsidRPr="002A77BB">
              <w:rPr>
                <w:rFonts w:ascii="Century Gothic" w:hAnsi="Century Gothic"/>
                <w:b/>
                <w:bCs/>
                <w:kern w:val="1"/>
                <w:sz w:val="18"/>
                <w:szCs w:val="18"/>
              </w:rPr>
              <w:t>5</w:t>
            </w:r>
          </w:p>
        </w:tc>
        <w:tc>
          <w:tcPr>
            <w:tcW w:w="955" w:type="dxa"/>
          </w:tcPr>
          <w:p w:rsidR="00CC4E37" w:rsidRPr="002A77BB" w:rsidRDefault="00CC4E37" w:rsidP="009443A6">
            <w:pPr>
              <w:pStyle w:val="Akapitzlist"/>
              <w:tabs>
                <w:tab w:val="left" w:pos="6435"/>
              </w:tabs>
              <w:ind w:left="0"/>
              <w:jc w:val="center"/>
              <w:rPr>
                <w:rFonts w:ascii="Century Gothic" w:hAnsi="Century Gothic"/>
                <w:b/>
                <w:bCs/>
                <w:kern w:val="1"/>
                <w:sz w:val="18"/>
                <w:szCs w:val="18"/>
              </w:rPr>
            </w:pPr>
            <w:r w:rsidRPr="002A77BB">
              <w:rPr>
                <w:rFonts w:ascii="Century Gothic" w:hAnsi="Century Gothic"/>
                <w:b/>
                <w:bCs/>
                <w:kern w:val="1"/>
                <w:sz w:val="18"/>
                <w:szCs w:val="18"/>
              </w:rPr>
              <w:t>6</w:t>
            </w:r>
          </w:p>
        </w:tc>
        <w:tc>
          <w:tcPr>
            <w:tcW w:w="1548" w:type="dxa"/>
          </w:tcPr>
          <w:p w:rsidR="00CC4E37" w:rsidRPr="002A77BB" w:rsidRDefault="00CC4E37" w:rsidP="009443A6">
            <w:pPr>
              <w:pStyle w:val="Akapitzlist"/>
              <w:tabs>
                <w:tab w:val="left" w:pos="6435"/>
              </w:tabs>
              <w:ind w:left="0"/>
              <w:jc w:val="center"/>
              <w:rPr>
                <w:rFonts w:ascii="Century Gothic" w:hAnsi="Century Gothic"/>
                <w:b/>
                <w:bCs/>
                <w:kern w:val="1"/>
                <w:sz w:val="18"/>
                <w:szCs w:val="18"/>
              </w:rPr>
            </w:pPr>
            <w:r w:rsidRPr="002A77BB">
              <w:rPr>
                <w:rFonts w:ascii="Century Gothic" w:hAnsi="Century Gothic"/>
                <w:b/>
                <w:bCs/>
                <w:kern w:val="1"/>
                <w:sz w:val="18"/>
                <w:szCs w:val="18"/>
              </w:rPr>
              <w:t>7</w:t>
            </w:r>
          </w:p>
        </w:tc>
        <w:tc>
          <w:tcPr>
            <w:tcW w:w="1560" w:type="dxa"/>
          </w:tcPr>
          <w:p w:rsidR="00CC4E37" w:rsidRPr="002A77BB" w:rsidRDefault="00CC4E37" w:rsidP="009443A6">
            <w:pPr>
              <w:pStyle w:val="Akapitzlist"/>
              <w:tabs>
                <w:tab w:val="left" w:pos="6435"/>
              </w:tabs>
              <w:ind w:left="0"/>
              <w:jc w:val="center"/>
              <w:rPr>
                <w:rFonts w:ascii="Century Gothic" w:hAnsi="Century Gothic"/>
                <w:b/>
                <w:bCs/>
                <w:kern w:val="1"/>
                <w:sz w:val="18"/>
                <w:szCs w:val="18"/>
              </w:rPr>
            </w:pPr>
            <w:r>
              <w:rPr>
                <w:rFonts w:ascii="Century Gothic" w:hAnsi="Century Gothic"/>
                <w:b/>
                <w:bCs/>
                <w:kern w:val="1"/>
                <w:sz w:val="18"/>
                <w:szCs w:val="18"/>
              </w:rPr>
              <w:t>8</w:t>
            </w:r>
          </w:p>
        </w:tc>
        <w:tc>
          <w:tcPr>
            <w:tcW w:w="1560" w:type="dxa"/>
          </w:tcPr>
          <w:p w:rsidR="00CC4E37" w:rsidRPr="002A77BB" w:rsidRDefault="00CC4E37" w:rsidP="009443A6">
            <w:pPr>
              <w:pStyle w:val="Akapitzlist"/>
              <w:tabs>
                <w:tab w:val="left" w:pos="6435"/>
              </w:tabs>
              <w:ind w:left="0"/>
              <w:jc w:val="center"/>
              <w:rPr>
                <w:rFonts w:ascii="Century Gothic" w:hAnsi="Century Gothic"/>
                <w:b/>
                <w:bCs/>
                <w:kern w:val="1"/>
                <w:sz w:val="18"/>
                <w:szCs w:val="18"/>
              </w:rPr>
            </w:pPr>
            <w:r>
              <w:rPr>
                <w:rFonts w:ascii="Century Gothic" w:hAnsi="Century Gothic"/>
                <w:b/>
                <w:bCs/>
                <w:kern w:val="1"/>
                <w:sz w:val="18"/>
                <w:szCs w:val="18"/>
              </w:rPr>
              <w:t>9</w:t>
            </w:r>
          </w:p>
        </w:tc>
      </w:tr>
      <w:tr w:rsidR="00DA13BA" w:rsidTr="00751131">
        <w:trPr>
          <w:trHeight w:val="500"/>
          <w:jc w:val="center"/>
        </w:trPr>
        <w:tc>
          <w:tcPr>
            <w:tcW w:w="438" w:type="dxa"/>
            <w:vAlign w:val="center"/>
          </w:tcPr>
          <w:p w:rsidR="00CC4E37" w:rsidRPr="00CF1C52" w:rsidRDefault="00CC4E37" w:rsidP="009443A6">
            <w:pPr>
              <w:pStyle w:val="Akapitzlist"/>
              <w:tabs>
                <w:tab w:val="left" w:pos="6435"/>
              </w:tabs>
              <w:spacing w:line="360" w:lineRule="auto"/>
              <w:ind w:left="0"/>
              <w:jc w:val="center"/>
              <w:rPr>
                <w:rFonts w:ascii="Century Gothic" w:hAnsi="Century Gothic"/>
                <w:bCs/>
                <w:kern w:val="1"/>
                <w:sz w:val="16"/>
                <w:szCs w:val="16"/>
              </w:rPr>
            </w:pPr>
            <w:r w:rsidRPr="00CF1C52">
              <w:rPr>
                <w:rFonts w:ascii="Century Gothic" w:hAnsi="Century Gothic"/>
                <w:bCs/>
                <w:kern w:val="1"/>
                <w:sz w:val="16"/>
                <w:szCs w:val="16"/>
              </w:rPr>
              <w:t>1</w:t>
            </w:r>
          </w:p>
        </w:tc>
        <w:tc>
          <w:tcPr>
            <w:tcW w:w="1329" w:type="dxa"/>
            <w:vAlign w:val="center"/>
          </w:tcPr>
          <w:p w:rsidR="004B1086" w:rsidRDefault="004B1086" w:rsidP="00CC4E37">
            <w:pPr>
              <w:jc w:val="center"/>
              <w:rPr>
                <w:rFonts w:ascii="Century Gothic" w:hAnsi="Century Gothic" w:cs="Times New Roman"/>
                <w:color w:val="auto"/>
                <w:sz w:val="16"/>
                <w:szCs w:val="16"/>
                <w:lang w:eastAsia="pl-PL"/>
              </w:rPr>
            </w:pPr>
          </w:p>
          <w:p w:rsidR="00CC4E37" w:rsidRDefault="00CC4E37" w:rsidP="00CC4E37">
            <w:pPr>
              <w:jc w:val="center"/>
              <w:rPr>
                <w:rFonts w:ascii="Century Gothic" w:hAnsi="Century Gothic" w:cs="Times New Roman"/>
                <w:color w:val="auto"/>
                <w:sz w:val="16"/>
                <w:szCs w:val="16"/>
                <w:lang w:eastAsia="pl-PL"/>
              </w:rPr>
            </w:pPr>
            <w:r>
              <w:rPr>
                <w:rFonts w:ascii="Century Gothic" w:hAnsi="Century Gothic" w:cs="Times New Roman"/>
                <w:color w:val="auto"/>
                <w:sz w:val="16"/>
                <w:szCs w:val="16"/>
                <w:lang w:eastAsia="pl-PL"/>
              </w:rPr>
              <w:t>Ściana wizyjna</w:t>
            </w:r>
          </w:p>
          <w:p w:rsidR="004B1086" w:rsidRPr="00934D40" w:rsidRDefault="004B1086" w:rsidP="00CC4E37">
            <w:pPr>
              <w:jc w:val="center"/>
              <w:rPr>
                <w:rFonts w:ascii="Century Gothic" w:hAnsi="Century Gothic" w:cs="Times New Roman"/>
                <w:color w:val="auto"/>
                <w:sz w:val="16"/>
                <w:szCs w:val="16"/>
                <w:lang w:eastAsia="pl-PL"/>
              </w:rPr>
            </w:pPr>
          </w:p>
        </w:tc>
        <w:tc>
          <w:tcPr>
            <w:tcW w:w="573" w:type="dxa"/>
            <w:vAlign w:val="center"/>
          </w:tcPr>
          <w:p w:rsidR="00CC4E37" w:rsidRPr="00934D40" w:rsidRDefault="00CC4E37" w:rsidP="009443A6">
            <w:pPr>
              <w:widowControl/>
              <w:jc w:val="center"/>
              <w:rPr>
                <w:rFonts w:ascii="Century Gothic" w:hAnsi="Century Gothic" w:cs="Calibri"/>
                <w:color w:val="auto"/>
                <w:sz w:val="16"/>
                <w:szCs w:val="16"/>
              </w:rPr>
            </w:pPr>
            <w:r>
              <w:rPr>
                <w:rFonts w:ascii="Century Gothic" w:hAnsi="Century Gothic" w:cs="Calibri"/>
                <w:color w:val="auto"/>
                <w:sz w:val="16"/>
                <w:szCs w:val="16"/>
              </w:rPr>
              <w:t>s</w:t>
            </w:r>
            <w:r w:rsidRPr="00934D40">
              <w:rPr>
                <w:rFonts w:ascii="Century Gothic" w:hAnsi="Century Gothic" w:cs="Calibri"/>
                <w:color w:val="auto"/>
                <w:sz w:val="16"/>
                <w:szCs w:val="16"/>
              </w:rPr>
              <w:t>zt.</w:t>
            </w:r>
          </w:p>
        </w:tc>
        <w:tc>
          <w:tcPr>
            <w:tcW w:w="620" w:type="dxa"/>
            <w:vAlign w:val="center"/>
          </w:tcPr>
          <w:p w:rsidR="00CC4E37" w:rsidRDefault="00CC4E37" w:rsidP="009443A6">
            <w:pPr>
              <w:jc w:val="center"/>
              <w:rPr>
                <w:rFonts w:ascii="Century Gothic" w:hAnsi="Century Gothic" w:cs="Calibri"/>
                <w:sz w:val="18"/>
                <w:szCs w:val="18"/>
              </w:rPr>
            </w:pPr>
            <w:r>
              <w:rPr>
                <w:rFonts w:ascii="Century Gothic" w:hAnsi="Century Gothic" w:cs="Calibri"/>
                <w:sz w:val="18"/>
                <w:szCs w:val="18"/>
              </w:rPr>
              <w:t>1</w:t>
            </w:r>
          </w:p>
        </w:tc>
        <w:tc>
          <w:tcPr>
            <w:tcW w:w="1336" w:type="dxa"/>
            <w:vAlign w:val="center"/>
          </w:tcPr>
          <w:p w:rsidR="00CC4E37" w:rsidRDefault="00CC4E37" w:rsidP="009443A6">
            <w:pPr>
              <w:pStyle w:val="Akapitzlist"/>
              <w:tabs>
                <w:tab w:val="left" w:pos="6435"/>
              </w:tabs>
              <w:spacing w:line="360" w:lineRule="auto"/>
              <w:ind w:left="0"/>
              <w:jc w:val="center"/>
              <w:rPr>
                <w:rFonts w:ascii="Century Gothic" w:hAnsi="Century Gothic"/>
                <w:b/>
                <w:bCs/>
                <w:kern w:val="1"/>
              </w:rPr>
            </w:pPr>
          </w:p>
        </w:tc>
        <w:tc>
          <w:tcPr>
            <w:tcW w:w="955" w:type="dxa"/>
            <w:vAlign w:val="center"/>
          </w:tcPr>
          <w:p w:rsidR="00CC4E37" w:rsidRDefault="00CC4E37" w:rsidP="009443A6">
            <w:pPr>
              <w:pStyle w:val="Akapitzlist"/>
              <w:tabs>
                <w:tab w:val="left" w:pos="6435"/>
              </w:tabs>
              <w:spacing w:line="360" w:lineRule="auto"/>
              <w:ind w:left="0"/>
              <w:jc w:val="center"/>
              <w:rPr>
                <w:rFonts w:ascii="Century Gothic" w:hAnsi="Century Gothic"/>
                <w:b/>
                <w:bCs/>
                <w:kern w:val="1"/>
              </w:rPr>
            </w:pPr>
          </w:p>
        </w:tc>
        <w:tc>
          <w:tcPr>
            <w:tcW w:w="1548" w:type="dxa"/>
            <w:vAlign w:val="center"/>
          </w:tcPr>
          <w:p w:rsidR="00CC4E37" w:rsidRDefault="00CC4E37" w:rsidP="009443A6">
            <w:pPr>
              <w:pStyle w:val="Akapitzlist"/>
              <w:tabs>
                <w:tab w:val="left" w:pos="6435"/>
              </w:tabs>
              <w:spacing w:line="360" w:lineRule="auto"/>
              <w:ind w:left="0"/>
              <w:jc w:val="center"/>
              <w:rPr>
                <w:rFonts w:ascii="Century Gothic" w:hAnsi="Century Gothic"/>
                <w:b/>
                <w:bCs/>
                <w:kern w:val="1"/>
              </w:rPr>
            </w:pPr>
          </w:p>
        </w:tc>
        <w:tc>
          <w:tcPr>
            <w:tcW w:w="1560" w:type="dxa"/>
          </w:tcPr>
          <w:p w:rsidR="00CC4E37" w:rsidRDefault="00CC4E37" w:rsidP="009443A6">
            <w:pPr>
              <w:pStyle w:val="Akapitzlist"/>
              <w:tabs>
                <w:tab w:val="left" w:pos="6435"/>
              </w:tabs>
              <w:spacing w:line="360" w:lineRule="auto"/>
              <w:ind w:left="0"/>
              <w:jc w:val="center"/>
              <w:rPr>
                <w:rFonts w:ascii="Century Gothic" w:hAnsi="Century Gothic"/>
                <w:b/>
                <w:bCs/>
                <w:kern w:val="1"/>
              </w:rPr>
            </w:pPr>
          </w:p>
        </w:tc>
        <w:tc>
          <w:tcPr>
            <w:tcW w:w="1560" w:type="dxa"/>
          </w:tcPr>
          <w:p w:rsidR="00CC4E37" w:rsidRDefault="00CC4E37" w:rsidP="009443A6">
            <w:pPr>
              <w:pStyle w:val="Akapitzlist"/>
              <w:tabs>
                <w:tab w:val="left" w:pos="6435"/>
              </w:tabs>
              <w:spacing w:line="360" w:lineRule="auto"/>
              <w:ind w:left="0"/>
              <w:jc w:val="center"/>
              <w:rPr>
                <w:rFonts w:ascii="Century Gothic" w:hAnsi="Century Gothic"/>
                <w:b/>
                <w:bCs/>
                <w:kern w:val="1"/>
              </w:rPr>
            </w:pPr>
          </w:p>
        </w:tc>
      </w:tr>
    </w:tbl>
    <w:p w:rsidR="00CC4E37" w:rsidRDefault="00CC4E37" w:rsidP="00C92DCD">
      <w:pPr>
        <w:pStyle w:val="Akapitzlist"/>
        <w:numPr>
          <w:ilvl w:val="0"/>
          <w:numId w:val="133"/>
        </w:numPr>
        <w:tabs>
          <w:tab w:val="left" w:pos="6435"/>
        </w:tabs>
        <w:autoSpaceDN/>
        <w:ind w:left="284" w:hanging="229"/>
        <w:jc w:val="both"/>
        <w:rPr>
          <w:rFonts w:ascii="Century Gothic" w:hAnsi="Century Gothic"/>
          <w:b/>
          <w:bCs/>
          <w:kern w:val="1"/>
          <w:sz w:val="20"/>
          <w:szCs w:val="20"/>
        </w:rPr>
      </w:pPr>
      <w:r w:rsidRPr="00325C6A">
        <w:rPr>
          <w:rFonts w:ascii="Century Gothic" w:hAnsi="Century Gothic"/>
          <w:b/>
          <w:bCs/>
          <w:kern w:val="1"/>
          <w:sz w:val="20"/>
          <w:szCs w:val="20"/>
        </w:rPr>
        <w:t>Oferujemy:</w:t>
      </w:r>
    </w:p>
    <w:tbl>
      <w:tblPr>
        <w:tblW w:w="54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16"/>
        <w:gridCol w:w="3652"/>
        <w:gridCol w:w="5784"/>
      </w:tblGrid>
      <w:tr w:rsidR="00B40E19" w:rsidRPr="007A5552" w:rsidTr="00DA13BA">
        <w:trPr>
          <w:jc w:val="center"/>
        </w:trPr>
        <w:tc>
          <w:tcPr>
            <w:tcW w:w="259" w:type="pct"/>
            <w:shd w:val="clear" w:color="auto" w:fill="auto"/>
            <w:vAlign w:val="center"/>
          </w:tcPr>
          <w:p w:rsidR="00B40E19" w:rsidRPr="007A5552" w:rsidRDefault="00B40E19" w:rsidP="009C6338">
            <w:pPr>
              <w:keepNext/>
              <w:spacing w:before="240" w:after="120"/>
              <w:jc w:val="both"/>
              <w:rPr>
                <w:rFonts w:ascii="Century Gothic" w:eastAsia="Andale Sans UI" w:hAnsi="Century Gothic"/>
                <w:color w:val="auto"/>
                <w:kern w:val="1"/>
                <w:sz w:val="18"/>
                <w:szCs w:val="18"/>
              </w:rPr>
            </w:pPr>
            <w:r w:rsidRPr="007A5552">
              <w:rPr>
                <w:rFonts w:ascii="Century Gothic" w:eastAsia="Microsoft YaHei" w:hAnsi="Century Gothic"/>
                <w:b/>
                <w:color w:val="auto"/>
                <w:sz w:val="18"/>
                <w:szCs w:val="18"/>
              </w:rPr>
              <w:t>L.p.</w:t>
            </w:r>
          </w:p>
        </w:tc>
        <w:tc>
          <w:tcPr>
            <w:tcW w:w="1835" w:type="pct"/>
            <w:shd w:val="clear" w:color="auto" w:fill="auto"/>
            <w:vAlign w:val="center"/>
          </w:tcPr>
          <w:p w:rsidR="00B40E19" w:rsidRPr="007A5552" w:rsidRDefault="00B40E19" w:rsidP="009C6338">
            <w:pPr>
              <w:keepNext/>
              <w:spacing w:before="240" w:after="120"/>
              <w:jc w:val="both"/>
              <w:rPr>
                <w:rFonts w:ascii="Century Gothic" w:eastAsia="Microsoft YaHei" w:hAnsi="Century Gothic"/>
                <w:b/>
                <w:color w:val="auto"/>
                <w:sz w:val="18"/>
                <w:szCs w:val="18"/>
              </w:rPr>
            </w:pPr>
            <w:r w:rsidRPr="007A5552">
              <w:rPr>
                <w:rFonts w:ascii="Century Gothic" w:eastAsia="Microsoft YaHei" w:hAnsi="Century Gothic"/>
                <w:b/>
                <w:color w:val="auto"/>
                <w:sz w:val="18"/>
                <w:szCs w:val="18"/>
              </w:rPr>
              <w:t>Nazwa części składowych ściany wizyjnej</w:t>
            </w:r>
          </w:p>
        </w:tc>
        <w:tc>
          <w:tcPr>
            <w:tcW w:w="2906" w:type="pct"/>
            <w:shd w:val="clear" w:color="auto" w:fill="auto"/>
            <w:vAlign w:val="center"/>
          </w:tcPr>
          <w:p w:rsidR="00B40E19" w:rsidRPr="007A5552" w:rsidRDefault="00B40E19" w:rsidP="009C6338">
            <w:pPr>
              <w:rPr>
                <w:rFonts w:ascii="Century Gothic" w:hAnsi="Century Gothic"/>
                <w:b/>
                <w:color w:val="auto"/>
                <w:sz w:val="18"/>
                <w:szCs w:val="18"/>
              </w:rPr>
            </w:pPr>
            <w:r w:rsidRPr="007A5552">
              <w:rPr>
                <w:rFonts w:ascii="Century Gothic" w:hAnsi="Century Gothic"/>
                <w:b/>
                <w:color w:val="auto"/>
                <w:sz w:val="18"/>
                <w:szCs w:val="18"/>
              </w:rPr>
              <w:t xml:space="preserve"> Producent </w:t>
            </w:r>
          </w:p>
          <w:p w:rsidR="00B40E19" w:rsidRPr="007A5552" w:rsidRDefault="00B40E19" w:rsidP="009C6338">
            <w:pPr>
              <w:rPr>
                <w:rFonts w:ascii="Century Gothic" w:hAnsi="Century Gothic"/>
                <w:b/>
                <w:color w:val="auto"/>
                <w:sz w:val="18"/>
                <w:szCs w:val="18"/>
              </w:rPr>
            </w:pPr>
            <w:r w:rsidRPr="007A5552">
              <w:rPr>
                <w:rFonts w:ascii="Century Gothic" w:hAnsi="Century Gothic"/>
                <w:b/>
                <w:color w:val="auto"/>
                <w:sz w:val="18"/>
                <w:szCs w:val="18"/>
              </w:rPr>
              <w:t xml:space="preserve"> Typ i/lub  model </w:t>
            </w:r>
          </w:p>
          <w:p w:rsidR="00B40E19" w:rsidRPr="007A5552" w:rsidRDefault="00B40E19" w:rsidP="009C6338">
            <w:pPr>
              <w:rPr>
                <w:rFonts w:ascii="Century Gothic" w:hAnsi="Century Gothic"/>
                <w:b/>
                <w:color w:val="auto"/>
                <w:sz w:val="18"/>
                <w:szCs w:val="18"/>
              </w:rPr>
            </w:pPr>
            <w:r w:rsidRPr="007A5552">
              <w:rPr>
                <w:rFonts w:ascii="Century Gothic" w:hAnsi="Century Gothic"/>
                <w:b/>
                <w:color w:val="auto"/>
                <w:sz w:val="18"/>
                <w:szCs w:val="18"/>
              </w:rPr>
              <w:t xml:space="preserve"> Nazwa,  wersja,  oprogramowania</w:t>
            </w:r>
          </w:p>
        </w:tc>
      </w:tr>
      <w:tr w:rsidR="00B40E19" w:rsidRPr="007A5552" w:rsidTr="00DA13BA">
        <w:trPr>
          <w:trHeight w:val="39"/>
          <w:jc w:val="center"/>
        </w:trPr>
        <w:tc>
          <w:tcPr>
            <w:tcW w:w="259" w:type="pct"/>
            <w:shd w:val="clear" w:color="auto" w:fill="auto"/>
          </w:tcPr>
          <w:p w:rsidR="00B40E19" w:rsidRPr="007A5552" w:rsidRDefault="00B40E19" w:rsidP="009C6338">
            <w:pPr>
              <w:widowControl w:val="0"/>
              <w:suppressLineNumbers/>
              <w:jc w:val="center"/>
              <w:rPr>
                <w:rFonts w:ascii="Century Gothic" w:eastAsia="Andale Sans UI" w:hAnsi="Century Gothic"/>
                <w:color w:val="auto"/>
                <w:kern w:val="1"/>
                <w:sz w:val="18"/>
                <w:szCs w:val="18"/>
              </w:rPr>
            </w:pPr>
            <w:r w:rsidRPr="007A5552">
              <w:rPr>
                <w:rFonts w:ascii="Century Gothic" w:eastAsia="Andale Sans UI" w:hAnsi="Century Gothic"/>
                <w:color w:val="auto"/>
                <w:kern w:val="1"/>
                <w:sz w:val="18"/>
                <w:szCs w:val="18"/>
              </w:rPr>
              <w:t>1</w:t>
            </w:r>
          </w:p>
        </w:tc>
        <w:tc>
          <w:tcPr>
            <w:tcW w:w="1835" w:type="pct"/>
            <w:shd w:val="clear" w:color="auto" w:fill="auto"/>
          </w:tcPr>
          <w:p w:rsidR="00B40E19" w:rsidRPr="007A5552" w:rsidRDefault="00B40E19" w:rsidP="009C6338">
            <w:pPr>
              <w:widowControl w:val="0"/>
              <w:suppressLineNumbers/>
              <w:rPr>
                <w:rFonts w:ascii="Century Gothic" w:eastAsia="Andale Sans UI" w:hAnsi="Century Gothic"/>
                <w:b/>
                <w:color w:val="auto"/>
                <w:kern w:val="1"/>
                <w:sz w:val="18"/>
                <w:szCs w:val="18"/>
              </w:rPr>
            </w:pPr>
            <w:r w:rsidRPr="007A5552">
              <w:rPr>
                <w:rFonts w:ascii="Century Gothic" w:eastAsia="Calibri" w:hAnsi="Century Gothic" w:cs="Calibri"/>
                <w:b/>
                <w:color w:val="auto"/>
                <w:sz w:val="18"/>
                <w:szCs w:val="18"/>
                <w:lang w:eastAsia="pl-PL"/>
              </w:rPr>
              <w:t>Ekrany 55”do ściany wizyjnej</w:t>
            </w:r>
          </w:p>
        </w:tc>
        <w:tc>
          <w:tcPr>
            <w:tcW w:w="2906" w:type="pct"/>
            <w:shd w:val="clear" w:color="auto" w:fill="auto"/>
          </w:tcPr>
          <w:p w:rsidR="00B40E19" w:rsidRPr="007A5552" w:rsidRDefault="00B40E19" w:rsidP="009C6338">
            <w:pPr>
              <w:widowControl w:val="0"/>
              <w:suppressLineNumbers/>
              <w:rPr>
                <w:rFonts w:ascii="Century Gothic" w:eastAsia="Andale Sans UI" w:hAnsi="Century Gothic"/>
                <w:color w:val="auto"/>
                <w:kern w:val="1"/>
                <w:sz w:val="18"/>
                <w:szCs w:val="18"/>
              </w:rPr>
            </w:pPr>
            <w:r w:rsidRPr="007A5552">
              <w:rPr>
                <w:rFonts w:ascii="Century Gothic" w:hAnsi="Century Gothic"/>
                <w:color w:val="auto"/>
                <w:sz w:val="18"/>
                <w:szCs w:val="18"/>
              </w:rPr>
              <w:t>Producent ………………………………*</w:t>
            </w:r>
          </w:p>
          <w:p w:rsidR="00B40E19" w:rsidRPr="007A5552" w:rsidRDefault="00B40E19" w:rsidP="009C6338">
            <w:pPr>
              <w:widowControl w:val="0"/>
              <w:suppressLineNumbers/>
              <w:rPr>
                <w:rFonts w:ascii="Century Gothic" w:eastAsia="Andale Sans UI" w:hAnsi="Century Gothic"/>
                <w:color w:val="auto"/>
                <w:kern w:val="1"/>
                <w:sz w:val="18"/>
                <w:szCs w:val="18"/>
              </w:rPr>
            </w:pPr>
            <w:r w:rsidRPr="007A5552">
              <w:rPr>
                <w:rFonts w:ascii="Century Gothic" w:hAnsi="Century Gothic"/>
                <w:color w:val="auto"/>
                <w:sz w:val="18"/>
                <w:szCs w:val="18"/>
              </w:rPr>
              <w:t>Typ i/lub  model ……………………….*</w:t>
            </w:r>
          </w:p>
        </w:tc>
      </w:tr>
      <w:tr w:rsidR="00B40E19" w:rsidRPr="007A5552" w:rsidTr="00DA13BA">
        <w:trPr>
          <w:trHeight w:val="621"/>
          <w:jc w:val="center"/>
        </w:trPr>
        <w:tc>
          <w:tcPr>
            <w:tcW w:w="259" w:type="pct"/>
            <w:shd w:val="clear" w:color="auto" w:fill="auto"/>
          </w:tcPr>
          <w:p w:rsidR="00B40E19" w:rsidRPr="007A5552" w:rsidRDefault="00B40E19" w:rsidP="009C6338">
            <w:pPr>
              <w:widowControl w:val="0"/>
              <w:suppressLineNumbers/>
              <w:jc w:val="center"/>
              <w:rPr>
                <w:rFonts w:ascii="Century Gothic" w:eastAsia="Andale Sans UI" w:hAnsi="Century Gothic"/>
                <w:b/>
                <w:bCs/>
                <w:color w:val="auto"/>
                <w:kern w:val="1"/>
                <w:sz w:val="18"/>
                <w:szCs w:val="18"/>
              </w:rPr>
            </w:pPr>
            <w:r w:rsidRPr="007A5552">
              <w:rPr>
                <w:rFonts w:ascii="Century Gothic" w:eastAsia="Andale Sans UI" w:hAnsi="Century Gothic"/>
                <w:b/>
                <w:bCs/>
                <w:color w:val="auto"/>
                <w:kern w:val="1"/>
                <w:sz w:val="18"/>
                <w:szCs w:val="18"/>
              </w:rPr>
              <w:t>2</w:t>
            </w:r>
          </w:p>
        </w:tc>
        <w:tc>
          <w:tcPr>
            <w:tcW w:w="1835" w:type="pct"/>
            <w:shd w:val="clear" w:color="auto" w:fill="auto"/>
          </w:tcPr>
          <w:p w:rsidR="00B40E19" w:rsidRPr="007A5552" w:rsidRDefault="00B40E19" w:rsidP="009C6338">
            <w:pPr>
              <w:jc w:val="both"/>
              <w:rPr>
                <w:rFonts w:ascii="Century Gothic" w:hAnsi="Century Gothic"/>
                <w:color w:val="auto"/>
                <w:sz w:val="18"/>
                <w:szCs w:val="18"/>
              </w:rPr>
            </w:pPr>
            <w:r w:rsidRPr="007A5552">
              <w:rPr>
                <w:rFonts w:ascii="Century Gothic" w:eastAsia="Calibri" w:hAnsi="Century Gothic" w:cstheme="minorHAnsi"/>
                <w:b/>
                <w:color w:val="auto"/>
                <w:sz w:val="18"/>
                <w:szCs w:val="18"/>
              </w:rPr>
              <w:t>Uchwyty montażowe do monitorów</w:t>
            </w:r>
          </w:p>
        </w:tc>
        <w:tc>
          <w:tcPr>
            <w:tcW w:w="2906" w:type="pct"/>
            <w:shd w:val="clear" w:color="auto" w:fill="auto"/>
            <w:vAlign w:val="center"/>
          </w:tcPr>
          <w:p w:rsidR="00B40E19" w:rsidRPr="007A5552" w:rsidRDefault="00B40E19" w:rsidP="009C6338">
            <w:pPr>
              <w:widowControl w:val="0"/>
              <w:suppressLineNumbers/>
              <w:rPr>
                <w:rFonts w:ascii="Century Gothic" w:eastAsia="Andale Sans UI" w:hAnsi="Century Gothic"/>
                <w:color w:val="auto"/>
                <w:kern w:val="1"/>
                <w:sz w:val="18"/>
                <w:szCs w:val="18"/>
              </w:rPr>
            </w:pPr>
            <w:r w:rsidRPr="007A5552">
              <w:rPr>
                <w:rFonts w:ascii="Century Gothic" w:hAnsi="Century Gothic"/>
                <w:color w:val="auto"/>
                <w:sz w:val="18"/>
                <w:szCs w:val="18"/>
              </w:rPr>
              <w:t>Producent ………………………………*</w:t>
            </w:r>
          </w:p>
          <w:p w:rsidR="00B40E19" w:rsidRPr="007A5552" w:rsidRDefault="00B40E19" w:rsidP="009C6338">
            <w:pPr>
              <w:keepNext/>
              <w:rPr>
                <w:rFonts w:ascii="Century Gothic" w:eastAsia="Microsoft YaHei" w:hAnsi="Century Gothic"/>
                <w:color w:val="auto"/>
                <w:sz w:val="18"/>
                <w:szCs w:val="18"/>
              </w:rPr>
            </w:pPr>
            <w:r w:rsidRPr="007A5552">
              <w:rPr>
                <w:rFonts w:ascii="Century Gothic" w:hAnsi="Century Gothic"/>
                <w:color w:val="auto"/>
                <w:sz w:val="18"/>
                <w:szCs w:val="18"/>
              </w:rPr>
              <w:t>Typ i/lub  model ……………………….*</w:t>
            </w:r>
          </w:p>
        </w:tc>
      </w:tr>
      <w:tr w:rsidR="00B40E19" w:rsidRPr="007A5552" w:rsidTr="00DA13BA">
        <w:trPr>
          <w:trHeight w:val="621"/>
          <w:jc w:val="center"/>
        </w:trPr>
        <w:tc>
          <w:tcPr>
            <w:tcW w:w="259" w:type="pct"/>
            <w:shd w:val="clear" w:color="auto" w:fill="auto"/>
          </w:tcPr>
          <w:p w:rsidR="00B40E19" w:rsidRPr="007A5552" w:rsidRDefault="00B40E19" w:rsidP="009C6338">
            <w:pPr>
              <w:widowControl w:val="0"/>
              <w:suppressLineNumbers/>
              <w:jc w:val="center"/>
              <w:rPr>
                <w:rFonts w:ascii="Century Gothic" w:eastAsia="Andale Sans UI" w:hAnsi="Century Gothic"/>
                <w:b/>
                <w:bCs/>
                <w:color w:val="auto"/>
                <w:kern w:val="1"/>
                <w:sz w:val="18"/>
                <w:szCs w:val="18"/>
              </w:rPr>
            </w:pPr>
            <w:r w:rsidRPr="007A5552">
              <w:rPr>
                <w:rFonts w:ascii="Century Gothic" w:eastAsia="Andale Sans UI" w:hAnsi="Century Gothic"/>
                <w:b/>
                <w:bCs/>
                <w:color w:val="auto"/>
                <w:kern w:val="1"/>
                <w:sz w:val="18"/>
                <w:szCs w:val="18"/>
              </w:rPr>
              <w:t>3</w:t>
            </w:r>
          </w:p>
        </w:tc>
        <w:tc>
          <w:tcPr>
            <w:tcW w:w="1835" w:type="pct"/>
            <w:shd w:val="clear" w:color="auto" w:fill="auto"/>
          </w:tcPr>
          <w:p w:rsidR="00B40E19" w:rsidRPr="007A5552" w:rsidRDefault="00B40E19" w:rsidP="009C6338">
            <w:pPr>
              <w:jc w:val="both"/>
              <w:rPr>
                <w:rFonts w:ascii="Century Gothic" w:hAnsi="Century Gothic"/>
                <w:color w:val="auto"/>
                <w:sz w:val="18"/>
                <w:szCs w:val="18"/>
              </w:rPr>
            </w:pPr>
            <w:r w:rsidRPr="007A5552">
              <w:rPr>
                <w:rFonts w:ascii="Century Gothic" w:hAnsi="Century Gothic" w:cs="Mangal"/>
                <w:b/>
                <w:color w:val="auto"/>
                <w:sz w:val="18"/>
                <w:szCs w:val="18"/>
                <w:lang w:eastAsia="pl-PL"/>
              </w:rPr>
              <w:t>Jednostka centralna modułu sterowania</w:t>
            </w:r>
          </w:p>
        </w:tc>
        <w:tc>
          <w:tcPr>
            <w:tcW w:w="2906" w:type="pct"/>
            <w:shd w:val="clear" w:color="auto" w:fill="auto"/>
            <w:vAlign w:val="center"/>
          </w:tcPr>
          <w:p w:rsidR="00B40E19" w:rsidRPr="007A5552" w:rsidRDefault="00B40E19" w:rsidP="009C6338">
            <w:pPr>
              <w:widowControl w:val="0"/>
              <w:suppressLineNumbers/>
              <w:rPr>
                <w:rFonts w:ascii="Century Gothic" w:eastAsia="Andale Sans UI" w:hAnsi="Century Gothic"/>
                <w:color w:val="auto"/>
                <w:kern w:val="1"/>
                <w:sz w:val="18"/>
                <w:szCs w:val="18"/>
              </w:rPr>
            </w:pPr>
            <w:r w:rsidRPr="007A5552">
              <w:rPr>
                <w:rFonts w:ascii="Century Gothic" w:hAnsi="Century Gothic"/>
                <w:color w:val="auto"/>
                <w:sz w:val="18"/>
                <w:szCs w:val="18"/>
              </w:rPr>
              <w:t>Producent ………………………………*</w:t>
            </w:r>
          </w:p>
          <w:p w:rsidR="00B40E19" w:rsidRPr="007A5552" w:rsidRDefault="00B40E19" w:rsidP="009C6338">
            <w:pPr>
              <w:keepNext/>
              <w:rPr>
                <w:rFonts w:ascii="Century Gothic" w:hAnsi="Century Gothic"/>
                <w:color w:val="auto"/>
                <w:sz w:val="18"/>
                <w:szCs w:val="18"/>
              </w:rPr>
            </w:pPr>
            <w:r w:rsidRPr="007A5552">
              <w:rPr>
                <w:rFonts w:ascii="Century Gothic" w:hAnsi="Century Gothic"/>
                <w:color w:val="auto"/>
                <w:sz w:val="18"/>
                <w:szCs w:val="18"/>
              </w:rPr>
              <w:t>Typ i/lub  model ……………………….*</w:t>
            </w:r>
          </w:p>
          <w:p w:rsidR="00B40E19" w:rsidRPr="007A5552" w:rsidRDefault="00B40E19" w:rsidP="009C6338">
            <w:pPr>
              <w:keepNext/>
              <w:rPr>
                <w:rFonts w:ascii="Century Gothic" w:eastAsia="Microsoft YaHei" w:hAnsi="Century Gothic"/>
                <w:color w:val="auto"/>
                <w:sz w:val="18"/>
                <w:szCs w:val="18"/>
              </w:rPr>
            </w:pPr>
            <w:r w:rsidRPr="007A5552">
              <w:rPr>
                <w:rFonts w:ascii="Century Gothic" w:hAnsi="Century Gothic"/>
                <w:color w:val="auto"/>
                <w:sz w:val="18"/>
                <w:szCs w:val="18"/>
              </w:rPr>
              <w:t>Nazwa,  wersja,  oprogramowania ……………………………………….*</w:t>
            </w:r>
          </w:p>
        </w:tc>
      </w:tr>
      <w:tr w:rsidR="00B40E19" w:rsidRPr="007A5552" w:rsidTr="00DA13BA">
        <w:trPr>
          <w:trHeight w:val="495"/>
          <w:jc w:val="center"/>
        </w:trPr>
        <w:tc>
          <w:tcPr>
            <w:tcW w:w="259" w:type="pct"/>
            <w:shd w:val="clear" w:color="auto" w:fill="auto"/>
          </w:tcPr>
          <w:p w:rsidR="00B40E19" w:rsidRPr="007A5552" w:rsidRDefault="00B40E19" w:rsidP="009C6338">
            <w:pPr>
              <w:widowControl w:val="0"/>
              <w:suppressLineNumbers/>
              <w:jc w:val="center"/>
              <w:rPr>
                <w:rFonts w:ascii="Century Gothic" w:eastAsia="Andale Sans UI" w:hAnsi="Century Gothic"/>
                <w:b/>
                <w:bCs/>
                <w:color w:val="auto"/>
                <w:kern w:val="1"/>
                <w:sz w:val="18"/>
                <w:szCs w:val="18"/>
              </w:rPr>
            </w:pPr>
            <w:r w:rsidRPr="007A5552">
              <w:rPr>
                <w:rFonts w:ascii="Century Gothic" w:eastAsia="Andale Sans UI" w:hAnsi="Century Gothic"/>
                <w:b/>
                <w:bCs/>
                <w:color w:val="auto"/>
                <w:kern w:val="1"/>
                <w:sz w:val="18"/>
                <w:szCs w:val="18"/>
              </w:rPr>
              <w:t>4</w:t>
            </w:r>
          </w:p>
        </w:tc>
        <w:tc>
          <w:tcPr>
            <w:tcW w:w="1835" w:type="pct"/>
            <w:shd w:val="clear" w:color="auto" w:fill="auto"/>
          </w:tcPr>
          <w:p w:rsidR="00B40E19" w:rsidRPr="007A5552" w:rsidRDefault="00B40E19" w:rsidP="009C6338">
            <w:pPr>
              <w:jc w:val="both"/>
              <w:rPr>
                <w:rFonts w:ascii="Century Gothic" w:hAnsi="Century Gothic"/>
                <w:color w:val="auto"/>
                <w:sz w:val="18"/>
                <w:szCs w:val="18"/>
              </w:rPr>
            </w:pPr>
            <w:r w:rsidRPr="007A5552">
              <w:rPr>
                <w:rFonts w:ascii="Century Gothic" w:eastAsia="Calibri" w:hAnsi="Century Gothic" w:cs="Mangal"/>
                <w:b/>
                <w:color w:val="auto"/>
                <w:sz w:val="18"/>
                <w:szCs w:val="18"/>
                <w:lang w:eastAsia="pl-PL"/>
              </w:rPr>
              <w:t>Pulpit sterujący</w:t>
            </w:r>
          </w:p>
        </w:tc>
        <w:tc>
          <w:tcPr>
            <w:tcW w:w="2906" w:type="pct"/>
            <w:shd w:val="clear" w:color="auto" w:fill="auto"/>
            <w:vAlign w:val="center"/>
          </w:tcPr>
          <w:p w:rsidR="00B40E19" w:rsidRPr="007A5552" w:rsidRDefault="00B40E19" w:rsidP="009C6338">
            <w:pPr>
              <w:widowControl w:val="0"/>
              <w:suppressLineNumbers/>
              <w:rPr>
                <w:rFonts w:ascii="Century Gothic" w:eastAsia="Andale Sans UI" w:hAnsi="Century Gothic"/>
                <w:color w:val="auto"/>
                <w:kern w:val="1"/>
                <w:sz w:val="18"/>
                <w:szCs w:val="18"/>
              </w:rPr>
            </w:pPr>
            <w:r w:rsidRPr="007A5552">
              <w:rPr>
                <w:rFonts w:ascii="Century Gothic" w:hAnsi="Century Gothic"/>
                <w:color w:val="auto"/>
                <w:sz w:val="18"/>
                <w:szCs w:val="18"/>
              </w:rPr>
              <w:t>Producent ………………………………*</w:t>
            </w:r>
          </w:p>
          <w:p w:rsidR="00B40E19" w:rsidRPr="007A5552" w:rsidRDefault="00B40E19" w:rsidP="009C6338">
            <w:pPr>
              <w:keepNext/>
              <w:rPr>
                <w:rFonts w:ascii="Century Gothic" w:eastAsia="Microsoft YaHei" w:hAnsi="Century Gothic"/>
                <w:color w:val="auto"/>
                <w:sz w:val="18"/>
                <w:szCs w:val="18"/>
              </w:rPr>
            </w:pPr>
            <w:r w:rsidRPr="007A5552">
              <w:rPr>
                <w:rFonts w:ascii="Century Gothic" w:hAnsi="Century Gothic"/>
                <w:color w:val="auto"/>
                <w:sz w:val="18"/>
                <w:szCs w:val="18"/>
              </w:rPr>
              <w:t xml:space="preserve">Typ i/lub  model ……………………….*   </w:t>
            </w:r>
          </w:p>
        </w:tc>
      </w:tr>
      <w:tr w:rsidR="00B40E19" w:rsidRPr="007A5552" w:rsidTr="00DA13BA">
        <w:trPr>
          <w:trHeight w:val="621"/>
          <w:jc w:val="center"/>
        </w:trPr>
        <w:tc>
          <w:tcPr>
            <w:tcW w:w="259" w:type="pct"/>
            <w:shd w:val="clear" w:color="auto" w:fill="auto"/>
          </w:tcPr>
          <w:p w:rsidR="00B40E19" w:rsidRPr="007A5552" w:rsidRDefault="00B40E19" w:rsidP="009C6338">
            <w:pPr>
              <w:widowControl w:val="0"/>
              <w:suppressLineNumbers/>
              <w:jc w:val="center"/>
              <w:rPr>
                <w:rFonts w:ascii="Century Gothic" w:eastAsia="Andale Sans UI" w:hAnsi="Century Gothic"/>
                <w:b/>
                <w:bCs/>
                <w:color w:val="auto"/>
                <w:kern w:val="1"/>
                <w:sz w:val="18"/>
                <w:szCs w:val="18"/>
              </w:rPr>
            </w:pPr>
            <w:r w:rsidRPr="007A5552">
              <w:rPr>
                <w:rFonts w:ascii="Century Gothic" w:eastAsia="Andale Sans UI" w:hAnsi="Century Gothic"/>
                <w:b/>
                <w:bCs/>
                <w:color w:val="auto"/>
                <w:kern w:val="1"/>
                <w:sz w:val="18"/>
                <w:szCs w:val="18"/>
              </w:rPr>
              <w:t>5</w:t>
            </w:r>
          </w:p>
        </w:tc>
        <w:tc>
          <w:tcPr>
            <w:tcW w:w="1835" w:type="pct"/>
            <w:shd w:val="clear" w:color="auto" w:fill="auto"/>
          </w:tcPr>
          <w:p w:rsidR="00B40E19" w:rsidRPr="007A5552" w:rsidRDefault="00B40E19" w:rsidP="009C6338">
            <w:pPr>
              <w:jc w:val="both"/>
              <w:rPr>
                <w:rFonts w:ascii="Century Gothic" w:hAnsi="Century Gothic"/>
                <w:color w:val="auto"/>
                <w:sz w:val="18"/>
                <w:szCs w:val="18"/>
              </w:rPr>
            </w:pPr>
            <w:r w:rsidRPr="007A5552">
              <w:rPr>
                <w:rFonts w:ascii="Century Gothic" w:hAnsi="Century Gothic"/>
                <w:b/>
                <w:color w:val="auto"/>
                <w:sz w:val="18"/>
                <w:szCs w:val="18"/>
                <w:lang w:eastAsia="pl-PL"/>
              </w:rPr>
              <w:t>Procesor graficzny obsługujący 4 wyjścia  i 8 wejść</w:t>
            </w:r>
          </w:p>
        </w:tc>
        <w:tc>
          <w:tcPr>
            <w:tcW w:w="2906" w:type="pct"/>
            <w:shd w:val="clear" w:color="auto" w:fill="auto"/>
            <w:vAlign w:val="center"/>
          </w:tcPr>
          <w:p w:rsidR="00B40E19" w:rsidRPr="007A5552" w:rsidRDefault="00B40E19" w:rsidP="009C6338">
            <w:pPr>
              <w:widowControl w:val="0"/>
              <w:suppressLineNumbers/>
              <w:rPr>
                <w:rFonts w:ascii="Century Gothic" w:eastAsia="Andale Sans UI" w:hAnsi="Century Gothic"/>
                <w:color w:val="auto"/>
                <w:kern w:val="1"/>
                <w:sz w:val="18"/>
                <w:szCs w:val="18"/>
              </w:rPr>
            </w:pPr>
            <w:r w:rsidRPr="007A5552">
              <w:rPr>
                <w:rFonts w:ascii="Century Gothic" w:hAnsi="Century Gothic"/>
                <w:color w:val="auto"/>
                <w:sz w:val="18"/>
                <w:szCs w:val="18"/>
              </w:rPr>
              <w:t>Producent ………………………………*</w:t>
            </w:r>
          </w:p>
          <w:p w:rsidR="00B40E19" w:rsidRPr="007A5552" w:rsidRDefault="00B40E19" w:rsidP="009C6338">
            <w:pPr>
              <w:keepNext/>
              <w:rPr>
                <w:rFonts w:ascii="Century Gothic" w:hAnsi="Century Gothic"/>
                <w:color w:val="auto"/>
                <w:sz w:val="18"/>
                <w:szCs w:val="18"/>
              </w:rPr>
            </w:pPr>
            <w:r w:rsidRPr="007A5552">
              <w:rPr>
                <w:rFonts w:ascii="Century Gothic" w:hAnsi="Century Gothic"/>
                <w:color w:val="auto"/>
                <w:sz w:val="18"/>
                <w:szCs w:val="18"/>
              </w:rPr>
              <w:lastRenderedPageBreak/>
              <w:t>Typ i/lub  model ……………………….*</w:t>
            </w:r>
          </w:p>
          <w:p w:rsidR="00B40E19" w:rsidRPr="007A5552" w:rsidRDefault="00B40E19" w:rsidP="009C6338">
            <w:pPr>
              <w:keepNext/>
              <w:rPr>
                <w:rFonts w:ascii="Century Gothic" w:eastAsia="Microsoft YaHei" w:hAnsi="Century Gothic"/>
                <w:color w:val="auto"/>
                <w:sz w:val="18"/>
                <w:szCs w:val="18"/>
              </w:rPr>
            </w:pPr>
            <w:r w:rsidRPr="007A5552">
              <w:rPr>
                <w:rFonts w:ascii="Century Gothic" w:hAnsi="Century Gothic"/>
                <w:color w:val="auto"/>
                <w:sz w:val="18"/>
                <w:szCs w:val="18"/>
              </w:rPr>
              <w:t>Nazwa,  wersja,  oprogramowania ……………………………………….*</w:t>
            </w:r>
          </w:p>
        </w:tc>
      </w:tr>
      <w:tr w:rsidR="00B40E19" w:rsidRPr="007A5552" w:rsidTr="00DA13BA">
        <w:trPr>
          <w:trHeight w:val="621"/>
          <w:jc w:val="center"/>
        </w:trPr>
        <w:tc>
          <w:tcPr>
            <w:tcW w:w="259" w:type="pct"/>
            <w:shd w:val="clear" w:color="auto" w:fill="auto"/>
          </w:tcPr>
          <w:p w:rsidR="00B40E19" w:rsidRPr="007A5552" w:rsidRDefault="00B40E19" w:rsidP="009C6338">
            <w:pPr>
              <w:widowControl w:val="0"/>
              <w:suppressLineNumbers/>
              <w:jc w:val="center"/>
              <w:rPr>
                <w:rFonts w:ascii="Century Gothic" w:eastAsia="Andale Sans UI" w:hAnsi="Century Gothic"/>
                <w:b/>
                <w:bCs/>
                <w:color w:val="auto"/>
                <w:kern w:val="1"/>
                <w:sz w:val="18"/>
                <w:szCs w:val="18"/>
              </w:rPr>
            </w:pPr>
            <w:r w:rsidRPr="007A5552">
              <w:rPr>
                <w:rFonts w:ascii="Century Gothic" w:eastAsia="Andale Sans UI" w:hAnsi="Century Gothic"/>
                <w:b/>
                <w:bCs/>
                <w:color w:val="auto"/>
                <w:kern w:val="1"/>
                <w:sz w:val="18"/>
                <w:szCs w:val="18"/>
              </w:rPr>
              <w:lastRenderedPageBreak/>
              <w:t>6</w:t>
            </w:r>
          </w:p>
        </w:tc>
        <w:tc>
          <w:tcPr>
            <w:tcW w:w="1835" w:type="pct"/>
            <w:shd w:val="clear" w:color="auto" w:fill="auto"/>
          </w:tcPr>
          <w:p w:rsidR="00B40E19" w:rsidRPr="007A5552" w:rsidRDefault="00B40E19" w:rsidP="009C6338">
            <w:pPr>
              <w:jc w:val="both"/>
              <w:rPr>
                <w:rFonts w:ascii="Century Gothic" w:hAnsi="Century Gothic"/>
                <w:color w:val="auto"/>
                <w:sz w:val="18"/>
                <w:szCs w:val="18"/>
              </w:rPr>
            </w:pPr>
            <w:r w:rsidRPr="007A5552">
              <w:rPr>
                <w:rFonts w:ascii="Calibri" w:hAnsi="Calibri"/>
                <w:b/>
                <w:color w:val="auto"/>
                <w:sz w:val="18"/>
                <w:szCs w:val="18"/>
                <w:lang w:eastAsia="pl-PL"/>
              </w:rPr>
              <w:t xml:space="preserve">Przełącznik LAN z </w:t>
            </w:r>
            <w:proofErr w:type="spellStart"/>
            <w:r w:rsidRPr="007A5552">
              <w:rPr>
                <w:rFonts w:ascii="Calibri" w:hAnsi="Calibri"/>
                <w:b/>
                <w:color w:val="auto"/>
                <w:sz w:val="18"/>
                <w:szCs w:val="18"/>
                <w:lang w:eastAsia="pl-PL"/>
              </w:rPr>
              <w:t>PoE</w:t>
            </w:r>
            <w:proofErr w:type="spellEnd"/>
          </w:p>
        </w:tc>
        <w:tc>
          <w:tcPr>
            <w:tcW w:w="2906" w:type="pct"/>
            <w:shd w:val="clear" w:color="auto" w:fill="auto"/>
            <w:vAlign w:val="center"/>
          </w:tcPr>
          <w:p w:rsidR="00B40E19" w:rsidRPr="007A5552" w:rsidRDefault="00B40E19" w:rsidP="009C6338">
            <w:pPr>
              <w:widowControl w:val="0"/>
              <w:suppressLineNumbers/>
              <w:rPr>
                <w:rFonts w:ascii="Century Gothic" w:eastAsia="Andale Sans UI" w:hAnsi="Century Gothic"/>
                <w:color w:val="auto"/>
                <w:kern w:val="1"/>
                <w:sz w:val="18"/>
                <w:szCs w:val="18"/>
              </w:rPr>
            </w:pPr>
            <w:r w:rsidRPr="007A5552">
              <w:rPr>
                <w:rFonts w:ascii="Century Gothic" w:hAnsi="Century Gothic"/>
                <w:color w:val="auto"/>
                <w:sz w:val="18"/>
                <w:szCs w:val="18"/>
              </w:rPr>
              <w:t>Producent ………………………………*</w:t>
            </w:r>
          </w:p>
          <w:p w:rsidR="00B40E19" w:rsidRPr="007A5552" w:rsidRDefault="00B40E19" w:rsidP="009C6338">
            <w:pPr>
              <w:keepNext/>
              <w:rPr>
                <w:rFonts w:ascii="Century Gothic" w:eastAsia="Microsoft YaHei" w:hAnsi="Century Gothic"/>
                <w:color w:val="auto"/>
                <w:sz w:val="18"/>
                <w:szCs w:val="18"/>
              </w:rPr>
            </w:pPr>
            <w:r w:rsidRPr="007A5552">
              <w:rPr>
                <w:rFonts w:ascii="Century Gothic" w:hAnsi="Century Gothic"/>
                <w:color w:val="auto"/>
                <w:sz w:val="18"/>
                <w:szCs w:val="18"/>
              </w:rPr>
              <w:t xml:space="preserve">Typ i/lub  model ……………………….*  </w:t>
            </w:r>
          </w:p>
        </w:tc>
      </w:tr>
      <w:tr w:rsidR="00B40E19" w:rsidRPr="007A5552" w:rsidTr="00DA13BA">
        <w:trPr>
          <w:trHeight w:val="621"/>
          <w:jc w:val="center"/>
        </w:trPr>
        <w:tc>
          <w:tcPr>
            <w:tcW w:w="259" w:type="pct"/>
            <w:shd w:val="clear" w:color="auto" w:fill="auto"/>
          </w:tcPr>
          <w:p w:rsidR="00B40E19" w:rsidRPr="007A5552" w:rsidRDefault="00B40E19" w:rsidP="009C6338">
            <w:pPr>
              <w:widowControl w:val="0"/>
              <w:suppressLineNumbers/>
              <w:jc w:val="center"/>
              <w:rPr>
                <w:rFonts w:ascii="Century Gothic" w:eastAsia="Andale Sans UI" w:hAnsi="Century Gothic"/>
                <w:b/>
                <w:bCs/>
                <w:color w:val="auto"/>
                <w:kern w:val="1"/>
                <w:sz w:val="18"/>
                <w:szCs w:val="18"/>
              </w:rPr>
            </w:pPr>
            <w:r w:rsidRPr="007A5552">
              <w:rPr>
                <w:rFonts w:ascii="Century Gothic" w:eastAsia="Andale Sans UI" w:hAnsi="Century Gothic"/>
                <w:b/>
                <w:bCs/>
                <w:color w:val="auto"/>
                <w:kern w:val="1"/>
                <w:sz w:val="18"/>
                <w:szCs w:val="18"/>
              </w:rPr>
              <w:t>7</w:t>
            </w:r>
          </w:p>
        </w:tc>
        <w:tc>
          <w:tcPr>
            <w:tcW w:w="1835" w:type="pct"/>
            <w:shd w:val="clear" w:color="auto" w:fill="auto"/>
          </w:tcPr>
          <w:p w:rsidR="00B40E19" w:rsidRPr="007A5552" w:rsidRDefault="00B40E19" w:rsidP="009C6338">
            <w:pPr>
              <w:jc w:val="both"/>
              <w:rPr>
                <w:rFonts w:ascii="Century Gothic" w:hAnsi="Century Gothic"/>
                <w:color w:val="auto"/>
                <w:sz w:val="18"/>
                <w:szCs w:val="18"/>
              </w:rPr>
            </w:pPr>
            <w:r w:rsidRPr="007A5552">
              <w:rPr>
                <w:rFonts w:ascii="Century Gothic" w:hAnsi="Century Gothic" w:cs="Calibri"/>
                <w:b/>
                <w:color w:val="auto"/>
                <w:sz w:val="18"/>
                <w:szCs w:val="18"/>
                <w:lang w:eastAsia="pl-PL"/>
              </w:rPr>
              <w:t>Extender USB</w:t>
            </w:r>
          </w:p>
        </w:tc>
        <w:tc>
          <w:tcPr>
            <w:tcW w:w="2906" w:type="pct"/>
            <w:shd w:val="clear" w:color="auto" w:fill="auto"/>
            <w:vAlign w:val="center"/>
          </w:tcPr>
          <w:p w:rsidR="00B40E19" w:rsidRPr="007A5552" w:rsidRDefault="00B40E19" w:rsidP="009C6338">
            <w:pPr>
              <w:widowControl w:val="0"/>
              <w:suppressLineNumbers/>
              <w:rPr>
                <w:rFonts w:ascii="Century Gothic" w:eastAsia="Andale Sans UI" w:hAnsi="Century Gothic"/>
                <w:color w:val="auto"/>
                <w:kern w:val="1"/>
                <w:sz w:val="18"/>
                <w:szCs w:val="18"/>
              </w:rPr>
            </w:pPr>
            <w:r w:rsidRPr="007A5552">
              <w:rPr>
                <w:rFonts w:ascii="Century Gothic" w:hAnsi="Century Gothic"/>
                <w:color w:val="auto"/>
                <w:sz w:val="18"/>
                <w:szCs w:val="18"/>
              </w:rPr>
              <w:t>Producent ………………………………*</w:t>
            </w:r>
          </w:p>
          <w:p w:rsidR="00B40E19" w:rsidRPr="007A5552" w:rsidRDefault="00B40E19" w:rsidP="009C6338">
            <w:pPr>
              <w:keepNext/>
              <w:rPr>
                <w:rFonts w:ascii="Century Gothic" w:eastAsia="Microsoft YaHei" w:hAnsi="Century Gothic"/>
                <w:color w:val="auto"/>
                <w:sz w:val="18"/>
                <w:szCs w:val="18"/>
              </w:rPr>
            </w:pPr>
            <w:r w:rsidRPr="007A5552">
              <w:rPr>
                <w:rFonts w:ascii="Century Gothic" w:hAnsi="Century Gothic"/>
                <w:color w:val="auto"/>
                <w:sz w:val="18"/>
                <w:szCs w:val="18"/>
              </w:rPr>
              <w:t>Typ i/lub  model ……………………….*</w:t>
            </w:r>
          </w:p>
        </w:tc>
      </w:tr>
      <w:tr w:rsidR="00B40E19" w:rsidRPr="007A5552" w:rsidTr="00DA13BA">
        <w:trPr>
          <w:trHeight w:val="621"/>
          <w:jc w:val="center"/>
        </w:trPr>
        <w:tc>
          <w:tcPr>
            <w:tcW w:w="259" w:type="pct"/>
            <w:shd w:val="clear" w:color="auto" w:fill="auto"/>
          </w:tcPr>
          <w:p w:rsidR="00B40E19" w:rsidRPr="007A5552" w:rsidRDefault="00B40E19" w:rsidP="009C6338">
            <w:pPr>
              <w:widowControl w:val="0"/>
              <w:suppressLineNumbers/>
              <w:jc w:val="center"/>
              <w:rPr>
                <w:rFonts w:ascii="Century Gothic" w:eastAsia="Andale Sans UI" w:hAnsi="Century Gothic"/>
                <w:b/>
                <w:bCs/>
                <w:color w:val="auto"/>
                <w:kern w:val="1"/>
                <w:sz w:val="18"/>
                <w:szCs w:val="18"/>
              </w:rPr>
            </w:pPr>
            <w:r w:rsidRPr="007A5552">
              <w:rPr>
                <w:rFonts w:ascii="Century Gothic" w:eastAsia="Andale Sans UI" w:hAnsi="Century Gothic"/>
                <w:b/>
                <w:bCs/>
                <w:color w:val="auto"/>
                <w:kern w:val="1"/>
                <w:sz w:val="18"/>
                <w:szCs w:val="18"/>
              </w:rPr>
              <w:t>8</w:t>
            </w:r>
          </w:p>
        </w:tc>
        <w:tc>
          <w:tcPr>
            <w:tcW w:w="1835" w:type="pct"/>
            <w:shd w:val="clear" w:color="auto" w:fill="auto"/>
          </w:tcPr>
          <w:p w:rsidR="00B40E19" w:rsidRPr="007A5552" w:rsidRDefault="00B40E19" w:rsidP="009C6338">
            <w:pPr>
              <w:jc w:val="both"/>
              <w:rPr>
                <w:rFonts w:ascii="Century Gothic" w:hAnsi="Century Gothic"/>
                <w:color w:val="auto"/>
                <w:sz w:val="18"/>
                <w:szCs w:val="18"/>
              </w:rPr>
            </w:pPr>
            <w:r w:rsidRPr="007A5552">
              <w:rPr>
                <w:rFonts w:ascii="Century Gothic" w:hAnsi="Century Gothic"/>
                <w:b/>
                <w:color w:val="auto"/>
                <w:sz w:val="18"/>
                <w:szCs w:val="18"/>
                <w:lang w:eastAsia="pl-PL"/>
              </w:rPr>
              <w:t>Extender video</w:t>
            </w:r>
          </w:p>
        </w:tc>
        <w:tc>
          <w:tcPr>
            <w:tcW w:w="2906" w:type="pct"/>
            <w:shd w:val="clear" w:color="auto" w:fill="auto"/>
            <w:vAlign w:val="center"/>
          </w:tcPr>
          <w:p w:rsidR="00B40E19" w:rsidRPr="007A5552" w:rsidRDefault="00B40E19" w:rsidP="009C6338">
            <w:pPr>
              <w:widowControl w:val="0"/>
              <w:suppressLineNumbers/>
              <w:rPr>
                <w:rFonts w:ascii="Century Gothic" w:eastAsia="Andale Sans UI" w:hAnsi="Century Gothic"/>
                <w:color w:val="auto"/>
                <w:kern w:val="1"/>
                <w:sz w:val="18"/>
                <w:szCs w:val="18"/>
              </w:rPr>
            </w:pPr>
            <w:r w:rsidRPr="007A5552">
              <w:rPr>
                <w:rFonts w:ascii="Century Gothic" w:hAnsi="Century Gothic"/>
                <w:color w:val="auto"/>
                <w:sz w:val="18"/>
                <w:szCs w:val="18"/>
              </w:rPr>
              <w:t>Producent ………………………………*</w:t>
            </w:r>
          </w:p>
          <w:p w:rsidR="00B40E19" w:rsidRPr="007A5552" w:rsidRDefault="00B40E19" w:rsidP="009C6338">
            <w:pPr>
              <w:keepNext/>
              <w:rPr>
                <w:rFonts w:ascii="Century Gothic" w:eastAsia="Microsoft YaHei" w:hAnsi="Century Gothic"/>
                <w:color w:val="auto"/>
                <w:sz w:val="18"/>
                <w:szCs w:val="18"/>
              </w:rPr>
            </w:pPr>
            <w:r w:rsidRPr="007A5552">
              <w:rPr>
                <w:rFonts w:ascii="Century Gothic" w:hAnsi="Century Gothic"/>
                <w:color w:val="auto"/>
                <w:sz w:val="18"/>
                <w:szCs w:val="18"/>
              </w:rPr>
              <w:t>Typ i/lub  model ……………………….*</w:t>
            </w:r>
          </w:p>
        </w:tc>
      </w:tr>
      <w:tr w:rsidR="00B40E19" w:rsidRPr="007A5552" w:rsidTr="00DA13BA">
        <w:trPr>
          <w:trHeight w:val="621"/>
          <w:jc w:val="center"/>
        </w:trPr>
        <w:tc>
          <w:tcPr>
            <w:tcW w:w="259" w:type="pct"/>
            <w:shd w:val="clear" w:color="auto" w:fill="auto"/>
          </w:tcPr>
          <w:p w:rsidR="00B40E19" w:rsidRPr="007A5552" w:rsidRDefault="00B40E19" w:rsidP="009C6338">
            <w:pPr>
              <w:widowControl w:val="0"/>
              <w:suppressLineNumbers/>
              <w:jc w:val="center"/>
              <w:rPr>
                <w:rFonts w:ascii="Century Gothic" w:eastAsia="Andale Sans UI" w:hAnsi="Century Gothic"/>
                <w:b/>
                <w:bCs/>
                <w:color w:val="auto"/>
                <w:kern w:val="1"/>
                <w:sz w:val="18"/>
                <w:szCs w:val="18"/>
              </w:rPr>
            </w:pPr>
            <w:r w:rsidRPr="007A5552">
              <w:rPr>
                <w:rFonts w:ascii="Century Gothic" w:eastAsia="Andale Sans UI" w:hAnsi="Century Gothic"/>
                <w:b/>
                <w:bCs/>
                <w:color w:val="auto"/>
                <w:kern w:val="1"/>
                <w:sz w:val="18"/>
                <w:szCs w:val="18"/>
              </w:rPr>
              <w:t>9</w:t>
            </w:r>
          </w:p>
        </w:tc>
        <w:tc>
          <w:tcPr>
            <w:tcW w:w="1835" w:type="pct"/>
            <w:shd w:val="clear" w:color="auto" w:fill="auto"/>
          </w:tcPr>
          <w:p w:rsidR="00B40E19" w:rsidRPr="007A5552" w:rsidRDefault="00B40E19" w:rsidP="009C6338">
            <w:pPr>
              <w:jc w:val="both"/>
              <w:rPr>
                <w:rFonts w:ascii="Century Gothic" w:hAnsi="Century Gothic"/>
                <w:color w:val="auto"/>
                <w:sz w:val="18"/>
                <w:szCs w:val="18"/>
              </w:rPr>
            </w:pPr>
            <w:r w:rsidRPr="007A5552">
              <w:rPr>
                <w:rFonts w:ascii="Century Gothic" w:hAnsi="Century Gothic" w:cs="Mangal"/>
                <w:b/>
                <w:color w:val="auto"/>
                <w:sz w:val="18"/>
                <w:szCs w:val="18"/>
                <w:lang w:eastAsia="pl-PL"/>
              </w:rPr>
              <w:t>Przyłącze stołowe</w:t>
            </w:r>
          </w:p>
        </w:tc>
        <w:tc>
          <w:tcPr>
            <w:tcW w:w="2906" w:type="pct"/>
            <w:shd w:val="clear" w:color="auto" w:fill="auto"/>
            <w:vAlign w:val="center"/>
          </w:tcPr>
          <w:p w:rsidR="00B40E19" w:rsidRPr="007A5552" w:rsidRDefault="00B40E19" w:rsidP="009C6338">
            <w:pPr>
              <w:widowControl w:val="0"/>
              <w:suppressLineNumbers/>
              <w:rPr>
                <w:rFonts w:ascii="Century Gothic" w:eastAsia="Andale Sans UI" w:hAnsi="Century Gothic"/>
                <w:color w:val="auto"/>
                <w:kern w:val="1"/>
                <w:sz w:val="18"/>
                <w:szCs w:val="18"/>
              </w:rPr>
            </w:pPr>
            <w:r w:rsidRPr="007A5552">
              <w:rPr>
                <w:rFonts w:ascii="Century Gothic" w:hAnsi="Century Gothic"/>
                <w:color w:val="auto"/>
                <w:sz w:val="18"/>
                <w:szCs w:val="18"/>
              </w:rPr>
              <w:t>Producent ………………………………*</w:t>
            </w:r>
          </w:p>
          <w:p w:rsidR="00B40E19" w:rsidRPr="007A5552" w:rsidRDefault="00B40E19" w:rsidP="009C6338">
            <w:pPr>
              <w:keepNext/>
              <w:rPr>
                <w:rFonts w:ascii="Century Gothic" w:eastAsia="Microsoft YaHei" w:hAnsi="Century Gothic"/>
                <w:color w:val="auto"/>
                <w:sz w:val="18"/>
                <w:szCs w:val="18"/>
              </w:rPr>
            </w:pPr>
            <w:r w:rsidRPr="007A5552">
              <w:rPr>
                <w:rFonts w:ascii="Century Gothic" w:hAnsi="Century Gothic"/>
                <w:color w:val="auto"/>
                <w:sz w:val="18"/>
                <w:szCs w:val="18"/>
              </w:rPr>
              <w:t>Typ i/lub  model ……………………….*</w:t>
            </w:r>
          </w:p>
        </w:tc>
      </w:tr>
      <w:tr w:rsidR="00B40E19" w:rsidRPr="007A5552" w:rsidTr="00DA13BA">
        <w:trPr>
          <w:trHeight w:val="621"/>
          <w:jc w:val="center"/>
        </w:trPr>
        <w:tc>
          <w:tcPr>
            <w:tcW w:w="259" w:type="pct"/>
            <w:shd w:val="clear" w:color="auto" w:fill="auto"/>
          </w:tcPr>
          <w:p w:rsidR="00B40E19" w:rsidRPr="007A5552" w:rsidRDefault="00B40E19" w:rsidP="009C6338">
            <w:pPr>
              <w:widowControl w:val="0"/>
              <w:suppressLineNumbers/>
              <w:jc w:val="center"/>
              <w:rPr>
                <w:rFonts w:ascii="Century Gothic" w:eastAsia="Andale Sans UI" w:hAnsi="Century Gothic"/>
                <w:b/>
                <w:bCs/>
                <w:color w:val="auto"/>
                <w:kern w:val="1"/>
                <w:sz w:val="18"/>
                <w:szCs w:val="18"/>
              </w:rPr>
            </w:pPr>
            <w:r w:rsidRPr="007A5552">
              <w:rPr>
                <w:rFonts w:ascii="Century Gothic" w:eastAsia="Andale Sans UI" w:hAnsi="Century Gothic"/>
                <w:b/>
                <w:bCs/>
                <w:color w:val="auto"/>
                <w:kern w:val="1"/>
                <w:sz w:val="18"/>
                <w:szCs w:val="18"/>
              </w:rPr>
              <w:t>10</w:t>
            </w:r>
          </w:p>
        </w:tc>
        <w:tc>
          <w:tcPr>
            <w:tcW w:w="1835" w:type="pct"/>
            <w:shd w:val="clear" w:color="auto" w:fill="auto"/>
          </w:tcPr>
          <w:p w:rsidR="00B40E19" w:rsidRPr="007A5552" w:rsidRDefault="00B40E19" w:rsidP="009C6338">
            <w:pPr>
              <w:jc w:val="both"/>
              <w:rPr>
                <w:color w:val="auto"/>
                <w:sz w:val="18"/>
                <w:szCs w:val="18"/>
              </w:rPr>
            </w:pPr>
            <w:r w:rsidRPr="007A5552">
              <w:rPr>
                <w:rFonts w:eastAsia="Calibri"/>
                <w:b/>
                <w:color w:val="auto"/>
                <w:sz w:val="18"/>
                <w:szCs w:val="18"/>
                <w:lang w:eastAsia="ar-SA"/>
              </w:rPr>
              <w:t>Wzmacniacz audio</w:t>
            </w:r>
          </w:p>
        </w:tc>
        <w:tc>
          <w:tcPr>
            <w:tcW w:w="2906" w:type="pct"/>
            <w:shd w:val="clear" w:color="auto" w:fill="auto"/>
            <w:vAlign w:val="center"/>
          </w:tcPr>
          <w:p w:rsidR="00B40E19" w:rsidRPr="007A5552" w:rsidRDefault="00B40E19" w:rsidP="009C6338">
            <w:pPr>
              <w:widowControl w:val="0"/>
              <w:suppressLineNumbers/>
              <w:rPr>
                <w:rFonts w:ascii="Century Gothic" w:eastAsia="Andale Sans UI" w:hAnsi="Century Gothic"/>
                <w:color w:val="auto"/>
                <w:kern w:val="1"/>
                <w:sz w:val="18"/>
                <w:szCs w:val="18"/>
              </w:rPr>
            </w:pPr>
            <w:r w:rsidRPr="007A5552">
              <w:rPr>
                <w:rFonts w:ascii="Century Gothic" w:hAnsi="Century Gothic"/>
                <w:color w:val="auto"/>
                <w:sz w:val="18"/>
                <w:szCs w:val="18"/>
              </w:rPr>
              <w:t>Producent ………………………………*</w:t>
            </w:r>
          </w:p>
          <w:p w:rsidR="00B40E19" w:rsidRPr="007A5552" w:rsidRDefault="00B40E19" w:rsidP="009C6338">
            <w:pPr>
              <w:keepNext/>
              <w:rPr>
                <w:rFonts w:ascii="Century Gothic" w:eastAsia="Microsoft YaHei" w:hAnsi="Century Gothic"/>
                <w:color w:val="auto"/>
                <w:sz w:val="18"/>
                <w:szCs w:val="18"/>
              </w:rPr>
            </w:pPr>
            <w:r w:rsidRPr="007A5552">
              <w:rPr>
                <w:rFonts w:ascii="Century Gothic" w:hAnsi="Century Gothic"/>
                <w:color w:val="auto"/>
                <w:sz w:val="18"/>
                <w:szCs w:val="18"/>
              </w:rPr>
              <w:t>Typ i/lub  model ……………………….*</w:t>
            </w:r>
          </w:p>
        </w:tc>
      </w:tr>
      <w:tr w:rsidR="00B40E19" w:rsidRPr="007A5552" w:rsidTr="00DA13BA">
        <w:trPr>
          <w:trHeight w:val="621"/>
          <w:jc w:val="center"/>
        </w:trPr>
        <w:tc>
          <w:tcPr>
            <w:tcW w:w="259" w:type="pct"/>
            <w:shd w:val="clear" w:color="auto" w:fill="auto"/>
          </w:tcPr>
          <w:p w:rsidR="00B40E19" w:rsidRPr="007A5552" w:rsidRDefault="00B40E19" w:rsidP="009C6338">
            <w:pPr>
              <w:widowControl w:val="0"/>
              <w:suppressLineNumbers/>
              <w:jc w:val="center"/>
              <w:rPr>
                <w:rFonts w:ascii="Century Gothic" w:eastAsia="Andale Sans UI" w:hAnsi="Century Gothic"/>
                <w:b/>
                <w:bCs/>
                <w:color w:val="auto"/>
                <w:kern w:val="1"/>
                <w:sz w:val="18"/>
                <w:szCs w:val="18"/>
              </w:rPr>
            </w:pPr>
            <w:r w:rsidRPr="007A5552">
              <w:rPr>
                <w:rFonts w:ascii="Century Gothic" w:eastAsia="Andale Sans UI" w:hAnsi="Century Gothic"/>
                <w:b/>
                <w:bCs/>
                <w:color w:val="auto"/>
                <w:kern w:val="1"/>
                <w:sz w:val="18"/>
                <w:szCs w:val="18"/>
              </w:rPr>
              <w:t>11</w:t>
            </w:r>
          </w:p>
        </w:tc>
        <w:tc>
          <w:tcPr>
            <w:tcW w:w="1835" w:type="pct"/>
            <w:shd w:val="clear" w:color="auto" w:fill="auto"/>
          </w:tcPr>
          <w:p w:rsidR="00B40E19" w:rsidRPr="007A5552" w:rsidRDefault="00B40E19" w:rsidP="009C6338">
            <w:pPr>
              <w:jc w:val="both"/>
              <w:rPr>
                <w:rFonts w:ascii="Century Gothic" w:hAnsi="Century Gothic"/>
                <w:color w:val="auto"/>
                <w:sz w:val="18"/>
                <w:szCs w:val="18"/>
              </w:rPr>
            </w:pPr>
            <w:r w:rsidRPr="007A5552">
              <w:rPr>
                <w:rFonts w:ascii="Century Gothic" w:hAnsi="Century Gothic"/>
                <w:b/>
                <w:color w:val="auto"/>
                <w:sz w:val="18"/>
                <w:szCs w:val="18"/>
                <w:lang w:eastAsia="pl-PL"/>
              </w:rPr>
              <w:t>Liniowa kolumna głośnikowa</w:t>
            </w:r>
          </w:p>
        </w:tc>
        <w:tc>
          <w:tcPr>
            <w:tcW w:w="2906" w:type="pct"/>
            <w:shd w:val="clear" w:color="auto" w:fill="auto"/>
            <w:vAlign w:val="center"/>
          </w:tcPr>
          <w:p w:rsidR="00B40E19" w:rsidRPr="007A5552" w:rsidRDefault="00B40E19" w:rsidP="009C6338">
            <w:pPr>
              <w:widowControl w:val="0"/>
              <w:suppressLineNumbers/>
              <w:rPr>
                <w:rFonts w:ascii="Century Gothic" w:eastAsia="Andale Sans UI" w:hAnsi="Century Gothic"/>
                <w:color w:val="auto"/>
                <w:kern w:val="1"/>
                <w:sz w:val="18"/>
                <w:szCs w:val="18"/>
              </w:rPr>
            </w:pPr>
            <w:r w:rsidRPr="007A5552">
              <w:rPr>
                <w:rFonts w:ascii="Century Gothic" w:hAnsi="Century Gothic"/>
                <w:color w:val="auto"/>
                <w:sz w:val="18"/>
                <w:szCs w:val="18"/>
              </w:rPr>
              <w:t>Producent ………………………………*</w:t>
            </w:r>
          </w:p>
          <w:p w:rsidR="00B40E19" w:rsidRPr="007A5552" w:rsidRDefault="00B40E19" w:rsidP="009C6338">
            <w:pPr>
              <w:keepNext/>
              <w:rPr>
                <w:rFonts w:ascii="Century Gothic" w:eastAsia="Microsoft YaHei" w:hAnsi="Century Gothic"/>
                <w:color w:val="auto"/>
                <w:sz w:val="18"/>
                <w:szCs w:val="18"/>
              </w:rPr>
            </w:pPr>
            <w:r w:rsidRPr="007A5552">
              <w:rPr>
                <w:rFonts w:ascii="Century Gothic" w:hAnsi="Century Gothic"/>
                <w:color w:val="auto"/>
                <w:sz w:val="18"/>
                <w:szCs w:val="18"/>
              </w:rPr>
              <w:t>Typ i/lub  model ……………………….*</w:t>
            </w:r>
          </w:p>
        </w:tc>
      </w:tr>
      <w:tr w:rsidR="00B40E19" w:rsidRPr="007A5552" w:rsidTr="00DA13BA">
        <w:trPr>
          <w:trHeight w:val="621"/>
          <w:jc w:val="center"/>
        </w:trPr>
        <w:tc>
          <w:tcPr>
            <w:tcW w:w="259" w:type="pct"/>
            <w:shd w:val="clear" w:color="auto" w:fill="auto"/>
          </w:tcPr>
          <w:p w:rsidR="00B40E19" w:rsidRPr="007A5552" w:rsidRDefault="00B40E19" w:rsidP="009C6338">
            <w:pPr>
              <w:widowControl w:val="0"/>
              <w:suppressLineNumbers/>
              <w:jc w:val="center"/>
              <w:rPr>
                <w:rFonts w:ascii="Century Gothic" w:eastAsia="Andale Sans UI" w:hAnsi="Century Gothic"/>
                <w:b/>
                <w:bCs/>
                <w:color w:val="auto"/>
                <w:kern w:val="1"/>
                <w:sz w:val="18"/>
                <w:szCs w:val="18"/>
              </w:rPr>
            </w:pPr>
            <w:r w:rsidRPr="007A5552">
              <w:rPr>
                <w:rFonts w:ascii="Century Gothic" w:eastAsia="Andale Sans UI" w:hAnsi="Century Gothic"/>
                <w:b/>
                <w:bCs/>
                <w:color w:val="auto"/>
                <w:kern w:val="1"/>
                <w:sz w:val="18"/>
                <w:szCs w:val="18"/>
              </w:rPr>
              <w:t>12</w:t>
            </w:r>
          </w:p>
        </w:tc>
        <w:tc>
          <w:tcPr>
            <w:tcW w:w="1835" w:type="pct"/>
            <w:shd w:val="clear" w:color="auto" w:fill="auto"/>
          </w:tcPr>
          <w:p w:rsidR="00B40E19" w:rsidRPr="007A5552" w:rsidRDefault="00B40E19" w:rsidP="009C6338">
            <w:pPr>
              <w:jc w:val="both"/>
              <w:rPr>
                <w:rFonts w:ascii="Century Gothic" w:hAnsi="Century Gothic"/>
                <w:color w:val="auto"/>
                <w:sz w:val="18"/>
                <w:szCs w:val="18"/>
              </w:rPr>
            </w:pPr>
            <w:r w:rsidRPr="007A5552">
              <w:rPr>
                <w:rFonts w:ascii="Calibri" w:hAnsi="Calibri"/>
                <w:b/>
                <w:color w:val="auto"/>
                <w:sz w:val="18"/>
                <w:szCs w:val="18"/>
                <w:lang w:eastAsia="pl-PL"/>
              </w:rPr>
              <w:t xml:space="preserve">Szafa </w:t>
            </w:r>
            <w:proofErr w:type="spellStart"/>
            <w:r w:rsidRPr="007A5552">
              <w:rPr>
                <w:rFonts w:ascii="Calibri" w:hAnsi="Calibri"/>
                <w:b/>
                <w:color w:val="auto"/>
                <w:sz w:val="18"/>
                <w:szCs w:val="18"/>
                <w:lang w:eastAsia="pl-PL"/>
              </w:rPr>
              <w:t>rack</w:t>
            </w:r>
            <w:proofErr w:type="spellEnd"/>
            <w:r w:rsidRPr="007A5552">
              <w:rPr>
                <w:rFonts w:ascii="Calibri" w:hAnsi="Calibri"/>
                <w:b/>
                <w:color w:val="auto"/>
                <w:sz w:val="18"/>
                <w:szCs w:val="18"/>
                <w:lang w:eastAsia="pl-PL"/>
              </w:rPr>
              <w:t xml:space="preserve"> </w:t>
            </w:r>
          </w:p>
        </w:tc>
        <w:tc>
          <w:tcPr>
            <w:tcW w:w="2906" w:type="pct"/>
            <w:shd w:val="clear" w:color="auto" w:fill="auto"/>
            <w:vAlign w:val="center"/>
          </w:tcPr>
          <w:p w:rsidR="00B40E19" w:rsidRPr="007A5552" w:rsidRDefault="00B40E19" w:rsidP="009C6338">
            <w:pPr>
              <w:widowControl w:val="0"/>
              <w:suppressLineNumbers/>
              <w:rPr>
                <w:rFonts w:ascii="Century Gothic" w:eastAsia="Andale Sans UI" w:hAnsi="Century Gothic"/>
                <w:color w:val="auto"/>
                <w:kern w:val="1"/>
                <w:sz w:val="18"/>
                <w:szCs w:val="18"/>
              </w:rPr>
            </w:pPr>
            <w:r w:rsidRPr="007A5552">
              <w:rPr>
                <w:rFonts w:ascii="Century Gothic" w:hAnsi="Century Gothic"/>
                <w:color w:val="auto"/>
                <w:sz w:val="18"/>
                <w:szCs w:val="18"/>
              </w:rPr>
              <w:t>Producent ………………………………*</w:t>
            </w:r>
          </w:p>
          <w:p w:rsidR="00B40E19" w:rsidRPr="007A5552" w:rsidRDefault="00B40E19" w:rsidP="009C6338">
            <w:pPr>
              <w:keepNext/>
              <w:rPr>
                <w:rFonts w:ascii="Century Gothic" w:eastAsia="Microsoft YaHei" w:hAnsi="Century Gothic"/>
                <w:color w:val="auto"/>
                <w:sz w:val="18"/>
                <w:szCs w:val="18"/>
              </w:rPr>
            </w:pPr>
            <w:r w:rsidRPr="007A5552">
              <w:rPr>
                <w:rFonts w:ascii="Century Gothic" w:hAnsi="Century Gothic"/>
                <w:color w:val="auto"/>
                <w:sz w:val="18"/>
                <w:szCs w:val="18"/>
              </w:rPr>
              <w:t>Typ i/lub  model ……………………….*</w:t>
            </w:r>
          </w:p>
        </w:tc>
      </w:tr>
      <w:tr w:rsidR="00B40E19" w:rsidRPr="007A5552" w:rsidTr="00DA13BA">
        <w:trPr>
          <w:trHeight w:val="621"/>
          <w:jc w:val="center"/>
        </w:trPr>
        <w:tc>
          <w:tcPr>
            <w:tcW w:w="259" w:type="pct"/>
            <w:shd w:val="clear" w:color="auto" w:fill="auto"/>
          </w:tcPr>
          <w:p w:rsidR="00B40E19" w:rsidRPr="007A5552" w:rsidRDefault="00B40E19" w:rsidP="009C6338">
            <w:pPr>
              <w:widowControl w:val="0"/>
              <w:suppressLineNumbers/>
              <w:jc w:val="center"/>
              <w:rPr>
                <w:rFonts w:ascii="Century Gothic" w:eastAsia="Andale Sans UI" w:hAnsi="Century Gothic"/>
                <w:b/>
                <w:bCs/>
                <w:color w:val="auto"/>
                <w:kern w:val="1"/>
                <w:sz w:val="18"/>
                <w:szCs w:val="18"/>
              </w:rPr>
            </w:pPr>
            <w:r w:rsidRPr="007A5552">
              <w:rPr>
                <w:rFonts w:ascii="Century Gothic" w:eastAsia="Andale Sans UI" w:hAnsi="Century Gothic"/>
                <w:b/>
                <w:bCs/>
                <w:color w:val="auto"/>
                <w:kern w:val="1"/>
                <w:sz w:val="18"/>
                <w:szCs w:val="18"/>
              </w:rPr>
              <w:t>13</w:t>
            </w:r>
          </w:p>
        </w:tc>
        <w:tc>
          <w:tcPr>
            <w:tcW w:w="1835" w:type="pct"/>
            <w:shd w:val="clear" w:color="auto" w:fill="auto"/>
          </w:tcPr>
          <w:p w:rsidR="00B40E19" w:rsidRPr="007A5552" w:rsidRDefault="00B40E19" w:rsidP="009C6338">
            <w:pPr>
              <w:jc w:val="both"/>
              <w:rPr>
                <w:rFonts w:ascii="Calibri" w:hAnsi="Calibri"/>
                <w:b/>
                <w:color w:val="auto"/>
                <w:sz w:val="18"/>
                <w:szCs w:val="18"/>
                <w:lang w:eastAsia="pl-PL"/>
              </w:rPr>
            </w:pPr>
            <w:r w:rsidRPr="007A5552">
              <w:rPr>
                <w:rFonts w:ascii="Century Gothic" w:hAnsi="Century Gothic"/>
                <w:b/>
                <w:color w:val="auto"/>
                <w:sz w:val="18"/>
                <w:szCs w:val="18"/>
                <w:lang w:eastAsia="pl-PL"/>
              </w:rPr>
              <w:t>Serwer monitoringu</w:t>
            </w:r>
          </w:p>
        </w:tc>
        <w:tc>
          <w:tcPr>
            <w:tcW w:w="2906" w:type="pct"/>
            <w:shd w:val="clear" w:color="auto" w:fill="auto"/>
            <w:vAlign w:val="center"/>
          </w:tcPr>
          <w:p w:rsidR="00B40E19" w:rsidRPr="007A5552" w:rsidRDefault="00B40E19" w:rsidP="009C6338">
            <w:pPr>
              <w:widowControl w:val="0"/>
              <w:suppressLineNumbers/>
              <w:rPr>
                <w:rFonts w:ascii="Century Gothic" w:eastAsia="Andale Sans UI" w:hAnsi="Century Gothic"/>
                <w:color w:val="auto"/>
                <w:kern w:val="1"/>
                <w:sz w:val="18"/>
                <w:szCs w:val="18"/>
              </w:rPr>
            </w:pPr>
            <w:r w:rsidRPr="007A5552">
              <w:rPr>
                <w:rFonts w:ascii="Century Gothic" w:hAnsi="Century Gothic"/>
                <w:color w:val="auto"/>
                <w:sz w:val="18"/>
                <w:szCs w:val="18"/>
              </w:rPr>
              <w:t>Producent ………………………………*</w:t>
            </w:r>
          </w:p>
          <w:p w:rsidR="00B40E19" w:rsidRPr="007A5552" w:rsidRDefault="00B40E19" w:rsidP="009C6338">
            <w:pPr>
              <w:widowControl w:val="0"/>
              <w:suppressLineNumbers/>
              <w:rPr>
                <w:rFonts w:ascii="Century Gothic" w:hAnsi="Century Gothic"/>
                <w:color w:val="auto"/>
                <w:sz w:val="18"/>
                <w:szCs w:val="18"/>
              </w:rPr>
            </w:pPr>
            <w:r w:rsidRPr="007A5552">
              <w:rPr>
                <w:rFonts w:ascii="Century Gothic" w:hAnsi="Century Gothic"/>
                <w:color w:val="auto"/>
                <w:sz w:val="18"/>
                <w:szCs w:val="18"/>
              </w:rPr>
              <w:t>Typ i/lub  model ……………………….*</w:t>
            </w:r>
          </w:p>
        </w:tc>
      </w:tr>
      <w:tr w:rsidR="00B40E19" w:rsidRPr="007A5552" w:rsidTr="00DA13BA">
        <w:trPr>
          <w:trHeight w:val="621"/>
          <w:jc w:val="center"/>
        </w:trPr>
        <w:tc>
          <w:tcPr>
            <w:tcW w:w="259" w:type="pct"/>
            <w:shd w:val="clear" w:color="auto" w:fill="auto"/>
          </w:tcPr>
          <w:p w:rsidR="00B40E19" w:rsidRPr="007A5552" w:rsidRDefault="00B40E19" w:rsidP="009C6338">
            <w:pPr>
              <w:widowControl w:val="0"/>
              <w:suppressLineNumbers/>
              <w:jc w:val="center"/>
              <w:rPr>
                <w:rFonts w:ascii="Century Gothic" w:eastAsia="Andale Sans UI" w:hAnsi="Century Gothic"/>
                <w:b/>
                <w:bCs/>
                <w:color w:val="auto"/>
                <w:kern w:val="1"/>
                <w:sz w:val="18"/>
                <w:szCs w:val="18"/>
              </w:rPr>
            </w:pPr>
            <w:r w:rsidRPr="007A5552">
              <w:rPr>
                <w:rFonts w:ascii="Century Gothic" w:eastAsia="Andale Sans UI" w:hAnsi="Century Gothic"/>
                <w:b/>
                <w:bCs/>
                <w:color w:val="auto"/>
                <w:kern w:val="1"/>
                <w:sz w:val="18"/>
                <w:szCs w:val="18"/>
              </w:rPr>
              <w:t>14</w:t>
            </w:r>
          </w:p>
        </w:tc>
        <w:tc>
          <w:tcPr>
            <w:tcW w:w="1835" w:type="pct"/>
            <w:shd w:val="clear" w:color="auto" w:fill="auto"/>
          </w:tcPr>
          <w:p w:rsidR="00B40E19" w:rsidRPr="007A5552" w:rsidRDefault="00B40E19" w:rsidP="009C6338">
            <w:pPr>
              <w:jc w:val="both"/>
              <w:rPr>
                <w:rFonts w:ascii="Century Gothic" w:hAnsi="Century Gothic"/>
                <w:b/>
                <w:color w:val="auto"/>
                <w:sz w:val="18"/>
                <w:szCs w:val="18"/>
                <w:lang w:eastAsia="pl-PL"/>
              </w:rPr>
            </w:pPr>
            <w:r w:rsidRPr="007A5552">
              <w:rPr>
                <w:rFonts w:ascii="Century Gothic" w:hAnsi="Century Gothic"/>
                <w:b/>
                <w:color w:val="auto"/>
                <w:sz w:val="18"/>
                <w:szCs w:val="18"/>
                <w:lang w:eastAsia="pl-PL"/>
              </w:rPr>
              <w:t xml:space="preserve">Mikrofon sufitowy do </w:t>
            </w:r>
            <w:proofErr w:type="spellStart"/>
            <w:r w:rsidRPr="007A5552">
              <w:rPr>
                <w:rFonts w:ascii="Century Gothic" w:hAnsi="Century Gothic"/>
                <w:b/>
                <w:color w:val="auto"/>
                <w:sz w:val="18"/>
                <w:szCs w:val="18"/>
                <w:lang w:eastAsia="pl-PL"/>
              </w:rPr>
              <w:t>wideoterminala</w:t>
            </w:r>
            <w:proofErr w:type="spellEnd"/>
          </w:p>
        </w:tc>
        <w:tc>
          <w:tcPr>
            <w:tcW w:w="2906" w:type="pct"/>
            <w:shd w:val="clear" w:color="auto" w:fill="auto"/>
            <w:vAlign w:val="center"/>
          </w:tcPr>
          <w:p w:rsidR="00B40E19" w:rsidRPr="007A5552" w:rsidRDefault="00B40E19" w:rsidP="009C6338">
            <w:pPr>
              <w:widowControl w:val="0"/>
              <w:suppressLineNumbers/>
              <w:rPr>
                <w:rFonts w:ascii="Century Gothic" w:hAnsi="Century Gothic"/>
                <w:color w:val="auto"/>
                <w:sz w:val="18"/>
                <w:szCs w:val="18"/>
              </w:rPr>
            </w:pPr>
            <w:r w:rsidRPr="007A5552">
              <w:rPr>
                <w:rFonts w:ascii="Century Gothic" w:hAnsi="Century Gothic"/>
                <w:color w:val="auto"/>
                <w:sz w:val="18"/>
                <w:szCs w:val="18"/>
              </w:rPr>
              <w:t>Producent ………………………………*</w:t>
            </w:r>
          </w:p>
          <w:p w:rsidR="00B40E19" w:rsidRPr="007A5552" w:rsidRDefault="00B40E19" w:rsidP="009C6338">
            <w:pPr>
              <w:widowControl w:val="0"/>
              <w:suppressLineNumbers/>
              <w:rPr>
                <w:rFonts w:ascii="Century Gothic" w:hAnsi="Century Gothic"/>
                <w:color w:val="auto"/>
                <w:sz w:val="18"/>
                <w:szCs w:val="18"/>
              </w:rPr>
            </w:pPr>
            <w:r w:rsidRPr="007A5552">
              <w:rPr>
                <w:rFonts w:ascii="Century Gothic" w:hAnsi="Century Gothic"/>
                <w:color w:val="auto"/>
                <w:sz w:val="18"/>
                <w:szCs w:val="18"/>
              </w:rPr>
              <w:t>Typ i/lub  model ……………………….*</w:t>
            </w:r>
          </w:p>
        </w:tc>
      </w:tr>
      <w:tr w:rsidR="00B40E19" w:rsidRPr="007A5552" w:rsidTr="00DA13BA">
        <w:trPr>
          <w:trHeight w:val="621"/>
          <w:jc w:val="center"/>
        </w:trPr>
        <w:tc>
          <w:tcPr>
            <w:tcW w:w="259" w:type="pct"/>
            <w:shd w:val="clear" w:color="auto" w:fill="auto"/>
          </w:tcPr>
          <w:p w:rsidR="00B40E19" w:rsidRPr="007A5552" w:rsidRDefault="00B40E19" w:rsidP="009C6338">
            <w:pPr>
              <w:widowControl w:val="0"/>
              <w:suppressLineNumbers/>
              <w:jc w:val="center"/>
              <w:rPr>
                <w:rFonts w:ascii="Century Gothic" w:eastAsia="Andale Sans UI" w:hAnsi="Century Gothic"/>
                <w:b/>
                <w:bCs/>
                <w:color w:val="auto"/>
                <w:kern w:val="1"/>
                <w:sz w:val="18"/>
                <w:szCs w:val="18"/>
              </w:rPr>
            </w:pPr>
            <w:r w:rsidRPr="007A5552">
              <w:rPr>
                <w:rFonts w:ascii="Century Gothic" w:eastAsia="Andale Sans UI" w:hAnsi="Century Gothic"/>
                <w:b/>
                <w:bCs/>
                <w:color w:val="auto"/>
                <w:kern w:val="1"/>
                <w:sz w:val="18"/>
                <w:szCs w:val="18"/>
              </w:rPr>
              <w:t>15</w:t>
            </w:r>
          </w:p>
        </w:tc>
        <w:tc>
          <w:tcPr>
            <w:tcW w:w="1835" w:type="pct"/>
            <w:shd w:val="clear" w:color="auto" w:fill="auto"/>
          </w:tcPr>
          <w:p w:rsidR="00B40E19" w:rsidRPr="007A5552" w:rsidRDefault="00B40E19" w:rsidP="009C6338">
            <w:pPr>
              <w:jc w:val="both"/>
              <w:rPr>
                <w:rFonts w:ascii="Century Gothic" w:hAnsi="Century Gothic"/>
                <w:b/>
                <w:color w:val="auto"/>
                <w:sz w:val="18"/>
                <w:szCs w:val="18"/>
                <w:lang w:eastAsia="pl-PL"/>
              </w:rPr>
            </w:pPr>
            <w:r w:rsidRPr="007A5552">
              <w:rPr>
                <w:rFonts w:ascii="Century Gothic" w:hAnsi="Century Gothic"/>
                <w:b/>
                <w:color w:val="auto"/>
                <w:sz w:val="18"/>
                <w:szCs w:val="18"/>
                <w:lang w:eastAsia="pl-PL"/>
              </w:rPr>
              <w:t>Extender do kamery terminala wideokonferencyjnego</w:t>
            </w:r>
          </w:p>
        </w:tc>
        <w:tc>
          <w:tcPr>
            <w:tcW w:w="2906" w:type="pct"/>
            <w:shd w:val="clear" w:color="auto" w:fill="auto"/>
            <w:vAlign w:val="center"/>
          </w:tcPr>
          <w:p w:rsidR="00B40E19" w:rsidRPr="007A5552" w:rsidRDefault="00B40E19" w:rsidP="009C6338">
            <w:pPr>
              <w:widowControl w:val="0"/>
              <w:suppressLineNumbers/>
              <w:rPr>
                <w:rFonts w:ascii="Century Gothic" w:hAnsi="Century Gothic"/>
                <w:color w:val="auto"/>
                <w:sz w:val="18"/>
                <w:szCs w:val="18"/>
              </w:rPr>
            </w:pPr>
            <w:r w:rsidRPr="007A5552">
              <w:rPr>
                <w:rFonts w:ascii="Century Gothic" w:hAnsi="Century Gothic"/>
                <w:color w:val="auto"/>
                <w:sz w:val="18"/>
                <w:szCs w:val="18"/>
              </w:rPr>
              <w:t>Producent ………………………………*</w:t>
            </w:r>
          </w:p>
          <w:p w:rsidR="00B40E19" w:rsidRPr="007A5552" w:rsidRDefault="00B40E19" w:rsidP="009C6338">
            <w:pPr>
              <w:widowControl w:val="0"/>
              <w:suppressLineNumbers/>
              <w:rPr>
                <w:rFonts w:ascii="Century Gothic" w:hAnsi="Century Gothic"/>
                <w:color w:val="auto"/>
                <w:sz w:val="18"/>
                <w:szCs w:val="18"/>
              </w:rPr>
            </w:pPr>
            <w:r w:rsidRPr="007A5552">
              <w:rPr>
                <w:rFonts w:ascii="Century Gothic" w:hAnsi="Century Gothic"/>
                <w:color w:val="auto"/>
                <w:sz w:val="18"/>
                <w:szCs w:val="18"/>
              </w:rPr>
              <w:t>Typ i/lub  model ……………………….*</w:t>
            </w:r>
          </w:p>
        </w:tc>
      </w:tr>
    </w:tbl>
    <w:p w:rsidR="00B40E19" w:rsidRPr="00325C6A" w:rsidRDefault="00B40E19" w:rsidP="00B40E19">
      <w:pPr>
        <w:pStyle w:val="Akapitzlist"/>
        <w:tabs>
          <w:tab w:val="left" w:pos="6435"/>
        </w:tabs>
        <w:autoSpaceDN/>
        <w:ind w:left="284"/>
        <w:jc w:val="both"/>
        <w:rPr>
          <w:rFonts w:ascii="Century Gothic" w:hAnsi="Century Gothic"/>
          <w:b/>
          <w:bCs/>
          <w:kern w:val="1"/>
          <w:sz w:val="20"/>
          <w:szCs w:val="20"/>
        </w:rPr>
      </w:pPr>
    </w:p>
    <w:p w:rsidR="00676CEB" w:rsidRPr="00325C6A" w:rsidRDefault="00676CEB" w:rsidP="00C92DCD">
      <w:pPr>
        <w:pStyle w:val="Akapitzlist"/>
        <w:numPr>
          <w:ilvl w:val="0"/>
          <w:numId w:val="133"/>
        </w:numPr>
        <w:tabs>
          <w:tab w:val="left" w:pos="6435"/>
        </w:tabs>
        <w:autoSpaceDN/>
        <w:ind w:left="284" w:hanging="229"/>
        <w:jc w:val="both"/>
        <w:rPr>
          <w:rFonts w:ascii="Century Gothic" w:hAnsi="Century Gothic" w:cs="Century Gothic"/>
          <w:kern w:val="1"/>
          <w:sz w:val="20"/>
        </w:rPr>
      </w:pPr>
      <w:r w:rsidRPr="00325C6A">
        <w:rPr>
          <w:rFonts w:ascii="Century Gothic" w:hAnsi="Century Gothic"/>
          <w:b/>
          <w:bCs/>
          <w:kern w:val="1"/>
          <w:sz w:val="20"/>
          <w:szCs w:val="20"/>
        </w:rPr>
        <w:t>Oświadczamy, że:</w:t>
      </w:r>
    </w:p>
    <w:p w:rsidR="00676CEB" w:rsidRPr="00325C6A" w:rsidRDefault="00676CEB" w:rsidP="00C92DCD">
      <w:pPr>
        <w:widowControl w:val="0"/>
        <w:numPr>
          <w:ilvl w:val="0"/>
          <w:numId w:val="130"/>
        </w:numPr>
        <w:tabs>
          <w:tab w:val="clear" w:pos="720"/>
          <w:tab w:val="left" w:pos="-2880"/>
          <w:tab w:val="left" w:pos="284"/>
        </w:tabs>
        <w:autoSpaceDE/>
        <w:autoSpaceDN/>
        <w:ind w:left="0" w:firstLine="0"/>
        <w:jc w:val="both"/>
        <w:textAlignment w:val="auto"/>
        <w:rPr>
          <w:rFonts w:ascii="Century Gothic" w:hAnsi="Century Gothic" w:cs="Century Gothic"/>
          <w:color w:val="auto"/>
          <w:kern w:val="1"/>
          <w:sz w:val="20"/>
          <w:szCs w:val="20"/>
        </w:rPr>
      </w:pPr>
      <w:r w:rsidRPr="00325C6A">
        <w:rPr>
          <w:rFonts w:ascii="Century Gothic" w:hAnsi="Century Gothic" w:cs="Century Gothic"/>
          <w:color w:val="auto"/>
          <w:kern w:val="1"/>
          <w:sz w:val="20"/>
          <w:szCs w:val="20"/>
        </w:rPr>
        <w:t xml:space="preserve">Jesteśmy/ nie jesteśmy**** </w:t>
      </w:r>
      <w:r w:rsidR="007B0CC9" w:rsidRPr="00325C6A">
        <w:rPr>
          <w:rFonts w:ascii="Century Gothic" w:hAnsi="Century Gothic" w:cs="Century Gothic"/>
          <w:color w:val="auto"/>
          <w:kern w:val="1"/>
          <w:sz w:val="20"/>
          <w:szCs w:val="20"/>
        </w:rPr>
        <w:t xml:space="preserve"> </w:t>
      </w:r>
      <w:r w:rsidRPr="00325C6A">
        <w:rPr>
          <w:rFonts w:ascii="Century Gothic" w:hAnsi="Century Gothic" w:cs="Century Gothic"/>
          <w:color w:val="auto"/>
          <w:kern w:val="1"/>
          <w:sz w:val="20"/>
          <w:szCs w:val="20"/>
        </w:rPr>
        <w:t xml:space="preserve">małym przedsiębiorstwem /średnim przedsiębiorstwem****. </w:t>
      </w:r>
    </w:p>
    <w:p w:rsidR="006816AF" w:rsidRPr="00325C6A" w:rsidRDefault="009E4A8E" w:rsidP="00C92DCD">
      <w:pPr>
        <w:widowControl w:val="0"/>
        <w:numPr>
          <w:ilvl w:val="0"/>
          <w:numId w:val="130"/>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O</w:t>
      </w:r>
      <w:r w:rsidR="00676CEB" w:rsidRPr="00325C6A">
        <w:rPr>
          <w:rFonts w:ascii="Century Gothic" w:hAnsi="Century Gothic" w:cs="Century Gothic"/>
          <w:bCs/>
          <w:color w:val="auto"/>
          <w:kern w:val="1"/>
          <w:sz w:val="20"/>
          <w:szCs w:val="20"/>
        </w:rPr>
        <w:t xml:space="preserve">ferowany przedmiot zamówienia jest zgodny z wymaganiami Zamawiającego wskazanymi w załączniku </w:t>
      </w:r>
      <w:r w:rsidR="008A6946" w:rsidRPr="00325C6A">
        <w:rPr>
          <w:rFonts w:ascii="Century Gothic" w:hAnsi="Century Gothic" w:cs="Century Gothic"/>
          <w:bCs/>
          <w:color w:val="auto"/>
          <w:kern w:val="1"/>
          <w:sz w:val="20"/>
          <w:szCs w:val="20"/>
        </w:rPr>
        <w:t>nr 2</w:t>
      </w:r>
      <w:r w:rsidR="006816AF" w:rsidRPr="00325C6A">
        <w:rPr>
          <w:rFonts w:ascii="Century Gothic" w:hAnsi="Century Gothic" w:cs="Century Gothic"/>
          <w:bCs/>
          <w:color w:val="auto"/>
          <w:kern w:val="1"/>
          <w:sz w:val="20"/>
          <w:szCs w:val="20"/>
        </w:rPr>
        <w:t xml:space="preserve"> do SIWZ</w:t>
      </w:r>
      <w:r w:rsidR="00676CEB" w:rsidRPr="00325C6A">
        <w:rPr>
          <w:rFonts w:ascii="Century Gothic" w:hAnsi="Century Gothic" w:cs="Century Gothic"/>
          <w:bCs/>
          <w:color w:val="auto"/>
          <w:kern w:val="1"/>
          <w:sz w:val="20"/>
          <w:szCs w:val="20"/>
        </w:rPr>
        <w:t>.</w:t>
      </w:r>
      <w:r w:rsidR="00676CEB" w:rsidRPr="00325C6A">
        <w:rPr>
          <w:rFonts w:ascii="Century Gothic" w:hAnsi="Century Gothic" w:cs="Century Gothic"/>
          <w:color w:val="auto"/>
          <w:kern w:val="1"/>
          <w:sz w:val="20"/>
          <w:szCs w:val="20"/>
        </w:rPr>
        <w:t xml:space="preserve"> </w:t>
      </w:r>
    </w:p>
    <w:p w:rsidR="00676CEB" w:rsidRPr="00325C6A" w:rsidRDefault="009E4A8E" w:rsidP="00C92DCD">
      <w:pPr>
        <w:widowControl w:val="0"/>
        <w:numPr>
          <w:ilvl w:val="0"/>
          <w:numId w:val="130"/>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Z</w:t>
      </w:r>
      <w:r w:rsidR="00676CEB" w:rsidRPr="00325C6A">
        <w:rPr>
          <w:rFonts w:ascii="Century Gothic" w:hAnsi="Century Gothic" w:cs="Century Gothic"/>
          <w:color w:val="auto"/>
          <w:kern w:val="1"/>
          <w:sz w:val="20"/>
          <w:szCs w:val="20"/>
        </w:rPr>
        <w:t>godnie z ustawą o podatku od towarów i usług obowiązek odprowadzenia podatku z tytułu dostawy leży po stronie</w:t>
      </w:r>
      <w:r w:rsidR="006816AF" w:rsidRPr="00325C6A">
        <w:rPr>
          <w:rFonts w:ascii="Century Gothic" w:hAnsi="Century Gothic" w:cs="Century Gothic"/>
          <w:color w:val="auto"/>
          <w:kern w:val="1"/>
          <w:sz w:val="20"/>
          <w:szCs w:val="20"/>
        </w:rPr>
        <w:t xml:space="preserve"> </w:t>
      </w:r>
      <w:r w:rsidR="00676CEB" w:rsidRPr="00325C6A">
        <w:rPr>
          <w:rFonts w:ascii="Century Gothic" w:hAnsi="Century Gothic" w:cs="Century Gothic"/>
          <w:color w:val="auto"/>
          <w:kern w:val="1"/>
          <w:sz w:val="20"/>
          <w:szCs w:val="20"/>
        </w:rPr>
        <w:t xml:space="preserve">Zamawiającego </w:t>
      </w:r>
      <w:r w:rsidR="002C6F24" w:rsidRPr="00325C6A">
        <w:rPr>
          <w:rFonts w:ascii="Century Gothic" w:hAnsi="Century Gothic" w:cs="Century Gothic"/>
          <w:color w:val="auto"/>
          <w:kern w:val="1"/>
          <w:sz w:val="20"/>
          <w:szCs w:val="20"/>
        </w:rPr>
        <w:t>*</w:t>
      </w:r>
      <w:r w:rsidR="007F4BE4" w:rsidRPr="00325C6A">
        <w:rPr>
          <w:rFonts w:ascii="Century Gothic" w:hAnsi="Century Gothic" w:cs="Century Gothic"/>
          <w:color w:val="auto"/>
          <w:kern w:val="1"/>
          <w:sz w:val="20"/>
          <w:szCs w:val="20"/>
        </w:rPr>
        <w:t>*</w:t>
      </w:r>
      <w:r w:rsidR="002C6F24" w:rsidRPr="00325C6A">
        <w:rPr>
          <w:rFonts w:ascii="Century Gothic" w:hAnsi="Century Gothic" w:cs="Century Gothic"/>
          <w:color w:val="auto"/>
          <w:kern w:val="1"/>
          <w:sz w:val="20"/>
          <w:szCs w:val="20"/>
        </w:rPr>
        <w:t>***</w:t>
      </w:r>
      <w:r w:rsidR="006816AF" w:rsidRPr="00325C6A">
        <w:rPr>
          <w:rFonts w:ascii="Century Gothic" w:hAnsi="Century Gothic" w:cs="Century Gothic"/>
          <w:color w:val="auto"/>
          <w:kern w:val="1"/>
          <w:sz w:val="20"/>
          <w:szCs w:val="20"/>
        </w:rPr>
        <w:t xml:space="preserve">/ </w:t>
      </w:r>
      <w:r w:rsidR="00676CEB" w:rsidRPr="00325C6A">
        <w:rPr>
          <w:rFonts w:ascii="Century Gothic" w:hAnsi="Century Gothic" w:cs="Century Gothic"/>
          <w:color w:val="auto"/>
          <w:kern w:val="1"/>
          <w:sz w:val="20"/>
          <w:szCs w:val="20"/>
        </w:rPr>
        <w:t>Wykonawcy</w:t>
      </w:r>
      <w:r w:rsidR="002C6F24" w:rsidRPr="00325C6A">
        <w:rPr>
          <w:rFonts w:ascii="Century Gothic" w:hAnsi="Century Gothic" w:cs="Century Gothic"/>
          <w:color w:val="auto"/>
          <w:kern w:val="1"/>
          <w:sz w:val="20"/>
          <w:szCs w:val="20"/>
        </w:rPr>
        <w:t>**</w:t>
      </w:r>
      <w:r w:rsidR="007F4BE4" w:rsidRPr="00325C6A">
        <w:rPr>
          <w:rFonts w:ascii="Century Gothic" w:hAnsi="Century Gothic" w:cs="Century Gothic"/>
          <w:color w:val="auto"/>
          <w:kern w:val="1"/>
          <w:sz w:val="20"/>
          <w:szCs w:val="20"/>
        </w:rPr>
        <w:t>*</w:t>
      </w:r>
      <w:r w:rsidR="002C6F24" w:rsidRPr="00325C6A">
        <w:rPr>
          <w:rFonts w:ascii="Century Gothic" w:hAnsi="Century Gothic" w:cs="Century Gothic"/>
          <w:color w:val="auto"/>
          <w:kern w:val="1"/>
          <w:sz w:val="20"/>
          <w:szCs w:val="20"/>
        </w:rPr>
        <w:t>**</w:t>
      </w:r>
    </w:p>
    <w:p w:rsidR="00676CEB" w:rsidRPr="00325C6A" w:rsidRDefault="00676CEB" w:rsidP="00C92DCD">
      <w:pPr>
        <w:widowControl w:val="0"/>
        <w:numPr>
          <w:ilvl w:val="0"/>
          <w:numId w:val="130"/>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325C6A">
        <w:rPr>
          <w:rFonts w:ascii="Century Gothic" w:hAnsi="Century Gothic" w:cs="Century Gothic"/>
          <w:color w:val="auto"/>
          <w:kern w:val="1"/>
          <w:sz w:val="20"/>
          <w:szCs w:val="20"/>
        </w:rPr>
        <w:t xml:space="preserve">Zawarte w Rozdziale XVII SIWZ ogólne warunki umowy zostały przez nas zaakceptowane </w:t>
      </w:r>
      <w:r w:rsidRPr="00325C6A">
        <w:rPr>
          <w:rFonts w:ascii="Century Gothic" w:hAnsi="Century Gothic" w:cs="Century Gothic"/>
          <w:color w:val="auto"/>
          <w:kern w:val="1"/>
          <w:sz w:val="20"/>
          <w:szCs w:val="20"/>
        </w:rPr>
        <w:br/>
        <w:t>i w przypadku wyboru naszej oferty zobowiązujemy się do zawarcia umowy na warunkach tam określonych w miejscu i terminie wskazanym przez Zamawiającego.</w:t>
      </w:r>
    </w:p>
    <w:p w:rsidR="00676CEB" w:rsidRPr="00325C6A" w:rsidRDefault="00676CEB" w:rsidP="00C92DCD">
      <w:pPr>
        <w:widowControl w:val="0"/>
        <w:numPr>
          <w:ilvl w:val="0"/>
          <w:numId w:val="130"/>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325C6A">
        <w:rPr>
          <w:rFonts w:ascii="Century Gothic" w:hAnsi="Century Gothic" w:cs="Century Gothic"/>
          <w:color w:val="auto"/>
          <w:kern w:val="1"/>
          <w:sz w:val="20"/>
          <w:szCs w:val="20"/>
        </w:rPr>
        <w:t>Uważamy się za związanych niniejsza ofertą na czas wskazany w SIWZ, tj. 30 dni od upływu terminu składania ofert.</w:t>
      </w:r>
    </w:p>
    <w:p w:rsidR="00676CEB" w:rsidRPr="00325C6A" w:rsidRDefault="00676CEB" w:rsidP="00C92DCD">
      <w:pPr>
        <w:widowControl w:val="0"/>
        <w:numPr>
          <w:ilvl w:val="0"/>
          <w:numId w:val="130"/>
        </w:numPr>
        <w:tabs>
          <w:tab w:val="left" w:pos="-2880"/>
          <w:tab w:val="left" w:pos="284"/>
        </w:tabs>
        <w:autoSpaceDE/>
        <w:autoSpaceDN/>
        <w:ind w:left="284" w:hanging="284"/>
        <w:jc w:val="both"/>
        <w:textAlignment w:val="auto"/>
        <w:rPr>
          <w:rFonts w:ascii="Century Gothic" w:hAnsi="Century Gothic" w:cs="Century Gothic"/>
          <w:iCs/>
          <w:color w:val="auto"/>
          <w:kern w:val="1"/>
          <w:sz w:val="20"/>
          <w:szCs w:val="20"/>
        </w:rPr>
      </w:pPr>
      <w:r w:rsidRPr="00325C6A">
        <w:rPr>
          <w:rFonts w:ascii="Century Gothic" w:hAnsi="Century Gothic" w:cs="Century Gothic"/>
          <w:color w:val="auto"/>
          <w:kern w:val="1"/>
          <w:sz w:val="20"/>
          <w:szCs w:val="20"/>
        </w:rPr>
        <w:t>Warunki płatności: 30 dni od dnia dostarczenia do Zamawiającego prawidłowo wystawionej faktury.</w:t>
      </w:r>
    </w:p>
    <w:p w:rsidR="00676CEB" w:rsidRPr="00325C6A" w:rsidRDefault="00676CEB" w:rsidP="00C92DCD">
      <w:pPr>
        <w:widowControl w:val="0"/>
        <w:numPr>
          <w:ilvl w:val="0"/>
          <w:numId w:val="130"/>
        </w:numPr>
        <w:tabs>
          <w:tab w:val="left" w:pos="-2880"/>
          <w:tab w:val="left" w:pos="284"/>
        </w:tabs>
        <w:autoSpaceDE/>
        <w:autoSpaceDN/>
        <w:ind w:left="284" w:hanging="284"/>
        <w:jc w:val="both"/>
        <w:textAlignment w:val="auto"/>
        <w:rPr>
          <w:rFonts w:ascii="Century Gothic" w:hAnsi="Century Gothic" w:cs="Century Gothic"/>
          <w:bCs/>
          <w:color w:val="auto"/>
          <w:kern w:val="1"/>
          <w:sz w:val="20"/>
          <w:szCs w:val="20"/>
        </w:rPr>
      </w:pPr>
      <w:r w:rsidRPr="00325C6A">
        <w:rPr>
          <w:rFonts w:ascii="Century Gothic" w:hAnsi="Century Gothic" w:cs="Century Gothic"/>
          <w:iCs/>
          <w:color w:val="auto"/>
          <w:kern w:val="1"/>
          <w:sz w:val="20"/>
          <w:szCs w:val="20"/>
        </w:rPr>
        <w:t xml:space="preserve">Zobowiązujemy się do zapewnienia możliwości odbierania wszelkiej korespondencji związanej z prowadzonym postępowaniem przez całą dobę na </w:t>
      </w:r>
      <w:r w:rsidR="002C6F24" w:rsidRPr="00325C6A">
        <w:rPr>
          <w:rFonts w:ascii="Century Gothic" w:hAnsi="Century Gothic" w:cs="Century Gothic"/>
          <w:iCs/>
          <w:color w:val="auto"/>
          <w:kern w:val="1"/>
          <w:sz w:val="20"/>
          <w:szCs w:val="20"/>
        </w:rPr>
        <w:t>adres</w:t>
      </w:r>
      <w:r w:rsidRPr="00325C6A">
        <w:rPr>
          <w:rFonts w:ascii="Century Gothic" w:hAnsi="Century Gothic" w:cs="Century Gothic"/>
          <w:iCs/>
          <w:color w:val="auto"/>
          <w:kern w:val="1"/>
          <w:sz w:val="20"/>
          <w:szCs w:val="20"/>
        </w:rPr>
        <w:t xml:space="preserve"> </w:t>
      </w:r>
      <w:r w:rsidR="00F72E4A" w:rsidRPr="00325C6A">
        <w:rPr>
          <w:rFonts w:ascii="Century Gothic" w:hAnsi="Century Gothic" w:cs="Century Gothic"/>
          <w:iCs/>
          <w:color w:val="auto"/>
          <w:kern w:val="1"/>
          <w:sz w:val="20"/>
          <w:szCs w:val="20"/>
        </w:rPr>
        <w:br/>
      </w:r>
      <w:r w:rsidRPr="00325C6A">
        <w:rPr>
          <w:rFonts w:ascii="Century Gothic" w:hAnsi="Century Gothic" w:cs="Century Gothic"/>
          <w:iCs/>
          <w:color w:val="auto"/>
          <w:kern w:val="1"/>
          <w:sz w:val="20"/>
          <w:szCs w:val="20"/>
        </w:rPr>
        <w:t>e-mail:</w:t>
      </w:r>
      <w:r w:rsidRPr="00325C6A">
        <w:rPr>
          <w:rFonts w:ascii="Century Gothic" w:hAnsi="Century Gothic" w:cs="Century Gothic"/>
          <w:bCs/>
          <w:iCs/>
          <w:color w:val="auto"/>
          <w:kern w:val="1"/>
          <w:sz w:val="20"/>
          <w:szCs w:val="20"/>
        </w:rPr>
        <w:t xml:space="preserve"> ……………………..…………………………………….*.</w:t>
      </w:r>
    </w:p>
    <w:p w:rsidR="00676CEB" w:rsidRPr="00325C6A" w:rsidRDefault="00676CEB" w:rsidP="00C92DCD">
      <w:pPr>
        <w:widowControl w:val="0"/>
        <w:numPr>
          <w:ilvl w:val="0"/>
          <w:numId w:val="130"/>
        </w:numPr>
        <w:tabs>
          <w:tab w:val="left" w:pos="284"/>
        </w:tabs>
        <w:autoSpaceDE/>
        <w:autoSpaceDN/>
        <w:ind w:left="284" w:hanging="284"/>
        <w:jc w:val="both"/>
        <w:textAlignment w:val="auto"/>
        <w:rPr>
          <w:rFonts w:ascii="Century Gothic" w:hAnsi="Century Gothic" w:cs="Century Gothic"/>
          <w:color w:val="auto"/>
          <w:kern w:val="1"/>
          <w:sz w:val="20"/>
          <w:szCs w:val="20"/>
        </w:rPr>
      </w:pPr>
      <w:r w:rsidRPr="00325C6A">
        <w:rPr>
          <w:rFonts w:ascii="Century Gothic" w:hAnsi="Century Gothic" w:cs="Century Gothic"/>
          <w:bCs/>
          <w:color w:val="auto"/>
          <w:kern w:val="1"/>
          <w:sz w:val="20"/>
          <w:szCs w:val="20"/>
        </w:rPr>
        <w:t xml:space="preserve">Będziemy niezwłocznie potwierdzać fakt otrzymania wszelkiej korespondencji od Zamawiającego na </w:t>
      </w:r>
      <w:r w:rsidR="002C6F24" w:rsidRPr="00325C6A">
        <w:rPr>
          <w:rFonts w:ascii="Century Gothic" w:hAnsi="Century Gothic" w:cs="Century Gothic"/>
          <w:bCs/>
          <w:color w:val="auto"/>
          <w:kern w:val="1"/>
          <w:sz w:val="20"/>
          <w:szCs w:val="20"/>
        </w:rPr>
        <w:t>adres</w:t>
      </w:r>
      <w:r w:rsidRPr="00325C6A">
        <w:rPr>
          <w:rFonts w:ascii="Century Gothic" w:hAnsi="Century Gothic" w:cs="Century Gothic"/>
          <w:bCs/>
          <w:color w:val="auto"/>
          <w:kern w:val="1"/>
          <w:sz w:val="20"/>
          <w:szCs w:val="20"/>
        </w:rPr>
        <w:t xml:space="preserve"> e-mail wskazany w Rozdz. I pkt. 7 SIWZ.</w:t>
      </w:r>
    </w:p>
    <w:p w:rsidR="00676CEB" w:rsidRPr="00325C6A" w:rsidRDefault="00676CEB" w:rsidP="00C92DCD">
      <w:pPr>
        <w:widowControl w:val="0"/>
        <w:numPr>
          <w:ilvl w:val="0"/>
          <w:numId w:val="130"/>
        </w:numPr>
        <w:tabs>
          <w:tab w:val="left" w:pos="284"/>
        </w:tabs>
        <w:autoSpaceDE/>
        <w:autoSpaceDN/>
        <w:ind w:left="284" w:hanging="284"/>
        <w:jc w:val="both"/>
        <w:textAlignment w:val="auto"/>
        <w:rPr>
          <w:rFonts w:ascii="Century Gothic" w:hAnsi="Century Gothic" w:cs="Century Gothic"/>
          <w:color w:val="auto"/>
          <w:kern w:val="1"/>
          <w:sz w:val="20"/>
          <w:szCs w:val="20"/>
        </w:rPr>
      </w:pPr>
      <w:r w:rsidRPr="00325C6A">
        <w:rPr>
          <w:rFonts w:ascii="Century Gothic" w:hAnsi="Century Gothic" w:cs="Century Gothic"/>
          <w:color w:val="auto"/>
          <w:kern w:val="1"/>
          <w:sz w:val="20"/>
          <w:szCs w:val="20"/>
        </w:rPr>
        <w:t>W przypadku braku potwierdzenia faktu otrzymania korespondencji, Zamawiający ma prawo uznać, że korespondencja została skutecznie przekazana.</w:t>
      </w:r>
    </w:p>
    <w:p w:rsidR="00676CEB" w:rsidRPr="00325C6A" w:rsidRDefault="00676CEB" w:rsidP="00C92DCD">
      <w:pPr>
        <w:widowControl w:val="0"/>
        <w:numPr>
          <w:ilvl w:val="0"/>
          <w:numId w:val="130"/>
        </w:numPr>
        <w:tabs>
          <w:tab w:val="left" w:pos="284"/>
        </w:tabs>
        <w:autoSpaceDE/>
        <w:autoSpaceDN/>
        <w:ind w:left="284" w:hanging="284"/>
        <w:jc w:val="both"/>
        <w:textAlignment w:val="auto"/>
        <w:rPr>
          <w:rFonts w:ascii="Century Gothic" w:hAnsi="Century Gothic" w:cs="Times New Roman"/>
          <w:b/>
          <w:bCs/>
          <w:i/>
          <w:color w:val="auto"/>
          <w:kern w:val="1"/>
          <w:sz w:val="20"/>
          <w:szCs w:val="20"/>
        </w:rPr>
      </w:pPr>
      <w:r w:rsidRPr="00325C6A">
        <w:rPr>
          <w:rFonts w:ascii="Century Gothic" w:hAnsi="Century Gothic" w:cs="Century Gothic"/>
          <w:color w:val="auto"/>
          <w:kern w:val="1"/>
          <w:sz w:val="20"/>
          <w:szCs w:val="20"/>
        </w:rPr>
        <w:t xml:space="preserve">Oświadczam/y, pod groźbą odpowiedzialności karnej, że załączone do oferty dokumenty opisują stan prawny. </w:t>
      </w:r>
    </w:p>
    <w:p w:rsidR="00676CEB" w:rsidRPr="00325C6A" w:rsidRDefault="00676CEB" w:rsidP="00676CEB">
      <w:pPr>
        <w:widowControl w:val="0"/>
        <w:tabs>
          <w:tab w:val="left" w:pos="284"/>
        </w:tabs>
        <w:autoSpaceDE/>
        <w:autoSpaceDN/>
        <w:ind w:left="284"/>
        <w:jc w:val="both"/>
        <w:textAlignment w:val="auto"/>
        <w:rPr>
          <w:rFonts w:ascii="Century Gothic" w:hAnsi="Century Gothic" w:cs="Times New Roman"/>
          <w:b/>
          <w:bCs/>
          <w:i/>
          <w:color w:val="auto"/>
          <w:kern w:val="1"/>
          <w:sz w:val="20"/>
          <w:szCs w:val="20"/>
        </w:rPr>
      </w:pPr>
    </w:p>
    <w:p w:rsidR="00676CEB" w:rsidRPr="00325C6A" w:rsidRDefault="00AA1D05" w:rsidP="00BA3341">
      <w:pPr>
        <w:pStyle w:val="Akapitzlist"/>
        <w:numPr>
          <w:ilvl w:val="0"/>
          <w:numId w:val="133"/>
        </w:numPr>
        <w:tabs>
          <w:tab w:val="left" w:pos="426"/>
        </w:tabs>
        <w:autoSpaceDN/>
        <w:ind w:left="284" w:hanging="229"/>
        <w:jc w:val="both"/>
        <w:rPr>
          <w:rFonts w:ascii="Century Gothic" w:hAnsi="Century Gothic" w:cs="Century Gothic"/>
          <w:bCs/>
          <w:kern w:val="1"/>
          <w:sz w:val="20"/>
        </w:rPr>
      </w:pPr>
      <w:r w:rsidRPr="00325C6A">
        <w:rPr>
          <w:rFonts w:ascii="Century Gothic" w:hAnsi="Century Gothic"/>
          <w:b/>
          <w:bCs/>
          <w:kern w:val="1"/>
          <w:sz w:val="20"/>
          <w:szCs w:val="20"/>
        </w:rPr>
        <w:lastRenderedPageBreak/>
        <w:t xml:space="preserve"> </w:t>
      </w:r>
      <w:r w:rsidR="00676CEB" w:rsidRPr="00325C6A">
        <w:rPr>
          <w:rFonts w:ascii="Century Gothic" w:hAnsi="Century Gothic"/>
          <w:b/>
          <w:bCs/>
          <w:kern w:val="1"/>
          <w:sz w:val="20"/>
          <w:szCs w:val="20"/>
        </w:rPr>
        <w:t>Informujemy, że:</w:t>
      </w:r>
    </w:p>
    <w:p w:rsidR="00676CEB" w:rsidRPr="00325C6A" w:rsidRDefault="00676CEB" w:rsidP="00BA3341">
      <w:pPr>
        <w:numPr>
          <w:ilvl w:val="0"/>
          <w:numId w:val="173"/>
        </w:numPr>
        <w:tabs>
          <w:tab w:val="num" w:pos="360"/>
          <w:tab w:val="left" w:pos="4500"/>
        </w:tabs>
        <w:autoSpaceDN/>
        <w:ind w:left="360"/>
        <w:jc w:val="both"/>
        <w:rPr>
          <w:rFonts w:ascii="Century Gothic" w:hAnsi="Century Gothic" w:cs="Times New Roman"/>
          <w:bCs/>
          <w:i/>
          <w:color w:val="auto"/>
          <w:kern w:val="1"/>
          <w:sz w:val="20"/>
          <w:szCs w:val="20"/>
        </w:rPr>
      </w:pPr>
      <w:r w:rsidRPr="00325C6A">
        <w:rPr>
          <w:rFonts w:ascii="Century Gothic" w:hAnsi="Century Gothic" w:cs="Century Gothic"/>
          <w:bCs/>
          <w:color w:val="auto"/>
          <w:kern w:val="1"/>
          <w:sz w:val="20"/>
          <w:szCs w:val="20"/>
        </w:rPr>
        <w:t>Dostawy wykonywane będą własnymi siłami*</w:t>
      </w:r>
      <w:r w:rsidR="007F4BE4" w:rsidRPr="00325C6A">
        <w:rPr>
          <w:rFonts w:ascii="Century Gothic" w:hAnsi="Century Gothic" w:cs="Century Gothic"/>
          <w:bCs/>
          <w:color w:val="auto"/>
          <w:kern w:val="1"/>
          <w:sz w:val="20"/>
          <w:szCs w:val="20"/>
        </w:rPr>
        <w:t>*</w:t>
      </w:r>
      <w:r w:rsidRPr="00325C6A">
        <w:rPr>
          <w:rFonts w:ascii="Century Gothic" w:hAnsi="Century Gothic" w:cs="Century Gothic"/>
          <w:bCs/>
          <w:color w:val="auto"/>
          <w:kern w:val="1"/>
          <w:sz w:val="20"/>
          <w:szCs w:val="20"/>
        </w:rPr>
        <w:t>****/z pomocą Podwykonawcy***</w:t>
      </w:r>
      <w:r w:rsidR="007F4BE4" w:rsidRPr="00325C6A">
        <w:rPr>
          <w:rFonts w:ascii="Century Gothic" w:hAnsi="Century Gothic" w:cs="Century Gothic"/>
          <w:bCs/>
          <w:color w:val="auto"/>
          <w:kern w:val="1"/>
          <w:sz w:val="20"/>
          <w:szCs w:val="20"/>
        </w:rPr>
        <w:t>*</w:t>
      </w:r>
      <w:r w:rsidRPr="00325C6A">
        <w:rPr>
          <w:rFonts w:ascii="Century Gothic" w:hAnsi="Century Gothic" w:cs="Century Gothic"/>
          <w:bCs/>
          <w:color w:val="auto"/>
          <w:kern w:val="1"/>
          <w:sz w:val="20"/>
          <w:szCs w:val="20"/>
        </w:rPr>
        <w:t>** tj.: …………………………..</w:t>
      </w:r>
      <w:r w:rsidRPr="00325C6A">
        <w:rPr>
          <w:rFonts w:ascii="Century Gothic" w:hAnsi="Century Gothic" w:cs="Century Gothic"/>
          <w:bCs/>
          <w:i/>
          <w:color w:val="auto"/>
          <w:kern w:val="1"/>
          <w:sz w:val="20"/>
          <w:szCs w:val="20"/>
        </w:rPr>
        <w:t>(nazwa firmy Podwykonawcy)</w:t>
      </w:r>
      <w:r w:rsidRPr="00325C6A">
        <w:rPr>
          <w:rFonts w:ascii="Century Gothic" w:hAnsi="Century Gothic" w:cs="Century Gothic"/>
          <w:bCs/>
          <w:color w:val="auto"/>
          <w:kern w:val="1"/>
          <w:sz w:val="20"/>
          <w:szCs w:val="20"/>
        </w:rPr>
        <w:t xml:space="preserve"> *, który wykonywać będzie część zamówienia obejmującą: ………………………………………….……*</w:t>
      </w:r>
    </w:p>
    <w:p w:rsidR="00676CEB" w:rsidRPr="00325C6A" w:rsidRDefault="00755357" w:rsidP="00BA3341">
      <w:pPr>
        <w:numPr>
          <w:ilvl w:val="0"/>
          <w:numId w:val="173"/>
        </w:numPr>
        <w:tabs>
          <w:tab w:val="num" w:pos="360"/>
          <w:tab w:val="left" w:pos="4500"/>
        </w:tabs>
        <w:autoSpaceDN/>
        <w:ind w:left="360"/>
        <w:jc w:val="both"/>
        <w:rPr>
          <w:rFonts w:ascii="Century Gothic" w:hAnsi="Century Gothic" w:cs="Times New Roman"/>
          <w:color w:val="auto"/>
          <w:kern w:val="1"/>
          <w:sz w:val="20"/>
          <w:szCs w:val="20"/>
        </w:rPr>
      </w:pPr>
      <w:r w:rsidRPr="00325C6A">
        <w:rPr>
          <w:rFonts w:ascii="Century Gothic" w:hAnsi="Century Gothic" w:cs="Times New Roman"/>
          <w:bCs/>
          <w:color w:val="auto"/>
          <w:kern w:val="1"/>
          <w:sz w:val="20"/>
          <w:szCs w:val="20"/>
        </w:rPr>
        <w:t>Zamawiający będzie zgłaszał reklamacje, wady w formie pisemnej w dni robocze</w:t>
      </w:r>
      <w:r w:rsidR="00F72E4A" w:rsidRPr="00325C6A">
        <w:rPr>
          <w:rFonts w:ascii="Century Gothic" w:hAnsi="Century Gothic" w:cs="Times New Roman"/>
          <w:bCs/>
          <w:color w:val="auto"/>
          <w:kern w:val="1"/>
          <w:sz w:val="20"/>
          <w:szCs w:val="20"/>
        </w:rPr>
        <w:t xml:space="preserve"> </w:t>
      </w:r>
      <w:r w:rsidR="00F72E4A" w:rsidRPr="00325C6A">
        <w:rPr>
          <w:rFonts w:ascii="Century Gothic" w:hAnsi="Century Gothic"/>
          <w:i/>
          <w:color w:val="auto"/>
          <w:sz w:val="20"/>
          <w:lang w:eastAsia="pl-PL"/>
        </w:rPr>
        <w:t>(poniedział</w:t>
      </w:r>
      <w:r w:rsidR="00751131">
        <w:rPr>
          <w:rFonts w:ascii="Century Gothic" w:hAnsi="Century Gothic"/>
          <w:i/>
          <w:color w:val="auto"/>
          <w:sz w:val="20"/>
          <w:lang w:eastAsia="pl-PL"/>
        </w:rPr>
        <w:t>ek – piątek), w godzinach: 9</w:t>
      </w:r>
      <w:r w:rsidR="00F72E4A" w:rsidRPr="00325C6A">
        <w:rPr>
          <w:rFonts w:ascii="Century Gothic" w:hAnsi="Century Gothic"/>
          <w:i/>
          <w:color w:val="auto"/>
          <w:sz w:val="20"/>
          <w:vertAlign w:val="superscript"/>
          <w:lang w:eastAsia="pl-PL"/>
        </w:rPr>
        <w:t xml:space="preserve">00 </w:t>
      </w:r>
      <w:r w:rsidR="00F72E4A" w:rsidRPr="00325C6A">
        <w:rPr>
          <w:rFonts w:ascii="Century Gothic" w:hAnsi="Century Gothic"/>
          <w:i/>
          <w:color w:val="auto"/>
          <w:sz w:val="20"/>
          <w:lang w:eastAsia="pl-PL"/>
        </w:rPr>
        <w:t>- 1</w:t>
      </w:r>
      <w:r w:rsidR="00CB6D65">
        <w:rPr>
          <w:rFonts w:ascii="Century Gothic" w:hAnsi="Century Gothic"/>
          <w:i/>
          <w:color w:val="auto"/>
          <w:sz w:val="20"/>
          <w:lang w:eastAsia="pl-PL"/>
        </w:rPr>
        <w:t>6</w:t>
      </w:r>
      <w:r w:rsidR="00F72E4A" w:rsidRPr="00325C6A">
        <w:rPr>
          <w:rFonts w:ascii="Century Gothic" w:hAnsi="Century Gothic"/>
          <w:i/>
          <w:color w:val="auto"/>
          <w:sz w:val="20"/>
          <w:vertAlign w:val="superscript"/>
          <w:lang w:eastAsia="pl-PL"/>
        </w:rPr>
        <w:t>00</w:t>
      </w:r>
      <w:r w:rsidRPr="00325C6A">
        <w:rPr>
          <w:rFonts w:ascii="Century Gothic" w:hAnsi="Century Gothic" w:cs="Times New Roman"/>
          <w:bCs/>
          <w:color w:val="auto"/>
          <w:kern w:val="1"/>
          <w:sz w:val="20"/>
          <w:szCs w:val="20"/>
        </w:rPr>
        <w:t xml:space="preserve"> na nr faksu </w:t>
      </w:r>
      <w:r w:rsidR="009B11E2" w:rsidRPr="00325C6A">
        <w:rPr>
          <w:rFonts w:ascii="Century Gothic" w:hAnsi="Century Gothic" w:cs="Times New Roman"/>
          <w:bCs/>
          <w:color w:val="auto"/>
          <w:kern w:val="1"/>
          <w:sz w:val="20"/>
          <w:szCs w:val="20"/>
        </w:rPr>
        <w:t>….</w:t>
      </w:r>
      <w:r w:rsidRPr="00325C6A">
        <w:rPr>
          <w:rFonts w:ascii="Century Gothic" w:hAnsi="Century Gothic" w:cs="Times New Roman"/>
          <w:bCs/>
          <w:color w:val="auto"/>
          <w:kern w:val="1"/>
          <w:sz w:val="20"/>
          <w:szCs w:val="20"/>
        </w:rPr>
        <w:t xml:space="preserve">…. </w:t>
      </w:r>
      <w:r w:rsidR="009B11E2" w:rsidRPr="00325C6A">
        <w:rPr>
          <w:rFonts w:ascii="Century Gothic" w:hAnsi="Century Gothic" w:cs="Times New Roman"/>
          <w:bCs/>
          <w:color w:val="auto"/>
          <w:kern w:val="1"/>
          <w:sz w:val="20"/>
          <w:szCs w:val="20"/>
        </w:rPr>
        <w:t>l</w:t>
      </w:r>
      <w:r w:rsidRPr="00325C6A">
        <w:rPr>
          <w:rFonts w:ascii="Century Gothic" w:hAnsi="Century Gothic" w:cs="Times New Roman"/>
          <w:bCs/>
          <w:color w:val="auto"/>
          <w:kern w:val="1"/>
          <w:sz w:val="20"/>
          <w:szCs w:val="20"/>
        </w:rPr>
        <w:t xml:space="preserve">ub adres </w:t>
      </w:r>
      <w:r w:rsidR="009B11E2" w:rsidRPr="00325C6A">
        <w:rPr>
          <w:rFonts w:ascii="Century Gothic" w:hAnsi="Century Gothic" w:cs="Times New Roman"/>
          <w:bCs/>
          <w:color w:val="auto"/>
          <w:kern w:val="1"/>
          <w:sz w:val="20"/>
          <w:szCs w:val="20"/>
        </w:rPr>
        <w:br/>
      </w:r>
      <w:r w:rsidR="00676CEB" w:rsidRPr="00325C6A">
        <w:rPr>
          <w:rFonts w:ascii="Century Gothic" w:hAnsi="Century Gothic" w:cs="Times New Roman"/>
          <w:bCs/>
          <w:color w:val="auto"/>
          <w:kern w:val="1"/>
          <w:sz w:val="20"/>
          <w:szCs w:val="20"/>
        </w:rPr>
        <w:t>e-mail ………………..……………………………………..*</w:t>
      </w:r>
    </w:p>
    <w:p w:rsidR="00676CEB" w:rsidRPr="00325C6A" w:rsidRDefault="00CC3717" w:rsidP="00BA3341">
      <w:pPr>
        <w:numPr>
          <w:ilvl w:val="0"/>
          <w:numId w:val="173"/>
        </w:numPr>
        <w:tabs>
          <w:tab w:val="num" w:pos="360"/>
          <w:tab w:val="left" w:pos="4500"/>
        </w:tabs>
        <w:autoSpaceDN/>
        <w:ind w:left="360"/>
        <w:jc w:val="both"/>
        <w:rPr>
          <w:rFonts w:ascii="Century Gothic" w:hAnsi="Century Gothic" w:cs="Century Gothic"/>
          <w:iCs/>
          <w:color w:val="auto"/>
          <w:kern w:val="1"/>
          <w:sz w:val="20"/>
        </w:rPr>
      </w:pPr>
      <w:r w:rsidRPr="00325C6A">
        <w:rPr>
          <w:rFonts w:ascii="Century Gothic" w:hAnsi="Century Gothic" w:cs="Times New Roman"/>
          <w:color w:val="auto"/>
          <w:kern w:val="1"/>
          <w:sz w:val="20"/>
          <w:szCs w:val="20"/>
        </w:rPr>
        <w:t xml:space="preserve">Zaproszenia, o których mowa w Rozdz. XVII </w:t>
      </w:r>
      <w:r w:rsidRPr="00325C6A">
        <w:rPr>
          <w:rFonts w:ascii="Century Gothic" w:eastAsia="SimSun" w:hAnsi="Century Gothic" w:cs="Times New Roman"/>
          <w:bCs/>
          <w:color w:val="auto"/>
          <w:kern w:val="0"/>
          <w:sz w:val="20"/>
          <w:szCs w:val="20"/>
          <w:lang w:eastAsia="en-US"/>
        </w:rPr>
        <w:t>§  2 ust. 2 SIWZ</w:t>
      </w:r>
      <w:r w:rsidRPr="00325C6A">
        <w:rPr>
          <w:rFonts w:ascii="Century Gothic" w:hAnsi="Century Gothic" w:cs="Times New Roman"/>
          <w:color w:val="auto"/>
          <w:kern w:val="1"/>
          <w:sz w:val="20"/>
          <w:szCs w:val="20"/>
        </w:rPr>
        <w:t xml:space="preserve"> przekazywane będą na adres </w:t>
      </w:r>
      <w:r w:rsidR="005E0C0B" w:rsidRPr="00325C6A">
        <w:rPr>
          <w:rFonts w:ascii="Century Gothic" w:hAnsi="Century Gothic" w:cs="Times New Roman"/>
          <w:color w:val="auto"/>
          <w:kern w:val="1"/>
          <w:sz w:val="20"/>
          <w:szCs w:val="20"/>
        </w:rPr>
        <w:br/>
      </w:r>
      <w:r w:rsidRPr="00325C6A">
        <w:rPr>
          <w:rFonts w:ascii="Century Gothic" w:hAnsi="Century Gothic" w:cs="Times New Roman"/>
          <w:color w:val="auto"/>
          <w:kern w:val="1"/>
          <w:sz w:val="20"/>
          <w:szCs w:val="20"/>
        </w:rPr>
        <w:t>e-mail:</w:t>
      </w:r>
      <w:r w:rsidR="00676CEB" w:rsidRPr="00325C6A">
        <w:rPr>
          <w:rFonts w:ascii="Century Gothic" w:hAnsi="Century Gothic" w:cs="Times New Roman"/>
          <w:color w:val="auto"/>
          <w:kern w:val="1"/>
          <w:sz w:val="20"/>
          <w:szCs w:val="20"/>
        </w:rPr>
        <w:t xml:space="preserve"> ……………………*</w:t>
      </w:r>
    </w:p>
    <w:p w:rsidR="00676CEB" w:rsidRPr="00325C6A" w:rsidRDefault="00676CEB" w:rsidP="00676CEB">
      <w:pPr>
        <w:widowControl w:val="0"/>
        <w:autoSpaceDE/>
        <w:autoSpaceDN/>
        <w:ind w:left="360"/>
        <w:jc w:val="both"/>
        <w:textAlignment w:val="auto"/>
        <w:rPr>
          <w:rFonts w:ascii="Century Gothic" w:eastAsia="Century Gothic" w:hAnsi="Century Gothic" w:cs="Century Gothic"/>
          <w:iCs/>
          <w:color w:val="auto"/>
          <w:kern w:val="1"/>
          <w:sz w:val="20"/>
          <w:szCs w:val="20"/>
        </w:rPr>
      </w:pPr>
    </w:p>
    <w:p w:rsidR="00676CEB" w:rsidRPr="00325C6A" w:rsidRDefault="00676CEB" w:rsidP="00C92DCD">
      <w:pPr>
        <w:pStyle w:val="Akapitzlist"/>
        <w:numPr>
          <w:ilvl w:val="0"/>
          <w:numId w:val="138"/>
        </w:numPr>
        <w:autoSpaceDN/>
        <w:ind w:left="284" w:hanging="229"/>
        <w:jc w:val="both"/>
        <w:rPr>
          <w:rFonts w:ascii="Century Gothic" w:hAnsi="Century Gothic" w:cs="Century Gothic"/>
          <w:i/>
          <w:kern w:val="1"/>
          <w:sz w:val="20"/>
          <w:szCs w:val="20"/>
        </w:rPr>
      </w:pPr>
      <w:r w:rsidRPr="00325C6A">
        <w:rPr>
          <w:rFonts w:ascii="Century Gothic" w:hAnsi="Century Gothic"/>
          <w:b/>
          <w:kern w:val="1"/>
          <w:sz w:val="20"/>
          <w:szCs w:val="20"/>
        </w:rPr>
        <w:t>Oświadczam, że</w:t>
      </w:r>
      <w:r w:rsidRPr="00325C6A">
        <w:rPr>
          <w:rFonts w:ascii="Century Gothic" w:hAnsi="Century Gothic"/>
          <w:i/>
          <w:kern w:val="1"/>
          <w:sz w:val="20"/>
          <w:szCs w:val="20"/>
        </w:rPr>
        <w:t xml:space="preserve"> wypełniłem obowiązki informacyjne przewidziane w art. 13 lub art. 14 RODO</w:t>
      </w:r>
      <w:r w:rsidRPr="00325C6A">
        <w:rPr>
          <w:rFonts w:ascii="Century Gothic" w:hAnsi="Century Gothic"/>
          <w:i/>
          <w:kern w:val="1"/>
          <w:sz w:val="20"/>
          <w:szCs w:val="20"/>
          <w:vertAlign w:val="superscript"/>
        </w:rPr>
        <w:t>1)</w:t>
      </w:r>
      <w:r w:rsidRPr="00325C6A">
        <w:rPr>
          <w:rFonts w:ascii="Century Gothic" w:hAnsi="Century Gothic"/>
          <w:i/>
          <w:kern w:val="1"/>
          <w:sz w:val="20"/>
          <w:szCs w:val="20"/>
        </w:rPr>
        <w:t xml:space="preserve"> wobec osób fizycznych, od których dane osobowe bezpośrednio lub pośrednio pozyskałem w celu ubiegania się o udzielenie zamówienia publicznego w niniejszym postępowaniu.</w:t>
      </w:r>
      <w:r w:rsidRPr="00325C6A">
        <w:rPr>
          <w:rFonts w:ascii="Century Gothic" w:hAnsi="Century Gothic" w:cs="Century Gothic"/>
          <w:i/>
          <w:kern w:val="1"/>
          <w:sz w:val="20"/>
          <w:szCs w:val="20"/>
          <w:vertAlign w:val="superscript"/>
        </w:rPr>
        <w:t xml:space="preserve"> 2)</w:t>
      </w:r>
    </w:p>
    <w:p w:rsidR="00676CEB" w:rsidRPr="00325C6A" w:rsidRDefault="00676CEB" w:rsidP="00676CEB">
      <w:pPr>
        <w:tabs>
          <w:tab w:val="left" w:pos="-1800"/>
          <w:tab w:val="left" w:pos="720"/>
        </w:tabs>
        <w:suppressAutoHyphens w:val="0"/>
        <w:autoSpaceDE/>
        <w:autoSpaceDN/>
        <w:ind w:left="709" w:hanging="425"/>
        <w:jc w:val="both"/>
        <w:textAlignment w:val="auto"/>
        <w:rPr>
          <w:rFonts w:ascii="Century Gothic" w:hAnsi="Century Gothic" w:cs="Century Gothic"/>
          <w:color w:val="auto"/>
          <w:kern w:val="1"/>
          <w:sz w:val="20"/>
          <w:szCs w:val="20"/>
        </w:rPr>
      </w:pPr>
    </w:p>
    <w:p w:rsidR="00676CEB" w:rsidRPr="00325C6A" w:rsidRDefault="00676CEB" w:rsidP="00676CEB">
      <w:pPr>
        <w:autoSpaceDN/>
        <w:jc w:val="both"/>
        <w:rPr>
          <w:rFonts w:ascii="Century Gothic" w:hAnsi="Century Gothic"/>
          <w:color w:val="auto"/>
          <w:kern w:val="1"/>
          <w:sz w:val="16"/>
          <w:szCs w:val="16"/>
        </w:rPr>
      </w:pPr>
      <w:r w:rsidRPr="00325C6A">
        <w:rPr>
          <w:rFonts w:ascii="Century Gothic" w:hAnsi="Century Gothic" w:cs="Century Gothic"/>
          <w:color w:val="auto"/>
          <w:kern w:val="1"/>
          <w:sz w:val="22"/>
          <w:szCs w:val="22"/>
          <w:vertAlign w:val="superscript"/>
        </w:rPr>
        <w:t xml:space="preserve">1) </w:t>
      </w:r>
      <w:r w:rsidRPr="00325C6A">
        <w:rPr>
          <w:rFonts w:ascii="Century Gothic" w:hAnsi="Century Gothic" w:cs="Century Gothic"/>
          <w:color w:val="auto"/>
          <w:kern w:val="1"/>
          <w:sz w:val="16"/>
          <w:szCs w:val="16"/>
        </w:rPr>
        <w:t xml:space="preserve">rozporządzenie Parlamentu Europejskiego i Rady (UE) 2016/679 z dnia 27 kwietnia 2016 r. w sprawie ochrony osób fizycznych </w:t>
      </w:r>
      <w:r w:rsidRPr="00325C6A">
        <w:rPr>
          <w:rFonts w:ascii="Century Gothic" w:hAnsi="Century Gothic" w:cs="Century Gothic"/>
          <w:color w:val="auto"/>
          <w:kern w:val="1"/>
          <w:sz w:val="16"/>
          <w:szCs w:val="16"/>
        </w:rPr>
        <w:br/>
        <w:t xml:space="preserve">w związku z przetwarzaniem danych osobowych i w sprawie swobodnego przepływu takich danych oraz uchylenia dyrektywy 95/46/WE (ogólne rozporządzenie o ochronie danych) (Dz. Urz. UE L 119 z 04.05.2016, str. 1). </w:t>
      </w:r>
    </w:p>
    <w:p w:rsidR="00676CEB" w:rsidRPr="00325C6A" w:rsidRDefault="00676CEB" w:rsidP="00676CEB">
      <w:pPr>
        <w:autoSpaceDE/>
        <w:autoSpaceDN/>
        <w:spacing w:before="100" w:after="100" w:line="276" w:lineRule="auto"/>
        <w:ind w:left="142" w:hanging="142"/>
        <w:jc w:val="both"/>
        <w:rPr>
          <w:rFonts w:ascii="Century Gothic" w:hAnsi="Century Gothic" w:cs="Century Gothic"/>
          <w:iCs/>
          <w:color w:val="auto"/>
          <w:kern w:val="1"/>
          <w:sz w:val="20"/>
          <w:szCs w:val="20"/>
        </w:rPr>
      </w:pPr>
      <w:r w:rsidRPr="00325C6A">
        <w:rPr>
          <w:rFonts w:ascii="Century Gothic" w:hAnsi="Century Gothic"/>
          <w:color w:val="auto"/>
          <w:kern w:val="1"/>
          <w:sz w:val="16"/>
          <w:szCs w:val="16"/>
        </w:rPr>
        <w:t>2</w:t>
      </w:r>
      <w:r w:rsidRPr="00325C6A">
        <w:rPr>
          <w:rFonts w:ascii="Century Gothic" w:hAnsi="Century Gothic" w:cs="Century Gothic"/>
          <w:color w:val="auto"/>
          <w:kern w:val="1"/>
          <w:sz w:val="22"/>
          <w:szCs w:val="22"/>
          <w:vertAlign w:val="superscript"/>
        </w:rPr>
        <w:t xml:space="preserve">) </w:t>
      </w:r>
      <w:r w:rsidRPr="00325C6A">
        <w:rPr>
          <w:rFonts w:ascii="Century Gothic" w:hAnsi="Century Gothic"/>
          <w:color w:val="auto"/>
          <w:kern w:val="1"/>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76CEB" w:rsidRPr="00325C6A" w:rsidRDefault="00676CEB" w:rsidP="00676CEB">
      <w:pPr>
        <w:widowControl w:val="0"/>
        <w:autoSpaceDE/>
        <w:autoSpaceDN/>
        <w:ind w:left="360"/>
        <w:jc w:val="both"/>
        <w:textAlignment w:val="auto"/>
        <w:rPr>
          <w:rFonts w:ascii="Century Gothic" w:hAnsi="Century Gothic" w:cs="Century Gothic"/>
          <w:iCs/>
          <w:color w:val="auto"/>
          <w:kern w:val="1"/>
          <w:sz w:val="20"/>
          <w:szCs w:val="20"/>
        </w:rPr>
      </w:pPr>
    </w:p>
    <w:p w:rsidR="00676CEB" w:rsidRPr="00325C6A" w:rsidRDefault="00676CEB" w:rsidP="00676CEB">
      <w:pPr>
        <w:tabs>
          <w:tab w:val="left" w:pos="4500"/>
        </w:tabs>
        <w:autoSpaceDN/>
        <w:ind w:left="284" w:hanging="568"/>
        <w:jc w:val="both"/>
        <w:rPr>
          <w:rFonts w:ascii="Century Gothic" w:hAnsi="Century Gothic" w:cs="Times New Roman"/>
          <w:color w:val="auto"/>
          <w:kern w:val="1"/>
          <w:sz w:val="20"/>
          <w:szCs w:val="20"/>
        </w:rPr>
      </w:pPr>
    </w:p>
    <w:p w:rsidR="00676CEB" w:rsidRPr="00325C6A" w:rsidRDefault="00676CEB" w:rsidP="00676CEB">
      <w:pPr>
        <w:tabs>
          <w:tab w:val="left" w:pos="4500"/>
        </w:tabs>
        <w:autoSpaceDN/>
        <w:ind w:left="284" w:hanging="568"/>
        <w:jc w:val="both"/>
        <w:rPr>
          <w:rFonts w:ascii="Century Gothic" w:hAnsi="Century Gothic" w:cs="Times New Roman"/>
          <w:color w:val="auto"/>
          <w:kern w:val="1"/>
          <w:sz w:val="20"/>
          <w:szCs w:val="20"/>
        </w:rPr>
      </w:pPr>
    </w:p>
    <w:p w:rsidR="00676CEB" w:rsidRPr="00325C6A" w:rsidRDefault="00676CEB" w:rsidP="00676CEB">
      <w:pPr>
        <w:tabs>
          <w:tab w:val="left" w:pos="4500"/>
        </w:tabs>
        <w:autoSpaceDN/>
        <w:ind w:left="284" w:hanging="568"/>
        <w:jc w:val="both"/>
        <w:rPr>
          <w:rFonts w:ascii="Century Gothic" w:hAnsi="Century Gothic" w:cs="Times New Roman"/>
          <w:color w:val="auto"/>
          <w:kern w:val="1"/>
          <w:sz w:val="20"/>
          <w:szCs w:val="20"/>
        </w:rPr>
      </w:pPr>
    </w:p>
    <w:p w:rsidR="00676CEB" w:rsidRPr="00325C6A" w:rsidRDefault="00676CEB" w:rsidP="00676CEB">
      <w:pPr>
        <w:tabs>
          <w:tab w:val="left" w:pos="4500"/>
        </w:tabs>
        <w:autoSpaceDN/>
        <w:ind w:left="284" w:hanging="568"/>
        <w:jc w:val="both"/>
        <w:rPr>
          <w:rFonts w:ascii="Century Gothic" w:eastAsia="Century Gothic" w:hAnsi="Century Gothic" w:cs="Century Gothic"/>
          <w:color w:val="auto"/>
          <w:kern w:val="1"/>
          <w:sz w:val="20"/>
          <w:szCs w:val="20"/>
        </w:rPr>
      </w:pPr>
      <w:r w:rsidRPr="00325C6A">
        <w:rPr>
          <w:rFonts w:ascii="Century Gothic" w:hAnsi="Century Gothic" w:cs="Times New Roman"/>
          <w:color w:val="auto"/>
          <w:kern w:val="1"/>
          <w:sz w:val="20"/>
          <w:szCs w:val="20"/>
        </w:rPr>
        <w:tab/>
      </w:r>
      <w:r w:rsidRPr="00325C6A">
        <w:rPr>
          <w:rFonts w:ascii="Century Gothic" w:hAnsi="Century Gothic" w:cs="Times New Roman"/>
          <w:color w:val="auto"/>
          <w:kern w:val="1"/>
          <w:sz w:val="20"/>
          <w:szCs w:val="20"/>
        </w:rPr>
        <w:tab/>
      </w:r>
      <w:r w:rsidRPr="00325C6A">
        <w:rPr>
          <w:rFonts w:ascii="Century Gothic" w:hAnsi="Century Gothic" w:cs="Times New Roman"/>
          <w:b/>
          <w:color w:val="auto"/>
          <w:kern w:val="1"/>
          <w:sz w:val="20"/>
          <w:szCs w:val="20"/>
        </w:rPr>
        <w:t>________________________________________</w:t>
      </w:r>
    </w:p>
    <w:p w:rsidR="00676CEB" w:rsidRPr="00325C6A" w:rsidRDefault="00676CEB" w:rsidP="00676CEB">
      <w:pPr>
        <w:tabs>
          <w:tab w:val="left" w:pos="4500"/>
        </w:tabs>
        <w:autoSpaceDN/>
        <w:ind w:left="284" w:hanging="568"/>
        <w:jc w:val="both"/>
        <w:rPr>
          <w:rFonts w:ascii="Century Gothic" w:hAnsi="Century Gothic" w:cs="Century Gothic"/>
          <w:iCs/>
          <w:color w:val="auto"/>
          <w:kern w:val="1"/>
          <w:sz w:val="20"/>
          <w:u w:val="single"/>
        </w:rPr>
      </w:pPr>
      <w:r w:rsidRPr="00325C6A">
        <w:rPr>
          <w:rFonts w:ascii="Century Gothic" w:eastAsia="Century Gothic" w:hAnsi="Century Gothic" w:cs="Century Gothic"/>
          <w:color w:val="auto"/>
          <w:kern w:val="1"/>
          <w:sz w:val="20"/>
          <w:szCs w:val="20"/>
        </w:rPr>
        <w:t xml:space="preserve">     </w:t>
      </w:r>
      <w:r w:rsidRPr="00325C6A">
        <w:rPr>
          <w:rFonts w:ascii="Century Gothic" w:eastAsia="Century Gothic" w:hAnsi="Century Gothic" w:cs="Century Gothic"/>
          <w:b/>
          <w:color w:val="auto"/>
          <w:kern w:val="1"/>
          <w:sz w:val="20"/>
          <w:szCs w:val="20"/>
        </w:rPr>
        <w:t xml:space="preserve">                                                    </w:t>
      </w:r>
      <w:r w:rsidRPr="00325C6A">
        <w:rPr>
          <w:rFonts w:ascii="Century Gothic" w:hAnsi="Century Gothic" w:cs="Times New Roman"/>
          <w:b/>
          <w:color w:val="auto"/>
          <w:kern w:val="1"/>
          <w:sz w:val="20"/>
          <w:szCs w:val="20"/>
        </w:rPr>
        <w:tab/>
      </w:r>
      <w:r w:rsidRPr="00325C6A">
        <w:rPr>
          <w:rFonts w:ascii="Century Gothic" w:hAnsi="Century Gothic" w:cs="Times New Roman"/>
          <w:b/>
          <w:color w:val="auto"/>
          <w:kern w:val="1"/>
          <w:sz w:val="20"/>
          <w:szCs w:val="20"/>
        </w:rPr>
        <w:tab/>
        <w:t xml:space="preserve">     PODPIS I PIECZĘĆ WYKONAWCY</w:t>
      </w:r>
    </w:p>
    <w:p w:rsidR="00676CEB" w:rsidRPr="00325C6A" w:rsidRDefault="00676CEB" w:rsidP="00676CEB">
      <w:pPr>
        <w:tabs>
          <w:tab w:val="left" w:pos="-2880"/>
          <w:tab w:val="left" w:pos="709"/>
        </w:tabs>
        <w:autoSpaceDE/>
        <w:autoSpaceDN/>
        <w:ind w:left="709" w:hanging="709"/>
        <w:jc w:val="both"/>
        <w:rPr>
          <w:rFonts w:ascii="Century Gothic" w:hAnsi="Century Gothic" w:cs="Century Gothic"/>
          <w:i/>
          <w:iCs/>
          <w:color w:val="auto"/>
          <w:kern w:val="1"/>
          <w:sz w:val="20"/>
          <w:szCs w:val="20"/>
        </w:rPr>
      </w:pPr>
      <w:r w:rsidRPr="00325C6A">
        <w:rPr>
          <w:rFonts w:ascii="Century Gothic" w:hAnsi="Century Gothic" w:cs="Century Gothic"/>
          <w:i/>
          <w:iCs/>
          <w:color w:val="auto"/>
          <w:kern w:val="1"/>
          <w:sz w:val="20"/>
          <w:szCs w:val="20"/>
          <w:u w:val="single"/>
        </w:rPr>
        <w:t>Uwaga:</w:t>
      </w:r>
    </w:p>
    <w:p w:rsidR="00676CEB" w:rsidRPr="00325C6A" w:rsidRDefault="00676CEB" w:rsidP="00C818AF">
      <w:pPr>
        <w:autoSpaceDN/>
        <w:jc w:val="both"/>
        <w:rPr>
          <w:rFonts w:ascii="Century Gothic" w:hAnsi="Century Gothic" w:cs="Times New Roman"/>
          <w:color w:val="auto"/>
          <w:kern w:val="1"/>
          <w:sz w:val="18"/>
          <w:szCs w:val="18"/>
          <w:lang w:eastAsia="pl-PL"/>
        </w:rPr>
      </w:pPr>
      <w:r w:rsidRPr="00325C6A">
        <w:rPr>
          <w:rFonts w:ascii="Century Gothic" w:hAnsi="Century Gothic" w:cs="Century Gothic"/>
          <w:iCs/>
          <w:color w:val="auto"/>
          <w:kern w:val="1"/>
          <w:sz w:val="18"/>
          <w:szCs w:val="18"/>
        </w:rPr>
        <w:t>* - należy wpisać,</w:t>
      </w:r>
    </w:p>
    <w:p w:rsidR="00676CEB" w:rsidRPr="00325C6A" w:rsidRDefault="00676CEB" w:rsidP="00C818AF">
      <w:pPr>
        <w:tabs>
          <w:tab w:val="left" w:pos="0"/>
        </w:tabs>
        <w:suppressAutoHyphens w:val="0"/>
        <w:autoSpaceDE/>
        <w:autoSpaceDN/>
        <w:jc w:val="both"/>
        <w:textAlignment w:val="auto"/>
        <w:rPr>
          <w:rFonts w:ascii="Century Gothic" w:hAnsi="Century Gothic" w:cs="Times New Roman"/>
          <w:color w:val="auto"/>
          <w:kern w:val="1"/>
          <w:sz w:val="18"/>
          <w:szCs w:val="18"/>
          <w:lang w:eastAsia="pl-PL"/>
        </w:rPr>
      </w:pPr>
      <w:r w:rsidRPr="00325C6A">
        <w:rPr>
          <w:rFonts w:ascii="Century Gothic" w:hAnsi="Century Gothic" w:cs="Times New Roman"/>
          <w:color w:val="auto"/>
          <w:kern w:val="1"/>
          <w:sz w:val="18"/>
          <w:szCs w:val="18"/>
          <w:lang w:eastAsia="pl-PL"/>
        </w:rPr>
        <w:t>** - należy wpisać do dwóch miejsc po przecinku,</w:t>
      </w:r>
    </w:p>
    <w:p w:rsidR="00676CEB" w:rsidRPr="00325C6A" w:rsidRDefault="00676CEB" w:rsidP="00C818AF">
      <w:pPr>
        <w:tabs>
          <w:tab w:val="left" w:pos="0"/>
        </w:tabs>
        <w:suppressAutoHyphens w:val="0"/>
        <w:autoSpaceDE/>
        <w:autoSpaceDN/>
        <w:ind w:left="426" w:hanging="426"/>
        <w:jc w:val="both"/>
        <w:textAlignment w:val="auto"/>
        <w:rPr>
          <w:rFonts w:ascii="Century Gothic" w:hAnsi="Century Gothic" w:cs="Times New Roman"/>
          <w:i/>
          <w:color w:val="auto"/>
          <w:kern w:val="1"/>
          <w:sz w:val="18"/>
          <w:szCs w:val="18"/>
          <w:lang w:eastAsia="pl-PL"/>
        </w:rPr>
      </w:pPr>
      <w:r w:rsidRPr="00325C6A">
        <w:rPr>
          <w:rFonts w:ascii="Century Gothic" w:hAnsi="Century Gothic" w:cs="Times New Roman"/>
          <w:color w:val="auto"/>
          <w:kern w:val="1"/>
          <w:sz w:val="18"/>
          <w:szCs w:val="18"/>
          <w:lang w:eastAsia="pl-PL"/>
        </w:rPr>
        <w:t>*** - należy wpisać, jeżeli Wykonawca nie dokona wpisu w pkt. I</w:t>
      </w:r>
      <w:r w:rsidR="00C818AF" w:rsidRPr="00325C6A">
        <w:rPr>
          <w:rFonts w:ascii="Century Gothic" w:hAnsi="Century Gothic" w:cs="Times New Roman"/>
          <w:color w:val="auto"/>
          <w:kern w:val="1"/>
          <w:sz w:val="18"/>
          <w:szCs w:val="18"/>
          <w:lang w:eastAsia="pl-PL"/>
        </w:rPr>
        <w:t>I</w:t>
      </w:r>
      <w:r w:rsidRPr="00325C6A">
        <w:rPr>
          <w:rFonts w:ascii="Century Gothic" w:hAnsi="Century Gothic" w:cs="Times New Roman"/>
          <w:color w:val="auto"/>
          <w:kern w:val="1"/>
          <w:sz w:val="18"/>
          <w:szCs w:val="18"/>
          <w:lang w:eastAsia="pl-PL"/>
        </w:rPr>
        <w:t xml:space="preserve"> Zamawiający uzna, że Wykonawca oferuje</w:t>
      </w:r>
      <w:r w:rsidR="00C90BCF" w:rsidRPr="00325C6A">
        <w:rPr>
          <w:rFonts w:ascii="Century Gothic" w:hAnsi="Century Gothic" w:cs="Times New Roman"/>
          <w:color w:val="auto"/>
          <w:kern w:val="1"/>
          <w:sz w:val="18"/>
          <w:szCs w:val="18"/>
          <w:lang w:eastAsia="pl-PL"/>
        </w:rPr>
        <w:t xml:space="preserve"> maksymalny</w:t>
      </w:r>
      <w:r w:rsidRPr="00325C6A">
        <w:rPr>
          <w:rFonts w:ascii="Century Gothic" w:hAnsi="Century Gothic" w:cs="Times New Roman"/>
          <w:color w:val="auto"/>
          <w:kern w:val="1"/>
          <w:sz w:val="18"/>
          <w:szCs w:val="18"/>
          <w:lang w:eastAsia="pl-PL"/>
        </w:rPr>
        <w:t xml:space="preserve"> </w:t>
      </w:r>
      <w:r w:rsidRPr="00325C6A">
        <w:rPr>
          <w:rFonts w:ascii="Century Gothic" w:hAnsi="Century Gothic" w:cs="Times New Roman"/>
          <w:i/>
          <w:color w:val="auto"/>
          <w:kern w:val="1"/>
          <w:sz w:val="18"/>
          <w:szCs w:val="18"/>
          <w:lang w:eastAsia="pl-PL"/>
        </w:rPr>
        <w:t>termin dostawy</w:t>
      </w:r>
      <w:r w:rsidR="00AF6C40" w:rsidRPr="00325C6A">
        <w:rPr>
          <w:rFonts w:ascii="Century Gothic" w:hAnsi="Century Gothic" w:cs="Times New Roman"/>
          <w:i/>
          <w:color w:val="auto"/>
          <w:kern w:val="1"/>
          <w:sz w:val="18"/>
          <w:szCs w:val="18"/>
          <w:lang w:eastAsia="pl-PL"/>
        </w:rPr>
        <w:t>/ minimalny okres gwarancji</w:t>
      </w:r>
    </w:p>
    <w:p w:rsidR="002B1422" w:rsidRPr="00325C6A" w:rsidRDefault="002B1422" w:rsidP="00C818AF">
      <w:pPr>
        <w:tabs>
          <w:tab w:val="left" w:pos="0"/>
        </w:tabs>
        <w:suppressAutoHyphens w:val="0"/>
        <w:autoSpaceDE/>
        <w:autoSpaceDN/>
        <w:ind w:left="426" w:hanging="426"/>
        <w:jc w:val="both"/>
        <w:textAlignment w:val="auto"/>
        <w:rPr>
          <w:rFonts w:ascii="Century Gothic" w:hAnsi="Century Gothic" w:cs="Times New Roman"/>
          <w:color w:val="auto"/>
          <w:kern w:val="1"/>
          <w:sz w:val="18"/>
          <w:szCs w:val="18"/>
          <w:lang w:eastAsia="pl-PL"/>
        </w:rPr>
      </w:pPr>
      <w:r w:rsidRPr="00325C6A">
        <w:rPr>
          <w:rFonts w:ascii="Century Gothic" w:hAnsi="Century Gothic" w:cs="Times New Roman"/>
          <w:i/>
          <w:color w:val="auto"/>
          <w:kern w:val="1"/>
          <w:sz w:val="18"/>
          <w:szCs w:val="18"/>
          <w:lang w:eastAsia="pl-PL"/>
        </w:rPr>
        <w:t xml:space="preserve">**** - </w:t>
      </w:r>
      <w:r w:rsidRPr="00325C6A">
        <w:rPr>
          <w:rFonts w:ascii="Century Gothic" w:hAnsi="Century Gothic" w:cs="Times New Roman"/>
          <w:color w:val="auto"/>
          <w:kern w:val="1"/>
          <w:sz w:val="18"/>
          <w:szCs w:val="18"/>
          <w:lang w:eastAsia="pl-PL"/>
        </w:rPr>
        <w:t>niepotrzebne skreślić</w:t>
      </w:r>
    </w:p>
    <w:p w:rsidR="00D31730" w:rsidRPr="00325C6A" w:rsidRDefault="00D31730" w:rsidP="00D31730">
      <w:pPr>
        <w:autoSpaceDN/>
        <w:ind w:left="426" w:hanging="426"/>
        <w:jc w:val="both"/>
        <w:rPr>
          <w:rFonts w:ascii="Century Gothic" w:hAnsi="Century Gothic" w:cs="Times New Roman"/>
          <w:bCs/>
          <w:color w:val="auto"/>
          <w:kern w:val="1"/>
          <w:sz w:val="18"/>
          <w:szCs w:val="18"/>
        </w:rPr>
      </w:pPr>
      <w:r w:rsidRPr="00325C6A">
        <w:rPr>
          <w:rFonts w:ascii="Century Gothic" w:hAnsi="Century Gothic" w:cs="Times New Roman"/>
          <w:color w:val="auto"/>
          <w:kern w:val="1"/>
          <w:sz w:val="18"/>
          <w:szCs w:val="18"/>
          <w:lang w:eastAsia="pl-PL"/>
        </w:rPr>
        <w:t>***</w:t>
      </w:r>
      <w:r w:rsidR="007F4BE4" w:rsidRPr="00325C6A">
        <w:rPr>
          <w:rFonts w:ascii="Century Gothic" w:hAnsi="Century Gothic" w:cs="Times New Roman"/>
          <w:color w:val="auto"/>
          <w:kern w:val="1"/>
          <w:sz w:val="18"/>
          <w:szCs w:val="18"/>
          <w:lang w:eastAsia="pl-PL"/>
        </w:rPr>
        <w:t>*</w:t>
      </w:r>
      <w:r w:rsidRPr="00325C6A">
        <w:rPr>
          <w:rFonts w:ascii="Century Gothic" w:hAnsi="Century Gothic" w:cs="Times New Roman"/>
          <w:color w:val="auto"/>
          <w:kern w:val="1"/>
          <w:sz w:val="18"/>
          <w:szCs w:val="18"/>
          <w:lang w:eastAsia="pl-PL"/>
        </w:rPr>
        <w:t xml:space="preserve">*   niepotrzebne skreślić, jeżeli </w:t>
      </w:r>
      <w:r w:rsidRPr="00325C6A">
        <w:rPr>
          <w:rFonts w:ascii="Century Gothic" w:hAnsi="Century Gothic" w:cs="Times New Roman"/>
          <w:bCs/>
          <w:color w:val="auto"/>
          <w:kern w:val="1"/>
          <w:sz w:val="18"/>
          <w:szCs w:val="18"/>
        </w:rPr>
        <w:t>Wykonawca nie dokona skreślenia Zamawiający uzna, że obowiązek odprowadzenia podatku z tytułu dostawy leży po stronie Wykonawcy</w:t>
      </w:r>
    </w:p>
    <w:p w:rsidR="00676CEB" w:rsidRPr="00325C6A" w:rsidRDefault="00676CEB" w:rsidP="00C818AF">
      <w:pPr>
        <w:tabs>
          <w:tab w:val="left" w:pos="426"/>
        </w:tabs>
        <w:suppressAutoHyphens w:val="0"/>
        <w:autoSpaceDE/>
        <w:autoSpaceDN/>
        <w:ind w:left="426" w:hanging="426"/>
        <w:jc w:val="both"/>
        <w:textAlignment w:val="auto"/>
        <w:rPr>
          <w:rFonts w:ascii="Century Gothic" w:eastAsia="SimSun" w:hAnsi="Century Gothic" w:cs="Times New Roman"/>
          <w:color w:val="auto"/>
          <w:kern w:val="1"/>
          <w:sz w:val="18"/>
          <w:szCs w:val="18"/>
          <w:lang w:eastAsia="pl-PL"/>
        </w:rPr>
      </w:pPr>
      <w:r w:rsidRPr="00325C6A">
        <w:rPr>
          <w:rFonts w:ascii="Century Gothic" w:hAnsi="Century Gothic" w:cs="Times New Roman"/>
          <w:bCs/>
          <w:color w:val="auto"/>
          <w:kern w:val="1"/>
          <w:sz w:val="18"/>
          <w:szCs w:val="18"/>
        </w:rPr>
        <w:t>**</w:t>
      </w:r>
      <w:r w:rsidR="007F4BE4" w:rsidRPr="00325C6A">
        <w:rPr>
          <w:rFonts w:ascii="Century Gothic" w:hAnsi="Century Gothic" w:cs="Times New Roman"/>
          <w:bCs/>
          <w:color w:val="auto"/>
          <w:kern w:val="1"/>
          <w:sz w:val="18"/>
          <w:szCs w:val="18"/>
        </w:rPr>
        <w:t>*</w:t>
      </w:r>
      <w:r w:rsidRPr="00325C6A">
        <w:rPr>
          <w:rFonts w:ascii="Century Gothic" w:hAnsi="Century Gothic" w:cs="Times New Roman"/>
          <w:bCs/>
          <w:color w:val="auto"/>
          <w:kern w:val="1"/>
          <w:sz w:val="18"/>
          <w:szCs w:val="18"/>
        </w:rPr>
        <w:t>***  niepotrzebne skreślić - jeżeli Wykonawca nie dokona skreślenia pkt I</w:t>
      </w:r>
      <w:r w:rsidR="00C818AF" w:rsidRPr="00325C6A">
        <w:rPr>
          <w:rFonts w:ascii="Century Gothic" w:hAnsi="Century Gothic" w:cs="Times New Roman"/>
          <w:bCs/>
          <w:color w:val="auto"/>
          <w:kern w:val="1"/>
          <w:sz w:val="18"/>
          <w:szCs w:val="18"/>
        </w:rPr>
        <w:t>V</w:t>
      </w:r>
      <w:r w:rsidRPr="00325C6A">
        <w:rPr>
          <w:rFonts w:ascii="Century Gothic" w:hAnsi="Century Gothic" w:cs="Times New Roman"/>
          <w:bCs/>
          <w:color w:val="auto"/>
          <w:kern w:val="1"/>
          <w:sz w:val="18"/>
          <w:szCs w:val="18"/>
        </w:rPr>
        <w:t xml:space="preserve"> </w:t>
      </w:r>
      <w:r w:rsidR="00C818AF" w:rsidRPr="00325C6A">
        <w:rPr>
          <w:rFonts w:ascii="Century Gothic" w:hAnsi="Century Gothic" w:cs="Times New Roman"/>
          <w:bCs/>
          <w:color w:val="auto"/>
          <w:kern w:val="1"/>
          <w:sz w:val="18"/>
          <w:szCs w:val="18"/>
        </w:rPr>
        <w:t>lit. a)</w:t>
      </w:r>
      <w:r w:rsidRPr="00325C6A">
        <w:rPr>
          <w:rFonts w:ascii="Century Gothic" w:hAnsi="Century Gothic" w:cs="Times New Roman"/>
          <w:bCs/>
          <w:color w:val="auto"/>
          <w:kern w:val="1"/>
          <w:sz w:val="18"/>
          <w:szCs w:val="18"/>
        </w:rPr>
        <w:t>, Zamawiający uzna, że Wykonawca nie zamierza powierzyć części zamówienia Podwykonawcom.</w:t>
      </w:r>
    </w:p>
    <w:p w:rsidR="00676CEB" w:rsidRPr="00325C6A" w:rsidRDefault="00676CEB" w:rsidP="00676CEB">
      <w:pPr>
        <w:suppressAutoHyphens w:val="0"/>
        <w:autoSpaceDN/>
        <w:textAlignment w:val="auto"/>
        <w:rPr>
          <w:rFonts w:ascii="Century Gothic" w:eastAsia="SimSun" w:hAnsi="Century Gothic" w:cs="Times New Roman"/>
          <w:b/>
          <w:color w:val="auto"/>
          <w:kern w:val="1"/>
          <w:sz w:val="20"/>
          <w:szCs w:val="20"/>
          <w:lang w:eastAsia="pl-PL"/>
        </w:rPr>
      </w:pPr>
      <w:r w:rsidRPr="00325C6A">
        <w:rPr>
          <w:rFonts w:ascii="Century Gothic" w:eastAsia="SimSun" w:hAnsi="Century Gothic" w:cs="Times New Roman"/>
          <w:color w:val="auto"/>
          <w:kern w:val="1"/>
          <w:sz w:val="20"/>
          <w:szCs w:val="20"/>
          <w:lang w:eastAsia="pl-PL"/>
        </w:rPr>
        <w:br/>
      </w:r>
    </w:p>
    <w:p w:rsidR="00676CEB" w:rsidRPr="00325C6A" w:rsidRDefault="00676CEB" w:rsidP="00676CEB">
      <w:pPr>
        <w:suppressAutoHyphens w:val="0"/>
        <w:autoSpaceDN/>
        <w:textAlignment w:val="auto"/>
        <w:rPr>
          <w:rFonts w:ascii="Century Gothic" w:eastAsia="SimSun" w:hAnsi="Century Gothic" w:cs="Times New Roman"/>
          <w:b/>
          <w:color w:val="auto"/>
          <w:kern w:val="1"/>
          <w:sz w:val="20"/>
          <w:szCs w:val="20"/>
          <w:lang w:eastAsia="pl-PL"/>
        </w:rPr>
      </w:pPr>
    </w:p>
    <w:p w:rsidR="00676CEB" w:rsidRPr="00325C6A" w:rsidRDefault="00676CEB" w:rsidP="00055981">
      <w:pPr>
        <w:tabs>
          <w:tab w:val="left" w:pos="426"/>
        </w:tabs>
        <w:suppressAutoHyphens w:val="0"/>
        <w:autoSpaceDE/>
        <w:autoSpaceDN/>
        <w:ind w:left="426" w:hanging="426"/>
        <w:jc w:val="both"/>
        <w:textAlignment w:val="auto"/>
        <w:rPr>
          <w:rFonts w:ascii="Century Gothic" w:hAnsi="Century Gothic" w:cs="Times New Roman"/>
          <w:bCs/>
          <w:color w:val="auto"/>
          <w:kern w:val="1"/>
          <w:sz w:val="18"/>
          <w:szCs w:val="18"/>
        </w:rPr>
      </w:pPr>
      <w:r w:rsidRPr="00325C6A">
        <w:rPr>
          <w:rFonts w:ascii="Century Gothic" w:hAnsi="Century Gothic" w:cs="Times New Roman"/>
          <w:bCs/>
          <w:color w:val="auto"/>
          <w:kern w:val="1"/>
          <w:sz w:val="18"/>
          <w:szCs w:val="18"/>
        </w:rPr>
        <w:t>Słowniczek:</w:t>
      </w:r>
    </w:p>
    <w:p w:rsidR="00676CEB" w:rsidRPr="00325C6A" w:rsidRDefault="00676CEB" w:rsidP="00055981">
      <w:pPr>
        <w:tabs>
          <w:tab w:val="left" w:pos="426"/>
        </w:tabs>
        <w:suppressAutoHyphens w:val="0"/>
        <w:autoSpaceDE/>
        <w:autoSpaceDN/>
        <w:ind w:left="426" w:hanging="426"/>
        <w:jc w:val="both"/>
        <w:textAlignment w:val="auto"/>
        <w:rPr>
          <w:rFonts w:ascii="Century Gothic" w:hAnsi="Century Gothic" w:cs="Times New Roman"/>
          <w:bCs/>
          <w:color w:val="auto"/>
          <w:kern w:val="1"/>
          <w:sz w:val="18"/>
          <w:szCs w:val="18"/>
        </w:rPr>
      </w:pPr>
      <w:r w:rsidRPr="00325C6A">
        <w:rPr>
          <w:rFonts w:ascii="Century Gothic" w:hAnsi="Century Gothic" w:cs="Times New Roman"/>
          <w:bCs/>
          <w:color w:val="auto"/>
          <w:kern w:val="1"/>
          <w:sz w:val="18"/>
          <w:szCs w:val="18"/>
        </w:rPr>
        <w:t>Małe przedsiębiorstwo: przedsiębiorstwo, które zatrudnia mniej niż 50 osób i którego roczny obrót lub roczna suma bilansowa nie przekracza 10 milionów EUR.</w:t>
      </w:r>
    </w:p>
    <w:p w:rsidR="00676CEB" w:rsidRPr="00325C6A" w:rsidRDefault="00676CEB" w:rsidP="00055981">
      <w:pPr>
        <w:tabs>
          <w:tab w:val="left" w:pos="426"/>
        </w:tabs>
        <w:suppressAutoHyphens w:val="0"/>
        <w:autoSpaceDE/>
        <w:autoSpaceDN/>
        <w:ind w:left="426" w:hanging="426"/>
        <w:jc w:val="both"/>
        <w:textAlignment w:val="auto"/>
        <w:rPr>
          <w:rFonts w:ascii="Century Gothic" w:hAnsi="Century Gothic" w:cs="Times New Roman"/>
          <w:bCs/>
          <w:color w:val="auto"/>
          <w:kern w:val="1"/>
          <w:sz w:val="18"/>
          <w:szCs w:val="18"/>
        </w:rPr>
      </w:pPr>
      <w:r w:rsidRPr="00325C6A">
        <w:rPr>
          <w:rFonts w:ascii="Century Gothic" w:hAnsi="Century Gothic" w:cs="Times New Roman"/>
          <w:bCs/>
          <w:color w:val="auto"/>
          <w:kern w:val="1"/>
          <w:sz w:val="18"/>
          <w:szCs w:val="18"/>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676CEB" w:rsidRPr="00676CEB" w:rsidRDefault="00676CEB" w:rsidP="00676CEB">
      <w:pPr>
        <w:tabs>
          <w:tab w:val="left" w:pos="6435"/>
        </w:tabs>
        <w:autoSpaceDN/>
        <w:jc w:val="right"/>
        <w:rPr>
          <w:rFonts w:ascii="Century Gothic" w:hAnsi="Century Gothic" w:cs="Times New Roman"/>
          <w:b/>
          <w:color w:val="auto"/>
          <w:kern w:val="1"/>
          <w:sz w:val="20"/>
          <w:szCs w:val="20"/>
        </w:rPr>
      </w:pPr>
    </w:p>
    <w:p w:rsidR="00BF0841" w:rsidRPr="00896D5B" w:rsidRDefault="0086191E" w:rsidP="00896D5B">
      <w:pPr>
        <w:keepNext/>
        <w:keepLines/>
        <w:tabs>
          <w:tab w:val="left" w:pos="6435"/>
        </w:tabs>
        <w:autoSpaceDN/>
        <w:jc w:val="right"/>
        <w:rPr>
          <w:rFonts w:ascii="Century Gothic" w:hAnsi="Century Gothic"/>
          <w:b/>
          <w:color w:val="auto"/>
          <w:sz w:val="20"/>
          <w:szCs w:val="20"/>
          <w:u w:val="single"/>
        </w:rPr>
      </w:pPr>
      <w:r>
        <w:rPr>
          <w:rFonts w:ascii="Century Gothic" w:hAnsi="Century Gothic" w:cs="Times New Roman"/>
          <w:b/>
          <w:color w:val="auto"/>
          <w:kern w:val="1"/>
          <w:sz w:val="20"/>
          <w:szCs w:val="20"/>
        </w:rPr>
        <w:br w:type="page"/>
      </w:r>
    </w:p>
    <w:p w:rsidR="008F14E3" w:rsidRPr="001033EE" w:rsidRDefault="008F14E3" w:rsidP="001A1BD5">
      <w:pPr>
        <w:ind w:left="6379"/>
        <w:rPr>
          <w:rFonts w:ascii="Century Gothic" w:hAnsi="Century Gothic"/>
          <w:sz w:val="20"/>
        </w:rPr>
      </w:pPr>
      <w:r w:rsidRPr="001033EE">
        <w:rPr>
          <w:rFonts w:ascii="Century Gothic" w:hAnsi="Century Gothic"/>
          <w:b/>
          <w:sz w:val="20"/>
        </w:rPr>
        <w:lastRenderedPageBreak/>
        <w:t xml:space="preserve">Wzór - Załącznik nr </w:t>
      </w:r>
      <w:r w:rsidR="00BF0841">
        <w:rPr>
          <w:rFonts w:ascii="Century Gothic" w:hAnsi="Century Gothic"/>
          <w:b/>
          <w:sz w:val="20"/>
        </w:rPr>
        <w:t>3</w:t>
      </w:r>
      <w:r>
        <w:rPr>
          <w:rFonts w:ascii="Century Gothic" w:hAnsi="Century Gothic"/>
          <w:b/>
          <w:sz w:val="20"/>
        </w:rPr>
        <w:t xml:space="preserve"> </w:t>
      </w:r>
      <w:r w:rsidRPr="001033EE">
        <w:rPr>
          <w:rFonts w:ascii="Century Gothic" w:hAnsi="Century Gothic"/>
          <w:b/>
          <w:sz w:val="20"/>
        </w:rPr>
        <w:t>do SIWZ</w:t>
      </w:r>
    </w:p>
    <w:p w:rsidR="008F14E3" w:rsidRPr="001033EE" w:rsidRDefault="008F14E3" w:rsidP="008F14E3">
      <w:pPr>
        <w:jc w:val="right"/>
        <w:rPr>
          <w:rFonts w:ascii="Century Gothic" w:hAnsi="Century Gothic"/>
          <w:b/>
          <w:sz w:val="20"/>
        </w:rPr>
      </w:pPr>
    </w:p>
    <w:p w:rsidR="008F14E3" w:rsidRPr="001033EE" w:rsidRDefault="008F14E3" w:rsidP="008F14E3">
      <w:pPr>
        <w:pStyle w:val="Textbody"/>
        <w:rPr>
          <w:rFonts w:ascii="Century Gothic" w:hAnsi="Century Gothic"/>
          <w:sz w:val="20"/>
        </w:rPr>
      </w:pPr>
      <w:r w:rsidRPr="001033EE">
        <w:rPr>
          <w:rFonts w:ascii="Century Gothic" w:hAnsi="Century Gothic"/>
          <w:b/>
          <w:i/>
          <w:sz w:val="20"/>
        </w:rPr>
        <w:tab/>
      </w:r>
      <w:r w:rsidRPr="001033EE">
        <w:rPr>
          <w:rFonts w:ascii="Century Gothic" w:hAnsi="Century Gothic"/>
          <w:b/>
          <w:i/>
          <w:sz w:val="20"/>
        </w:rPr>
        <w:tab/>
      </w:r>
      <w:r w:rsidRPr="001033EE">
        <w:rPr>
          <w:rFonts w:ascii="Century Gothic" w:hAnsi="Century Gothic"/>
          <w:b/>
          <w:i/>
          <w:sz w:val="20"/>
        </w:rPr>
        <w:tab/>
      </w:r>
      <w:r w:rsidRPr="001033EE">
        <w:rPr>
          <w:rFonts w:ascii="Century Gothic" w:hAnsi="Century Gothic"/>
          <w:b/>
          <w:i/>
          <w:sz w:val="20"/>
        </w:rPr>
        <w:tab/>
      </w:r>
      <w:r w:rsidRPr="001033EE">
        <w:rPr>
          <w:rFonts w:ascii="Century Gothic" w:hAnsi="Century Gothic"/>
          <w:b/>
          <w:i/>
          <w:sz w:val="20"/>
        </w:rPr>
        <w:tab/>
      </w:r>
      <w:r w:rsidRPr="001033EE">
        <w:rPr>
          <w:rFonts w:ascii="Century Gothic" w:hAnsi="Century Gothic"/>
          <w:b/>
          <w:i/>
          <w:sz w:val="20"/>
        </w:rPr>
        <w:tab/>
      </w:r>
      <w:r w:rsidRPr="001033EE">
        <w:rPr>
          <w:rFonts w:ascii="Century Gothic" w:hAnsi="Century Gothic"/>
          <w:b/>
          <w:i/>
          <w:sz w:val="20"/>
        </w:rPr>
        <w:tab/>
      </w:r>
      <w:r w:rsidRPr="001033EE">
        <w:rPr>
          <w:rFonts w:ascii="Century Gothic" w:hAnsi="Century Gothic"/>
          <w:b/>
          <w:i/>
          <w:sz w:val="20"/>
        </w:rPr>
        <w:tab/>
        <w:t>Zamawiający:</w:t>
      </w:r>
    </w:p>
    <w:p w:rsidR="008F14E3" w:rsidRPr="001033EE" w:rsidRDefault="008F14E3" w:rsidP="008F14E3">
      <w:pPr>
        <w:pStyle w:val="Textbody"/>
        <w:rPr>
          <w:rFonts w:ascii="Century Gothic" w:hAnsi="Century Gothic"/>
          <w:b/>
          <w:bCs/>
          <w:i/>
          <w:color w:val="000000"/>
          <w:sz w:val="20"/>
        </w:rPr>
      </w:pPr>
    </w:p>
    <w:p w:rsidR="008F14E3" w:rsidRPr="001033EE" w:rsidRDefault="008F14E3" w:rsidP="008F14E3">
      <w:pPr>
        <w:pStyle w:val="Textbody"/>
        <w:rPr>
          <w:rFonts w:ascii="Century Gothic" w:hAnsi="Century Gothic"/>
          <w:sz w:val="20"/>
        </w:rPr>
      </w:pPr>
      <w:r w:rsidRPr="001033EE">
        <w:rPr>
          <w:rFonts w:ascii="Century Gothic" w:hAnsi="Century Gothic"/>
          <w:b/>
          <w:bCs/>
          <w:i/>
          <w:color w:val="000000"/>
          <w:sz w:val="20"/>
        </w:rPr>
        <w:tab/>
      </w:r>
      <w:r w:rsidRPr="001033EE">
        <w:rPr>
          <w:rFonts w:ascii="Century Gothic" w:hAnsi="Century Gothic"/>
          <w:b/>
          <w:bCs/>
          <w:i/>
          <w:color w:val="000000"/>
          <w:sz w:val="20"/>
        </w:rPr>
        <w:tab/>
      </w:r>
      <w:r w:rsidRPr="001033EE">
        <w:rPr>
          <w:rFonts w:ascii="Century Gothic" w:hAnsi="Century Gothic"/>
          <w:b/>
          <w:bCs/>
          <w:i/>
          <w:color w:val="000000"/>
          <w:sz w:val="20"/>
        </w:rPr>
        <w:tab/>
      </w:r>
      <w:r w:rsidRPr="001033EE">
        <w:rPr>
          <w:rFonts w:ascii="Century Gothic" w:hAnsi="Century Gothic"/>
          <w:b/>
          <w:bCs/>
          <w:i/>
          <w:color w:val="000000"/>
          <w:sz w:val="20"/>
        </w:rPr>
        <w:tab/>
      </w:r>
      <w:r w:rsidRPr="001033EE">
        <w:rPr>
          <w:rFonts w:ascii="Century Gothic" w:hAnsi="Century Gothic"/>
          <w:b/>
          <w:bCs/>
          <w:i/>
          <w:color w:val="000000"/>
          <w:sz w:val="20"/>
        </w:rPr>
        <w:tab/>
      </w:r>
      <w:r w:rsidRPr="001033EE">
        <w:rPr>
          <w:rFonts w:ascii="Century Gothic" w:hAnsi="Century Gothic"/>
          <w:b/>
          <w:bCs/>
          <w:i/>
          <w:color w:val="000000"/>
          <w:sz w:val="20"/>
        </w:rPr>
        <w:tab/>
      </w:r>
      <w:r w:rsidRPr="001033EE">
        <w:rPr>
          <w:rFonts w:ascii="Century Gothic" w:hAnsi="Century Gothic"/>
          <w:b/>
          <w:bCs/>
          <w:i/>
          <w:color w:val="000000"/>
          <w:sz w:val="20"/>
        </w:rPr>
        <w:tab/>
      </w:r>
      <w:r w:rsidRPr="001033EE">
        <w:rPr>
          <w:rFonts w:ascii="Century Gothic" w:hAnsi="Century Gothic"/>
          <w:b/>
          <w:bCs/>
          <w:i/>
          <w:color w:val="000000"/>
          <w:sz w:val="20"/>
        </w:rPr>
        <w:tab/>
        <w:t>KOMENDA STOŁECZNA POLICJI,</w:t>
      </w:r>
      <w:r w:rsidRPr="001033EE">
        <w:rPr>
          <w:rFonts w:ascii="Century Gothic" w:hAnsi="Century Gothic"/>
          <w:b/>
          <w:i/>
          <w:sz w:val="20"/>
        </w:rPr>
        <w:t xml:space="preserve">  </w:t>
      </w:r>
      <w:r w:rsidRPr="001033EE">
        <w:rPr>
          <w:rFonts w:ascii="Century Gothic" w:hAnsi="Century Gothic"/>
          <w:b/>
          <w:i/>
          <w:sz w:val="20"/>
        </w:rPr>
        <w:tab/>
      </w:r>
    </w:p>
    <w:p w:rsidR="008F14E3" w:rsidRPr="001033EE" w:rsidRDefault="008F14E3" w:rsidP="008F14E3">
      <w:pPr>
        <w:pStyle w:val="Standard"/>
        <w:tabs>
          <w:tab w:val="left" w:pos="5783"/>
          <w:tab w:val="left" w:pos="6143"/>
        </w:tabs>
        <w:ind w:left="5783"/>
        <w:jc w:val="both"/>
        <w:rPr>
          <w:rFonts w:ascii="Century Gothic" w:hAnsi="Century Gothic"/>
          <w:sz w:val="20"/>
        </w:rPr>
      </w:pPr>
      <w:r w:rsidRPr="001033EE">
        <w:rPr>
          <w:rFonts w:ascii="Century Gothic" w:hAnsi="Century Gothic"/>
          <w:sz w:val="20"/>
        </w:rPr>
        <w:t>ul. Nowolipie 2,</w:t>
      </w:r>
    </w:p>
    <w:p w:rsidR="008F14E3" w:rsidRPr="001033EE" w:rsidRDefault="008F14E3" w:rsidP="008F14E3">
      <w:pPr>
        <w:pStyle w:val="Textbody"/>
        <w:ind w:left="5783"/>
        <w:rPr>
          <w:rFonts w:ascii="Century Gothic" w:hAnsi="Century Gothic"/>
          <w:b/>
          <w:i/>
          <w:sz w:val="20"/>
        </w:rPr>
      </w:pPr>
      <w:r w:rsidRPr="001033EE">
        <w:rPr>
          <w:rFonts w:ascii="Century Gothic" w:hAnsi="Century Gothic"/>
          <w:b/>
          <w:i/>
          <w:sz w:val="20"/>
        </w:rPr>
        <w:t>00-150 Warszawa</w:t>
      </w:r>
    </w:p>
    <w:p w:rsidR="008F14E3" w:rsidRPr="005369A7" w:rsidRDefault="008F14E3" w:rsidP="008F14E3">
      <w:pPr>
        <w:pStyle w:val="Textbody"/>
        <w:rPr>
          <w:rFonts w:ascii="Century Gothic" w:hAnsi="Century Gothic"/>
          <w:sz w:val="20"/>
        </w:rPr>
      </w:pPr>
      <w:r w:rsidRPr="001033EE">
        <w:rPr>
          <w:rFonts w:ascii="Century Gothic" w:hAnsi="Century Gothic"/>
          <w:sz w:val="20"/>
        </w:rPr>
        <w:t> </w:t>
      </w:r>
      <w:r w:rsidRPr="001033EE">
        <w:rPr>
          <w:rFonts w:ascii="Century Gothic" w:hAnsi="Century Gothic"/>
          <w:b/>
          <w:sz w:val="20"/>
        </w:rPr>
        <w:t>Wykonawca:</w:t>
      </w:r>
    </w:p>
    <w:p w:rsidR="008F14E3" w:rsidRPr="001033EE" w:rsidRDefault="008F14E3" w:rsidP="008F14E3">
      <w:pPr>
        <w:pStyle w:val="Textbody"/>
        <w:ind w:right="5954"/>
        <w:rPr>
          <w:rFonts w:ascii="Century Gothic" w:hAnsi="Century Gothic"/>
          <w:sz w:val="20"/>
        </w:rPr>
      </w:pPr>
      <w:r w:rsidRPr="001033EE">
        <w:rPr>
          <w:rFonts w:ascii="Century Gothic" w:hAnsi="Century Gothic"/>
          <w:sz w:val="20"/>
        </w:rPr>
        <w:t>……………………………………………………………………………………..…</w:t>
      </w:r>
    </w:p>
    <w:p w:rsidR="008F14E3" w:rsidRDefault="008F14E3" w:rsidP="008F14E3">
      <w:pPr>
        <w:pStyle w:val="Textbody"/>
        <w:ind w:right="5954"/>
        <w:rPr>
          <w:rFonts w:ascii="Century Gothic" w:hAnsi="Century Gothic"/>
          <w:i/>
          <w:sz w:val="20"/>
        </w:rPr>
      </w:pPr>
      <w:r w:rsidRPr="001033EE">
        <w:rPr>
          <w:rFonts w:ascii="Century Gothic" w:hAnsi="Century Gothic"/>
          <w:i/>
          <w:sz w:val="20"/>
        </w:rPr>
        <w:t>(pełna nazwa/firma, adres, w zależności od podmiotu: NIP/PESEL, KRS/</w:t>
      </w:r>
      <w:proofErr w:type="spellStart"/>
      <w:r w:rsidRPr="001033EE">
        <w:rPr>
          <w:rFonts w:ascii="Century Gothic" w:hAnsi="Century Gothic"/>
          <w:i/>
          <w:sz w:val="20"/>
        </w:rPr>
        <w:t>CEiDG</w:t>
      </w:r>
      <w:proofErr w:type="spellEnd"/>
      <w:r w:rsidRPr="001033EE">
        <w:rPr>
          <w:rFonts w:ascii="Century Gothic" w:hAnsi="Century Gothic"/>
          <w:i/>
          <w:sz w:val="20"/>
        </w:rPr>
        <w:t>)</w:t>
      </w:r>
    </w:p>
    <w:p w:rsidR="008F14E3" w:rsidRPr="001033EE" w:rsidRDefault="008F14E3" w:rsidP="008F14E3">
      <w:pPr>
        <w:pStyle w:val="Textbody"/>
        <w:ind w:right="5954"/>
        <w:rPr>
          <w:rFonts w:ascii="Century Gothic" w:hAnsi="Century Gothic"/>
          <w:sz w:val="20"/>
          <w:u w:val="single"/>
        </w:rPr>
      </w:pPr>
      <w:r w:rsidRPr="001033EE">
        <w:rPr>
          <w:rFonts w:ascii="Century Gothic" w:hAnsi="Century Gothic"/>
          <w:sz w:val="20"/>
          <w:u w:val="single"/>
        </w:rPr>
        <w:t>reprezentowany przez:</w:t>
      </w:r>
    </w:p>
    <w:p w:rsidR="008F14E3" w:rsidRPr="001033EE" w:rsidRDefault="008F14E3" w:rsidP="008F14E3">
      <w:pPr>
        <w:pStyle w:val="Textbody"/>
        <w:ind w:right="5954"/>
        <w:rPr>
          <w:rFonts w:ascii="Century Gothic" w:hAnsi="Century Gothic"/>
          <w:sz w:val="20"/>
        </w:rPr>
      </w:pPr>
      <w:r w:rsidRPr="001033EE">
        <w:rPr>
          <w:rFonts w:ascii="Century Gothic" w:hAnsi="Century Gothic"/>
          <w:sz w:val="20"/>
        </w:rPr>
        <w:t>…………………………………………………………………………………………</w:t>
      </w:r>
    </w:p>
    <w:p w:rsidR="008F14E3" w:rsidRPr="001033EE" w:rsidRDefault="008F14E3" w:rsidP="008F14E3">
      <w:pPr>
        <w:pStyle w:val="Textbody"/>
        <w:ind w:right="5953"/>
        <w:rPr>
          <w:rFonts w:ascii="Century Gothic" w:hAnsi="Century Gothic"/>
          <w:i/>
          <w:sz w:val="20"/>
        </w:rPr>
      </w:pPr>
      <w:r w:rsidRPr="001033EE">
        <w:rPr>
          <w:rFonts w:ascii="Century Gothic" w:hAnsi="Century Gothic"/>
          <w:i/>
          <w:sz w:val="20"/>
        </w:rPr>
        <w:t>(imię, nazwisko, stanowisko/podstawa do reprezentacji)</w:t>
      </w:r>
    </w:p>
    <w:p w:rsidR="008F14E3" w:rsidRPr="001033EE" w:rsidRDefault="008F14E3" w:rsidP="008F14E3">
      <w:pPr>
        <w:pStyle w:val="Textbody"/>
        <w:spacing w:after="283"/>
        <w:rPr>
          <w:rFonts w:ascii="Century Gothic" w:hAnsi="Century Gothic"/>
          <w:sz w:val="20"/>
        </w:rPr>
      </w:pPr>
      <w:r w:rsidRPr="001033EE">
        <w:rPr>
          <w:rFonts w:ascii="Century Gothic" w:hAnsi="Century Gothic"/>
          <w:sz w:val="20"/>
        </w:rPr>
        <w:t> </w:t>
      </w:r>
    </w:p>
    <w:p w:rsidR="008F14E3" w:rsidRPr="001033EE" w:rsidRDefault="008F14E3" w:rsidP="008F14E3">
      <w:pPr>
        <w:pStyle w:val="Textbody"/>
        <w:spacing w:after="120" w:line="360" w:lineRule="auto"/>
        <w:jc w:val="center"/>
        <w:rPr>
          <w:rFonts w:ascii="Century Gothic" w:hAnsi="Century Gothic"/>
          <w:b/>
          <w:sz w:val="20"/>
          <w:u w:val="single"/>
        </w:rPr>
      </w:pPr>
      <w:r w:rsidRPr="001033EE">
        <w:rPr>
          <w:rFonts w:ascii="Century Gothic" w:hAnsi="Century Gothic"/>
          <w:b/>
          <w:sz w:val="20"/>
          <w:u w:val="single"/>
        </w:rPr>
        <w:t>Oświadczenie wykonawcy</w:t>
      </w:r>
    </w:p>
    <w:p w:rsidR="008F14E3" w:rsidRPr="001033EE" w:rsidRDefault="008F14E3" w:rsidP="008F14E3">
      <w:pPr>
        <w:pStyle w:val="Textbody"/>
        <w:spacing w:line="360" w:lineRule="auto"/>
        <w:jc w:val="center"/>
        <w:rPr>
          <w:rFonts w:ascii="Century Gothic" w:hAnsi="Century Gothic"/>
          <w:b/>
          <w:sz w:val="20"/>
        </w:rPr>
      </w:pPr>
      <w:r w:rsidRPr="001033EE">
        <w:rPr>
          <w:rFonts w:ascii="Century Gothic" w:hAnsi="Century Gothic"/>
          <w:b/>
          <w:sz w:val="20"/>
        </w:rPr>
        <w:t>składane na podstawie art. 25a ust. 1 ustawy z dnia 29 stycznia 2004 r.</w:t>
      </w:r>
    </w:p>
    <w:p w:rsidR="008F14E3" w:rsidRPr="001033EE" w:rsidRDefault="008F14E3" w:rsidP="008F14E3">
      <w:pPr>
        <w:pStyle w:val="Textbody"/>
        <w:spacing w:line="360" w:lineRule="auto"/>
        <w:jc w:val="center"/>
        <w:rPr>
          <w:rFonts w:ascii="Century Gothic" w:hAnsi="Century Gothic"/>
          <w:sz w:val="20"/>
        </w:rPr>
      </w:pPr>
      <w:r w:rsidRPr="001033EE">
        <w:rPr>
          <w:rFonts w:ascii="Century Gothic" w:hAnsi="Century Gothic"/>
          <w:sz w:val="20"/>
        </w:rPr>
        <w:t> </w:t>
      </w:r>
      <w:r w:rsidRPr="001033EE">
        <w:rPr>
          <w:rFonts w:ascii="Century Gothic" w:hAnsi="Century Gothic"/>
          <w:b/>
          <w:sz w:val="20"/>
        </w:rPr>
        <w:t xml:space="preserve">Prawo zamówień publicznych (dalej jako: ustawa </w:t>
      </w:r>
      <w:proofErr w:type="spellStart"/>
      <w:r w:rsidRPr="001033EE">
        <w:rPr>
          <w:rFonts w:ascii="Century Gothic" w:hAnsi="Century Gothic"/>
          <w:b/>
          <w:sz w:val="20"/>
        </w:rPr>
        <w:t>Pzp</w:t>
      </w:r>
      <w:proofErr w:type="spellEnd"/>
      <w:r w:rsidRPr="001033EE">
        <w:rPr>
          <w:rFonts w:ascii="Century Gothic" w:hAnsi="Century Gothic"/>
          <w:b/>
          <w:sz w:val="20"/>
        </w:rPr>
        <w:t>),</w:t>
      </w:r>
    </w:p>
    <w:p w:rsidR="008F14E3" w:rsidRPr="001033EE" w:rsidRDefault="008F14E3" w:rsidP="008F14E3">
      <w:pPr>
        <w:pStyle w:val="Textbody"/>
        <w:spacing w:before="120"/>
        <w:jc w:val="center"/>
        <w:rPr>
          <w:rFonts w:ascii="Century Gothic" w:hAnsi="Century Gothic"/>
          <w:b/>
          <w:sz w:val="20"/>
          <w:u w:val="single"/>
        </w:rPr>
      </w:pPr>
      <w:r w:rsidRPr="001033EE">
        <w:rPr>
          <w:rFonts w:ascii="Century Gothic" w:hAnsi="Century Gothic"/>
          <w:b/>
          <w:sz w:val="20"/>
          <w:u w:val="single"/>
        </w:rPr>
        <w:t>DOTYCZĄCE PRZESŁANEK WYKLUCZENIA Z POSTĘPOWANIA</w:t>
      </w:r>
    </w:p>
    <w:p w:rsidR="008F14E3" w:rsidRPr="001033EE" w:rsidRDefault="008F14E3" w:rsidP="008F14E3">
      <w:pPr>
        <w:pStyle w:val="Textbody"/>
        <w:spacing w:line="360" w:lineRule="auto"/>
        <w:rPr>
          <w:rFonts w:ascii="Century Gothic" w:hAnsi="Century Gothic"/>
          <w:sz w:val="20"/>
        </w:rPr>
      </w:pPr>
      <w:r w:rsidRPr="001033EE">
        <w:rPr>
          <w:rFonts w:ascii="Century Gothic" w:hAnsi="Century Gothic"/>
          <w:sz w:val="20"/>
        </w:rPr>
        <w:t> </w:t>
      </w:r>
    </w:p>
    <w:p w:rsidR="008F14E3" w:rsidRDefault="008F14E3" w:rsidP="00461C02">
      <w:pPr>
        <w:pStyle w:val="Nagwek50"/>
        <w:spacing w:before="0" w:after="60"/>
        <w:ind w:firstLine="709"/>
        <w:jc w:val="both"/>
        <w:rPr>
          <w:rFonts w:ascii="Century Gothic" w:hAnsi="Century Gothic"/>
          <w:sz w:val="20"/>
        </w:rPr>
      </w:pPr>
      <w:r w:rsidRPr="001033EE">
        <w:rPr>
          <w:rFonts w:ascii="Century Gothic" w:hAnsi="Century Gothic"/>
          <w:sz w:val="20"/>
        </w:rPr>
        <w:t>Na potrzeby postępowania o udzielenie zamówienia publicznego</w:t>
      </w:r>
      <w:r w:rsidR="00461C02">
        <w:rPr>
          <w:rFonts w:ascii="Century Gothic" w:hAnsi="Century Gothic" w:cs="Calibri Light"/>
          <w:b w:val="0"/>
          <w:sz w:val="20"/>
          <w:szCs w:val="20"/>
        </w:rPr>
        <w:t xml:space="preserve"> </w:t>
      </w:r>
      <w:r w:rsidR="00461C02" w:rsidRPr="00461C02">
        <w:rPr>
          <w:rFonts w:ascii="Century Gothic" w:hAnsi="Century Gothic" w:cs="Calibri Light"/>
          <w:color w:val="auto"/>
          <w:sz w:val="20"/>
          <w:szCs w:val="20"/>
        </w:rPr>
        <w:t>prowadzonego</w:t>
      </w:r>
      <w:r w:rsidR="00461C02" w:rsidRPr="00196F55">
        <w:rPr>
          <w:rFonts w:ascii="Century Gothic" w:hAnsi="Century Gothic" w:cs="Calibri Light"/>
          <w:color w:val="auto"/>
          <w:sz w:val="20"/>
          <w:szCs w:val="20"/>
        </w:rPr>
        <w:t xml:space="preserve"> w celu zawarcia umowy ramowej</w:t>
      </w:r>
      <w:r w:rsidR="00461C02">
        <w:rPr>
          <w:rFonts w:ascii="Century Gothic" w:hAnsi="Century Gothic" w:cs="Calibri Light"/>
          <w:color w:val="auto"/>
          <w:sz w:val="20"/>
          <w:szCs w:val="20"/>
        </w:rPr>
        <w:t xml:space="preserve"> </w:t>
      </w:r>
      <w:r w:rsidR="00461C02" w:rsidRPr="00196F55">
        <w:rPr>
          <w:rFonts w:ascii="Century Gothic" w:hAnsi="Century Gothic" w:cs="Calibri Light"/>
          <w:sz w:val="20"/>
          <w:szCs w:val="20"/>
        </w:rPr>
        <w:t xml:space="preserve">w trybie przetargu </w:t>
      </w:r>
      <w:r w:rsidR="00461C02" w:rsidRPr="00196F55">
        <w:rPr>
          <w:rFonts w:ascii="Century Gothic" w:hAnsi="Century Gothic" w:cs="Calibri Light"/>
          <w:color w:val="auto"/>
          <w:sz w:val="20"/>
          <w:szCs w:val="20"/>
        </w:rPr>
        <w:t>nieograniczonego</w:t>
      </w:r>
      <w:r w:rsidRPr="001033EE">
        <w:rPr>
          <w:rFonts w:ascii="Century Gothic" w:hAnsi="Century Gothic"/>
          <w:sz w:val="20"/>
        </w:rPr>
        <w:t xml:space="preserve"> </w:t>
      </w:r>
      <w:r w:rsidR="00461C02">
        <w:rPr>
          <w:rFonts w:ascii="Century Gothic" w:hAnsi="Century Gothic"/>
          <w:sz w:val="20"/>
        </w:rPr>
        <w:t xml:space="preserve">na </w:t>
      </w:r>
      <w:r w:rsidR="00A23BDB">
        <w:rPr>
          <w:rFonts w:ascii="Century Gothic" w:hAnsi="Century Gothic" w:cs="Times New Roman"/>
          <w:bCs/>
          <w:sz w:val="20"/>
          <w:szCs w:val="20"/>
        </w:rPr>
        <w:t>dostawa</w:t>
      </w:r>
      <w:r w:rsidR="00EE196E" w:rsidRPr="00EE196E">
        <w:rPr>
          <w:rFonts w:ascii="Century Gothic" w:hAnsi="Century Gothic" w:cs="Times New Roman"/>
          <w:bCs/>
          <w:sz w:val="20"/>
          <w:szCs w:val="20"/>
        </w:rPr>
        <w:t xml:space="preserve"> </w:t>
      </w:r>
      <w:r w:rsidR="00A23BDB">
        <w:rPr>
          <w:rFonts w:ascii="Century Gothic" w:hAnsi="Century Gothic" w:cs="Times New Roman"/>
          <w:bCs/>
          <w:sz w:val="20"/>
          <w:szCs w:val="20"/>
        </w:rPr>
        <w:t>ściany wizyjnej</w:t>
      </w:r>
      <w:r w:rsidRPr="00EE196E">
        <w:rPr>
          <w:rFonts w:ascii="Century Gothic" w:hAnsi="Century Gothic"/>
          <w:sz w:val="20"/>
        </w:rPr>
        <w:t xml:space="preserve"> </w:t>
      </w:r>
      <w:r w:rsidRPr="00461C02">
        <w:rPr>
          <w:rFonts w:ascii="Century Gothic" w:hAnsi="Century Gothic"/>
          <w:bCs/>
          <w:sz w:val="20"/>
        </w:rPr>
        <w:t>WZP-</w:t>
      </w:r>
      <w:r w:rsidR="00A23BDB">
        <w:rPr>
          <w:rFonts w:ascii="Century Gothic" w:hAnsi="Century Gothic"/>
          <w:bCs/>
          <w:sz w:val="20"/>
        </w:rPr>
        <w:t>4401/20/256</w:t>
      </w:r>
      <w:r w:rsidR="00461C02" w:rsidRPr="00461C02">
        <w:rPr>
          <w:rFonts w:ascii="Century Gothic" w:hAnsi="Century Gothic"/>
          <w:bCs/>
          <w:sz w:val="20"/>
        </w:rPr>
        <w:t>/Ł</w:t>
      </w:r>
      <w:r w:rsidRPr="00461C02">
        <w:rPr>
          <w:rFonts w:ascii="Century Gothic" w:hAnsi="Century Gothic"/>
          <w:sz w:val="20"/>
        </w:rPr>
        <w:t>,</w:t>
      </w:r>
      <w:r w:rsidRPr="001033EE">
        <w:rPr>
          <w:rFonts w:ascii="Century Gothic" w:hAnsi="Century Gothic"/>
          <w:sz w:val="20"/>
        </w:rPr>
        <w:t xml:space="preserve"> prowadzonego przez </w:t>
      </w:r>
      <w:r w:rsidRPr="002B1484">
        <w:rPr>
          <w:rFonts w:ascii="Century Gothic" w:hAnsi="Century Gothic"/>
          <w:sz w:val="20"/>
        </w:rPr>
        <w:t>Komendę Stołeczną Policji,</w:t>
      </w:r>
      <w:r w:rsidRPr="001033EE">
        <w:rPr>
          <w:rFonts w:ascii="Century Gothic" w:hAnsi="Century Gothic"/>
          <w:sz w:val="20"/>
        </w:rPr>
        <w:t xml:space="preserve"> oświadczam, co następuje:</w:t>
      </w:r>
    </w:p>
    <w:p w:rsidR="008F14E3" w:rsidRPr="001033EE" w:rsidRDefault="008F14E3" w:rsidP="008F14E3">
      <w:pPr>
        <w:pStyle w:val="Textbody"/>
        <w:rPr>
          <w:rFonts w:ascii="Century Gothic" w:hAnsi="Century Gothic"/>
          <w:sz w:val="20"/>
        </w:rPr>
      </w:pPr>
      <w:r w:rsidRPr="001033EE">
        <w:rPr>
          <w:rFonts w:ascii="Century Gothic" w:hAnsi="Century Gothic"/>
          <w:sz w:val="20"/>
        </w:rPr>
        <w:t> </w:t>
      </w:r>
    </w:p>
    <w:p w:rsidR="008F14E3" w:rsidRPr="001033EE" w:rsidRDefault="008F14E3" w:rsidP="008F14E3">
      <w:pPr>
        <w:pStyle w:val="Textbody"/>
        <w:spacing w:line="360" w:lineRule="auto"/>
        <w:rPr>
          <w:rFonts w:ascii="Century Gothic" w:hAnsi="Century Gothic"/>
          <w:b/>
          <w:sz w:val="20"/>
        </w:rPr>
      </w:pPr>
      <w:r w:rsidRPr="001033EE">
        <w:rPr>
          <w:rFonts w:ascii="Century Gothic" w:hAnsi="Century Gothic"/>
          <w:b/>
          <w:sz w:val="20"/>
        </w:rPr>
        <w:t>OŚWIADCZENIA DOTYCZĄCE WYKONAWCY:</w:t>
      </w:r>
    </w:p>
    <w:p w:rsidR="008F14E3" w:rsidRPr="001033EE" w:rsidRDefault="008F14E3" w:rsidP="008F14E3">
      <w:pPr>
        <w:pStyle w:val="Textbody"/>
        <w:rPr>
          <w:rFonts w:ascii="Century Gothic" w:hAnsi="Century Gothic"/>
          <w:sz w:val="20"/>
        </w:rPr>
      </w:pPr>
      <w:r w:rsidRPr="001033EE">
        <w:rPr>
          <w:rFonts w:ascii="Century Gothic" w:hAnsi="Century Gothic"/>
          <w:b/>
          <w:sz w:val="20"/>
        </w:rPr>
        <w:t xml:space="preserve">1.    </w:t>
      </w:r>
      <w:r w:rsidRPr="001033EE">
        <w:rPr>
          <w:rFonts w:ascii="Century Gothic" w:hAnsi="Century Gothic"/>
          <w:sz w:val="20"/>
        </w:rPr>
        <w:t xml:space="preserve">Oświadczam, że nie podlegam wykluczeniu z postępowania na podstawie art. 24 ust 1 pkt 12-23 ustawy </w:t>
      </w:r>
      <w:proofErr w:type="spellStart"/>
      <w:r w:rsidRPr="001033EE">
        <w:rPr>
          <w:rFonts w:ascii="Century Gothic" w:hAnsi="Century Gothic"/>
          <w:sz w:val="20"/>
        </w:rPr>
        <w:t>Pzp</w:t>
      </w:r>
      <w:proofErr w:type="spellEnd"/>
      <w:r w:rsidRPr="001033EE">
        <w:rPr>
          <w:rFonts w:ascii="Century Gothic" w:hAnsi="Century Gothic"/>
          <w:sz w:val="20"/>
        </w:rPr>
        <w:t>.</w:t>
      </w:r>
    </w:p>
    <w:p w:rsidR="008F14E3" w:rsidRPr="001033EE" w:rsidRDefault="008F14E3" w:rsidP="008F14E3">
      <w:pPr>
        <w:pStyle w:val="Textbody"/>
        <w:spacing w:line="360" w:lineRule="auto"/>
        <w:rPr>
          <w:rFonts w:ascii="Century Gothic" w:hAnsi="Century Gothic"/>
          <w:sz w:val="20"/>
        </w:rPr>
      </w:pPr>
      <w:r w:rsidRPr="001033EE">
        <w:rPr>
          <w:rFonts w:ascii="Century Gothic" w:hAnsi="Century Gothic"/>
          <w:b/>
          <w:sz w:val="20"/>
        </w:rPr>
        <w:t>2.    </w:t>
      </w:r>
      <w:r w:rsidRPr="001033EE">
        <w:rPr>
          <w:rFonts w:ascii="Century Gothic" w:hAnsi="Century Gothic"/>
          <w:sz w:val="20"/>
        </w:rPr>
        <w:t xml:space="preserve">Oświadczam, że nie podlegam wykluczeniu z postępowania na podstawie </w:t>
      </w:r>
      <w:r w:rsidRPr="001033EE">
        <w:rPr>
          <w:rFonts w:ascii="Century Gothic" w:hAnsi="Century Gothic"/>
          <w:sz w:val="20"/>
        </w:rPr>
        <w:br/>
        <w:t xml:space="preserve">art. 24 ust. 5 pkt 1 i pkt 8 ustawy </w:t>
      </w:r>
      <w:proofErr w:type="spellStart"/>
      <w:r w:rsidRPr="001033EE">
        <w:rPr>
          <w:rFonts w:ascii="Century Gothic" w:hAnsi="Century Gothic"/>
          <w:sz w:val="20"/>
        </w:rPr>
        <w:t>Pzp</w:t>
      </w:r>
      <w:proofErr w:type="spellEnd"/>
      <w:r w:rsidRPr="001033EE">
        <w:rPr>
          <w:rFonts w:ascii="Century Gothic" w:hAnsi="Century Gothic"/>
          <w:sz w:val="20"/>
        </w:rPr>
        <w:t>.</w:t>
      </w:r>
    </w:p>
    <w:p w:rsidR="008F14E3" w:rsidRPr="001033EE" w:rsidRDefault="008F14E3" w:rsidP="008F14E3">
      <w:pPr>
        <w:pStyle w:val="Textbody"/>
        <w:spacing w:line="360" w:lineRule="auto"/>
        <w:rPr>
          <w:rFonts w:ascii="Century Gothic" w:hAnsi="Century Gothic"/>
          <w:sz w:val="20"/>
        </w:rPr>
      </w:pPr>
      <w:r w:rsidRPr="001033EE">
        <w:rPr>
          <w:rFonts w:ascii="Century Gothic" w:hAnsi="Century Gothic"/>
          <w:sz w:val="20"/>
        </w:rPr>
        <w:t xml:space="preserve">…………….……. </w:t>
      </w:r>
      <w:r w:rsidRPr="001033EE">
        <w:rPr>
          <w:rFonts w:ascii="Century Gothic" w:hAnsi="Century Gothic"/>
          <w:i/>
          <w:sz w:val="20"/>
        </w:rPr>
        <w:t>(miejscowość),</w:t>
      </w:r>
      <w:r w:rsidRPr="001033EE">
        <w:rPr>
          <w:rFonts w:ascii="Century Gothic" w:hAnsi="Century Gothic"/>
          <w:sz w:val="20"/>
        </w:rPr>
        <w:t xml:space="preserve"> dnia ………….……. r.</w:t>
      </w:r>
    </w:p>
    <w:p w:rsidR="008F14E3" w:rsidRPr="001033EE" w:rsidRDefault="008F14E3" w:rsidP="008F14E3">
      <w:pPr>
        <w:pStyle w:val="Textbody"/>
        <w:rPr>
          <w:rFonts w:ascii="Century Gothic" w:hAnsi="Century Gothic"/>
          <w:sz w:val="20"/>
        </w:rPr>
      </w:pPr>
      <w:r w:rsidRPr="001033EE">
        <w:rPr>
          <w:rFonts w:ascii="Century Gothic" w:hAnsi="Century Gothic"/>
          <w:sz w:val="20"/>
        </w:rPr>
        <w:t>                                                                                </w:t>
      </w:r>
      <w:r>
        <w:rPr>
          <w:rFonts w:ascii="Century Gothic" w:hAnsi="Century Gothic"/>
          <w:sz w:val="20"/>
        </w:rPr>
        <w:tab/>
      </w:r>
      <w:r>
        <w:rPr>
          <w:rFonts w:ascii="Century Gothic" w:hAnsi="Century Gothic"/>
          <w:sz w:val="20"/>
        </w:rPr>
        <w:tab/>
      </w:r>
      <w:r w:rsidRPr="001033EE">
        <w:rPr>
          <w:rFonts w:ascii="Century Gothic" w:hAnsi="Century Gothic"/>
          <w:sz w:val="20"/>
        </w:rPr>
        <w:t>  …………………………………………</w:t>
      </w:r>
    </w:p>
    <w:p w:rsidR="008F14E3" w:rsidRPr="001033EE" w:rsidRDefault="008F14E3" w:rsidP="008F14E3">
      <w:pPr>
        <w:pStyle w:val="Textbody"/>
        <w:ind w:left="5664"/>
        <w:rPr>
          <w:rFonts w:ascii="Century Gothic" w:hAnsi="Century Gothic"/>
          <w:i/>
          <w:sz w:val="20"/>
        </w:rPr>
      </w:pPr>
      <w:r w:rsidRPr="001033EE">
        <w:rPr>
          <w:rFonts w:ascii="Century Gothic" w:hAnsi="Century Gothic"/>
          <w:i/>
          <w:sz w:val="20"/>
        </w:rPr>
        <w:t>(podpis)</w:t>
      </w:r>
    </w:p>
    <w:p w:rsidR="008F14E3" w:rsidRDefault="008F14E3" w:rsidP="008F14E3">
      <w:pPr>
        <w:pStyle w:val="Textbody"/>
        <w:spacing w:line="360" w:lineRule="auto"/>
        <w:rPr>
          <w:rFonts w:ascii="Century Gothic" w:hAnsi="Century Gothic"/>
          <w:sz w:val="20"/>
        </w:rPr>
      </w:pPr>
      <w:r w:rsidRPr="001033EE">
        <w:rPr>
          <w:rFonts w:ascii="Century Gothic" w:hAnsi="Century Gothic"/>
          <w:sz w:val="20"/>
        </w:rPr>
        <w:t xml:space="preserve">Oświadczam, że zachodzą w stosunku do mnie podstawy wykluczenia z postępowania na podstawie art. …………. ustawy </w:t>
      </w:r>
      <w:proofErr w:type="spellStart"/>
      <w:r w:rsidRPr="001033EE">
        <w:rPr>
          <w:rFonts w:ascii="Century Gothic" w:hAnsi="Century Gothic"/>
          <w:sz w:val="20"/>
        </w:rPr>
        <w:t>Pzp</w:t>
      </w:r>
      <w:proofErr w:type="spellEnd"/>
      <w:r w:rsidRPr="001033EE">
        <w:rPr>
          <w:rFonts w:ascii="Century Gothic" w:hAnsi="Century Gothic"/>
          <w:sz w:val="20"/>
        </w:rPr>
        <w:t xml:space="preserve"> </w:t>
      </w:r>
      <w:r w:rsidRPr="001033EE">
        <w:rPr>
          <w:rFonts w:ascii="Century Gothic" w:hAnsi="Century Gothic"/>
          <w:i/>
          <w:sz w:val="20"/>
        </w:rPr>
        <w:t xml:space="preserve">(podać mającą zastosowanie podstawę wykluczenia spośród wymienionych w art. 24 ust. 1 pkt 13-14, 16-20 lub art. 24 ust. 5 ustawy </w:t>
      </w:r>
      <w:proofErr w:type="spellStart"/>
      <w:r w:rsidRPr="001033EE">
        <w:rPr>
          <w:rFonts w:ascii="Century Gothic" w:hAnsi="Century Gothic"/>
          <w:i/>
          <w:sz w:val="20"/>
        </w:rPr>
        <w:t>Pzp</w:t>
      </w:r>
      <w:proofErr w:type="spellEnd"/>
      <w:r w:rsidRPr="001033EE">
        <w:rPr>
          <w:rFonts w:ascii="Century Gothic" w:hAnsi="Century Gothic"/>
          <w:i/>
          <w:sz w:val="20"/>
        </w:rPr>
        <w:t>).</w:t>
      </w:r>
      <w:r w:rsidRPr="001033EE">
        <w:rPr>
          <w:rFonts w:ascii="Century Gothic" w:hAnsi="Century Gothic"/>
          <w:sz w:val="20"/>
        </w:rPr>
        <w:t xml:space="preserve"> Jednocześnie oświadczam, że w związku z ww. okolicznością, na podstawie art. 24 ust. 8 ustawy </w:t>
      </w:r>
      <w:proofErr w:type="spellStart"/>
      <w:r w:rsidRPr="001033EE">
        <w:rPr>
          <w:rFonts w:ascii="Century Gothic" w:hAnsi="Century Gothic"/>
          <w:sz w:val="20"/>
        </w:rPr>
        <w:t>Pzp</w:t>
      </w:r>
      <w:proofErr w:type="spellEnd"/>
      <w:r w:rsidRPr="001033EE">
        <w:rPr>
          <w:rFonts w:ascii="Century Gothic" w:hAnsi="Century Gothic"/>
          <w:sz w:val="20"/>
        </w:rPr>
        <w:t xml:space="preserve"> podjąłem następujące środki naprawcze: </w:t>
      </w:r>
    </w:p>
    <w:p w:rsidR="008F14E3" w:rsidRPr="001033EE" w:rsidRDefault="008F14E3" w:rsidP="008F14E3">
      <w:pPr>
        <w:pStyle w:val="Textbody"/>
        <w:spacing w:line="360" w:lineRule="auto"/>
        <w:rPr>
          <w:rFonts w:ascii="Century Gothic" w:hAnsi="Century Gothic"/>
          <w:sz w:val="20"/>
        </w:rPr>
      </w:pPr>
      <w:r w:rsidRPr="001033EE">
        <w:rPr>
          <w:rFonts w:ascii="Century Gothic" w:hAnsi="Century Gothic"/>
          <w:sz w:val="20"/>
        </w:rPr>
        <w:t>……………………………………………………………………………………………………………….</w:t>
      </w:r>
    </w:p>
    <w:p w:rsidR="008F14E3" w:rsidRPr="001033EE" w:rsidRDefault="008F14E3" w:rsidP="008F14E3">
      <w:pPr>
        <w:pStyle w:val="Textbody"/>
        <w:spacing w:line="360" w:lineRule="auto"/>
        <w:rPr>
          <w:rFonts w:ascii="Century Gothic" w:hAnsi="Century Gothic"/>
          <w:sz w:val="20"/>
        </w:rPr>
      </w:pPr>
      <w:r w:rsidRPr="001033EE">
        <w:rPr>
          <w:rFonts w:ascii="Century Gothic" w:hAnsi="Century Gothic"/>
          <w:sz w:val="20"/>
        </w:rPr>
        <w:t>…………………………………………………………………………………………..…………………...........…………</w:t>
      </w:r>
    </w:p>
    <w:p w:rsidR="008F14E3" w:rsidRPr="001033EE" w:rsidRDefault="008F14E3" w:rsidP="008F14E3">
      <w:pPr>
        <w:pStyle w:val="Textbody"/>
        <w:spacing w:line="360" w:lineRule="auto"/>
        <w:rPr>
          <w:rFonts w:ascii="Century Gothic" w:hAnsi="Century Gothic"/>
          <w:sz w:val="20"/>
        </w:rPr>
      </w:pPr>
      <w:r w:rsidRPr="001033EE">
        <w:rPr>
          <w:rFonts w:ascii="Century Gothic" w:hAnsi="Century Gothic"/>
          <w:sz w:val="20"/>
        </w:rPr>
        <w:lastRenderedPageBreak/>
        <w:t xml:space="preserve">…………….……. </w:t>
      </w:r>
      <w:r w:rsidRPr="001033EE">
        <w:rPr>
          <w:rFonts w:ascii="Century Gothic" w:hAnsi="Century Gothic"/>
          <w:i/>
          <w:sz w:val="20"/>
        </w:rPr>
        <w:t xml:space="preserve">(miejscowość), </w:t>
      </w:r>
      <w:r w:rsidRPr="001033EE">
        <w:rPr>
          <w:rFonts w:ascii="Century Gothic" w:hAnsi="Century Gothic"/>
          <w:sz w:val="20"/>
        </w:rPr>
        <w:t>dnia …………………. r.</w:t>
      </w:r>
    </w:p>
    <w:p w:rsidR="008F14E3" w:rsidRDefault="008F14E3" w:rsidP="008F14E3">
      <w:pPr>
        <w:pStyle w:val="Textbody"/>
        <w:rPr>
          <w:rFonts w:ascii="Century Gothic" w:hAnsi="Century Gothic"/>
          <w:sz w:val="20"/>
        </w:rPr>
      </w:pPr>
      <w:r w:rsidRPr="001033EE">
        <w:rPr>
          <w:rFonts w:ascii="Century Gothic" w:hAnsi="Century Gothic"/>
          <w:sz w:val="20"/>
        </w:rPr>
        <w:t xml:space="preserve">                                                                                  </w:t>
      </w:r>
      <w:r>
        <w:rPr>
          <w:rFonts w:ascii="Century Gothic" w:hAnsi="Century Gothic"/>
          <w:sz w:val="20"/>
        </w:rPr>
        <w:t xml:space="preserve"> </w:t>
      </w:r>
      <w:r>
        <w:rPr>
          <w:rFonts w:ascii="Century Gothic" w:hAnsi="Century Gothic"/>
          <w:sz w:val="20"/>
        </w:rPr>
        <w:tab/>
      </w:r>
      <w:r>
        <w:rPr>
          <w:rFonts w:ascii="Century Gothic" w:hAnsi="Century Gothic"/>
          <w:sz w:val="20"/>
        </w:rPr>
        <w:tab/>
        <w:t xml:space="preserve">  </w:t>
      </w:r>
      <w:r w:rsidRPr="001033EE">
        <w:rPr>
          <w:rFonts w:ascii="Century Gothic" w:hAnsi="Century Gothic"/>
          <w:sz w:val="20"/>
        </w:rPr>
        <w:t>…………………………………………</w:t>
      </w:r>
    </w:p>
    <w:p w:rsidR="008F14E3" w:rsidRPr="00240302" w:rsidRDefault="008F14E3" w:rsidP="008F14E3">
      <w:pPr>
        <w:pStyle w:val="Textbody"/>
        <w:rPr>
          <w:rFonts w:ascii="Century Gothic" w:hAnsi="Century Gothic"/>
          <w:sz w:val="20"/>
        </w:rPr>
      </w:pPr>
      <w:r>
        <w:rPr>
          <w:rFonts w:ascii="Century Gothic" w:hAnsi="Century Gothic"/>
          <w:i/>
          <w:sz w:val="20"/>
        </w:rPr>
        <w:tab/>
      </w:r>
      <w:r>
        <w:rPr>
          <w:rFonts w:ascii="Century Gothic" w:hAnsi="Century Gothic"/>
          <w:i/>
          <w:sz w:val="20"/>
        </w:rPr>
        <w:tab/>
      </w:r>
      <w:r>
        <w:rPr>
          <w:rFonts w:ascii="Century Gothic" w:hAnsi="Century Gothic"/>
          <w:i/>
          <w:sz w:val="20"/>
        </w:rPr>
        <w:tab/>
      </w:r>
      <w:r>
        <w:rPr>
          <w:rFonts w:ascii="Century Gothic" w:hAnsi="Century Gothic"/>
          <w:i/>
          <w:sz w:val="20"/>
        </w:rPr>
        <w:tab/>
      </w:r>
      <w:r>
        <w:rPr>
          <w:rFonts w:ascii="Century Gothic" w:hAnsi="Century Gothic"/>
          <w:i/>
          <w:sz w:val="20"/>
        </w:rPr>
        <w:tab/>
      </w:r>
      <w:r>
        <w:rPr>
          <w:rFonts w:ascii="Century Gothic" w:hAnsi="Century Gothic"/>
          <w:i/>
          <w:sz w:val="20"/>
        </w:rPr>
        <w:tab/>
      </w:r>
      <w:r>
        <w:rPr>
          <w:rFonts w:ascii="Century Gothic" w:hAnsi="Century Gothic"/>
          <w:i/>
          <w:sz w:val="20"/>
        </w:rPr>
        <w:tab/>
      </w:r>
      <w:r>
        <w:rPr>
          <w:rFonts w:ascii="Century Gothic" w:hAnsi="Century Gothic"/>
          <w:i/>
          <w:sz w:val="20"/>
        </w:rPr>
        <w:tab/>
      </w:r>
      <w:r>
        <w:rPr>
          <w:rFonts w:ascii="Century Gothic" w:hAnsi="Century Gothic"/>
          <w:i/>
          <w:sz w:val="20"/>
        </w:rPr>
        <w:tab/>
      </w:r>
      <w:r>
        <w:rPr>
          <w:rFonts w:ascii="Century Gothic" w:hAnsi="Century Gothic"/>
          <w:i/>
          <w:sz w:val="20"/>
        </w:rPr>
        <w:tab/>
      </w:r>
      <w:r w:rsidRPr="001033EE">
        <w:rPr>
          <w:rFonts w:ascii="Century Gothic" w:hAnsi="Century Gothic"/>
          <w:i/>
          <w:sz w:val="20"/>
        </w:rPr>
        <w:t>(podpis)</w:t>
      </w:r>
    </w:p>
    <w:p w:rsidR="008F14E3" w:rsidRPr="001033EE" w:rsidRDefault="008F14E3" w:rsidP="008F14E3">
      <w:pPr>
        <w:pStyle w:val="Textbody"/>
        <w:rPr>
          <w:rFonts w:ascii="Century Gothic" w:hAnsi="Century Gothic"/>
          <w:sz w:val="20"/>
        </w:rPr>
      </w:pPr>
      <w:r w:rsidRPr="001033EE">
        <w:rPr>
          <w:rFonts w:ascii="Century Gothic" w:hAnsi="Century Gothic"/>
          <w:sz w:val="20"/>
        </w:rPr>
        <w:t> </w:t>
      </w:r>
      <w:r>
        <w:rPr>
          <w:rFonts w:ascii="Century Gothic" w:hAnsi="Century Gothic"/>
          <w:sz w:val="20"/>
        </w:rPr>
        <w:t xml:space="preserve">  </w:t>
      </w:r>
    </w:p>
    <w:p w:rsidR="008F14E3" w:rsidRDefault="008F14E3" w:rsidP="008F14E3">
      <w:pPr>
        <w:pStyle w:val="Textbody"/>
        <w:rPr>
          <w:rFonts w:ascii="Century Gothic" w:hAnsi="Century Gothic"/>
          <w:i/>
          <w:sz w:val="20"/>
        </w:rPr>
      </w:pPr>
      <w:r w:rsidRPr="001033EE">
        <w:rPr>
          <w:rFonts w:ascii="Century Gothic" w:hAnsi="Century Gothic"/>
          <w:sz w:val="20"/>
        </w:rPr>
        <w:t> </w:t>
      </w:r>
      <w:r w:rsidRPr="001033EE">
        <w:rPr>
          <w:rFonts w:ascii="Century Gothic" w:hAnsi="Century Gothic"/>
          <w:i/>
          <w:sz w:val="20"/>
        </w:rPr>
        <w:t xml:space="preserve">[UWAGA: zastosować tylko wtedy, gdy zamawiający przewidział możliwość, o której mowa w art. 25a ust. 5 pkt 2 ustawy </w:t>
      </w:r>
      <w:proofErr w:type="spellStart"/>
      <w:r w:rsidRPr="001033EE">
        <w:rPr>
          <w:rFonts w:ascii="Century Gothic" w:hAnsi="Century Gothic"/>
          <w:i/>
          <w:sz w:val="20"/>
        </w:rPr>
        <w:t>Pzp</w:t>
      </w:r>
      <w:proofErr w:type="spellEnd"/>
      <w:r w:rsidRPr="001033EE">
        <w:rPr>
          <w:rFonts w:ascii="Century Gothic" w:hAnsi="Century Gothic"/>
          <w:i/>
          <w:sz w:val="20"/>
        </w:rPr>
        <w:t>]</w:t>
      </w:r>
    </w:p>
    <w:p w:rsidR="00896D5B" w:rsidRPr="001033EE" w:rsidRDefault="00896D5B" w:rsidP="008F14E3">
      <w:pPr>
        <w:pStyle w:val="Textbody"/>
        <w:rPr>
          <w:rFonts w:ascii="Century Gothic" w:hAnsi="Century Gothic"/>
          <w:i/>
          <w:sz w:val="20"/>
        </w:rPr>
      </w:pPr>
    </w:p>
    <w:p w:rsidR="00A23BDB" w:rsidRPr="00676CEB" w:rsidRDefault="00A23BDB" w:rsidP="00A23BDB">
      <w:pPr>
        <w:pStyle w:val="Textbody"/>
        <w:spacing w:line="360" w:lineRule="auto"/>
        <w:rPr>
          <w:rFonts w:ascii="Century Gothic" w:hAnsi="Century Gothic"/>
          <w:b/>
          <w:sz w:val="20"/>
        </w:rPr>
      </w:pPr>
      <w:r w:rsidRPr="00676CEB">
        <w:rPr>
          <w:rFonts w:ascii="Century Gothic" w:hAnsi="Century Gothic"/>
          <w:b/>
          <w:sz w:val="20"/>
        </w:rPr>
        <w:t>OŚWIADCZENIE DOTYCZĄCE PODWYKONAWCY:</w:t>
      </w:r>
    </w:p>
    <w:p w:rsidR="00A23BDB" w:rsidRPr="00676CEB" w:rsidRDefault="00A23BDB" w:rsidP="00A23BDB">
      <w:pPr>
        <w:pStyle w:val="Textbody"/>
        <w:rPr>
          <w:rFonts w:ascii="Century Gothic" w:hAnsi="Century Gothic"/>
          <w:sz w:val="20"/>
        </w:rPr>
      </w:pPr>
      <w:r w:rsidRPr="00676CEB">
        <w:rPr>
          <w:rFonts w:ascii="Century Gothic" w:hAnsi="Century Gothic"/>
          <w:sz w:val="20"/>
        </w:rPr>
        <w:t> </w:t>
      </w:r>
    </w:p>
    <w:p w:rsidR="00A23BDB" w:rsidRPr="00676CEB" w:rsidRDefault="00A23BDB" w:rsidP="00A23BDB">
      <w:pPr>
        <w:pStyle w:val="Textbody"/>
        <w:spacing w:line="360" w:lineRule="auto"/>
        <w:rPr>
          <w:rFonts w:ascii="Century Gothic" w:hAnsi="Century Gothic"/>
          <w:sz w:val="20"/>
        </w:rPr>
      </w:pPr>
      <w:r w:rsidRPr="00676CEB">
        <w:rPr>
          <w:rFonts w:ascii="Century Gothic" w:hAnsi="Century Gothic"/>
          <w:sz w:val="20"/>
        </w:rPr>
        <w:t>Oświadczam, że w stosunku do następującego/</w:t>
      </w:r>
      <w:proofErr w:type="spellStart"/>
      <w:r w:rsidRPr="00676CEB">
        <w:rPr>
          <w:rFonts w:ascii="Century Gothic" w:hAnsi="Century Gothic"/>
          <w:sz w:val="20"/>
        </w:rPr>
        <w:t>ych</w:t>
      </w:r>
      <w:proofErr w:type="spellEnd"/>
      <w:r w:rsidRPr="00676CEB">
        <w:rPr>
          <w:rFonts w:ascii="Century Gothic" w:hAnsi="Century Gothic"/>
          <w:sz w:val="20"/>
        </w:rPr>
        <w:t xml:space="preserve"> podmiotu/</w:t>
      </w:r>
      <w:proofErr w:type="spellStart"/>
      <w:r w:rsidRPr="00676CEB">
        <w:rPr>
          <w:rFonts w:ascii="Century Gothic" w:hAnsi="Century Gothic"/>
          <w:sz w:val="20"/>
        </w:rPr>
        <w:t>tów</w:t>
      </w:r>
      <w:proofErr w:type="spellEnd"/>
      <w:r w:rsidRPr="00676CEB">
        <w:rPr>
          <w:rFonts w:ascii="Century Gothic" w:hAnsi="Century Gothic"/>
          <w:sz w:val="20"/>
        </w:rPr>
        <w:t>, będącego/</w:t>
      </w:r>
      <w:proofErr w:type="spellStart"/>
      <w:r w:rsidRPr="00676CEB">
        <w:rPr>
          <w:rFonts w:ascii="Century Gothic" w:hAnsi="Century Gothic"/>
          <w:sz w:val="20"/>
        </w:rPr>
        <w:t>ych</w:t>
      </w:r>
      <w:proofErr w:type="spellEnd"/>
      <w:r w:rsidRPr="00676CEB">
        <w:rPr>
          <w:rFonts w:ascii="Century Gothic" w:hAnsi="Century Gothic"/>
          <w:sz w:val="20"/>
        </w:rPr>
        <w:t xml:space="preserve"> podwykonawcą/</w:t>
      </w:r>
      <w:proofErr w:type="spellStart"/>
      <w:r w:rsidRPr="00676CEB">
        <w:rPr>
          <w:rFonts w:ascii="Century Gothic" w:hAnsi="Century Gothic"/>
          <w:sz w:val="20"/>
        </w:rPr>
        <w:t>ami</w:t>
      </w:r>
      <w:proofErr w:type="spellEnd"/>
      <w:r w:rsidRPr="00676CEB">
        <w:rPr>
          <w:rFonts w:ascii="Century Gothic" w:hAnsi="Century Gothic"/>
          <w:sz w:val="20"/>
        </w:rPr>
        <w:t xml:space="preserve">: ……………………………………………………………………..….…… </w:t>
      </w:r>
      <w:r w:rsidRPr="00676CEB">
        <w:rPr>
          <w:rFonts w:ascii="Century Gothic" w:hAnsi="Century Gothic"/>
          <w:i/>
          <w:sz w:val="20"/>
        </w:rPr>
        <w:t>(podać pełną nazwę/firmę, adres, a także w zależności od podmiotu: NIP/PESEL, KRS/</w:t>
      </w:r>
      <w:proofErr w:type="spellStart"/>
      <w:r w:rsidRPr="00676CEB">
        <w:rPr>
          <w:rFonts w:ascii="Century Gothic" w:hAnsi="Century Gothic"/>
          <w:i/>
          <w:sz w:val="20"/>
        </w:rPr>
        <w:t>CEiDG</w:t>
      </w:r>
      <w:proofErr w:type="spellEnd"/>
      <w:r w:rsidRPr="00676CEB">
        <w:rPr>
          <w:rFonts w:ascii="Century Gothic" w:hAnsi="Century Gothic"/>
          <w:i/>
          <w:sz w:val="20"/>
        </w:rPr>
        <w:t>)</w:t>
      </w:r>
      <w:r w:rsidRPr="00676CEB">
        <w:rPr>
          <w:rFonts w:ascii="Century Gothic" w:hAnsi="Century Gothic"/>
          <w:sz w:val="20"/>
        </w:rPr>
        <w:t>, nie zachodzą podstawy wykluczenia z postępowania o udzielenie zamówienia.</w:t>
      </w:r>
    </w:p>
    <w:p w:rsidR="00A23BDB" w:rsidRPr="00676CEB" w:rsidRDefault="00A23BDB" w:rsidP="00A23BDB">
      <w:pPr>
        <w:pStyle w:val="Textbody"/>
        <w:spacing w:line="360" w:lineRule="auto"/>
        <w:rPr>
          <w:rFonts w:ascii="Century Gothic" w:hAnsi="Century Gothic"/>
          <w:sz w:val="20"/>
        </w:rPr>
      </w:pPr>
      <w:r w:rsidRPr="00676CEB">
        <w:rPr>
          <w:rFonts w:ascii="Century Gothic" w:hAnsi="Century Gothic"/>
          <w:sz w:val="20"/>
        </w:rPr>
        <w:t> </w:t>
      </w:r>
    </w:p>
    <w:p w:rsidR="00A23BDB" w:rsidRPr="00676CEB" w:rsidRDefault="00A23BDB" w:rsidP="00A23BDB">
      <w:pPr>
        <w:pStyle w:val="Textbody"/>
        <w:spacing w:line="360" w:lineRule="auto"/>
        <w:rPr>
          <w:rFonts w:ascii="Century Gothic" w:hAnsi="Century Gothic"/>
          <w:sz w:val="20"/>
        </w:rPr>
      </w:pPr>
      <w:r w:rsidRPr="00676CEB">
        <w:rPr>
          <w:rFonts w:ascii="Century Gothic" w:hAnsi="Century Gothic"/>
          <w:sz w:val="20"/>
        </w:rPr>
        <w:t xml:space="preserve">…………….……. </w:t>
      </w:r>
      <w:r w:rsidRPr="00676CEB">
        <w:rPr>
          <w:rFonts w:ascii="Century Gothic" w:hAnsi="Century Gothic"/>
          <w:i/>
          <w:sz w:val="20"/>
        </w:rPr>
        <w:t>(miejscowość),</w:t>
      </w:r>
      <w:r w:rsidRPr="00676CEB">
        <w:rPr>
          <w:rFonts w:ascii="Century Gothic" w:hAnsi="Century Gothic"/>
          <w:sz w:val="20"/>
        </w:rPr>
        <w:t xml:space="preserve"> dnia …………………. r.</w:t>
      </w:r>
    </w:p>
    <w:p w:rsidR="00A23BDB" w:rsidRPr="00676CEB" w:rsidRDefault="00A23BDB" w:rsidP="00A23BDB">
      <w:pPr>
        <w:pStyle w:val="Textbody"/>
        <w:spacing w:line="360" w:lineRule="auto"/>
        <w:rPr>
          <w:rFonts w:ascii="Century Gothic" w:hAnsi="Century Gothic"/>
          <w:sz w:val="20"/>
        </w:rPr>
      </w:pPr>
      <w:r w:rsidRPr="00676CEB">
        <w:rPr>
          <w:rFonts w:ascii="Century Gothic" w:hAnsi="Century Gothic"/>
          <w:sz w:val="20"/>
        </w:rPr>
        <w:t> </w:t>
      </w:r>
    </w:p>
    <w:p w:rsidR="00A23BDB" w:rsidRPr="00676CEB" w:rsidRDefault="00A23BDB" w:rsidP="00A23BDB">
      <w:pPr>
        <w:pStyle w:val="Textbody"/>
        <w:spacing w:line="360" w:lineRule="auto"/>
        <w:rPr>
          <w:rFonts w:ascii="Century Gothic" w:hAnsi="Century Gothic"/>
          <w:sz w:val="20"/>
        </w:rPr>
      </w:pPr>
      <w:r w:rsidRPr="00676CEB">
        <w:rPr>
          <w:rFonts w:ascii="Century Gothic" w:hAnsi="Century Gothic"/>
          <w:sz w:val="20"/>
        </w:rPr>
        <w:t>                                                                                  …………………………………………</w:t>
      </w:r>
    </w:p>
    <w:p w:rsidR="00A23BDB" w:rsidRPr="00676CEB" w:rsidRDefault="00A23BDB" w:rsidP="00A23BDB">
      <w:pPr>
        <w:pStyle w:val="Textbody"/>
        <w:spacing w:line="360" w:lineRule="auto"/>
        <w:ind w:left="5664"/>
        <w:rPr>
          <w:rFonts w:ascii="Century Gothic" w:hAnsi="Century Gothic"/>
          <w:i/>
          <w:sz w:val="20"/>
        </w:rPr>
      </w:pPr>
      <w:r w:rsidRPr="00676CEB">
        <w:rPr>
          <w:rFonts w:ascii="Century Gothic" w:hAnsi="Century Gothic"/>
          <w:i/>
          <w:sz w:val="20"/>
        </w:rPr>
        <w:t>(podpis)</w:t>
      </w:r>
    </w:p>
    <w:p w:rsidR="00A23BDB" w:rsidRPr="00676CEB" w:rsidRDefault="00A23BDB" w:rsidP="00A23BDB">
      <w:pPr>
        <w:pStyle w:val="Textbody"/>
        <w:rPr>
          <w:rFonts w:ascii="Century Gothic" w:hAnsi="Century Gothic"/>
          <w:sz w:val="20"/>
        </w:rPr>
      </w:pPr>
      <w:r w:rsidRPr="00676CEB">
        <w:rPr>
          <w:rFonts w:ascii="Century Gothic" w:hAnsi="Century Gothic"/>
          <w:sz w:val="20"/>
        </w:rPr>
        <w:t> </w:t>
      </w:r>
    </w:p>
    <w:p w:rsidR="00A23BDB" w:rsidRPr="00676CEB" w:rsidRDefault="00A23BDB" w:rsidP="00A23BDB">
      <w:pPr>
        <w:pStyle w:val="Textbody"/>
        <w:rPr>
          <w:rFonts w:ascii="Century Gothic" w:hAnsi="Century Gothic"/>
          <w:sz w:val="20"/>
        </w:rPr>
      </w:pPr>
      <w:r w:rsidRPr="00676CEB">
        <w:rPr>
          <w:rFonts w:ascii="Century Gothic" w:hAnsi="Century Gothic"/>
          <w:sz w:val="20"/>
        </w:rPr>
        <w:t> </w:t>
      </w:r>
    </w:p>
    <w:p w:rsidR="00A23BDB" w:rsidRPr="00676CEB" w:rsidRDefault="00A23BDB" w:rsidP="00A23BDB">
      <w:pPr>
        <w:pStyle w:val="Textbody"/>
        <w:spacing w:line="360" w:lineRule="auto"/>
        <w:rPr>
          <w:rFonts w:ascii="Century Gothic" w:hAnsi="Century Gothic"/>
          <w:b/>
          <w:sz w:val="20"/>
        </w:rPr>
      </w:pPr>
      <w:r w:rsidRPr="00676CEB">
        <w:rPr>
          <w:rFonts w:ascii="Century Gothic" w:hAnsi="Century Gothic"/>
          <w:b/>
          <w:sz w:val="20"/>
        </w:rPr>
        <w:t>OŚWIADCZENIE DOTYCZĄCE PODANYCH INFORMACJI:</w:t>
      </w:r>
    </w:p>
    <w:p w:rsidR="00A23BDB" w:rsidRPr="00676CEB" w:rsidRDefault="00A23BDB" w:rsidP="00A23BDB">
      <w:pPr>
        <w:pStyle w:val="Textbody"/>
        <w:rPr>
          <w:rFonts w:ascii="Century Gothic" w:hAnsi="Century Gothic"/>
          <w:sz w:val="20"/>
        </w:rPr>
      </w:pPr>
      <w:r w:rsidRPr="00676CEB">
        <w:rPr>
          <w:rFonts w:ascii="Century Gothic" w:hAnsi="Century Gothic"/>
          <w:sz w:val="20"/>
        </w:rPr>
        <w:t> </w:t>
      </w:r>
    </w:p>
    <w:p w:rsidR="00A23BDB" w:rsidRPr="00676CEB" w:rsidRDefault="00A23BDB" w:rsidP="00A23BDB">
      <w:pPr>
        <w:pStyle w:val="Textbody"/>
        <w:spacing w:line="360" w:lineRule="auto"/>
        <w:rPr>
          <w:rFonts w:ascii="Century Gothic" w:hAnsi="Century Gothic"/>
          <w:sz w:val="20"/>
        </w:rPr>
      </w:pPr>
      <w:r w:rsidRPr="00676CEB">
        <w:rPr>
          <w:rFonts w:ascii="Century Gothic" w:hAnsi="Century Gothic"/>
          <w:sz w:val="20"/>
        </w:rPr>
        <w:t xml:space="preserve">Oświadczam, że wszystkie informacje podane w powyższych oświadczeniach są aktualne </w:t>
      </w:r>
      <w:r w:rsidRPr="00676CEB">
        <w:rPr>
          <w:rFonts w:ascii="Century Gothic" w:hAnsi="Century Gothic"/>
          <w:sz w:val="20"/>
        </w:rPr>
        <w:br/>
        <w:t>i zgodne z prawdą oraz zostały przedstawione z pełną świadomością konsekwencji wprowadzenia zamawiającego w błąd przy przedstawianiu informacji.</w:t>
      </w:r>
    </w:p>
    <w:p w:rsidR="00A23BDB" w:rsidRPr="00676CEB" w:rsidRDefault="00A23BDB" w:rsidP="00A23BDB">
      <w:pPr>
        <w:pStyle w:val="Textbody"/>
        <w:spacing w:line="360" w:lineRule="auto"/>
        <w:rPr>
          <w:rFonts w:ascii="Century Gothic" w:hAnsi="Century Gothic"/>
          <w:sz w:val="20"/>
        </w:rPr>
      </w:pPr>
      <w:r w:rsidRPr="00676CEB">
        <w:rPr>
          <w:rFonts w:ascii="Century Gothic" w:hAnsi="Century Gothic"/>
          <w:sz w:val="20"/>
        </w:rPr>
        <w:t> </w:t>
      </w:r>
    </w:p>
    <w:p w:rsidR="00A23BDB" w:rsidRPr="00676CEB" w:rsidRDefault="00A23BDB" w:rsidP="00A23BDB">
      <w:pPr>
        <w:pStyle w:val="Textbody"/>
        <w:spacing w:line="360" w:lineRule="auto"/>
        <w:rPr>
          <w:rFonts w:ascii="Century Gothic" w:hAnsi="Century Gothic"/>
          <w:sz w:val="20"/>
        </w:rPr>
      </w:pPr>
      <w:r w:rsidRPr="00676CEB">
        <w:rPr>
          <w:rFonts w:ascii="Century Gothic" w:hAnsi="Century Gothic"/>
          <w:sz w:val="20"/>
        </w:rPr>
        <w:t> </w:t>
      </w:r>
    </w:p>
    <w:p w:rsidR="00A23BDB" w:rsidRPr="00676CEB" w:rsidRDefault="00A23BDB" w:rsidP="00A23BDB">
      <w:pPr>
        <w:pStyle w:val="Textbody"/>
        <w:spacing w:line="360" w:lineRule="auto"/>
        <w:rPr>
          <w:rFonts w:ascii="Century Gothic" w:hAnsi="Century Gothic"/>
          <w:sz w:val="20"/>
        </w:rPr>
      </w:pPr>
      <w:r w:rsidRPr="00676CEB">
        <w:rPr>
          <w:rFonts w:ascii="Century Gothic" w:hAnsi="Century Gothic"/>
          <w:sz w:val="20"/>
        </w:rPr>
        <w:t xml:space="preserve">…………….……. </w:t>
      </w:r>
      <w:r w:rsidRPr="00676CEB">
        <w:rPr>
          <w:rFonts w:ascii="Century Gothic" w:hAnsi="Century Gothic"/>
          <w:i/>
          <w:sz w:val="20"/>
        </w:rPr>
        <w:t>(miejscowość),</w:t>
      </w:r>
      <w:r w:rsidRPr="00676CEB">
        <w:rPr>
          <w:rFonts w:ascii="Century Gothic" w:hAnsi="Century Gothic"/>
          <w:sz w:val="20"/>
        </w:rPr>
        <w:t xml:space="preserve"> dnia …………………. r.</w:t>
      </w:r>
    </w:p>
    <w:p w:rsidR="00A23BDB" w:rsidRPr="00676CEB" w:rsidRDefault="00A23BDB" w:rsidP="00A23BDB">
      <w:pPr>
        <w:pStyle w:val="Textbody"/>
        <w:spacing w:line="360" w:lineRule="auto"/>
        <w:rPr>
          <w:rFonts w:ascii="Century Gothic" w:hAnsi="Century Gothic"/>
          <w:sz w:val="20"/>
        </w:rPr>
      </w:pPr>
      <w:r w:rsidRPr="00676CEB">
        <w:rPr>
          <w:rFonts w:ascii="Century Gothic" w:hAnsi="Century Gothic"/>
          <w:sz w:val="20"/>
        </w:rPr>
        <w:t> </w:t>
      </w:r>
    </w:p>
    <w:p w:rsidR="00A23BDB" w:rsidRPr="00676CEB" w:rsidRDefault="00A23BDB" w:rsidP="00A23BDB">
      <w:pPr>
        <w:pStyle w:val="Textbody"/>
        <w:spacing w:line="360" w:lineRule="auto"/>
        <w:rPr>
          <w:rFonts w:ascii="Century Gothic" w:hAnsi="Century Gothic"/>
          <w:sz w:val="20"/>
        </w:rPr>
      </w:pPr>
      <w:r w:rsidRPr="00676CEB">
        <w:rPr>
          <w:rFonts w:ascii="Century Gothic" w:hAnsi="Century Gothic"/>
          <w:sz w:val="20"/>
        </w:rPr>
        <w:t>                                                                                  …………………………………………</w:t>
      </w:r>
    </w:p>
    <w:p w:rsidR="00A23BDB" w:rsidRPr="00676CEB" w:rsidRDefault="00A23BDB" w:rsidP="00A23BDB">
      <w:pPr>
        <w:pStyle w:val="Textbody"/>
        <w:spacing w:line="360" w:lineRule="auto"/>
        <w:ind w:left="5664"/>
        <w:rPr>
          <w:rFonts w:ascii="Century Gothic" w:hAnsi="Century Gothic"/>
          <w:bCs/>
          <w:spacing w:val="30"/>
          <w:sz w:val="20"/>
          <w:u w:val="single"/>
        </w:rPr>
      </w:pPr>
      <w:r w:rsidRPr="00676CEB">
        <w:rPr>
          <w:rFonts w:ascii="Century Gothic" w:hAnsi="Century Gothic"/>
          <w:i/>
          <w:sz w:val="20"/>
        </w:rPr>
        <w:t>(podpis)</w:t>
      </w:r>
    </w:p>
    <w:p w:rsidR="00A23BDB" w:rsidRPr="00676CEB" w:rsidRDefault="00A23BDB" w:rsidP="00A23BDB">
      <w:pPr>
        <w:ind w:right="-1"/>
        <w:jc w:val="both"/>
        <w:rPr>
          <w:rFonts w:ascii="Century Gothic" w:hAnsi="Century Gothic" w:cs="Times New Roman"/>
          <w:color w:val="FF0000"/>
          <w:sz w:val="20"/>
          <w:szCs w:val="20"/>
        </w:rPr>
      </w:pPr>
    </w:p>
    <w:p w:rsidR="00A23BDB" w:rsidRDefault="00A23BDB" w:rsidP="00A23BDB">
      <w:pPr>
        <w:rPr>
          <w:rFonts w:ascii="Century Gothic" w:hAnsi="Century Gothic"/>
        </w:rPr>
      </w:pPr>
    </w:p>
    <w:p w:rsidR="00A23BDB" w:rsidRDefault="00A23BDB" w:rsidP="00A23BDB">
      <w:pPr>
        <w:rPr>
          <w:rFonts w:ascii="Century Gothic" w:hAnsi="Century Gothic"/>
        </w:rPr>
      </w:pPr>
    </w:p>
    <w:p w:rsidR="00A23BDB" w:rsidRDefault="00A23BDB" w:rsidP="00A23BDB">
      <w:pPr>
        <w:rPr>
          <w:rFonts w:ascii="Century Gothic" w:hAnsi="Century Gothic"/>
        </w:rPr>
      </w:pPr>
    </w:p>
    <w:p w:rsidR="00A23BDB" w:rsidRDefault="00A23BDB" w:rsidP="00A23BDB">
      <w:pPr>
        <w:rPr>
          <w:rFonts w:ascii="Century Gothic" w:hAnsi="Century Gothic"/>
        </w:rPr>
      </w:pPr>
    </w:p>
    <w:p w:rsidR="00A23BDB" w:rsidRDefault="00A23BDB" w:rsidP="00A23BDB">
      <w:pPr>
        <w:rPr>
          <w:rFonts w:ascii="Century Gothic" w:hAnsi="Century Gothic"/>
        </w:rPr>
      </w:pPr>
    </w:p>
    <w:p w:rsidR="00A23BDB" w:rsidRDefault="00A23BDB" w:rsidP="00A23BDB">
      <w:pPr>
        <w:rPr>
          <w:rFonts w:ascii="Century Gothic" w:hAnsi="Century Gothic"/>
        </w:rPr>
      </w:pPr>
    </w:p>
    <w:p w:rsidR="00896D5B" w:rsidRPr="00B445A4" w:rsidRDefault="00896D5B" w:rsidP="00A23BDB">
      <w:pPr>
        <w:pStyle w:val="Textbody"/>
        <w:spacing w:line="360" w:lineRule="auto"/>
        <w:rPr>
          <w:rFonts w:ascii="Century Gothic" w:eastAsia="Gulim" w:hAnsi="Century Gothic" w:cs="Gulim"/>
          <w:i/>
          <w:sz w:val="20"/>
        </w:rPr>
      </w:pPr>
    </w:p>
    <w:sectPr w:rsidR="00896D5B" w:rsidRPr="00B445A4" w:rsidSect="004A275E">
      <w:footerReference w:type="default" r:id="rId8"/>
      <w:pgSz w:w="11906" w:h="16838"/>
      <w:pgMar w:top="851"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E75" w:rsidRDefault="00BD1E75" w:rsidP="002E0C6C">
      <w:r>
        <w:separator/>
      </w:r>
    </w:p>
  </w:endnote>
  <w:endnote w:type="continuationSeparator" w:id="0">
    <w:p w:rsidR="00BD1E75" w:rsidRDefault="00BD1E75" w:rsidP="002E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font>
  <w:font w:name="Univers-PL, 'Arial Unicode MS'">
    <w:altName w:val="Arial"/>
    <w:charset w:val="00"/>
    <w:family w:val="swiss"/>
    <w:pitch w:val="variable"/>
  </w:font>
  <w:font w:name="Arial, sans-serif">
    <w:altName w:val="Times New Roman"/>
    <w:charset w:val="00"/>
    <w:family w:val="auto"/>
    <w:pitch w:val="default"/>
  </w:font>
  <w:font w:name="OpenSymbol, 'Arial Unicode MS'">
    <w:altName w:val="Times New Roman"/>
    <w:charset w:val="00"/>
    <w:family w:val="auto"/>
    <w:pitch w:val="variable"/>
  </w:font>
  <w:font w:name="1.5.1.1, 'Times New Roman'">
    <w:altName w:val="Times New Roman"/>
    <w:charset w:val="00"/>
    <w:family w:val="roman"/>
    <w:pitch w:val="default"/>
  </w:font>
  <w:font w:name="Andale Sans UI">
    <w:altName w:val="Times New Roman"/>
    <w:charset w:val="EE"/>
    <w:family w:val="auto"/>
    <w:pitch w:val="variable"/>
  </w:font>
  <w:font w:name="Gulim">
    <w:altName w:val="굴림"/>
    <w:panose1 w:val="020B0600000101010101"/>
    <w:charset w:val="81"/>
    <w:family w:val="swiss"/>
    <w:pitch w:val="variable"/>
    <w:sig w:usb0="00000000" w:usb1="69D77CFB" w:usb2="00000030" w:usb3="00000000" w:csb0="0008009F"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eastAsia="Times New Roman" w:hAnsi="Century Gothic" w:cs="Times New Roman"/>
        <w:b w:val="0"/>
        <w:color w:val="auto"/>
        <w:kern w:val="3"/>
        <w:sz w:val="22"/>
        <w:szCs w:val="20"/>
        <w:lang w:bidi="ar-SA"/>
      </w:rPr>
      <w:id w:val="-1342766505"/>
      <w:docPartObj>
        <w:docPartGallery w:val="Page Numbers (Bottom of Page)"/>
        <w:docPartUnique/>
      </w:docPartObj>
    </w:sdtPr>
    <w:sdtEndPr>
      <w:rPr>
        <w:sz w:val="16"/>
        <w:szCs w:val="16"/>
      </w:rPr>
    </w:sdtEndPr>
    <w:sdtContent>
      <w:p w:rsidR="002C63A9" w:rsidRPr="00950D25" w:rsidRDefault="002C63A9" w:rsidP="00950D25">
        <w:pPr>
          <w:pStyle w:val="Nagwek50"/>
          <w:spacing w:before="0" w:after="60"/>
          <w:rPr>
            <w:rFonts w:ascii="Century Gothic" w:eastAsia="Times New Roman" w:hAnsi="Century Gothic" w:cs="Century Gothic"/>
            <w:b w:val="0"/>
            <w:color w:val="auto"/>
            <w:kern w:val="3"/>
            <w:sz w:val="18"/>
            <w:szCs w:val="18"/>
            <w:lang w:bidi="ar-SA"/>
          </w:rPr>
        </w:pPr>
        <w:r w:rsidRPr="00950D25">
          <w:rPr>
            <w:rFonts w:ascii="Century Gothic" w:eastAsia="Times New Roman" w:hAnsi="Century Gothic" w:cs="Century Gothic"/>
            <w:b w:val="0"/>
            <w:color w:val="auto"/>
            <w:kern w:val="3"/>
            <w:sz w:val="18"/>
            <w:szCs w:val="18"/>
            <w:lang w:bidi="ar-SA"/>
          </w:rPr>
          <w:t>Dostaw</w:t>
        </w:r>
        <w:r>
          <w:rPr>
            <w:rFonts w:ascii="Century Gothic" w:eastAsia="Times New Roman" w:hAnsi="Century Gothic" w:cs="Century Gothic"/>
            <w:b w:val="0"/>
            <w:color w:val="auto"/>
            <w:kern w:val="3"/>
            <w:sz w:val="18"/>
            <w:szCs w:val="18"/>
            <w:lang w:bidi="ar-SA"/>
          </w:rPr>
          <w:t>a</w:t>
        </w:r>
        <w:r w:rsidRPr="00950D25">
          <w:rPr>
            <w:rFonts w:ascii="Century Gothic" w:eastAsia="Times New Roman" w:hAnsi="Century Gothic" w:cs="Century Gothic"/>
            <w:b w:val="0"/>
            <w:color w:val="auto"/>
            <w:kern w:val="3"/>
            <w:sz w:val="18"/>
            <w:szCs w:val="18"/>
            <w:lang w:bidi="ar-SA"/>
          </w:rPr>
          <w:t xml:space="preserve"> </w:t>
        </w:r>
        <w:r>
          <w:rPr>
            <w:rFonts w:ascii="Century Gothic" w:eastAsia="Times New Roman" w:hAnsi="Century Gothic" w:cs="Century Gothic"/>
            <w:b w:val="0"/>
            <w:color w:val="auto"/>
            <w:kern w:val="3"/>
            <w:sz w:val="18"/>
            <w:szCs w:val="18"/>
            <w:lang w:bidi="ar-SA"/>
          </w:rPr>
          <w:t>ściany wizyjnej</w:t>
        </w:r>
      </w:p>
      <w:p w:rsidR="002C63A9" w:rsidRPr="008A1DC4" w:rsidRDefault="002C63A9" w:rsidP="008A1DC4">
        <w:pPr>
          <w:pStyle w:val="Stopka"/>
          <w:jc w:val="center"/>
          <w:rPr>
            <w:rFonts w:ascii="Century Gothic" w:hAnsi="Century Gothic"/>
            <w:sz w:val="18"/>
            <w:szCs w:val="18"/>
          </w:rPr>
        </w:pPr>
        <w:r w:rsidRPr="008A1DC4">
          <w:rPr>
            <w:rFonts w:ascii="Century Gothic" w:hAnsi="Century Gothic" w:cs="Century Gothic"/>
            <w:sz w:val="18"/>
            <w:szCs w:val="18"/>
          </w:rPr>
          <w:t xml:space="preserve">WZP- </w:t>
        </w:r>
        <w:r>
          <w:rPr>
            <w:rFonts w:ascii="Century Gothic" w:hAnsi="Century Gothic" w:cs="Century Gothic"/>
            <w:sz w:val="18"/>
            <w:szCs w:val="18"/>
          </w:rPr>
          <w:t>4401/20/256/Ł</w:t>
        </w:r>
      </w:p>
      <w:p w:rsidR="002C63A9" w:rsidRPr="008A1DC4" w:rsidRDefault="002C63A9">
        <w:pPr>
          <w:pStyle w:val="Stopka"/>
          <w:jc w:val="right"/>
          <w:rPr>
            <w:rFonts w:ascii="Century Gothic" w:hAnsi="Century Gothic"/>
          </w:rPr>
        </w:pPr>
      </w:p>
      <w:p w:rsidR="002C63A9" w:rsidRPr="008A1DC4" w:rsidRDefault="002C63A9" w:rsidP="008A1DC4">
        <w:pPr>
          <w:pStyle w:val="Stopka"/>
          <w:jc w:val="right"/>
          <w:rPr>
            <w:rFonts w:ascii="Century Gothic" w:hAnsi="Century Gothic"/>
            <w:sz w:val="16"/>
            <w:szCs w:val="16"/>
          </w:rPr>
        </w:pPr>
        <w:r w:rsidRPr="008A1DC4">
          <w:rPr>
            <w:rFonts w:ascii="Century Gothic" w:hAnsi="Century Gothic"/>
            <w:sz w:val="16"/>
            <w:szCs w:val="16"/>
          </w:rPr>
          <w:fldChar w:fldCharType="begin"/>
        </w:r>
        <w:r w:rsidRPr="008A1DC4">
          <w:rPr>
            <w:rFonts w:ascii="Century Gothic" w:hAnsi="Century Gothic"/>
            <w:sz w:val="16"/>
            <w:szCs w:val="16"/>
          </w:rPr>
          <w:instrText>PAGE   \* MERGEFORMAT</w:instrText>
        </w:r>
        <w:r w:rsidRPr="008A1DC4">
          <w:rPr>
            <w:rFonts w:ascii="Century Gothic" w:hAnsi="Century Gothic"/>
            <w:sz w:val="16"/>
            <w:szCs w:val="16"/>
          </w:rPr>
          <w:fldChar w:fldCharType="separate"/>
        </w:r>
        <w:r w:rsidR="007D29A4">
          <w:rPr>
            <w:rFonts w:ascii="Century Gothic" w:hAnsi="Century Gothic"/>
            <w:noProof/>
            <w:sz w:val="16"/>
            <w:szCs w:val="16"/>
          </w:rPr>
          <w:t>5</w:t>
        </w:r>
        <w:r w:rsidRPr="008A1DC4">
          <w:rPr>
            <w:rFonts w:ascii="Century Gothic" w:hAnsi="Century Gothic"/>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E75" w:rsidRDefault="00BD1E75" w:rsidP="002E0C6C">
      <w:r>
        <w:separator/>
      </w:r>
    </w:p>
  </w:footnote>
  <w:footnote w:type="continuationSeparator" w:id="0">
    <w:p w:rsidR="00BD1E75" w:rsidRDefault="00BD1E75" w:rsidP="002E0C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A"/>
    <w:multiLevelType w:val="singleLevel"/>
    <w:tmpl w:val="0000000A"/>
    <w:name w:val="WW8Num66"/>
    <w:lvl w:ilvl="0">
      <w:start w:val="1"/>
      <w:numFmt w:val="lowerLetter"/>
      <w:lvlText w:val="%1)"/>
      <w:lvlJc w:val="left"/>
      <w:pPr>
        <w:tabs>
          <w:tab w:val="num" w:pos="0"/>
        </w:tabs>
        <w:ind w:left="1004" w:hanging="360"/>
      </w:pPr>
    </w:lvl>
  </w:abstractNum>
  <w:abstractNum w:abstractNumId="2" w15:restartNumberingAfterBreak="0">
    <w:nsid w:val="0000000B"/>
    <w:multiLevelType w:val="multilevel"/>
    <w:tmpl w:val="8BB0727C"/>
    <w:name w:val="WW8Num11"/>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3" w15:restartNumberingAfterBreak="0">
    <w:nsid w:val="0000000C"/>
    <w:multiLevelType w:val="multilevel"/>
    <w:tmpl w:val="27380B04"/>
    <w:name w:val="WW8Num12"/>
    <w:lvl w:ilvl="0">
      <w:start w:val="1"/>
      <w:numFmt w:val="decimal"/>
      <w:lvlText w:val="%1."/>
      <w:lvlJc w:val="left"/>
      <w:pPr>
        <w:tabs>
          <w:tab w:val="num" w:pos="-278"/>
        </w:tabs>
        <w:ind w:left="502" w:hanging="360"/>
      </w:pPr>
      <w:rPr>
        <w:rFonts w:ascii="Century Gothic" w:eastAsia="Times New Roman" w:hAnsi="Century Gothic" w:cs="Times New Roman"/>
        <w:b w:val="0"/>
      </w:r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4" w15:restartNumberingAfterBreak="0">
    <w:nsid w:val="00000013"/>
    <w:multiLevelType w:val="multilevel"/>
    <w:tmpl w:val="2D0ED838"/>
    <w:name w:val="WW8Num19"/>
    <w:lvl w:ilvl="0">
      <w:start w:val="1"/>
      <w:numFmt w:val="lowerLetter"/>
      <w:lvlText w:val="%1)"/>
      <w:lvlJc w:val="left"/>
      <w:pPr>
        <w:tabs>
          <w:tab w:val="num" w:pos="720"/>
        </w:tabs>
        <w:ind w:left="720" w:hanging="360"/>
      </w:pPr>
      <w:rPr>
        <w:b w:val="0"/>
        <w:i w:val="0"/>
        <w:sz w:val="20"/>
        <w:szCs w:val="20"/>
      </w:rPr>
    </w:lvl>
    <w:lvl w:ilvl="1">
      <w:start w:val="2"/>
      <w:numFmt w:val="none"/>
      <w:suff w:val="nothing"/>
      <w:lvlText w:val="1)"/>
      <w:lvlJc w:val="left"/>
      <w:pPr>
        <w:tabs>
          <w:tab w:val="num" w:pos="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5"/>
    <w:multiLevelType w:val="singleLevel"/>
    <w:tmpl w:val="00000015"/>
    <w:name w:val="WW8Num21"/>
    <w:lvl w:ilvl="0">
      <w:start w:val="1"/>
      <w:numFmt w:val="decimal"/>
      <w:lvlText w:val="%1."/>
      <w:lvlJc w:val="left"/>
      <w:pPr>
        <w:tabs>
          <w:tab w:val="num" w:pos="0"/>
        </w:tabs>
        <w:ind w:left="2222" w:hanging="360"/>
      </w:pPr>
      <w:rPr>
        <w:color w:val="000000"/>
      </w:rPr>
    </w:lvl>
  </w:abstractNum>
  <w:abstractNum w:abstractNumId="6" w15:restartNumberingAfterBreak="0">
    <w:nsid w:val="00000017"/>
    <w:multiLevelType w:val="multilevel"/>
    <w:tmpl w:val="9352323E"/>
    <w:name w:val="WW8Num23"/>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B"/>
    <w:multiLevelType w:val="multilevel"/>
    <w:tmpl w:val="F104B884"/>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C"/>
    <w:multiLevelType w:val="multilevel"/>
    <w:tmpl w:val="AF7828C6"/>
    <w:name w:val="WW8Num2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E"/>
    <w:multiLevelType w:val="multilevel"/>
    <w:tmpl w:val="72603962"/>
    <w:name w:val="WW8Num148"/>
    <w:lvl w:ilvl="0">
      <w:start w:val="8"/>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F"/>
    <w:multiLevelType w:val="singleLevel"/>
    <w:tmpl w:val="50A64DEA"/>
    <w:name w:val="WW8Num153"/>
    <w:lvl w:ilvl="0">
      <w:start w:val="4"/>
      <w:numFmt w:val="upperRoman"/>
      <w:lvlText w:val="%1."/>
      <w:lvlJc w:val="left"/>
      <w:pPr>
        <w:tabs>
          <w:tab w:val="num" w:pos="0"/>
        </w:tabs>
        <w:ind w:left="360" w:hanging="360"/>
      </w:pPr>
      <w:rPr>
        <w:b/>
        <w:i w:val="0"/>
        <w:sz w:val="20"/>
        <w:szCs w:val="20"/>
      </w:rPr>
    </w:lvl>
  </w:abstractNum>
  <w:abstractNum w:abstractNumId="11" w15:restartNumberingAfterBreak="0">
    <w:nsid w:val="00000021"/>
    <w:multiLevelType w:val="multilevel"/>
    <w:tmpl w:val="3558C91C"/>
    <w:name w:val="WW8Num162"/>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0000023"/>
    <w:multiLevelType w:val="singleLevel"/>
    <w:tmpl w:val="00000023"/>
    <w:name w:val="WW8Num167"/>
    <w:lvl w:ilvl="0">
      <w:start w:val="1"/>
      <w:numFmt w:val="lowerLetter"/>
      <w:lvlText w:val="%1)"/>
      <w:lvlJc w:val="left"/>
      <w:pPr>
        <w:tabs>
          <w:tab w:val="num" w:pos="1080"/>
        </w:tabs>
        <w:ind w:left="1080" w:hanging="360"/>
      </w:pPr>
    </w:lvl>
  </w:abstractNum>
  <w:abstractNum w:abstractNumId="13" w15:restartNumberingAfterBreak="0">
    <w:nsid w:val="00000024"/>
    <w:multiLevelType w:val="multilevel"/>
    <w:tmpl w:val="54804138"/>
    <w:name w:val="WW8Num36"/>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b w:val="0"/>
        <w:i w:val="0"/>
        <w:color w:val="000000"/>
        <w:sz w:val="22"/>
        <w:szCs w:val="22"/>
      </w:rPr>
    </w:lvl>
    <w:lvl w:ilvl="8">
      <w:start w:val="1"/>
      <w:numFmt w:val="lowerRoman"/>
      <w:lvlText w:val="%9."/>
      <w:lvlJc w:val="right"/>
      <w:pPr>
        <w:tabs>
          <w:tab w:val="num" w:pos="6480"/>
        </w:tabs>
        <w:ind w:left="6480" w:hanging="180"/>
      </w:pPr>
    </w:lvl>
  </w:abstractNum>
  <w:abstractNum w:abstractNumId="14" w15:restartNumberingAfterBreak="0">
    <w:nsid w:val="00000029"/>
    <w:multiLevelType w:val="multilevel"/>
    <w:tmpl w:val="B69855D0"/>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5" w15:restartNumberingAfterBreak="0">
    <w:nsid w:val="00000032"/>
    <w:multiLevelType w:val="multilevel"/>
    <w:tmpl w:val="00000032"/>
    <w:name w:val="WWNum50"/>
    <w:lvl w:ilvl="0">
      <w:start w:val="1"/>
      <w:numFmt w:val="lowerLetter"/>
      <w:lvlText w:val="%1)"/>
      <w:lvlJc w:val="left"/>
      <w:pPr>
        <w:tabs>
          <w:tab w:val="num" w:pos="2340"/>
        </w:tabs>
        <w:ind w:left="23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000003D"/>
    <w:multiLevelType w:val="singleLevel"/>
    <w:tmpl w:val="0000003D"/>
    <w:name w:val="WW8Num61"/>
    <w:lvl w:ilvl="0">
      <w:start w:val="1"/>
      <w:numFmt w:val="lowerLetter"/>
      <w:lvlText w:val="%1)"/>
      <w:lvlJc w:val="left"/>
      <w:pPr>
        <w:tabs>
          <w:tab w:val="num" w:pos="965"/>
        </w:tabs>
        <w:ind w:left="965" w:hanging="397"/>
      </w:pPr>
    </w:lvl>
  </w:abstractNum>
  <w:abstractNum w:abstractNumId="17" w15:restartNumberingAfterBreak="0">
    <w:nsid w:val="00000041"/>
    <w:multiLevelType w:val="multilevel"/>
    <w:tmpl w:val="57723208"/>
    <w:name w:val="WW8Num65"/>
    <w:lvl w:ilvl="0">
      <w:start w:val="15"/>
      <w:numFmt w:val="upperRoman"/>
      <w:lvlText w:val="%1."/>
      <w:lvlJc w:val="left"/>
      <w:pPr>
        <w:tabs>
          <w:tab w:val="num" w:pos="1215"/>
        </w:tabs>
        <w:ind w:left="1215" w:hanging="855"/>
      </w:pPr>
    </w:lvl>
    <w:lvl w:ilvl="1">
      <w:start w:val="1"/>
      <w:numFmt w:val="decimal"/>
      <w:lvlText w:val="%2)"/>
      <w:lvlJc w:val="left"/>
      <w:pPr>
        <w:tabs>
          <w:tab w:val="num" w:pos="1440"/>
        </w:tabs>
        <w:ind w:left="1440" w:hanging="360"/>
      </w:pPr>
      <w:rPr>
        <w:strike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962F41"/>
    <w:multiLevelType w:val="hybridMultilevel"/>
    <w:tmpl w:val="C4BAB88C"/>
    <w:lvl w:ilvl="0" w:tplc="E9B0C0CE">
      <w:start w:val="1"/>
      <w:numFmt w:val="lowerLetter"/>
      <w:lvlText w:val="%1)"/>
      <w:lvlJc w:val="left"/>
      <w:pPr>
        <w:tabs>
          <w:tab w:val="num" w:pos="1080"/>
        </w:tabs>
        <w:ind w:left="1080" w:hanging="360"/>
      </w:pPr>
      <w:rPr>
        <w:rFonts w:hint="default"/>
      </w:rPr>
    </w:lvl>
    <w:lvl w:ilvl="1" w:tplc="C9240E32">
      <w:start w:val="2"/>
      <w:numFmt w:val="upperRoman"/>
      <w:lvlText w:val="%2."/>
      <w:lvlJc w:val="left"/>
      <w:pPr>
        <w:tabs>
          <w:tab w:val="num" w:pos="2160"/>
        </w:tabs>
        <w:ind w:left="2160" w:hanging="720"/>
      </w:pPr>
      <w:rPr>
        <w:rFonts w:hint="default"/>
        <w:b/>
        <w:color w:val="auto"/>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00B71299"/>
    <w:multiLevelType w:val="multilevel"/>
    <w:tmpl w:val="7D10496C"/>
    <w:styleLink w:val="WW8Num111"/>
    <w:lvl w:ilvl="0">
      <w:start w:val="1"/>
      <w:numFmt w:val="decimal"/>
      <w:lvlText w:val="1.4.8.2.%1"/>
      <w:lvlJc w:val="left"/>
    </w:lvl>
    <w:lvl w:ilvl="1">
      <w:start w:val="4"/>
      <w:numFmt w:val="decimal"/>
      <w:lvlText w:val="%1.%2"/>
      <w:lvlJc w:val="left"/>
    </w:lvl>
    <w:lvl w:ilvl="2">
      <w:start w:val="8"/>
      <w:numFmt w:val="decimal"/>
      <w:lvlText w:val="%1.%2.%3"/>
      <w:lvlJc w:val="left"/>
    </w:lvl>
    <w:lvl w:ilvl="3">
      <w:start w:val="4"/>
      <w:numFmt w:val="decimal"/>
      <w:lvlText w:val="%1.%2.%3.%4"/>
      <w:lvlJc w:val="left"/>
    </w:lvl>
    <w:lvl w:ilvl="4">
      <w:start w:val="14"/>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01140FAE"/>
    <w:multiLevelType w:val="multilevel"/>
    <w:tmpl w:val="8A9625C0"/>
    <w:styleLink w:val="WW8Num75"/>
    <w:lvl w:ilvl="0">
      <w:start w:val="1"/>
      <w:numFmt w:val="decimal"/>
      <w:lvlText w:val="%1"/>
      <w:lvlJc w:val="left"/>
    </w:lvl>
    <w:lvl w:ilvl="1">
      <w:start w:val="4"/>
      <w:numFmt w:val="decimal"/>
      <w:lvlText w:val="%2.5"/>
      <w:lvlJc w:val="left"/>
    </w:lvl>
    <w:lvl w:ilvl="2">
      <w:start w:val="9"/>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13F0EB7"/>
    <w:multiLevelType w:val="multilevel"/>
    <w:tmpl w:val="8390A502"/>
    <w:styleLink w:val="WW8Num18"/>
    <w:lvl w:ilvl="0">
      <w:numFmt w:val="bullet"/>
      <w:lvlText w:val=""/>
      <w:lvlJc w:val="left"/>
      <w:rPr>
        <w:rFonts w:ascii="Wingdings" w:hAnsi="Wingdings" w:cs="Wingdings"/>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01DB5723"/>
    <w:multiLevelType w:val="multilevel"/>
    <w:tmpl w:val="4A4E1A12"/>
    <w:styleLink w:val="WW8Num29"/>
    <w:lvl w:ilvl="0">
      <w:start w:val="1"/>
      <w:numFmt w:val="decimal"/>
      <w:lvlText w:val="1.4.6.%1."/>
      <w:lvlJc w:val="left"/>
      <w:rPr>
        <w:sz w:val="22"/>
        <w:szCs w:val="22"/>
      </w:rPr>
    </w:lvl>
    <w:lvl w:ilvl="1">
      <w:start w:val="1"/>
      <w:numFmt w:val="lowerLetter"/>
      <w:lvlText w:val="%2."/>
      <w:lvlJc w:val="left"/>
      <w:rPr>
        <w:sz w:val="22"/>
        <w:szCs w:val="22"/>
      </w:rPr>
    </w:lvl>
    <w:lvl w:ilvl="2">
      <w:start w:val="1"/>
      <w:numFmt w:val="lowerRoman"/>
      <w:lvlText w:val="%3."/>
      <w:lvlJc w:val="right"/>
      <w:rPr>
        <w:b w:val="0"/>
        <w:bCs w:val="0"/>
        <w:i w:val="0"/>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ascii="Wingdings" w:hAnsi="Wingdings" w:cs="Times New Roman"/>
      </w:rPr>
    </w:lvl>
    <w:lvl w:ilvl="6">
      <w:start w:val="1"/>
      <w:numFmt w:val="decimal"/>
      <w:lvlText w:val="%7."/>
      <w:lvlJc w:val="left"/>
      <w:rPr>
        <w:rFonts w:ascii="Times New Roman" w:eastAsia="Times New Roman" w:hAnsi="Times New Roman" w:cs="Times New Roman"/>
        <w:i w:val="0"/>
      </w:rPr>
    </w:lvl>
    <w:lvl w:ilvl="7">
      <w:start w:val="1"/>
      <w:numFmt w:val="lowerLetter"/>
      <w:lvlText w:val="%8."/>
      <w:lvlJc w:val="left"/>
      <w:rPr>
        <w:b w:val="0"/>
        <w:i w:val="0"/>
        <w:color w:val="000000"/>
        <w:sz w:val="22"/>
        <w:szCs w:val="22"/>
      </w:rPr>
    </w:lvl>
    <w:lvl w:ilvl="8">
      <w:start w:val="1"/>
      <w:numFmt w:val="lowerRoman"/>
      <w:lvlText w:val="%9."/>
      <w:lvlJc w:val="right"/>
      <w:rPr>
        <w:b w:val="0"/>
        <w:sz w:val="22"/>
        <w:szCs w:val="22"/>
      </w:rPr>
    </w:lvl>
  </w:abstractNum>
  <w:abstractNum w:abstractNumId="23" w15:restartNumberingAfterBreak="0">
    <w:nsid w:val="0295412B"/>
    <w:multiLevelType w:val="multilevel"/>
    <w:tmpl w:val="BD9A36F6"/>
    <w:styleLink w:val="WW8Num10"/>
    <w:lvl w:ilvl="0">
      <w:start w:val="1"/>
      <w:numFmt w:val="decimal"/>
      <w:lvlText w:val="%1."/>
      <w:lvlJc w:val="left"/>
    </w:lvl>
    <w:lvl w:ilvl="1">
      <w:start w:val="1"/>
      <w:numFmt w:val="lowerLetter"/>
      <w:lvlText w:val="%2)"/>
      <w:lvlJc w:val="left"/>
      <w:rPr>
        <w:b w:val="0"/>
        <w:bCs w:val="0"/>
        <w:color w:val="000000"/>
        <w:sz w:val="22"/>
        <w:szCs w:val="22"/>
      </w:rPr>
    </w:lvl>
    <w:lvl w:ilvl="2">
      <w:start w:val="1"/>
      <w:numFmt w:val="lowerRoman"/>
      <w:lvlText w:val="%3."/>
      <w:lvlJc w:val="left"/>
    </w:lvl>
    <w:lvl w:ilvl="3">
      <w:start w:val="1"/>
      <w:numFmt w:val="decimal"/>
      <w:lvlText w:val="%4."/>
      <w:lvlJc w:val="left"/>
    </w:lvl>
    <w:lvl w:ilvl="4">
      <w:start w:val="1"/>
      <w:numFmt w:val="lowerLetter"/>
      <w:lvlText w:val="%5)"/>
      <w:lvlJc w:val="left"/>
      <w:rPr>
        <w:b w:val="0"/>
        <w:color w:val="000000"/>
      </w:rPr>
    </w:lvl>
    <w:lvl w:ilvl="5">
      <w:start w:val="3"/>
      <w:numFmt w:val="lowerLetter"/>
      <w:lvlText w:val="%6)"/>
      <w:lvlJc w:val="left"/>
      <w:rPr>
        <w:rFonts w:ascii="Times New Roman" w:eastAsia="Times New Roman" w:hAnsi="Times New Roman" w:cs="Times New Roman"/>
        <w:b w:val="0"/>
        <w:bCs w:val="0"/>
        <w:i w:val="0"/>
        <w:color w:val="000000"/>
        <w:sz w:val="22"/>
        <w:szCs w:val="22"/>
      </w:rPr>
    </w:lvl>
    <w:lvl w:ilvl="6">
      <w:start w:val="1"/>
      <w:numFmt w:val="lowerLetter"/>
      <w:lvlText w:val="%7)"/>
      <w:lvlJc w:val="left"/>
      <w:rPr>
        <w:rFonts w:ascii="Wingdings" w:hAnsi="Wingdings" w:cs="Times New Roman"/>
      </w:rPr>
    </w:lvl>
    <w:lvl w:ilvl="7">
      <w:start w:val="1"/>
      <w:numFmt w:val="lowerLetter"/>
      <w:lvlText w:val="%8)"/>
      <w:lvlJc w:val="left"/>
      <w:rPr>
        <w:rFonts w:ascii="Times New Roman" w:eastAsia="Times New Roman" w:hAnsi="Times New Roman" w:cs="Times New Roman"/>
        <w:b w:val="0"/>
        <w:color w:val="000000"/>
        <w:sz w:val="22"/>
        <w:szCs w:val="22"/>
      </w:rPr>
    </w:lvl>
    <w:lvl w:ilvl="8">
      <w:start w:val="1"/>
      <w:numFmt w:val="lowerRoman"/>
      <w:lvlText w:val="%9."/>
      <w:lvlJc w:val="left"/>
    </w:lvl>
  </w:abstractNum>
  <w:abstractNum w:abstractNumId="24" w15:restartNumberingAfterBreak="0">
    <w:nsid w:val="034E71CB"/>
    <w:multiLevelType w:val="multilevel"/>
    <w:tmpl w:val="9A0661C2"/>
    <w:styleLink w:val="WWOutlineListStyle4"/>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036907D5"/>
    <w:multiLevelType w:val="hybridMultilevel"/>
    <w:tmpl w:val="4EE879C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040866D6"/>
    <w:multiLevelType w:val="multilevel"/>
    <w:tmpl w:val="BF468668"/>
    <w:styleLink w:val="WW8Num67"/>
    <w:lvl w:ilvl="0">
      <w:start w:val="1"/>
      <w:numFmt w:val="decimal"/>
      <w:lvlText w:val="1.4.1.%1"/>
      <w:lvlJc w:val="left"/>
      <w:rPr>
        <w:b w:val="0"/>
        <w:bCs w:val="0"/>
        <w:i w:val="0"/>
      </w:rPr>
    </w:lvl>
    <w:lvl w:ilvl="1">
      <w:start w:val="4"/>
      <w:numFmt w:val="decimal"/>
      <w:lvlText w:val="%1.%2"/>
      <w:lvlJc w:val="left"/>
      <w:rPr>
        <w:b w:val="0"/>
        <w:bCs w:val="0"/>
        <w:i w:val="0"/>
      </w:rPr>
    </w:lvl>
    <w:lvl w:ilvl="2">
      <w:start w:val="8"/>
      <w:numFmt w:val="decimal"/>
      <w:lvlText w:val="%1.%2.%3"/>
      <w:lvlJc w:val="left"/>
      <w:rPr>
        <w:b w:val="0"/>
        <w:bCs w:val="0"/>
        <w:i w:val="0"/>
      </w:rPr>
    </w:lvl>
    <w:lvl w:ilvl="3">
      <w:start w:val="4"/>
      <w:numFmt w:val="decimal"/>
      <w:lvlText w:val="%1.%2.%3.%4"/>
      <w:lvlJc w:val="left"/>
      <w:rPr>
        <w:b w:val="0"/>
        <w:bCs w:val="0"/>
        <w:i w:val="0"/>
      </w:rPr>
    </w:lvl>
    <w:lvl w:ilvl="4">
      <w:start w:val="14"/>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27" w15:restartNumberingAfterBreak="0">
    <w:nsid w:val="047811E2"/>
    <w:multiLevelType w:val="multilevel"/>
    <w:tmpl w:val="72080C26"/>
    <w:styleLink w:val="WW8Num78"/>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rPr>
        <w:b w:val="0"/>
        <w:bCs w:val="0"/>
        <w:i w:val="0"/>
        <w:iCs w:val="0"/>
        <w:caps w:val="0"/>
        <w:smallCaps w:val="0"/>
        <w:strike w:val="0"/>
        <w:dstrike w:val="0"/>
        <w:outline w:val="0"/>
        <w:vanish w:val="0"/>
        <w:position w:val="0"/>
        <w:u w:val="none"/>
        <w:vertAlign w:val="baseli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0483468A"/>
    <w:multiLevelType w:val="multilevel"/>
    <w:tmpl w:val="BE26586A"/>
    <w:styleLink w:val="WW8Num32"/>
    <w:lvl w:ilvl="0">
      <w:start w:val="1"/>
      <w:numFmt w:val="decimal"/>
      <w:lvlText w:val="1.5.%1"/>
      <w:lvlJc w:val="left"/>
      <w:rPr>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069D730B"/>
    <w:multiLevelType w:val="multilevel"/>
    <w:tmpl w:val="AAE0D5F0"/>
    <w:styleLink w:val="Styl12"/>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08596C96"/>
    <w:multiLevelType w:val="multilevel"/>
    <w:tmpl w:val="FF6C9B72"/>
    <w:styleLink w:val="WW8Num86"/>
    <w:lvl w:ilvl="0">
      <w:start w:val="1"/>
      <w:numFmt w:val="decimal"/>
      <w:lvlText w:val="%1"/>
      <w:lvlJc w:val="left"/>
      <w:rPr>
        <w:rFonts w:ascii="Times New Roman" w:hAnsi="Times New Roman" w:cs="Times New Roman"/>
        <w:sz w:val="22"/>
        <w:szCs w:val="22"/>
      </w:rPr>
    </w:lvl>
    <w:lvl w:ilvl="1">
      <w:start w:val="5"/>
      <w:numFmt w:val="decimal"/>
      <w:lvlText w:val="%1.%2"/>
      <w:lvlJc w:val="left"/>
      <w:rPr>
        <w:rFonts w:ascii="Times New Roman" w:hAnsi="Times New Roman" w:cs="Times New Roman"/>
        <w:sz w:val="22"/>
        <w:szCs w:val="22"/>
      </w:rPr>
    </w:lvl>
    <w:lvl w:ilvl="2">
      <w:start w:val="4"/>
      <w:numFmt w:val="decimal"/>
      <w:lvlText w:val="%1.%2.%3."/>
      <w:lvlJc w:val="left"/>
      <w:rPr>
        <w:rFonts w:ascii="Times New Roman" w:hAnsi="Times New Roman" w:cs="Times New Roman"/>
        <w:sz w:val="22"/>
        <w:szCs w:val="22"/>
      </w:rPr>
    </w:lvl>
    <w:lvl w:ilvl="3">
      <w:start w:val="1"/>
      <w:numFmt w:val="decimal"/>
      <w:lvlText w:val="1.5.3.%4"/>
      <w:lvlJc w:val="left"/>
      <w:rPr>
        <w:rFonts w:ascii="Times New Roman" w:hAnsi="Times New Roman" w:cs="Times New Roman"/>
        <w:sz w:val="22"/>
        <w:szCs w:val="22"/>
      </w:rPr>
    </w:lvl>
    <w:lvl w:ilvl="4">
      <w:start w:val="1"/>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31" w15:restartNumberingAfterBreak="0">
    <w:nsid w:val="0893324B"/>
    <w:multiLevelType w:val="multilevel"/>
    <w:tmpl w:val="5978C252"/>
    <w:styleLink w:val="WW8Num55"/>
    <w:lvl w:ilvl="0">
      <w:numFmt w:val="bullet"/>
      <w:lvlText w:val=""/>
      <w:lvlJc w:val="left"/>
      <w:rPr>
        <w:rFonts w:ascii="Wingdings" w:hAnsi="Wingdings"/>
        <w:b w:val="0"/>
        <w:bCs w:val="0"/>
        <w:i w:val="0"/>
        <w:sz w:val="22"/>
        <w:szCs w:val="22"/>
      </w:rPr>
    </w:lvl>
    <w:lvl w:ilvl="1">
      <w:numFmt w:val="bullet"/>
      <w:lvlText w:val="o"/>
      <w:lvlJc w:val="left"/>
      <w:rPr>
        <w:rFonts w:ascii="Courier New" w:hAnsi="Courier New"/>
        <w:b/>
      </w:rPr>
    </w:lvl>
    <w:lvl w:ilvl="2">
      <w:numFmt w:val="bullet"/>
      <w:lvlText w:val=""/>
      <w:lvlJc w:val="left"/>
      <w:rPr>
        <w:rFonts w:ascii="Wingdings" w:hAnsi="Wingdings"/>
        <w:b w:val="0"/>
        <w:bCs w:val="0"/>
        <w:i w:val="0"/>
        <w:sz w:val="22"/>
        <w:szCs w:val="22"/>
      </w:rPr>
    </w:lvl>
    <w:lvl w:ilvl="3">
      <w:numFmt w:val="bullet"/>
      <w:lvlText w:val=""/>
      <w:lvlJc w:val="left"/>
      <w:rPr>
        <w:rFonts w:ascii="Symbol" w:hAnsi="Symbol"/>
        <w:b w:val="0"/>
      </w:rPr>
    </w:lvl>
    <w:lvl w:ilvl="4">
      <w:numFmt w:val="bullet"/>
      <w:lvlText w:val="o"/>
      <w:lvlJc w:val="left"/>
      <w:rPr>
        <w:rFonts w:ascii="Courier New" w:hAnsi="Courier New"/>
        <w:b/>
      </w:rPr>
    </w:lvl>
    <w:lvl w:ilvl="5">
      <w:numFmt w:val="bullet"/>
      <w:lvlText w:val=""/>
      <w:lvlJc w:val="left"/>
      <w:rPr>
        <w:rFonts w:ascii="Wingdings" w:hAnsi="Wingdings"/>
        <w:b w:val="0"/>
        <w:bCs w:val="0"/>
        <w:i w:val="0"/>
        <w:sz w:val="22"/>
        <w:szCs w:val="22"/>
      </w:rPr>
    </w:lvl>
    <w:lvl w:ilvl="6">
      <w:numFmt w:val="bullet"/>
      <w:lvlText w:val=""/>
      <w:lvlJc w:val="left"/>
      <w:rPr>
        <w:rFonts w:ascii="Symbol" w:hAnsi="Symbol"/>
        <w:b w:val="0"/>
      </w:rPr>
    </w:lvl>
    <w:lvl w:ilvl="7">
      <w:numFmt w:val="bullet"/>
      <w:lvlText w:val="o"/>
      <w:lvlJc w:val="left"/>
      <w:rPr>
        <w:rFonts w:ascii="Courier New" w:hAnsi="Courier New"/>
        <w:b/>
      </w:rPr>
    </w:lvl>
    <w:lvl w:ilvl="8">
      <w:numFmt w:val="bullet"/>
      <w:lvlText w:val=""/>
      <w:lvlJc w:val="left"/>
      <w:rPr>
        <w:rFonts w:ascii="Wingdings" w:hAnsi="Wingdings"/>
        <w:b w:val="0"/>
        <w:bCs w:val="0"/>
        <w:i w:val="0"/>
        <w:sz w:val="22"/>
        <w:szCs w:val="22"/>
      </w:rPr>
    </w:lvl>
  </w:abstractNum>
  <w:abstractNum w:abstractNumId="32" w15:restartNumberingAfterBreak="0">
    <w:nsid w:val="09257201"/>
    <w:multiLevelType w:val="multilevel"/>
    <w:tmpl w:val="DF6CC2EC"/>
    <w:styleLink w:val="WW8Num99"/>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rPr>
        <w:b w:val="0"/>
        <w:bCs w:val="0"/>
        <w:i w:val="0"/>
        <w:iCs w:val="0"/>
        <w:caps w:val="0"/>
        <w:smallCaps w:val="0"/>
        <w:strike w:val="0"/>
        <w:dstrike w:val="0"/>
        <w:outline w:val="0"/>
        <w:vanish w:val="0"/>
        <w:position w:val="0"/>
        <w:u w:val="none"/>
        <w:vertAlign w:val="baseli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096F1851"/>
    <w:multiLevelType w:val="multilevel"/>
    <w:tmpl w:val="2CD41E42"/>
    <w:styleLink w:val="WW8Num63"/>
    <w:lvl w:ilvl="0">
      <w:start w:val="1"/>
      <w:numFmt w:val="decimal"/>
      <w:lvlText w:val="%1)"/>
      <w:lvlJc w:val="left"/>
      <w:rPr>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0BA57921"/>
    <w:multiLevelType w:val="hybridMultilevel"/>
    <w:tmpl w:val="7DBE886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0C2C3386"/>
    <w:multiLevelType w:val="multilevel"/>
    <w:tmpl w:val="BB3CA68A"/>
    <w:styleLink w:val="WW8Num50"/>
    <w:lvl w:ilvl="0">
      <w:start w:val="1"/>
      <w:numFmt w:val="decimal"/>
      <w:lvlText w:val="%1."/>
      <w:lvlJc w:val="left"/>
      <w:rPr>
        <w:rFonts w:ascii="Times New Roman" w:eastAsia="Times New Roman" w:hAnsi="Times New Roman" w:cs="Times New Roman"/>
        <w:i w:val="0"/>
      </w:rPr>
    </w:lvl>
    <w:lvl w:ilvl="1">
      <w:start w:val="1"/>
      <w:numFmt w:val="decimal"/>
      <w:lvlText w:val="%1.%2"/>
      <w:lvlJc w:val="left"/>
      <w:rPr>
        <w:rFonts w:ascii="Times New Roman" w:eastAsia="Times New Roman" w:hAnsi="Times New Roman" w:cs="Times New Roman"/>
        <w:b w:val="0"/>
        <w:i w:val="0"/>
      </w:rPr>
    </w:lvl>
    <w:lvl w:ilvl="2">
      <w:start w:val="1"/>
      <w:numFmt w:val="decimal"/>
      <w:lvlText w:val="%1.%2.%3"/>
      <w:lvlJc w:val="left"/>
      <w:rPr>
        <w:rFonts w:ascii="Times New Roman" w:eastAsia="Times New Roman" w:hAnsi="Times New Roman" w:cs="Times New Roman"/>
        <w:b w:val="0"/>
        <w:i w:val="0"/>
      </w:rPr>
    </w:lvl>
    <w:lvl w:ilvl="3">
      <w:start w:val="1"/>
      <w:numFmt w:val="decimal"/>
      <w:lvlText w:val="%1.%2.%3.%4"/>
      <w:lvlJc w:val="left"/>
      <w:rPr>
        <w:rFonts w:ascii="Times New Roman" w:eastAsia="Times New Roman" w:hAnsi="Times New Roman" w:cs="Times New Roman"/>
        <w:b w:val="0"/>
        <w:i w:val="0"/>
      </w:rPr>
    </w:lvl>
    <w:lvl w:ilvl="4">
      <w:start w:val="1"/>
      <w:numFmt w:val="decimal"/>
      <w:lvlText w:val="%1.%2.%3.%4.%5"/>
      <w:lvlJc w:val="left"/>
      <w:rPr>
        <w:rFonts w:ascii="Times New Roman" w:eastAsia="Times New Roman" w:hAnsi="Times New Roman" w:cs="Times New Roman"/>
        <w:b w:val="0"/>
        <w:i w:val="0"/>
      </w:rPr>
    </w:lvl>
    <w:lvl w:ilvl="5">
      <w:start w:val="1"/>
      <w:numFmt w:val="decimal"/>
      <w:lvlText w:val="%1.%2.%3.%4.%5.%6"/>
      <w:lvlJc w:val="left"/>
      <w:rPr>
        <w:rFonts w:ascii="Times New Roman" w:eastAsia="Times New Roman" w:hAnsi="Times New Roman" w:cs="Times New Roman"/>
        <w:b w:val="0"/>
        <w:i w:val="0"/>
      </w:rPr>
    </w:lvl>
    <w:lvl w:ilvl="6">
      <w:start w:val="1"/>
      <w:numFmt w:val="decimal"/>
      <w:lvlText w:val="%1.%2.%3.%4.%5.%6.%7"/>
      <w:lvlJc w:val="left"/>
      <w:rPr>
        <w:rFonts w:ascii="Times New Roman" w:eastAsia="Times New Roman" w:hAnsi="Times New Roman" w:cs="Times New Roman"/>
        <w:b w:val="0"/>
        <w:i w:val="0"/>
      </w:rPr>
    </w:lvl>
    <w:lvl w:ilvl="7">
      <w:start w:val="1"/>
      <w:numFmt w:val="decimal"/>
      <w:lvlText w:val="%1.%2.%3.%4.%5.%6.%7.%8"/>
      <w:lvlJc w:val="left"/>
      <w:rPr>
        <w:rFonts w:ascii="Times New Roman" w:eastAsia="Times New Roman" w:hAnsi="Times New Roman" w:cs="Times New Roman"/>
        <w:b w:val="0"/>
        <w:i w:val="0"/>
      </w:rPr>
    </w:lvl>
    <w:lvl w:ilvl="8">
      <w:start w:val="1"/>
      <w:numFmt w:val="decimal"/>
      <w:lvlText w:val="%1.%2.%3.%4.%5.%6.%7.%8.%9"/>
      <w:lvlJc w:val="left"/>
      <w:rPr>
        <w:rFonts w:ascii="Times New Roman" w:eastAsia="Times New Roman" w:hAnsi="Times New Roman" w:cs="Times New Roman"/>
        <w:b w:val="0"/>
        <w:i w:val="0"/>
      </w:rPr>
    </w:lvl>
  </w:abstractNum>
  <w:abstractNum w:abstractNumId="36" w15:restartNumberingAfterBreak="0">
    <w:nsid w:val="0C430752"/>
    <w:multiLevelType w:val="multilevel"/>
    <w:tmpl w:val="E7507E7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0CBA78CA"/>
    <w:multiLevelType w:val="hybridMultilevel"/>
    <w:tmpl w:val="B46C36D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0EB44325"/>
    <w:multiLevelType w:val="multilevel"/>
    <w:tmpl w:val="32A0B3BA"/>
    <w:styleLink w:val="WW8Num121"/>
    <w:lvl w:ilvl="0">
      <w:start w:val="1"/>
      <w:numFmt w:val="decimal"/>
      <w:lvlText w:val="%1."/>
      <w:lvlJc w:val="left"/>
      <w:rPr>
        <w:b/>
        <w:i w:val="0"/>
        <w:color w:val="000000"/>
        <w:sz w:val="24"/>
        <w:szCs w:val="28"/>
      </w:rPr>
    </w:lvl>
    <w:lvl w:ilvl="1">
      <w:start w:val="1"/>
      <w:numFmt w:val="lowerLetter"/>
      <w:lvlText w:val="%2)"/>
      <w:lvlJc w:val="left"/>
      <w:rPr>
        <w:b/>
        <w:i w:val="0"/>
        <w:sz w:val="22"/>
        <w:szCs w:val="22"/>
      </w:rPr>
    </w:lvl>
    <w:lvl w:ilvl="2">
      <w:numFmt w:val="bullet"/>
      <w:lvlText w:val=""/>
      <w:lvlJc w:val="left"/>
      <w:rPr>
        <w:rFonts w:ascii="Symbol" w:hAnsi="Symbol" w:cs="Symbol"/>
        <w:b/>
        <w:i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9" w15:restartNumberingAfterBreak="0">
    <w:nsid w:val="0EDB241A"/>
    <w:multiLevelType w:val="multilevel"/>
    <w:tmpl w:val="55C0106A"/>
    <w:lvl w:ilvl="0">
      <w:start w:val="1"/>
      <w:numFmt w:val="decimal"/>
      <w:lvlText w:val="%1)"/>
      <w:lvlJc w:val="left"/>
      <w:pPr>
        <w:ind w:left="1429" w:hanging="360"/>
      </w:pPr>
      <w:rPr>
        <w:rFonts w:ascii="Century Gothic" w:hAnsi="Century Gothic" w:cs="Times New Roman"/>
        <w:b w:val="0"/>
        <w:bCs w:val="0"/>
        <w:i w:val="0"/>
        <w:iCs w:val="0"/>
        <w:caps w:val="0"/>
        <w:smallCaps w:val="0"/>
        <w:strike w:val="0"/>
        <w:dstrike w:val="0"/>
        <w:outline w:val="0"/>
        <w:shadow w:val="0"/>
        <w:emboss w:val="0"/>
        <w:imprint w:val="0"/>
        <w:vanish w:val="0"/>
        <w:spacing w:val="0"/>
        <w:kern w:val="0"/>
        <w:position w:val="0"/>
        <w:sz w:val="20"/>
        <w:u w:val="none"/>
        <w:vertAlign w:val="baseline"/>
        <w:em w:val="none"/>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0" w15:restartNumberingAfterBreak="0">
    <w:nsid w:val="11B20D18"/>
    <w:multiLevelType w:val="multilevel"/>
    <w:tmpl w:val="774E6544"/>
    <w:lvl w:ilvl="0">
      <w:start w:val="1"/>
      <w:numFmt w:val="decimal"/>
      <w:lvlText w:val="%1."/>
      <w:lvlJc w:val="left"/>
      <w:pPr>
        <w:tabs>
          <w:tab w:val="num" w:pos="-278"/>
        </w:tabs>
        <w:ind w:left="502" w:hanging="360"/>
      </w:pPr>
      <w:rPr>
        <w:rFonts w:ascii="Century Gothic" w:eastAsia="Times New Roman" w:hAnsi="Century Gothic" w:cs="Times New Roman"/>
        <w:b w:val="0"/>
        <w:i w:val="0"/>
      </w:r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41" w15:restartNumberingAfterBreak="0">
    <w:nsid w:val="13723983"/>
    <w:multiLevelType w:val="multilevel"/>
    <w:tmpl w:val="2EB07D3C"/>
    <w:styleLink w:val="WW8Num17"/>
    <w:lvl w:ilvl="0">
      <w:numFmt w:val="bullet"/>
      <w:lvlText w:val=""/>
      <w:lvlJc w:val="left"/>
      <w:rPr>
        <w:rFonts w:ascii="Wingdings" w:hAnsi="Wingdings" w:cs="Wingdings"/>
        <w:i w:val="0"/>
        <w:iCs w:val="0"/>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13AD0AF6"/>
    <w:multiLevelType w:val="multilevel"/>
    <w:tmpl w:val="5A5A9254"/>
    <w:styleLink w:val="WW8Num3"/>
    <w:lvl w:ilvl="0">
      <w:start w:val="1"/>
      <w:numFmt w:val="decimal"/>
      <w:lvlText w:val="%1."/>
      <w:lvlJc w:val="left"/>
      <w:rPr>
        <w:rFonts w:ascii="Times New Roman" w:eastAsia="Times New Roman" w:hAnsi="Times New Roman" w:cs="Times New Roman"/>
        <w:b/>
        <w:bCs/>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13AD1AC9"/>
    <w:multiLevelType w:val="multilevel"/>
    <w:tmpl w:val="968E6732"/>
    <w:styleLink w:val="WW8Num79"/>
    <w:lvl w:ilvl="0">
      <w:start w:val="1"/>
      <w:numFmt w:val="decimal"/>
      <w:lvlText w:val="1.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1492547A"/>
    <w:multiLevelType w:val="multilevel"/>
    <w:tmpl w:val="08A4E896"/>
    <w:styleLink w:val="WW8Num35"/>
    <w:lvl w:ilvl="0">
      <w:start w:val="1"/>
      <w:numFmt w:val="lowerLetter"/>
      <w:lvlText w:val="%1)"/>
      <w:lvlJc w:val="left"/>
      <w:rPr>
        <w:b w:val="0"/>
        <w:sz w:val="22"/>
        <w:szCs w:val="22"/>
      </w:rPr>
    </w:lvl>
    <w:lvl w:ilvl="1">
      <w:start w:val="1"/>
      <w:numFmt w:val="lowerLetter"/>
      <w:lvlText w:val="%2."/>
      <w:lvlJc w:val="left"/>
      <w:rPr>
        <w:sz w:val="22"/>
        <w:szCs w:val="22"/>
      </w:rPr>
    </w:lvl>
    <w:lvl w:ilvl="2">
      <w:start w:val="1"/>
      <w:numFmt w:val="decimal"/>
      <w:lvlText w:val="%3)"/>
      <w:lvlJc w:val="left"/>
      <w:rPr>
        <w:rFonts w:ascii="Times New Roman" w:eastAsia="Times New Roman" w:hAnsi="Times New Roman" w:cs="Times New Roman"/>
        <w:b w:val="0"/>
      </w:rPr>
    </w:lvl>
    <w:lvl w:ilvl="3">
      <w:start w:val="7"/>
      <w:numFmt w:val="decimal"/>
      <w:lvlText w:val="%4."/>
      <w:lvlJc w:val="left"/>
      <w:rPr>
        <w:b w:val="0"/>
      </w:rPr>
    </w:lvl>
    <w:lvl w:ilvl="4">
      <w:start w:val="1"/>
      <w:numFmt w:val="lowerLetter"/>
      <w:lvlText w:val="%5."/>
      <w:lvlJc w:val="left"/>
      <w:rPr>
        <w:b/>
        <w:sz w:val="22"/>
        <w:szCs w:val="22"/>
      </w:rPr>
    </w:lvl>
    <w:lvl w:ilvl="5">
      <w:start w:val="1"/>
      <w:numFmt w:val="lowerRoman"/>
      <w:lvlText w:val="%6."/>
      <w:lvlJc w:val="left"/>
      <w:rPr>
        <w:b/>
        <w:sz w:val="22"/>
        <w:szCs w:val="22"/>
      </w:rPr>
    </w:lvl>
    <w:lvl w:ilvl="6">
      <w:start w:val="1"/>
      <w:numFmt w:val="decimal"/>
      <w:lvlText w:val="%7."/>
      <w:lvlJc w:val="left"/>
      <w:rPr>
        <w:b/>
        <w:sz w:val="22"/>
        <w:szCs w:val="22"/>
      </w:rPr>
    </w:lvl>
    <w:lvl w:ilvl="7">
      <w:start w:val="1"/>
      <w:numFmt w:val="lowerLetter"/>
      <w:lvlText w:val="%8)"/>
      <w:lvlJc w:val="left"/>
      <w:rPr>
        <w:sz w:val="22"/>
        <w:szCs w:val="22"/>
      </w:rPr>
    </w:lvl>
    <w:lvl w:ilvl="8">
      <w:start w:val="1"/>
      <w:numFmt w:val="lowerRoman"/>
      <w:lvlText w:val="%9."/>
      <w:lvlJc w:val="left"/>
      <w:rPr>
        <w:b/>
        <w:sz w:val="22"/>
        <w:szCs w:val="22"/>
      </w:rPr>
    </w:lvl>
  </w:abstractNum>
  <w:abstractNum w:abstractNumId="45" w15:restartNumberingAfterBreak="0">
    <w:nsid w:val="157446AC"/>
    <w:multiLevelType w:val="hybridMultilevel"/>
    <w:tmpl w:val="696816EE"/>
    <w:lvl w:ilvl="0" w:tplc="982C6A3C">
      <w:start w:val="1"/>
      <w:numFmt w:val="decimal"/>
      <w:lvlText w:val="%1."/>
      <w:lvlJc w:val="left"/>
      <w:pPr>
        <w:tabs>
          <w:tab w:val="num" w:pos="360"/>
        </w:tabs>
        <w:ind w:left="360" w:hanging="360"/>
      </w:pPr>
      <w:rPr>
        <w:b w:val="0"/>
      </w:rPr>
    </w:lvl>
    <w:lvl w:ilvl="1" w:tplc="C75EE6B4">
      <w:start w:val="2"/>
      <w:numFmt w:val="decimal"/>
      <w:lvlText w:val="%2."/>
      <w:lvlJc w:val="left"/>
      <w:pPr>
        <w:tabs>
          <w:tab w:val="num" w:pos="1855"/>
        </w:tabs>
        <w:ind w:left="1855" w:hanging="720"/>
      </w:pPr>
      <w:rPr>
        <w:rFonts w:ascii="Times New Roman" w:eastAsia="Times New Roman" w:hAnsi="Times New Roman" w:cs="Times New Roman"/>
        <w:b w:val="0"/>
      </w:rPr>
    </w:lvl>
    <w:lvl w:ilvl="2" w:tplc="56DA430E">
      <w:start w:val="3"/>
      <w:numFmt w:val="upperRoman"/>
      <w:lvlText w:val="%3."/>
      <w:lvlJc w:val="left"/>
      <w:pPr>
        <w:tabs>
          <w:tab w:val="num" w:pos="2700"/>
        </w:tabs>
        <w:ind w:left="2700" w:hanging="720"/>
      </w:pPr>
      <w:rPr>
        <w:rFonts w:hint="default"/>
      </w:rPr>
    </w:lvl>
    <w:lvl w:ilvl="3" w:tplc="128A95E4">
      <w:start w:val="1"/>
      <w:numFmt w:val="upperRoman"/>
      <w:lvlText w:val="%4."/>
      <w:lvlJc w:val="left"/>
      <w:pPr>
        <w:tabs>
          <w:tab w:val="num" w:pos="720"/>
        </w:tabs>
        <w:ind w:left="720" w:hanging="720"/>
      </w:pPr>
      <w:rPr>
        <w:rFonts w:hint="default"/>
      </w:rPr>
    </w:lvl>
    <w:lvl w:ilvl="4" w:tplc="F26221C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lvl>
    <w:lvl w:ilvl="6" w:tplc="81DEBCB0">
      <w:start w:val="1"/>
      <w:numFmt w:val="decimal"/>
      <w:lvlText w:val="%7."/>
      <w:lvlJc w:val="left"/>
      <w:pPr>
        <w:tabs>
          <w:tab w:val="num" w:pos="5040"/>
        </w:tabs>
        <w:ind w:left="5040" w:hanging="360"/>
      </w:pPr>
      <w:rPr>
        <w:b w:val="0"/>
      </w:rPr>
    </w:lvl>
    <w:lvl w:ilvl="7" w:tplc="37B2F612">
      <w:start w:val="1"/>
      <w:numFmt w:val="decimal"/>
      <w:lvlText w:val="%8."/>
      <w:lvlJc w:val="left"/>
      <w:pPr>
        <w:tabs>
          <w:tab w:val="num" w:pos="5854"/>
        </w:tabs>
        <w:ind w:left="5854" w:hanging="454"/>
      </w:pPr>
      <w:rPr>
        <w:rFonts w:hint="default"/>
      </w:rPr>
    </w:lvl>
    <w:lvl w:ilvl="8" w:tplc="0415001B" w:tentative="1">
      <w:start w:val="1"/>
      <w:numFmt w:val="lowerRoman"/>
      <w:lvlText w:val="%9."/>
      <w:lvlJc w:val="right"/>
      <w:pPr>
        <w:tabs>
          <w:tab w:val="num" w:pos="6480"/>
        </w:tabs>
        <w:ind w:left="6480" w:hanging="180"/>
      </w:pPr>
    </w:lvl>
  </w:abstractNum>
  <w:abstractNum w:abstractNumId="46" w15:restartNumberingAfterBreak="0">
    <w:nsid w:val="15B564BB"/>
    <w:multiLevelType w:val="multilevel"/>
    <w:tmpl w:val="4D2C1C00"/>
    <w:styleLink w:val="WW8Num74"/>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15:restartNumberingAfterBreak="0">
    <w:nsid w:val="15F1789F"/>
    <w:multiLevelType w:val="multilevel"/>
    <w:tmpl w:val="5DEEFA4C"/>
    <w:styleLink w:val="WW8Num109"/>
    <w:lvl w:ilvl="0">
      <w:start w:val="1"/>
      <w:numFmt w:val="decimal"/>
      <w:lvlText w:val="%1."/>
      <w:lvlJc w:val="left"/>
      <w:rPr>
        <w:b w:val="0"/>
        <w:bCs w:val="0"/>
        <w:sz w:val="22"/>
        <w:szCs w:val="22"/>
      </w:rPr>
    </w:lvl>
    <w:lvl w:ilvl="1">
      <w:start w:val="1"/>
      <w:numFmt w:val="lowerLetter"/>
      <w:lvlText w:val="%2)"/>
      <w:lvlJc w:val="left"/>
      <w:rPr>
        <w:rFonts w:ascii="Times New Roman" w:eastAsia="Times New Roman" w:hAnsi="Times New Roman" w:cs="Times New Roman"/>
        <w:i w:val="0"/>
        <w:color w:val="000000"/>
        <w:sz w:val="22"/>
        <w:szCs w:val="22"/>
      </w:rPr>
    </w:lvl>
    <w:lvl w:ilvl="2">
      <w:start w:val="1"/>
      <w:numFmt w:val="lowerRoman"/>
      <w:lvlText w:val="%3."/>
      <w:lvlJc w:val="right"/>
    </w:lvl>
    <w:lvl w:ilvl="3">
      <w:start w:val="1"/>
      <w:numFmt w:val="decimal"/>
      <w:lvlText w:val="%4."/>
      <w:lvlJc w:val="left"/>
      <w:rPr>
        <w:b w:val="0"/>
        <w:bCs/>
        <w:i w:val="0"/>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16060E85"/>
    <w:multiLevelType w:val="hybridMultilevel"/>
    <w:tmpl w:val="47722FCE"/>
    <w:lvl w:ilvl="0" w:tplc="1E1C8D74">
      <w:start w:val="15"/>
      <w:numFmt w:val="upperRoman"/>
      <w:lvlText w:val="%1."/>
      <w:lvlJc w:val="left"/>
      <w:pPr>
        <w:tabs>
          <w:tab w:val="num" w:pos="757"/>
        </w:tabs>
        <w:ind w:left="757" w:hanging="720"/>
      </w:pPr>
      <w:rPr>
        <w:rFonts w:eastAsia="SimSun" w:hint="default"/>
        <w:color w:val="auto"/>
      </w:rPr>
    </w:lvl>
    <w:lvl w:ilvl="1" w:tplc="04150019" w:tentative="1">
      <w:start w:val="1"/>
      <w:numFmt w:val="lowerLetter"/>
      <w:lvlText w:val="%2."/>
      <w:lvlJc w:val="left"/>
      <w:pPr>
        <w:tabs>
          <w:tab w:val="num" w:pos="1117"/>
        </w:tabs>
        <w:ind w:left="1117" w:hanging="360"/>
      </w:pPr>
    </w:lvl>
    <w:lvl w:ilvl="2" w:tplc="0415001B" w:tentative="1">
      <w:start w:val="1"/>
      <w:numFmt w:val="lowerRoman"/>
      <w:lvlText w:val="%3."/>
      <w:lvlJc w:val="right"/>
      <w:pPr>
        <w:tabs>
          <w:tab w:val="num" w:pos="1837"/>
        </w:tabs>
        <w:ind w:left="1837" w:hanging="180"/>
      </w:pPr>
    </w:lvl>
    <w:lvl w:ilvl="3" w:tplc="0415000F" w:tentative="1">
      <w:start w:val="1"/>
      <w:numFmt w:val="decimal"/>
      <w:lvlText w:val="%4."/>
      <w:lvlJc w:val="left"/>
      <w:pPr>
        <w:tabs>
          <w:tab w:val="num" w:pos="2557"/>
        </w:tabs>
        <w:ind w:left="2557" w:hanging="360"/>
      </w:pPr>
    </w:lvl>
    <w:lvl w:ilvl="4" w:tplc="04150019" w:tentative="1">
      <w:start w:val="1"/>
      <w:numFmt w:val="lowerLetter"/>
      <w:lvlText w:val="%5."/>
      <w:lvlJc w:val="left"/>
      <w:pPr>
        <w:tabs>
          <w:tab w:val="num" w:pos="3277"/>
        </w:tabs>
        <w:ind w:left="3277" w:hanging="360"/>
      </w:pPr>
    </w:lvl>
    <w:lvl w:ilvl="5" w:tplc="0415001B" w:tentative="1">
      <w:start w:val="1"/>
      <w:numFmt w:val="lowerRoman"/>
      <w:lvlText w:val="%6."/>
      <w:lvlJc w:val="right"/>
      <w:pPr>
        <w:tabs>
          <w:tab w:val="num" w:pos="3997"/>
        </w:tabs>
        <w:ind w:left="3997" w:hanging="180"/>
      </w:pPr>
    </w:lvl>
    <w:lvl w:ilvl="6" w:tplc="0415000F" w:tentative="1">
      <w:start w:val="1"/>
      <w:numFmt w:val="decimal"/>
      <w:lvlText w:val="%7."/>
      <w:lvlJc w:val="left"/>
      <w:pPr>
        <w:tabs>
          <w:tab w:val="num" w:pos="4717"/>
        </w:tabs>
        <w:ind w:left="4717" w:hanging="360"/>
      </w:pPr>
    </w:lvl>
    <w:lvl w:ilvl="7" w:tplc="04150019" w:tentative="1">
      <w:start w:val="1"/>
      <w:numFmt w:val="lowerLetter"/>
      <w:lvlText w:val="%8."/>
      <w:lvlJc w:val="left"/>
      <w:pPr>
        <w:tabs>
          <w:tab w:val="num" w:pos="5437"/>
        </w:tabs>
        <w:ind w:left="5437" w:hanging="360"/>
      </w:pPr>
    </w:lvl>
    <w:lvl w:ilvl="8" w:tplc="0415001B" w:tentative="1">
      <w:start w:val="1"/>
      <w:numFmt w:val="lowerRoman"/>
      <w:lvlText w:val="%9."/>
      <w:lvlJc w:val="right"/>
      <w:pPr>
        <w:tabs>
          <w:tab w:val="num" w:pos="6157"/>
        </w:tabs>
        <w:ind w:left="6157" w:hanging="180"/>
      </w:pPr>
    </w:lvl>
  </w:abstractNum>
  <w:abstractNum w:abstractNumId="49" w15:restartNumberingAfterBreak="0">
    <w:nsid w:val="17B82097"/>
    <w:multiLevelType w:val="multilevel"/>
    <w:tmpl w:val="ED2EA8C6"/>
    <w:styleLink w:val="WW8Num96"/>
    <w:lvl w:ilvl="0">
      <w:start w:val="1"/>
      <w:numFmt w:val="upperRoman"/>
      <w:lvlText w:val="%1."/>
      <w:lvlJc w:val="left"/>
      <w:rPr>
        <w:b/>
        <w:i w:val="0"/>
        <w:sz w:val="24"/>
        <w:szCs w:val="28"/>
      </w:rPr>
    </w:lvl>
    <w:lvl w:ilvl="1">
      <w:start w:val="1"/>
      <w:numFmt w:val="decimal"/>
      <w:lvlText w:val="%2."/>
      <w:lvlJc w:val="left"/>
      <w:rPr>
        <w:b/>
        <w:i w:val="0"/>
      </w:rPr>
    </w:lvl>
    <w:lvl w:ilvl="2">
      <w:start w:val="1"/>
      <w:numFmt w:val="lowerLetter"/>
      <w:lvlText w:val="%3)"/>
      <w:lvlJc w:val="left"/>
      <w:rPr>
        <w:b/>
        <w:i w:val="0"/>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15:restartNumberingAfterBreak="0">
    <w:nsid w:val="1912050F"/>
    <w:multiLevelType w:val="multilevel"/>
    <w:tmpl w:val="8D46494C"/>
    <w:styleLink w:val="WWOutlineListStyle1"/>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19CD10C5"/>
    <w:multiLevelType w:val="multilevel"/>
    <w:tmpl w:val="112E895E"/>
    <w:styleLink w:val="WW8Num69"/>
    <w:lvl w:ilvl="0">
      <w:start w:val="1"/>
      <w:numFmt w:val="decimal"/>
      <w:lvlText w:val="2.%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1A770859"/>
    <w:multiLevelType w:val="hybridMultilevel"/>
    <w:tmpl w:val="04661F6E"/>
    <w:lvl w:ilvl="0" w:tplc="EA5EAFE8">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54" w15:restartNumberingAfterBreak="0">
    <w:nsid w:val="1AA1426A"/>
    <w:multiLevelType w:val="multilevel"/>
    <w:tmpl w:val="3484FB92"/>
    <w:styleLink w:val="WW8Num90"/>
    <w:lvl w:ilvl="0">
      <w:start w:val="1"/>
      <w:numFmt w:val="decimal"/>
      <w:lvlText w:val="1.5.2.%1"/>
      <w:lvlJc w:val="left"/>
      <w:rPr>
        <w:rFonts w:ascii="Times New Roman" w:hAnsi="Times New Roman" w:cs="Times New Roman"/>
        <w:b w:val="0"/>
        <w:i/>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1B070463"/>
    <w:multiLevelType w:val="hybridMultilevel"/>
    <w:tmpl w:val="36ACD938"/>
    <w:lvl w:ilvl="0" w:tplc="0415000F">
      <w:start w:val="1"/>
      <w:numFmt w:val="decimal"/>
      <w:lvlText w:val="%1."/>
      <w:lvlJc w:val="left"/>
      <w:pPr>
        <w:tabs>
          <w:tab w:val="num" w:pos="720"/>
        </w:tabs>
        <w:ind w:left="720" w:hanging="360"/>
      </w:pPr>
      <w:rPr>
        <w:rFonts w:hint="default"/>
        <w:b w:val="0"/>
      </w:rPr>
    </w:lvl>
    <w:lvl w:ilvl="1" w:tplc="023C25AC">
      <w:start w:val="3"/>
      <w:numFmt w:val="upperRoman"/>
      <w:lvlText w:val="%2."/>
      <w:lvlJc w:val="left"/>
      <w:pPr>
        <w:tabs>
          <w:tab w:val="num" w:pos="1800"/>
        </w:tabs>
        <w:ind w:left="1800" w:hanging="720"/>
      </w:pPr>
      <w:rPr>
        <w:rFonts w:hint="default"/>
        <w:b/>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1B15303A"/>
    <w:multiLevelType w:val="hybridMultilevel"/>
    <w:tmpl w:val="853269D2"/>
    <w:lvl w:ilvl="0" w:tplc="1D9EB21A">
      <w:start w:val="1"/>
      <w:numFmt w:val="lowerLetter"/>
      <w:lvlText w:val="%1)"/>
      <w:lvlJc w:val="left"/>
      <w:pPr>
        <w:tabs>
          <w:tab w:val="num" w:pos="1080"/>
        </w:tabs>
        <w:ind w:left="1080" w:hanging="360"/>
      </w:pPr>
      <w:rPr>
        <w:rFonts w:hint="default"/>
        <w:color w:val="auto"/>
      </w:rPr>
    </w:lvl>
    <w:lvl w:ilvl="1" w:tplc="6358ADAC">
      <w:start w:val="1"/>
      <w:numFmt w:val="bullet"/>
      <w:lvlText w:val=""/>
      <w:lvlJc w:val="left"/>
      <w:pPr>
        <w:tabs>
          <w:tab w:val="num" w:pos="3420"/>
        </w:tabs>
        <w:ind w:left="3420" w:hanging="360"/>
      </w:pPr>
      <w:rPr>
        <w:rFonts w:ascii="Symbol" w:eastAsia="Times New Roman" w:hAnsi="Symbol" w:cs="Times New Roman" w:hint="default"/>
      </w:r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57" w15:restartNumberingAfterBreak="0">
    <w:nsid w:val="1B92591A"/>
    <w:multiLevelType w:val="multilevel"/>
    <w:tmpl w:val="FD4AB1FA"/>
    <w:styleLink w:val="WW8Num20"/>
    <w:lvl w:ilvl="0">
      <w:start w:val="2"/>
      <w:numFmt w:val="decimal"/>
      <w:lvlText w:val="1.5.%1"/>
      <w:lvlJc w:val="left"/>
      <w:rPr>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1BC46390"/>
    <w:multiLevelType w:val="multilevel"/>
    <w:tmpl w:val="D28CC984"/>
    <w:styleLink w:val="WW8Num102"/>
    <w:lvl w:ilvl="0">
      <w:start w:val="1"/>
      <w:numFmt w:val="decimal"/>
      <w:lvlText w:val="%1"/>
      <w:lvlJc w:val="left"/>
    </w:lvl>
    <w:lvl w:ilvl="1">
      <w:start w:val="4"/>
      <w:numFmt w:val="decimal"/>
      <w:lvlText w:val="%1.%2"/>
      <w:lvlJc w:val="left"/>
    </w:lvl>
    <w:lvl w:ilvl="2">
      <w:start w:val="8"/>
      <w:numFmt w:val="decimal"/>
      <w:lvlText w:val="%1.%2.%3"/>
      <w:lvlJc w:val="left"/>
    </w:lvl>
    <w:lvl w:ilvl="3">
      <w:start w:val="3"/>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1C2E461B"/>
    <w:multiLevelType w:val="multilevel"/>
    <w:tmpl w:val="9E8E1D00"/>
    <w:styleLink w:val="WW8Num126"/>
    <w:lvl w:ilvl="0">
      <w:start w:val="1"/>
      <w:numFmt w:val="decimal"/>
      <w:lvlText w:val="1.5.2.%1"/>
      <w:lvlJc w:val="left"/>
      <w:rPr>
        <w:rFonts w:ascii="Times New Roman" w:hAnsi="Times New Roman" w:cs="Times New Roman"/>
        <w:b w:val="0"/>
        <w:i/>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1EC10526"/>
    <w:multiLevelType w:val="hybridMultilevel"/>
    <w:tmpl w:val="5B3EF2C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1EDE63D3"/>
    <w:multiLevelType w:val="multilevel"/>
    <w:tmpl w:val="B31CEDC4"/>
    <w:styleLink w:val="WW8Num33"/>
    <w:lvl w:ilvl="0">
      <w:start w:val="2"/>
      <w:numFmt w:val="decimal"/>
      <w:lvlText w:val="%1."/>
      <w:lvlJc w:val="left"/>
      <w:rPr>
        <w:rFonts w:ascii="Times New Roman" w:eastAsia="Times New Roman" w:hAnsi="Times New Roman" w:cs="Times New Roman"/>
        <w:b w:val="0"/>
        <w:bCs w:val="0"/>
      </w:rPr>
    </w:lvl>
    <w:lvl w:ilvl="1">
      <w:start w:val="1"/>
      <w:numFmt w:val="decimal"/>
      <w:lvlText w:val="%1.%2."/>
      <w:lvlJc w:val="left"/>
      <w:rPr>
        <w:b w:val="0"/>
        <w:bCs w:val="0"/>
        <w:i w:val="0"/>
      </w:rPr>
    </w:lvl>
    <w:lvl w:ilvl="2">
      <w:start w:val="1"/>
      <w:numFmt w:val="decimal"/>
      <w:lvlText w:val="%1.%2.%3."/>
      <w:lvlJc w:val="left"/>
      <w:rPr>
        <w:b w:val="0"/>
        <w:bCs w:val="0"/>
        <w:i w:val="0"/>
      </w:rPr>
    </w:lvl>
    <w:lvl w:ilvl="3">
      <w:start w:val="1"/>
      <w:numFmt w:val="decimal"/>
      <w:lvlText w:val="%1.%2.%3.%4."/>
      <w:lvlJc w:val="left"/>
      <w:rPr>
        <w:b w:val="0"/>
        <w:bCs w:val="0"/>
        <w:i w:val="0"/>
      </w:rPr>
    </w:lvl>
    <w:lvl w:ilvl="4">
      <w:start w:val="1"/>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62" w15:restartNumberingAfterBreak="0">
    <w:nsid w:val="1EEB58A0"/>
    <w:multiLevelType w:val="multilevel"/>
    <w:tmpl w:val="6BC281CE"/>
    <w:styleLink w:val="WWOutlineListStyle2"/>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21655C53"/>
    <w:multiLevelType w:val="multilevel"/>
    <w:tmpl w:val="5DDE6816"/>
    <w:styleLink w:val="WW8Num62"/>
    <w:lvl w:ilvl="0">
      <w:start w:val="1"/>
      <w:numFmt w:val="decimal"/>
      <w:lvlText w:val="%1."/>
      <w:lvlJc w:val="left"/>
      <w:rPr>
        <w:b w:val="0"/>
        <w:color w:val="000000"/>
      </w:rPr>
    </w:lvl>
    <w:lvl w:ilvl="1">
      <w:start w:val="1"/>
      <w:numFmt w:val="lowerLetter"/>
      <w:lvlText w:val="%2)"/>
      <w:lvlJc w:val="left"/>
      <w:rPr>
        <w:rFonts w:ascii="Times New Roman" w:eastAsia="Times New Roman" w:hAnsi="Times New Roman" w:cs="Times New Roman"/>
        <w:b w:val="0"/>
        <w:i w:val="0"/>
      </w:rPr>
    </w:lvl>
    <w:lvl w:ilvl="2">
      <w:numFmt w:val="bullet"/>
      <w:lvlText w:val="-"/>
      <w:lvlJc w:val="left"/>
      <w:rPr>
        <w:rFonts w:ascii="Times New Roman" w:eastAsia="Times New Roman" w:hAnsi="Times New Roman" w:cs="Times New Roman"/>
        <w:b w:val="0"/>
      </w:rPr>
    </w:lvl>
    <w:lvl w:ilvl="3">
      <w:start w:val="1"/>
      <w:numFmt w:val="decimal"/>
      <w:lvlText w:val="%4."/>
      <w:lvlJc w:val="left"/>
      <w:rPr>
        <w:b w:val="0"/>
        <w:i w:val="0"/>
      </w:rPr>
    </w:lvl>
    <w:lvl w:ilvl="4">
      <w:start w:val="1"/>
      <w:numFmt w:val="lowerLetter"/>
      <w:lvlText w:val="%5)"/>
      <w:lvlJc w:val="left"/>
      <w:rPr>
        <w:rFonts w:ascii="Times New Roman" w:eastAsia="Times New Roman" w:hAnsi="Times New Roman" w:cs="Times New Roman"/>
        <w:b w:val="0"/>
      </w:rPr>
    </w:lvl>
    <w:lvl w:ilvl="5">
      <w:start w:val="1"/>
      <w:numFmt w:val="lowerLetter"/>
      <w:lvlText w:val="%6)"/>
      <w:lvlJc w:val="left"/>
      <w:rPr>
        <w:rFonts w:ascii="Times New Roman" w:eastAsia="Times New Roman" w:hAnsi="Times New Roman" w:cs="Times New Roman"/>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15:restartNumberingAfterBreak="0">
    <w:nsid w:val="22041BA5"/>
    <w:multiLevelType w:val="multilevel"/>
    <w:tmpl w:val="65DE873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15:restartNumberingAfterBreak="0">
    <w:nsid w:val="221A7026"/>
    <w:multiLevelType w:val="multilevel"/>
    <w:tmpl w:val="863C4C1E"/>
    <w:styleLink w:val="WW8Num26"/>
    <w:lvl w:ilvl="0">
      <w:start w:val="1"/>
      <w:numFmt w:val="decimal"/>
      <w:lvlText w:val="%1."/>
      <w:lvlJc w:val="left"/>
      <w:rPr>
        <w:b w:val="0"/>
        <w:sz w:val="22"/>
        <w:szCs w:val="22"/>
      </w:rPr>
    </w:lvl>
    <w:lvl w:ilvl="1">
      <w:start w:val="1"/>
      <w:numFmt w:val="lowerLetter"/>
      <w:lvlText w:val="%2)"/>
      <w:lvlJc w:val="left"/>
      <w:rPr>
        <w:rFonts w:ascii="Times New Roman" w:eastAsia="Times New Roman" w:hAnsi="Times New Roman" w:cs="Times New Roman"/>
        <w:b w:val="0"/>
        <w:color w:val="000000"/>
      </w:rPr>
    </w:lvl>
    <w:lvl w:ilvl="2">
      <w:start w:val="1"/>
      <w:numFmt w:val="lowerRoman"/>
      <w:lvlText w:val="%3."/>
      <w:lvlJc w:val="right"/>
      <w:rPr>
        <w:i w:val="0"/>
      </w:rPr>
    </w:lvl>
    <w:lvl w:ilvl="3">
      <w:start w:val="1"/>
      <w:numFmt w:val="decimal"/>
      <w:lvlText w:val="%4."/>
      <w:lvlJc w:val="left"/>
      <w:rPr>
        <w:b w:val="0"/>
        <w:bCs w:val="0"/>
        <w:sz w:val="22"/>
        <w:szCs w:val="22"/>
      </w:rPr>
    </w:lvl>
    <w:lvl w:ilvl="4">
      <w:start w:val="1"/>
      <w:numFmt w:val="lowerLetter"/>
      <w:lvlText w:val="%5."/>
      <w:lvlJc w:val="left"/>
      <w:rPr>
        <w:rFonts w:ascii="Times New Roman" w:eastAsia="Times New Roman" w:hAnsi="Times New Roman" w:cs="Times New Roman"/>
        <w:i w:val="0"/>
        <w:sz w:val="22"/>
        <w:szCs w:val="22"/>
      </w:rPr>
    </w:lvl>
    <w:lvl w:ilvl="5">
      <w:start w:val="1"/>
      <w:numFmt w:val="lowerRoman"/>
      <w:lvlText w:val="%6."/>
      <w:lvlJc w:val="right"/>
      <w:rPr>
        <w:rFonts w:ascii="Times New Roman" w:hAnsi="Times New Roman" w:cs="Times New Roman"/>
        <w:b w:val="0"/>
        <w:i w:val="0"/>
        <w:sz w:val="22"/>
        <w:szCs w:val="22"/>
      </w:rPr>
    </w:lvl>
    <w:lvl w:ilvl="6">
      <w:start w:val="1"/>
      <w:numFmt w:val="decimal"/>
      <w:lvlText w:val="%7."/>
      <w:lvlJc w:val="left"/>
      <w:rPr>
        <w:b w:val="0"/>
        <w:strike w:val="0"/>
        <w:dstrike w:val="0"/>
        <w:color w:val="000000"/>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lvl>
  </w:abstractNum>
  <w:abstractNum w:abstractNumId="66" w15:restartNumberingAfterBreak="0">
    <w:nsid w:val="227D4428"/>
    <w:multiLevelType w:val="multilevel"/>
    <w:tmpl w:val="E14EF540"/>
    <w:styleLink w:val="WW8Num129"/>
    <w:lvl w:ilvl="0">
      <w:start w:val="1"/>
      <w:numFmt w:val="decimal"/>
      <w:lvlText w:val="1.8.%1"/>
      <w:lvlJc w:val="left"/>
      <w:rPr>
        <w:sz w:val="22"/>
        <w:szCs w:val="22"/>
      </w:rPr>
    </w:lvl>
    <w:lvl w:ilvl="1">
      <w:start w:val="4"/>
      <w:numFmt w:val="decimal"/>
      <w:lvlText w:val="%1.%2"/>
      <w:lvlJc w:val="left"/>
      <w:rPr>
        <w:sz w:val="22"/>
        <w:szCs w:val="22"/>
      </w:rPr>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67" w15:restartNumberingAfterBreak="0">
    <w:nsid w:val="22A30936"/>
    <w:multiLevelType w:val="multilevel"/>
    <w:tmpl w:val="0AAA9120"/>
    <w:styleLink w:val="WW8Num101"/>
    <w:lvl w:ilvl="0">
      <w:numFmt w:val="bullet"/>
      <w:lvlText w:val=""/>
      <w:lvlJc w:val="left"/>
      <w:rPr>
        <w:rFonts w:ascii="Wingdings" w:hAnsi="Wingdings" w:cs="Wingdings"/>
        <w:position w:val="0"/>
        <w:sz w:val="22"/>
        <w:szCs w:val="22"/>
        <w:vertAlign w:val="superscript"/>
      </w:rPr>
    </w:lvl>
    <w:lvl w:ilvl="1">
      <w:numFmt w:val="bullet"/>
      <w:lvlText w:val="o"/>
      <w:lvlJc w:val="left"/>
      <w:rPr>
        <w:rFonts w:ascii="Courier New" w:hAnsi="Courier New" w:cs="Courier New"/>
      </w:rPr>
    </w:lvl>
    <w:lvl w:ilvl="2">
      <w:numFmt w:val="bullet"/>
      <w:lvlText w:val=""/>
      <w:lvlJc w:val="left"/>
      <w:rPr>
        <w:rFonts w:ascii="Wingdings" w:hAnsi="Wingdings" w:cs="Wingdings"/>
        <w:position w:val="0"/>
        <w:sz w:val="22"/>
        <w:szCs w:val="22"/>
        <w:vertAlign w:val="superscript"/>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position w:val="0"/>
        <w:sz w:val="22"/>
        <w:szCs w:val="22"/>
        <w:vertAlign w:val="superscript"/>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position w:val="0"/>
        <w:sz w:val="22"/>
        <w:szCs w:val="22"/>
        <w:vertAlign w:val="superscript"/>
      </w:rPr>
    </w:lvl>
  </w:abstractNum>
  <w:abstractNum w:abstractNumId="68" w15:restartNumberingAfterBreak="0">
    <w:nsid w:val="23EE2044"/>
    <w:multiLevelType w:val="multilevel"/>
    <w:tmpl w:val="00D2B9C4"/>
    <w:styleLink w:val="WW8Num92"/>
    <w:lvl w:ilvl="0">
      <w:start w:val="1"/>
      <w:numFmt w:val="decimal"/>
      <w:lvlText w:val="1.4.8.4.%1"/>
      <w:lvlJc w:val="left"/>
      <w:rPr>
        <w:rFonts w:ascii="Times New Roman" w:hAnsi="Times New Roman" w:cs="Times New Roman"/>
        <w:b w:val="0"/>
        <w:i w:val="0"/>
        <w:strike w:val="0"/>
        <w:dstrike w:val="0"/>
        <w:color w:val="000000"/>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24871296"/>
    <w:multiLevelType w:val="multilevel"/>
    <w:tmpl w:val="B69855D0"/>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6947"/>
        </w:tabs>
        <w:ind w:left="6947"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0" w15:restartNumberingAfterBreak="0">
    <w:nsid w:val="24D40D17"/>
    <w:multiLevelType w:val="multilevel"/>
    <w:tmpl w:val="CBE21D76"/>
    <w:styleLink w:val="WW8Num7"/>
    <w:lvl w:ilvl="0">
      <w:start w:val="3"/>
      <w:numFmt w:val="decimal"/>
      <w:lvlText w:val="%1."/>
      <w:lvlJc w:val="left"/>
      <w:rPr>
        <w:b w:val="0"/>
        <w:i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15:restartNumberingAfterBreak="0">
    <w:nsid w:val="25D51A40"/>
    <w:multiLevelType w:val="hybridMultilevel"/>
    <w:tmpl w:val="93442D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65F3F32"/>
    <w:multiLevelType w:val="multilevel"/>
    <w:tmpl w:val="23D64448"/>
    <w:styleLink w:val="WW8Num36"/>
    <w:lvl w:ilvl="0">
      <w:start w:val="1"/>
      <w:numFmt w:val="decimal"/>
      <w:lvlText w:val="2.%1"/>
      <w:lvlJc w:val="left"/>
      <w:rPr>
        <w:b w:val="0"/>
        <w:i w:val="0"/>
        <w:color w:val="000000"/>
        <w:sz w:val="22"/>
        <w:szCs w:val="22"/>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rFonts w:ascii="Times New Roman" w:eastAsia="Times New Roman" w:hAnsi="Times New Roman" w:cs="Times New Roman"/>
        <w:b w:val="0"/>
        <w:bCs w:val="0"/>
      </w:rPr>
    </w:lvl>
    <w:lvl w:ilvl="3">
      <w:start w:val="1"/>
      <w:numFmt w:val="decimal"/>
      <w:lvlText w:val="%4."/>
      <w:lvlJc w:val="left"/>
      <w:rPr>
        <w:i w:val="0"/>
        <w:iCs w:val="0"/>
      </w:rPr>
    </w:lvl>
    <w:lvl w:ilvl="4">
      <w:start w:val="1"/>
      <w:numFmt w:val="lowerLetter"/>
      <w:lvlText w:val="%5."/>
      <w:lvlJc w:val="left"/>
    </w:lvl>
    <w:lvl w:ilvl="5">
      <w:start w:val="1"/>
      <w:numFmt w:val="lowerRoman"/>
      <w:lvlText w:val="%6."/>
      <w:lvlJc w:val="right"/>
      <w:rPr>
        <w:i w:val="0"/>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15:restartNumberingAfterBreak="0">
    <w:nsid w:val="282268F2"/>
    <w:multiLevelType w:val="multilevel"/>
    <w:tmpl w:val="BC524890"/>
    <w:styleLink w:val="WW8Num113"/>
    <w:lvl w:ilvl="0">
      <w:start w:val="1"/>
      <w:numFmt w:val="decimal"/>
      <w:lvlText w:val="%1."/>
      <w:lvlJc w:val="left"/>
      <w:rPr>
        <w:b/>
        <w:i w:val="0"/>
        <w:color w:val="000000"/>
        <w:sz w:val="24"/>
        <w:szCs w:val="28"/>
      </w:rPr>
    </w:lvl>
    <w:lvl w:ilvl="1">
      <w:start w:val="1"/>
      <w:numFmt w:val="lowerLetter"/>
      <w:lvlText w:val="%2)"/>
      <w:lvlJc w:val="left"/>
      <w:rPr>
        <w:b/>
        <w:i w:val="0"/>
      </w:rPr>
    </w:lvl>
    <w:lvl w:ilvl="2">
      <w:numFmt w:val="bullet"/>
      <w:lvlText w:val=""/>
      <w:lvlJc w:val="left"/>
      <w:rPr>
        <w:rFonts w:ascii="Symbol" w:hAnsi="Symbol" w:cs="Symbol"/>
        <w:b/>
        <w:i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4" w15:restartNumberingAfterBreak="0">
    <w:nsid w:val="28BB45DC"/>
    <w:multiLevelType w:val="multilevel"/>
    <w:tmpl w:val="77C05BAE"/>
    <w:styleLink w:val="WWOutlineListStyle"/>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5" w15:restartNumberingAfterBreak="0">
    <w:nsid w:val="2A566795"/>
    <w:multiLevelType w:val="multilevel"/>
    <w:tmpl w:val="334A096C"/>
    <w:styleLink w:val="WW8Num43"/>
    <w:lvl w:ilvl="0">
      <w:numFmt w:val="bullet"/>
      <w:lvlText w:val=""/>
      <w:lvlJc w:val="left"/>
      <w:rPr>
        <w:rFonts w:ascii="Wingdings" w:eastAsia="Times New Roman" w:hAnsi="Wingdings" w:cs="Times New Roman"/>
        <w:b w:val="0"/>
        <w:bCs w:val="0"/>
      </w:rPr>
    </w:lvl>
    <w:lvl w:ilvl="1">
      <w:start w:val="1"/>
      <w:numFmt w:val="decimal"/>
      <w:lvlText w:val="%2."/>
      <w:lvlJc w:val="left"/>
      <w:rPr>
        <w:sz w:val="22"/>
        <w:szCs w:val="22"/>
      </w:rPr>
    </w:lvl>
    <w:lvl w:ilvl="2">
      <w:numFmt w:val="bullet"/>
      <w:lvlText w:val=""/>
      <w:lvlJc w:val="left"/>
      <w:rPr>
        <w:rFonts w:ascii="Wingdings" w:eastAsia="Times New Roman" w:hAnsi="Wingdings" w:cs="Times New Roman"/>
        <w:b w:val="0"/>
        <w:bCs w:val="0"/>
      </w:rPr>
    </w:lvl>
    <w:lvl w:ilvl="3">
      <w:numFmt w:val="bullet"/>
      <w:lvlText w:val=""/>
      <w:lvlJc w:val="left"/>
      <w:rPr>
        <w:rFonts w:ascii="Symbol" w:hAnsi="Symbol"/>
        <w:b w:val="0"/>
      </w:rPr>
    </w:lvl>
    <w:lvl w:ilvl="4">
      <w:numFmt w:val="bullet"/>
      <w:lvlText w:val="o"/>
      <w:lvlJc w:val="left"/>
      <w:rPr>
        <w:rFonts w:ascii="Courier New" w:hAnsi="Courier New" w:cs="Courier New"/>
      </w:rPr>
    </w:lvl>
    <w:lvl w:ilvl="5">
      <w:numFmt w:val="bullet"/>
      <w:lvlText w:val=""/>
      <w:lvlJc w:val="left"/>
      <w:rPr>
        <w:rFonts w:ascii="Wingdings" w:eastAsia="Times New Roman" w:hAnsi="Wingdings" w:cs="Times New Roman"/>
        <w:b w:val="0"/>
        <w:bCs w:val="0"/>
      </w:rPr>
    </w:lvl>
    <w:lvl w:ilvl="6">
      <w:numFmt w:val="bullet"/>
      <w:lvlText w:val=""/>
      <w:lvlJc w:val="left"/>
      <w:rPr>
        <w:rFonts w:ascii="Symbol" w:hAnsi="Symbol"/>
        <w:b w:val="0"/>
      </w:rPr>
    </w:lvl>
    <w:lvl w:ilvl="7">
      <w:numFmt w:val="bullet"/>
      <w:lvlText w:val="o"/>
      <w:lvlJc w:val="left"/>
      <w:rPr>
        <w:rFonts w:ascii="Courier New" w:hAnsi="Courier New" w:cs="Courier New"/>
      </w:rPr>
    </w:lvl>
    <w:lvl w:ilvl="8">
      <w:numFmt w:val="bullet"/>
      <w:lvlText w:val=""/>
      <w:lvlJc w:val="left"/>
      <w:rPr>
        <w:rFonts w:ascii="Wingdings" w:eastAsia="Times New Roman" w:hAnsi="Wingdings" w:cs="Times New Roman"/>
        <w:b w:val="0"/>
        <w:bCs w:val="0"/>
      </w:rPr>
    </w:lvl>
  </w:abstractNum>
  <w:abstractNum w:abstractNumId="76" w15:restartNumberingAfterBreak="0">
    <w:nsid w:val="2B922F4A"/>
    <w:multiLevelType w:val="hybridMultilevel"/>
    <w:tmpl w:val="A7665F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2D3454FA"/>
    <w:multiLevelType w:val="multilevel"/>
    <w:tmpl w:val="A6E4FBDE"/>
    <w:styleLink w:val="WW8Num76"/>
    <w:lvl w:ilvl="0">
      <w:start w:val="1"/>
      <w:numFmt w:val="decimal"/>
      <w:lvlText w:val="1.4.6.%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15:restartNumberingAfterBreak="0">
    <w:nsid w:val="2DBA6881"/>
    <w:multiLevelType w:val="multilevel"/>
    <w:tmpl w:val="E3EC8DA6"/>
    <w:styleLink w:val="WW8Num15"/>
    <w:lvl w:ilvl="0">
      <w:start w:val="1"/>
      <w:numFmt w:val="decimal"/>
      <w:lvlText w:val="%1."/>
      <w:lvlJc w:val="left"/>
      <w:rPr>
        <w:szCs w:val="22"/>
      </w:rPr>
    </w:lvl>
    <w:lvl w:ilvl="1">
      <w:start w:val="3"/>
      <w:numFmt w:val="decimal"/>
      <w:lvlText w:val="%2."/>
      <w:lvlJc w:val="left"/>
      <w:rPr>
        <w:rFonts w:ascii="Times New Roman" w:eastAsia="Times New Roman" w:hAnsi="Times New Roman" w:cs="Times New Roman"/>
        <w:b w:val="0"/>
        <w:color w:val="00000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9" w15:restartNumberingAfterBreak="0">
    <w:nsid w:val="2DFD7908"/>
    <w:multiLevelType w:val="hybridMultilevel"/>
    <w:tmpl w:val="1D48BCE2"/>
    <w:name w:val="WW8Num42"/>
    <w:lvl w:ilvl="0" w:tplc="BA8AF3C4">
      <w:start w:val="1"/>
      <w:numFmt w:val="decimal"/>
      <w:lvlText w:val="%1."/>
      <w:lvlJc w:val="left"/>
      <w:pPr>
        <w:tabs>
          <w:tab w:val="num" w:pos="360"/>
        </w:tabs>
        <w:ind w:left="360" w:hanging="360"/>
      </w:pPr>
      <w:rPr>
        <w:rFonts w:ascii="Times New Roman" w:hAnsi="Times New Roman" w:cs="Times New Roman" w:hint="default"/>
        <w:b w:val="0"/>
        <w:bCs/>
        <w:sz w:val="22"/>
        <w:szCs w:val="22"/>
      </w:rPr>
    </w:lvl>
    <w:lvl w:ilvl="1" w:tplc="D8584E32">
      <w:start w:val="34"/>
      <w:numFmt w:val="decimal"/>
      <w:lvlText w:val="%2."/>
      <w:lvlJc w:val="left"/>
      <w:pPr>
        <w:tabs>
          <w:tab w:val="num" w:pos="-2273"/>
        </w:tabs>
        <w:ind w:left="-2273" w:hanging="360"/>
      </w:pPr>
      <w:rPr>
        <w:rFonts w:hint="default"/>
        <w:b w:val="0"/>
        <w:bCs/>
        <w:i w:val="0"/>
      </w:rPr>
    </w:lvl>
    <w:lvl w:ilvl="2" w:tplc="0415001B">
      <w:start w:val="1"/>
      <w:numFmt w:val="lowerRoman"/>
      <w:lvlText w:val="%3."/>
      <w:lvlJc w:val="right"/>
      <w:pPr>
        <w:tabs>
          <w:tab w:val="num" w:pos="-1553"/>
        </w:tabs>
        <w:ind w:left="-1553" w:hanging="180"/>
      </w:pPr>
    </w:lvl>
    <w:lvl w:ilvl="3" w:tplc="0415000F">
      <w:start w:val="1"/>
      <w:numFmt w:val="decimal"/>
      <w:lvlText w:val="%4."/>
      <w:lvlJc w:val="left"/>
      <w:pPr>
        <w:tabs>
          <w:tab w:val="num" w:pos="-833"/>
        </w:tabs>
        <w:ind w:left="-833" w:hanging="360"/>
      </w:pPr>
    </w:lvl>
    <w:lvl w:ilvl="4" w:tplc="B682329E">
      <w:start w:val="1"/>
      <w:numFmt w:val="decimal"/>
      <w:lvlText w:val="%5."/>
      <w:lvlJc w:val="left"/>
      <w:pPr>
        <w:tabs>
          <w:tab w:val="num" w:pos="-113"/>
        </w:tabs>
        <w:ind w:left="-113" w:hanging="360"/>
      </w:pPr>
      <w:rPr>
        <w:rFonts w:ascii="Times New Roman" w:hAnsi="Times New Roman" w:cs="Times New Roman" w:hint="default"/>
        <w:b w:val="0"/>
        <w:bCs/>
        <w:sz w:val="22"/>
        <w:szCs w:val="22"/>
      </w:rPr>
    </w:lvl>
    <w:lvl w:ilvl="5" w:tplc="0415001B">
      <w:start w:val="1"/>
      <w:numFmt w:val="lowerRoman"/>
      <w:lvlText w:val="%6."/>
      <w:lvlJc w:val="right"/>
      <w:pPr>
        <w:tabs>
          <w:tab w:val="num" w:pos="607"/>
        </w:tabs>
        <w:ind w:left="607" w:hanging="180"/>
      </w:pPr>
    </w:lvl>
    <w:lvl w:ilvl="6" w:tplc="0415000F" w:tentative="1">
      <w:start w:val="1"/>
      <w:numFmt w:val="decimal"/>
      <w:lvlText w:val="%7."/>
      <w:lvlJc w:val="left"/>
      <w:pPr>
        <w:tabs>
          <w:tab w:val="num" w:pos="1327"/>
        </w:tabs>
        <w:ind w:left="1327" w:hanging="360"/>
      </w:pPr>
    </w:lvl>
    <w:lvl w:ilvl="7" w:tplc="04150019" w:tentative="1">
      <w:start w:val="1"/>
      <w:numFmt w:val="lowerLetter"/>
      <w:lvlText w:val="%8."/>
      <w:lvlJc w:val="left"/>
      <w:pPr>
        <w:tabs>
          <w:tab w:val="num" w:pos="2047"/>
        </w:tabs>
        <w:ind w:left="2047" w:hanging="360"/>
      </w:pPr>
    </w:lvl>
    <w:lvl w:ilvl="8" w:tplc="0415001B" w:tentative="1">
      <w:start w:val="1"/>
      <w:numFmt w:val="lowerRoman"/>
      <w:lvlText w:val="%9."/>
      <w:lvlJc w:val="right"/>
      <w:pPr>
        <w:tabs>
          <w:tab w:val="num" w:pos="2767"/>
        </w:tabs>
        <w:ind w:left="2767" w:hanging="180"/>
      </w:pPr>
    </w:lvl>
  </w:abstractNum>
  <w:abstractNum w:abstractNumId="80" w15:restartNumberingAfterBreak="0">
    <w:nsid w:val="301C68D2"/>
    <w:multiLevelType w:val="multilevel"/>
    <w:tmpl w:val="FA44BFB8"/>
    <w:styleLink w:val="WW8Num57"/>
    <w:lvl w:ilvl="0">
      <w:start w:val="1"/>
      <w:numFmt w:val="lowerLetter"/>
      <w:lvlText w:val="%1)"/>
      <w:lvlJc w:val="left"/>
      <w:rPr>
        <w:i w:val="0"/>
        <w:sz w:val="22"/>
        <w:szCs w:val="22"/>
      </w:rPr>
    </w:lvl>
    <w:lvl w:ilvl="1">
      <w:start w:val="1"/>
      <w:numFmt w:val="lowerLetter"/>
      <w:lvlText w:val="%2."/>
      <w:lvlJc w:val="left"/>
    </w:lvl>
    <w:lvl w:ilvl="2">
      <w:start w:val="1"/>
      <w:numFmt w:val="lowerRoman"/>
      <w:lvlText w:val="%3."/>
      <w:lvlJc w:val="right"/>
      <w:rPr>
        <w:b w:val="0"/>
      </w:rPr>
    </w:lvl>
    <w:lvl w:ilvl="3">
      <w:start w:val="1"/>
      <w:numFmt w:val="decimal"/>
      <w:lvlText w:val="%4."/>
      <w:lvlJc w:val="left"/>
      <w:rPr>
        <w:rFonts w:ascii="Times New Roman" w:eastAsia="Times New Roman" w:hAnsi="Times New Roman" w:cs="Times New Roman"/>
        <w:i w:val="0"/>
      </w:rPr>
    </w:lvl>
    <w:lvl w:ilvl="4">
      <w:start w:val="1"/>
      <w:numFmt w:val="lowerLetter"/>
      <w:lvlText w:val="%5."/>
      <w:lvlJc w:val="left"/>
      <w:rPr>
        <w:b w:val="0"/>
        <w:bCs w:val="0"/>
        <w:i w:val="0"/>
        <w:color w:val="000000"/>
        <w:sz w:val="22"/>
        <w:szCs w:val="22"/>
      </w:rPr>
    </w:lvl>
    <w:lvl w:ilvl="5">
      <w:start w:val="1"/>
      <w:numFmt w:val="lowerRoman"/>
      <w:lvlText w:val="%6."/>
      <w:lvlJc w:val="right"/>
      <w:rPr>
        <w:rFonts w:ascii="Times New Roman" w:eastAsia="Times New Roman" w:hAnsi="Times New Roman" w:cs="Times New Roman"/>
        <w:b w:val="0"/>
        <w:bCs w:val="0"/>
        <w:i w:val="0"/>
        <w:color w:val="000000"/>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15:restartNumberingAfterBreak="0">
    <w:nsid w:val="301F57CA"/>
    <w:multiLevelType w:val="multilevel"/>
    <w:tmpl w:val="349CA622"/>
    <w:styleLink w:val="WW8Num105"/>
    <w:lvl w:ilvl="0">
      <w:start w:val="1"/>
      <w:numFmt w:val="decimal"/>
      <w:lvlText w:val="1.4.8.2.%1"/>
      <w:lvlJc w:val="left"/>
      <w:rPr>
        <w:rFonts w:ascii="Times New Roman" w:hAnsi="Times New Roman" w:cs="Times New Roman"/>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82" w15:restartNumberingAfterBreak="0">
    <w:nsid w:val="302F3E20"/>
    <w:multiLevelType w:val="multilevel"/>
    <w:tmpl w:val="0A3E2812"/>
    <w:styleLink w:val="WW8Num45"/>
    <w:lvl w:ilvl="0">
      <w:start w:val="1"/>
      <w:numFmt w:val="decimal"/>
      <w:lvlText w:val="%1."/>
      <w:lvlJc w:val="left"/>
      <w:rPr>
        <w:b w:val="0"/>
        <w:bCs w:val="0"/>
        <w:i w:val="0"/>
        <w:sz w:val="22"/>
        <w:szCs w:val="22"/>
      </w:rPr>
    </w:lvl>
    <w:lvl w:ilvl="1">
      <w:start w:val="1"/>
      <w:numFmt w:val="decimal"/>
      <w:lvlText w:val="%1.%2"/>
      <w:lvlJc w:val="left"/>
      <w:rPr>
        <w:b w:val="0"/>
        <w:bCs w:val="0"/>
        <w:sz w:val="22"/>
        <w:szCs w:val="22"/>
      </w:rPr>
    </w:lvl>
    <w:lvl w:ilvl="2">
      <w:start w:val="1"/>
      <w:numFmt w:val="decimal"/>
      <w:lvlText w:val="%1.%2.%3"/>
      <w:lvlJc w:val="left"/>
      <w:rPr>
        <w:b w:val="0"/>
        <w:bCs w:val="0"/>
        <w:sz w:val="22"/>
        <w:szCs w:val="22"/>
      </w:rPr>
    </w:lvl>
    <w:lvl w:ilvl="3">
      <w:start w:val="1"/>
      <w:numFmt w:val="decimal"/>
      <w:lvlText w:val="%1.%2.%3.%4"/>
      <w:lvlJc w:val="left"/>
      <w:rPr>
        <w:b w:val="0"/>
        <w:bCs w:val="0"/>
        <w:sz w:val="22"/>
        <w:szCs w:val="22"/>
      </w:rPr>
    </w:lvl>
    <w:lvl w:ilvl="4">
      <w:start w:val="1"/>
      <w:numFmt w:val="decimal"/>
      <w:lvlText w:val="%1.%2.%3.%4.%5"/>
      <w:lvlJc w:val="left"/>
      <w:rPr>
        <w:b w:val="0"/>
        <w:bCs w:val="0"/>
        <w:sz w:val="22"/>
        <w:szCs w:val="22"/>
      </w:rPr>
    </w:lvl>
    <w:lvl w:ilvl="5">
      <w:start w:val="1"/>
      <w:numFmt w:val="decimal"/>
      <w:lvlText w:val="%1.%2.%3.%4.%5.%6"/>
      <w:lvlJc w:val="left"/>
      <w:rPr>
        <w:b w:val="0"/>
        <w:bCs w:val="0"/>
        <w:sz w:val="22"/>
        <w:szCs w:val="22"/>
      </w:rPr>
    </w:lvl>
    <w:lvl w:ilvl="6">
      <w:start w:val="1"/>
      <w:numFmt w:val="decimal"/>
      <w:lvlText w:val="%1.%2.%3.%4.%5.%6.%7"/>
      <w:lvlJc w:val="left"/>
      <w:rPr>
        <w:b w:val="0"/>
        <w:bCs w:val="0"/>
        <w:sz w:val="22"/>
        <w:szCs w:val="22"/>
      </w:rPr>
    </w:lvl>
    <w:lvl w:ilvl="7">
      <w:start w:val="1"/>
      <w:numFmt w:val="decimal"/>
      <w:lvlText w:val="%1.%2.%3.%4.%5.%6.%7.%8"/>
      <w:lvlJc w:val="left"/>
      <w:rPr>
        <w:b w:val="0"/>
        <w:bCs w:val="0"/>
        <w:sz w:val="22"/>
        <w:szCs w:val="22"/>
      </w:rPr>
    </w:lvl>
    <w:lvl w:ilvl="8">
      <w:start w:val="1"/>
      <w:numFmt w:val="decimal"/>
      <w:lvlText w:val="%1.%2.%3.%4.%5.%6.%7.%8.%9"/>
      <w:lvlJc w:val="left"/>
      <w:rPr>
        <w:b w:val="0"/>
        <w:bCs w:val="0"/>
        <w:sz w:val="22"/>
        <w:szCs w:val="22"/>
      </w:rPr>
    </w:lvl>
  </w:abstractNum>
  <w:abstractNum w:abstractNumId="83" w15:restartNumberingAfterBreak="0">
    <w:nsid w:val="307E10F1"/>
    <w:multiLevelType w:val="multilevel"/>
    <w:tmpl w:val="3A064C58"/>
    <w:styleLink w:val="WW8Num52"/>
    <w:lvl w:ilvl="0">
      <w:start w:val="1"/>
      <w:numFmt w:val="lowerLetter"/>
      <w:lvlText w:val="%1)"/>
      <w:lvlJc w:val="left"/>
      <w:rPr>
        <w:b w:val="0"/>
      </w:rPr>
    </w:lvl>
    <w:lvl w:ilvl="1">
      <w:numFmt w:val="bullet"/>
      <w:lvlText w:val="o"/>
      <w:lvlJc w:val="left"/>
      <w:rPr>
        <w:rFonts w:ascii="Courier New" w:hAnsi="Courier New"/>
        <w:b/>
      </w:rPr>
    </w:lvl>
    <w:lvl w:ilvl="2">
      <w:numFmt w:val="bullet"/>
      <w:lvlText w:val=""/>
      <w:lvlJc w:val="left"/>
      <w:rPr>
        <w:rFonts w:ascii="Wingdings" w:hAnsi="Wingdings"/>
        <w:color w:val="000000"/>
      </w:rPr>
    </w:lvl>
    <w:lvl w:ilvl="3">
      <w:numFmt w:val="bullet"/>
      <w:lvlText w:val=""/>
      <w:lvlJc w:val="left"/>
      <w:rPr>
        <w:rFonts w:ascii="Symbol" w:hAnsi="Symbol"/>
        <w:b w:val="0"/>
        <w:i w:val="0"/>
        <w:sz w:val="22"/>
        <w:szCs w:val="22"/>
      </w:rPr>
    </w:lvl>
    <w:lvl w:ilvl="4">
      <w:numFmt w:val="bullet"/>
      <w:lvlText w:val="o"/>
      <w:lvlJc w:val="left"/>
      <w:rPr>
        <w:rFonts w:ascii="Courier New" w:hAnsi="Courier New"/>
        <w:b/>
      </w:rPr>
    </w:lvl>
    <w:lvl w:ilvl="5">
      <w:numFmt w:val="bullet"/>
      <w:lvlText w:val=""/>
      <w:lvlJc w:val="left"/>
      <w:rPr>
        <w:rFonts w:ascii="Wingdings" w:hAnsi="Wingdings"/>
        <w:color w:val="000000"/>
      </w:rPr>
    </w:lvl>
    <w:lvl w:ilvl="6">
      <w:numFmt w:val="bullet"/>
      <w:lvlText w:val=""/>
      <w:lvlJc w:val="left"/>
      <w:rPr>
        <w:rFonts w:ascii="Symbol" w:hAnsi="Symbol"/>
        <w:b w:val="0"/>
        <w:i w:val="0"/>
        <w:sz w:val="22"/>
        <w:szCs w:val="22"/>
      </w:rPr>
    </w:lvl>
    <w:lvl w:ilvl="7">
      <w:numFmt w:val="bullet"/>
      <w:lvlText w:val="o"/>
      <w:lvlJc w:val="left"/>
      <w:rPr>
        <w:rFonts w:ascii="Courier New" w:hAnsi="Courier New"/>
        <w:b/>
      </w:rPr>
    </w:lvl>
    <w:lvl w:ilvl="8">
      <w:numFmt w:val="bullet"/>
      <w:lvlText w:val=""/>
      <w:lvlJc w:val="left"/>
      <w:rPr>
        <w:rFonts w:ascii="Wingdings" w:hAnsi="Wingdings"/>
        <w:color w:val="000000"/>
      </w:rPr>
    </w:lvl>
  </w:abstractNum>
  <w:abstractNum w:abstractNumId="84" w15:restartNumberingAfterBreak="0">
    <w:nsid w:val="31194BBC"/>
    <w:multiLevelType w:val="multilevel"/>
    <w:tmpl w:val="5552C2EC"/>
    <w:styleLink w:val="WW8Num53"/>
    <w:lvl w:ilvl="0">
      <w:start w:val="1"/>
      <w:numFmt w:val="decimal"/>
      <w:lvlText w:val="1.4.4.%1."/>
      <w:lvlJc w:val="left"/>
      <w:rPr>
        <w:b w:val="0"/>
        <w:sz w:val="22"/>
        <w:szCs w:val="22"/>
      </w:rPr>
    </w:lvl>
    <w:lvl w:ilvl="1">
      <w:start w:val="1"/>
      <w:numFmt w:val="lowerLetter"/>
      <w:lvlText w:val="%2."/>
      <w:lvlJc w:val="left"/>
      <w:rPr>
        <w:rFonts w:ascii="Times New Roman" w:eastAsia="Times New Roman" w:hAnsi="Times New Roman" w:cs="Times New Roman"/>
        <w:b w:val="0"/>
      </w:rPr>
    </w:lvl>
    <w:lvl w:ilvl="2">
      <w:start w:val="1"/>
      <w:numFmt w:val="lowerRoman"/>
      <w:lvlText w:val="%3."/>
      <w:lvlJc w:val="right"/>
      <w:rPr>
        <w:rFonts w:ascii="Times New Roman" w:eastAsia="Times New Roman" w:hAnsi="Times New Roman" w:cs="Times New Roman"/>
        <w:b w:val="0"/>
      </w:rPr>
    </w:lvl>
    <w:lvl w:ilvl="3">
      <w:start w:val="1"/>
      <w:numFmt w:val="decimal"/>
      <w:lvlText w:val="%4."/>
      <w:lvlJc w:val="left"/>
      <w:rPr>
        <w:b w:val="0"/>
        <w:i w:val="0"/>
        <w:sz w:val="22"/>
        <w:szCs w:val="22"/>
      </w:rPr>
    </w:lvl>
    <w:lvl w:ilvl="4">
      <w:start w:val="1"/>
      <w:numFmt w:val="lowerLetter"/>
      <w:lvlText w:val="%5."/>
      <w:lvlJc w:val="left"/>
    </w:lvl>
    <w:lvl w:ilvl="5">
      <w:start w:val="1"/>
      <w:numFmt w:val="lowerRoman"/>
      <w:lvlText w:val="%6."/>
      <w:lvlJc w:val="right"/>
      <w:rPr>
        <w:rFonts w:ascii="Times New Roman" w:eastAsia="Times New Roman" w:hAnsi="Times New Roman" w:cs="Times New Roman"/>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15:restartNumberingAfterBreak="0">
    <w:nsid w:val="32AC3603"/>
    <w:multiLevelType w:val="hybridMultilevel"/>
    <w:tmpl w:val="83A6FD1E"/>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7" w15:restartNumberingAfterBreak="0">
    <w:nsid w:val="33690913"/>
    <w:multiLevelType w:val="multilevel"/>
    <w:tmpl w:val="B8DA2408"/>
    <w:styleLink w:val="WW8Num124"/>
    <w:lvl w:ilvl="0">
      <w:start w:val="1"/>
      <w:numFmt w:val="decimal"/>
      <w:lvlText w:val="1.7.%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33F15997"/>
    <w:multiLevelType w:val="multilevel"/>
    <w:tmpl w:val="78C0CC40"/>
    <w:styleLink w:val="WW8Num114"/>
    <w:lvl w:ilvl="0">
      <w:start w:val="2"/>
      <w:numFmt w:val="decimal"/>
      <w:lvlText w:val="%1."/>
      <w:lvlJc w:val="left"/>
      <w:rPr>
        <w:b w:val="0"/>
        <w:sz w:val="22"/>
        <w:szCs w:val="22"/>
      </w:rPr>
    </w:lvl>
    <w:lvl w:ilvl="1">
      <w:start w:val="1"/>
      <w:numFmt w:val="lowerLetter"/>
      <w:lvlText w:val="%2)"/>
      <w:lvlJc w:val="left"/>
      <w:rPr>
        <w:bCs/>
        <w:i w:val="0"/>
        <w:iCs w:val="0"/>
        <w:color w:val="00000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15:restartNumberingAfterBreak="0">
    <w:nsid w:val="34240405"/>
    <w:multiLevelType w:val="multilevel"/>
    <w:tmpl w:val="C9DCAD5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15:restartNumberingAfterBreak="0">
    <w:nsid w:val="34363797"/>
    <w:multiLevelType w:val="multilevel"/>
    <w:tmpl w:val="B5EE2236"/>
    <w:styleLink w:val="WW8Num81"/>
    <w:lvl w:ilvl="0">
      <w:start w:val="1"/>
      <w:numFmt w:val="decimal"/>
      <w:lvlText w:val="%1."/>
      <w:lvlJc w:val="left"/>
      <w:rPr>
        <w:b/>
        <w:i w:val="0"/>
        <w:sz w:val="24"/>
        <w:szCs w:val="28"/>
      </w:rPr>
    </w:lvl>
    <w:lvl w:ilvl="1">
      <w:start w:val="1"/>
      <w:numFmt w:val="lowerLetter"/>
      <w:lvlText w:val="%2)"/>
      <w:lvlJc w:val="left"/>
      <w:rPr>
        <w:b/>
        <w:i w:val="0"/>
        <w:sz w:val="22"/>
        <w:szCs w:val="22"/>
      </w:rPr>
    </w:lvl>
    <w:lvl w:ilvl="2">
      <w:numFmt w:val="bullet"/>
      <w:lvlText w:val=""/>
      <w:lvlJc w:val="left"/>
      <w:rPr>
        <w:rFonts w:ascii="Symbol" w:hAnsi="Symbol" w:cs="Symbol"/>
        <w:b/>
        <w:i w:val="0"/>
        <w:sz w:val="22"/>
        <w:szCs w:val="22"/>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1" w15:restartNumberingAfterBreak="0">
    <w:nsid w:val="348D4802"/>
    <w:multiLevelType w:val="hybridMultilevel"/>
    <w:tmpl w:val="4F967D2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2" w15:restartNumberingAfterBreak="0">
    <w:nsid w:val="360F12C5"/>
    <w:multiLevelType w:val="multilevel"/>
    <w:tmpl w:val="7806DB88"/>
    <w:styleLink w:val="WW8Num127"/>
    <w:lvl w:ilvl="0">
      <w:start w:val="2"/>
      <w:numFmt w:val="decimal"/>
      <w:lvlText w:val="%1."/>
      <w:lvlJc w:val="left"/>
      <w:rPr>
        <w:rFonts w:cs="Times New Roman"/>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15:restartNumberingAfterBreak="0">
    <w:nsid w:val="369522C1"/>
    <w:multiLevelType w:val="multilevel"/>
    <w:tmpl w:val="F420149E"/>
    <w:styleLink w:val="WW8Num110"/>
    <w:lvl w:ilvl="0">
      <w:start w:val="1"/>
      <w:numFmt w:val="decimal"/>
      <w:lvlText w:val="%1."/>
      <w:lvlJc w:val="left"/>
      <w:rPr>
        <w:i w:val="0"/>
        <w:sz w:val="22"/>
        <w:szCs w:val="22"/>
      </w:rPr>
    </w:lvl>
    <w:lvl w:ilvl="1">
      <w:start w:val="1"/>
      <w:numFmt w:val="lowerLetter"/>
      <w:lvlText w:val="%2)"/>
      <w:lvlJc w:val="left"/>
      <w:rPr>
        <w:rFonts w:ascii="Times New Roman" w:eastAsia="Times New Roman" w:hAnsi="Times New Roman" w:cs="Times New Roman"/>
        <w:i w:val="0"/>
        <w:iCs/>
        <w:sz w:val="22"/>
        <w:szCs w:val="22"/>
      </w:rPr>
    </w:lvl>
    <w:lvl w:ilvl="2">
      <w:start w:val="1"/>
      <w:numFmt w:val="lowerRoman"/>
      <w:lvlText w:val="%3."/>
      <w:lvlJc w:val="right"/>
    </w:lvl>
    <w:lvl w:ilvl="3">
      <w:start w:val="1"/>
      <w:numFmt w:val="decimal"/>
      <w:lvlText w:val="%4."/>
      <w:lvlJc w:val="left"/>
    </w:lvl>
    <w:lvl w:ilvl="4">
      <w:start w:val="1"/>
      <w:numFmt w:val="decimal"/>
      <w:lvlText w:val="%5."/>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lvl>
    <w:lvl w:ilvl="5">
      <w:start w:val="1"/>
      <w:numFmt w:val="lowerRoman"/>
      <w:lvlText w:val="%6."/>
      <w:lvlJc w:val="right"/>
    </w:lvl>
    <w:lvl w:ilvl="6">
      <w:start w:val="1"/>
      <w:numFmt w:val="upperLetter"/>
      <w:lvlText w:val="%7."/>
      <w:lvlJc w:val="left"/>
    </w:lvl>
    <w:lvl w:ilvl="7">
      <w:start w:val="1"/>
      <w:numFmt w:val="lowerLetter"/>
      <w:lvlText w:val="%8)"/>
      <w:lvlJc w:val="left"/>
      <w:rPr>
        <w:rFonts w:ascii="Times New Roman" w:eastAsia="Times New Roman" w:hAnsi="Times New Roman" w:cs="Times New Roman"/>
      </w:rPr>
    </w:lvl>
    <w:lvl w:ilvl="8">
      <w:start w:val="1"/>
      <w:numFmt w:val="lowerLetter"/>
      <w:lvlText w:val="%9)"/>
      <w:lvlJc w:val="left"/>
      <w:rPr>
        <w:i w:val="0"/>
      </w:rPr>
    </w:lvl>
  </w:abstractNum>
  <w:abstractNum w:abstractNumId="94" w15:restartNumberingAfterBreak="0">
    <w:nsid w:val="36B337BA"/>
    <w:multiLevelType w:val="hybridMultilevel"/>
    <w:tmpl w:val="14CC4A94"/>
    <w:lvl w:ilvl="0" w:tplc="4F26E2F2">
      <w:start w:val="13"/>
      <w:numFmt w:val="upperRoman"/>
      <w:lvlText w:val="%1."/>
      <w:lvlJc w:val="left"/>
      <w:pPr>
        <w:tabs>
          <w:tab w:val="num" w:pos="757"/>
        </w:tabs>
        <w:ind w:left="757" w:hanging="720"/>
      </w:pPr>
      <w:rPr>
        <w:rFonts w:hint="default"/>
      </w:rPr>
    </w:lvl>
    <w:lvl w:ilvl="1" w:tplc="04150019" w:tentative="1">
      <w:start w:val="1"/>
      <w:numFmt w:val="lowerLetter"/>
      <w:lvlText w:val="%2."/>
      <w:lvlJc w:val="left"/>
      <w:pPr>
        <w:tabs>
          <w:tab w:val="num" w:pos="1117"/>
        </w:tabs>
        <w:ind w:left="1117" w:hanging="360"/>
      </w:pPr>
    </w:lvl>
    <w:lvl w:ilvl="2" w:tplc="0415001B" w:tentative="1">
      <w:start w:val="1"/>
      <w:numFmt w:val="lowerRoman"/>
      <w:lvlText w:val="%3."/>
      <w:lvlJc w:val="right"/>
      <w:pPr>
        <w:tabs>
          <w:tab w:val="num" w:pos="1837"/>
        </w:tabs>
        <w:ind w:left="1837" w:hanging="180"/>
      </w:pPr>
    </w:lvl>
    <w:lvl w:ilvl="3" w:tplc="0415000F" w:tentative="1">
      <w:start w:val="1"/>
      <w:numFmt w:val="decimal"/>
      <w:lvlText w:val="%4."/>
      <w:lvlJc w:val="left"/>
      <w:pPr>
        <w:tabs>
          <w:tab w:val="num" w:pos="2557"/>
        </w:tabs>
        <w:ind w:left="2557" w:hanging="360"/>
      </w:pPr>
    </w:lvl>
    <w:lvl w:ilvl="4" w:tplc="04150019" w:tentative="1">
      <w:start w:val="1"/>
      <w:numFmt w:val="lowerLetter"/>
      <w:lvlText w:val="%5."/>
      <w:lvlJc w:val="left"/>
      <w:pPr>
        <w:tabs>
          <w:tab w:val="num" w:pos="3277"/>
        </w:tabs>
        <w:ind w:left="3277" w:hanging="360"/>
      </w:pPr>
    </w:lvl>
    <w:lvl w:ilvl="5" w:tplc="0415001B" w:tentative="1">
      <w:start w:val="1"/>
      <w:numFmt w:val="lowerRoman"/>
      <w:lvlText w:val="%6."/>
      <w:lvlJc w:val="right"/>
      <w:pPr>
        <w:tabs>
          <w:tab w:val="num" w:pos="3997"/>
        </w:tabs>
        <w:ind w:left="3997" w:hanging="180"/>
      </w:pPr>
    </w:lvl>
    <w:lvl w:ilvl="6" w:tplc="0415000F" w:tentative="1">
      <w:start w:val="1"/>
      <w:numFmt w:val="decimal"/>
      <w:lvlText w:val="%7."/>
      <w:lvlJc w:val="left"/>
      <w:pPr>
        <w:tabs>
          <w:tab w:val="num" w:pos="4717"/>
        </w:tabs>
        <w:ind w:left="4717" w:hanging="360"/>
      </w:pPr>
    </w:lvl>
    <w:lvl w:ilvl="7" w:tplc="04150019" w:tentative="1">
      <w:start w:val="1"/>
      <w:numFmt w:val="lowerLetter"/>
      <w:lvlText w:val="%8."/>
      <w:lvlJc w:val="left"/>
      <w:pPr>
        <w:tabs>
          <w:tab w:val="num" w:pos="5437"/>
        </w:tabs>
        <w:ind w:left="5437" w:hanging="360"/>
      </w:pPr>
    </w:lvl>
    <w:lvl w:ilvl="8" w:tplc="0415001B" w:tentative="1">
      <w:start w:val="1"/>
      <w:numFmt w:val="lowerRoman"/>
      <w:lvlText w:val="%9."/>
      <w:lvlJc w:val="right"/>
      <w:pPr>
        <w:tabs>
          <w:tab w:val="num" w:pos="6157"/>
        </w:tabs>
        <w:ind w:left="6157" w:hanging="180"/>
      </w:pPr>
    </w:lvl>
  </w:abstractNum>
  <w:abstractNum w:abstractNumId="95" w15:restartNumberingAfterBreak="0">
    <w:nsid w:val="36C56682"/>
    <w:multiLevelType w:val="hybridMultilevel"/>
    <w:tmpl w:val="91480C3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6" w15:restartNumberingAfterBreak="0">
    <w:nsid w:val="36D83689"/>
    <w:multiLevelType w:val="multilevel"/>
    <w:tmpl w:val="E1844564"/>
    <w:styleLink w:val="WW8Num24"/>
    <w:lvl w:ilvl="0">
      <w:start w:val="1"/>
      <w:numFmt w:val="decimal"/>
      <w:lvlText w:val="1.6.%1"/>
      <w:lvlJc w:val="left"/>
      <w:rPr>
        <w:rFonts w:ascii="Times New Roman" w:eastAsia="Times New Roman" w:hAnsi="Times New Roman" w:cs="Times New Roman"/>
        <w:sz w:val="22"/>
        <w:szCs w:val="22"/>
      </w:rPr>
    </w:lvl>
    <w:lvl w:ilvl="1">
      <w:start w:val="4"/>
      <w:numFmt w:val="decimal"/>
      <w:lvlText w:val="%1.%2"/>
      <w:lvlJc w:val="left"/>
      <w:rPr>
        <w:rFonts w:ascii="Times New Roman" w:eastAsia="Times New Roman" w:hAnsi="Times New Roman" w:cs="Times New Roman"/>
        <w:sz w:val="22"/>
        <w:szCs w:val="22"/>
      </w:rPr>
    </w:lvl>
    <w:lvl w:ilvl="2">
      <w:start w:val="1"/>
      <w:numFmt w:val="decimal"/>
      <w:lvlText w:val="%1.%2.%3"/>
      <w:lvlJc w:val="left"/>
      <w:rPr>
        <w:b w:val="0"/>
        <w:bCs w:val="0"/>
        <w:i w:val="0"/>
        <w:sz w:val="22"/>
        <w:szCs w:val="22"/>
      </w:rPr>
    </w:lvl>
    <w:lvl w:ilvl="3">
      <w:start w:val="1"/>
      <w:numFmt w:val="decimal"/>
      <w:lvlText w:val="%1.%2.%3.%4"/>
      <w:lvlJc w:val="left"/>
      <w:rPr>
        <w:b w:val="0"/>
        <w:bCs w:val="0"/>
      </w:rPr>
    </w:lvl>
    <w:lvl w:ilvl="4">
      <w:start w:val="1"/>
      <w:numFmt w:val="lowerLetter"/>
      <w:lvlText w:val="%5)"/>
      <w:lvlJc w:val="left"/>
      <w:rPr>
        <w:b w:val="0"/>
        <w:bCs w:val="0"/>
        <w:i w:val="0"/>
        <w:sz w:val="22"/>
        <w:szCs w:val="22"/>
      </w:rPr>
    </w:lvl>
    <w:lvl w:ilvl="5">
      <w:start w:val="1"/>
      <w:numFmt w:val="decimal"/>
      <w:lvlText w:val="%1.%2.%3.%4.%5.%6"/>
      <w:lvlJc w:val="left"/>
      <w:rPr>
        <w:rFonts w:ascii="Times New Roman" w:eastAsia="Times New Roman" w:hAnsi="Times New Roman" w:cs="Times New Roman"/>
        <w:sz w:val="22"/>
        <w:szCs w:val="22"/>
      </w:rPr>
    </w:lvl>
    <w:lvl w:ilvl="6">
      <w:start w:val="1"/>
      <w:numFmt w:val="decimal"/>
      <w:lvlText w:val="%1.%2.%3.%4.%5.%6.%7"/>
      <w:lvlJc w:val="left"/>
      <w:rPr>
        <w:rFonts w:ascii="Times New Roman" w:eastAsia="Times New Roman" w:hAnsi="Times New Roman" w:cs="Times New Roman"/>
        <w:sz w:val="22"/>
        <w:szCs w:val="22"/>
      </w:rPr>
    </w:lvl>
    <w:lvl w:ilvl="7">
      <w:start w:val="1"/>
      <w:numFmt w:val="decimal"/>
      <w:lvlText w:val="%1.%2.%3.%4.%5.%6.%7.%8"/>
      <w:lvlJc w:val="left"/>
      <w:rPr>
        <w:rFonts w:ascii="Times New Roman" w:eastAsia="Times New Roman" w:hAnsi="Times New Roman" w:cs="Times New Roman"/>
        <w:sz w:val="22"/>
        <w:szCs w:val="22"/>
      </w:rPr>
    </w:lvl>
    <w:lvl w:ilvl="8">
      <w:start w:val="1"/>
      <w:numFmt w:val="decimal"/>
      <w:lvlText w:val="%1.%2.%3.%4.%5.%6.%7.%8.%9"/>
      <w:lvlJc w:val="left"/>
      <w:rPr>
        <w:rFonts w:ascii="Times New Roman" w:eastAsia="Times New Roman" w:hAnsi="Times New Roman" w:cs="Times New Roman"/>
        <w:sz w:val="22"/>
        <w:szCs w:val="22"/>
      </w:rPr>
    </w:lvl>
  </w:abstractNum>
  <w:abstractNum w:abstractNumId="97" w15:restartNumberingAfterBreak="0">
    <w:nsid w:val="37C12888"/>
    <w:multiLevelType w:val="multilevel"/>
    <w:tmpl w:val="2EC0E488"/>
    <w:styleLink w:val="WW8Num94"/>
    <w:lvl w:ilvl="0">
      <w:start w:val="1"/>
      <w:numFmt w:val="decimal"/>
      <w:lvlText w:val="%1."/>
      <w:lvlJc w:val="left"/>
      <w:rPr>
        <w:bCs/>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15:restartNumberingAfterBreak="0">
    <w:nsid w:val="37F03466"/>
    <w:multiLevelType w:val="hybridMultilevel"/>
    <w:tmpl w:val="BE7E5E9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9" w15:restartNumberingAfterBreak="0">
    <w:nsid w:val="381A7829"/>
    <w:multiLevelType w:val="hybridMultilevel"/>
    <w:tmpl w:val="20B2986A"/>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0" w15:restartNumberingAfterBreak="0">
    <w:nsid w:val="389C7078"/>
    <w:multiLevelType w:val="multilevel"/>
    <w:tmpl w:val="00C03888"/>
    <w:styleLink w:val="WW8Num88"/>
    <w:lvl w:ilvl="0">
      <w:start w:val="1"/>
      <w:numFmt w:val="decimal"/>
      <w:lvlText w:val="1.4.5.%1."/>
      <w:lvlJc w:val="left"/>
      <w:rPr>
        <w:rFonts w:ascii="Times New Roman" w:hAnsi="Times New Roman" w:cs="Times New Roman"/>
        <w:b w:val="0"/>
        <w:bCs w:val="0"/>
        <w:i w:val="0"/>
        <w:iCs w:val="0"/>
        <w:caps w:val="0"/>
        <w:smallCaps w:val="0"/>
        <w:strike w:val="0"/>
        <w:dstrike w:val="0"/>
        <w:outline w:val="0"/>
        <w:vanish w:val="0"/>
        <w:position w:val="0"/>
        <w:sz w:val="24"/>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rPr>
        <w:b w:val="0"/>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15:restartNumberingAfterBreak="0">
    <w:nsid w:val="38BE1955"/>
    <w:multiLevelType w:val="multilevel"/>
    <w:tmpl w:val="0CE06D00"/>
    <w:styleLink w:val="WW8Num123"/>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Letter"/>
      <w:lvlText w:val="%6)"/>
      <w:lvlJc w:val="left"/>
      <w:rPr>
        <w:sz w:val="24"/>
        <w:szCs w:val="24"/>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15:restartNumberingAfterBreak="0">
    <w:nsid w:val="38D050FE"/>
    <w:multiLevelType w:val="hybridMultilevel"/>
    <w:tmpl w:val="BE66D9D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F822F5A4">
      <w:start w:val="1"/>
      <w:numFmt w:val="decimal"/>
      <w:lvlText w:val="%7)"/>
      <w:lvlJc w:val="left"/>
      <w:pPr>
        <w:tabs>
          <w:tab w:val="num" w:pos="4680"/>
        </w:tabs>
        <w:ind w:left="4680" w:hanging="360"/>
      </w:pPr>
      <w:rPr>
        <w:rFonts w:hint="default"/>
        <w:b w:val="0"/>
        <w:color w:val="auto"/>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3" w15:restartNumberingAfterBreak="0">
    <w:nsid w:val="3A42403B"/>
    <w:multiLevelType w:val="multilevel"/>
    <w:tmpl w:val="C44AED9E"/>
    <w:styleLink w:val="WW8Num89"/>
    <w:lvl w:ilvl="0">
      <w:start w:val="1"/>
      <w:numFmt w:val="decimal"/>
      <w:lvlText w:val="1.4.8.1.%1"/>
      <w:lvlJc w:val="left"/>
      <w:rPr>
        <w:rFonts w:ascii="Times New Roman" w:hAnsi="Times New Roman" w:cs="Times New Roman"/>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104" w15:restartNumberingAfterBreak="0">
    <w:nsid w:val="3A6A3E4D"/>
    <w:multiLevelType w:val="multilevel"/>
    <w:tmpl w:val="BF965516"/>
    <w:styleLink w:val="WW8Num49"/>
    <w:lvl w:ilvl="0">
      <w:start w:val="1"/>
      <w:numFmt w:val="decimal"/>
      <w:lvlText w:val="%1."/>
      <w:lvlJc w:val="left"/>
      <w:rPr>
        <w:b/>
        <w:bCs/>
      </w:rPr>
    </w:lvl>
    <w:lvl w:ilvl="1">
      <w:start w:val="2"/>
      <w:numFmt w:val="decimal"/>
      <w:lvlText w:val="%1.%2."/>
      <w:lvlJc w:val="left"/>
      <w:rPr>
        <w:b/>
        <w:bCs/>
      </w:rPr>
    </w:lvl>
    <w:lvl w:ilvl="2">
      <w:start w:val="1"/>
      <w:numFmt w:val="decimal"/>
      <w:lvlText w:val="%1.%2.%3."/>
      <w:lvlJc w:val="left"/>
      <w:rPr>
        <w:b/>
        <w:bCs/>
      </w:rPr>
    </w:lvl>
    <w:lvl w:ilvl="3">
      <w:start w:val="1"/>
      <w:numFmt w:val="decimal"/>
      <w:lvlText w:val="%1.%2.%3.%4."/>
      <w:lvlJc w:val="left"/>
      <w:rPr>
        <w:b/>
        <w:bCs/>
      </w:rPr>
    </w:lvl>
    <w:lvl w:ilvl="4">
      <w:start w:val="1"/>
      <w:numFmt w:val="decimal"/>
      <w:lvlText w:val="%1.%2.%3.%4.%5."/>
      <w:lvlJc w:val="left"/>
      <w:rPr>
        <w:b/>
        <w:bCs/>
      </w:rPr>
    </w:lvl>
    <w:lvl w:ilvl="5">
      <w:start w:val="1"/>
      <w:numFmt w:val="decimal"/>
      <w:lvlText w:val="%1.%2.%3.%4.%5.%6."/>
      <w:lvlJc w:val="left"/>
      <w:rPr>
        <w:b/>
        <w:bCs/>
      </w:rPr>
    </w:lvl>
    <w:lvl w:ilvl="6">
      <w:start w:val="1"/>
      <w:numFmt w:val="decimal"/>
      <w:lvlText w:val="%1.%2.%3.%4.%5.%6.%7."/>
      <w:lvlJc w:val="left"/>
      <w:rPr>
        <w:b/>
        <w:bCs/>
      </w:rPr>
    </w:lvl>
    <w:lvl w:ilvl="7">
      <w:start w:val="1"/>
      <w:numFmt w:val="decimal"/>
      <w:lvlText w:val="%1.%2.%3.%4.%5.%6.%7.%8."/>
      <w:lvlJc w:val="left"/>
      <w:rPr>
        <w:b/>
        <w:bCs/>
      </w:rPr>
    </w:lvl>
    <w:lvl w:ilvl="8">
      <w:start w:val="1"/>
      <w:numFmt w:val="decimal"/>
      <w:lvlText w:val="%1.%2.%3.%4.%5.%6.%7.%8.%9."/>
      <w:lvlJc w:val="left"/>
      <w:rPr>
        <w:b/>
        <w:bCs/>
      </w:rPr>
    </w:lvl>
  </w:abstractNum>
  <w:abstractNum w:abstractNumId="105" w15:restartNumberingAfterBreak="0">
    <w:nsid w:val="3A797FA7"/>
    <w:multiLevelType w:val="hybridMultilevel"/>
    <w:tmpl w:val="E31C4A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6" w15:restartNumberingAfterBreak="0">
    <w:nsid w:val="3B6E2556"/>
    <w:multiLevelType w:val="multilevel"/>
    <w:tmpl w:val="27EA9EBE"/>
    <w:styleLink w:val="WW8Num14"/>
    <w:lvl w:ilvl="0">
      <w:start w:val="1"/>
      <w:numFmt w:val="decimal"/>
      <w:lvlText w:val="%1."/>
      <w:lvlJc w:val="left"/>
      <w:rP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15:restartNumberingAfterBreak="0">
    <w:nsid w:val="3B7405F0"/>
    <w:multiLevelType w:val="hybridMultilevel"/>
    <w:tmpl w:val="DB8654D8"/>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8" w15:restartNumberingAfterBreak="0">
    <w:nsid w:val="3B851B27"/>
    <w:multiLevelType w:val="multilevel"/>
    <w:tmpl w:val="F3F0F80C"/>
    <w:styleLink w:val="Styl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09" w15:restartNumberingAfterBreak="0">
    <w:nsid w:val="3C1231CE"/>
    <w:multiLevelType w:val="multilevel"/>
    <w:tmpl w:val="AEF6868E"/>
    <w:styleLink w:val="WW8Num120"/>
    <w:lvl w:ilvl="0">
      <w:start w:val="1"/>
      <w:numFmt w:val="decimal"/>
      <w:lvlText w:val="1.4.2.%1."/>
      <w:lvlJc w:val="left"/>
      <w:rPr>
        <w:rFonts w:ascii="Times New Roman" w:hAnsi="Times New Roman" w:cs="Times New Roman"/>
        <w:b w:val="0"/>
        <w:i w:val="0"/>
        <w:strike w:val="0"/>
        <w:dstrike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0" w15:restartNumberingAfterBreak="0">
    <w:nsid w:val="3E2C54A5"/>
    <w:multiLevelType w:val="multilevel"/>
    <w:tmpl w:val="1B7E12EE"/>
    <w:styleLink w:val="WW8Num41"/>
    <w:lvl w:ilvl="0">
      <w:start w:val="1"/>
      <w:numFmt w:val="decimal"/>
      <w:lvlText w:val="%1."/>
      <w:lvlJc w:val="left"/>
      <w:rPr>
        <w:u w:val="none"/>
      </w:rPr>
    </w:lvl>
    <w:lvl w:ilvl="1">
      <w:start w:val="1"/>
      <w:numFmt w:val="lowerLetter"/>
      <w:lvlText w:val="%2)"/>
      <w:lvlJc w:val="left"/>
      <w:rPr>
        <w:sz w:val="22"/>
        <w:szCs w:val="22"/>
      </w:rPr>
    </w:lvl>
    <w:lvl w:ilvl="2">
      <w:start w:val="1"/>
      <w:numFmt w:val="lowerRoman"/>
      <w:lvlText w:val="%3."/>
      <w:lvlJc w:val="right"/>
    </w:lvl>
    <w:lvl w:ilvl="3">
      <w:start w:val="1"/>
      <w:numFmt w:val="decimal"/>
      <w:lvlText w:val="%4."/>
      <w:lvlJc w:val="left"/>
      <w:rPr>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15:restartNumberingAfterBreak="0">
    <w:nsid w:val="3E685384"/>
    <w:multiLevelType w:val="multilevel"/>
    <w:tmpl w:val="90769AF6"/>
    <w:styleLink w:val="WW8Num66"/>
    <w:lvl w:ilvl="0">
      <w:start w:val="1"/>
      <w:numFmt w:val="decimal"/>
      <w:lvlText w:val="2.%1"/>
      <w:lvlJc w:val="left"/>
      <w:rPr>
        <w:b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2" w15:restartNumberingAfterBreak="0">
    <w:nsid w:val="40D5621C"/>
    <w:multiLevelType w:val="multilevel"/>
    <w:tmpl w:val="41469D64"/>
    <w:styleLink w:val="WW8Num44"/>
    <w:lvl w:ilvl="0">
      <w:start w:val="1"/>
      <w:numFmt w:val="lowerLetter"/>
      <w:lvlText w:val="%1."/>
      <w:lvlJc w:val="left"/>
      <w:rPr>
        <w:b w:val="0"/>
      </w:rPr>
    </w:lvl>
    <w:lvl w:ilvl="1">
      <w:start w:val="2"/>
      <w:numFmt w:val="decimal"/>
      <w:lvlText w:val="%2."/>
      <w:lvlJc w:val="left"/>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lvl>
    <w:lvl w:ilvl="2">
      <w:start w:val="1"/>
      <w:numFmt w:val="upperLetter"/>
      <w:lvlText w:val="%3)"/>
      <w:lvlJc w:val="left"/>
      <w:rPr>
        <w:b w:val="0"/>
      </w:rPr>
    </w:lvl>
    <w:lvl w:ilvl="3">
      <w:start w:val="4"/>
      <w:numFmt w:val="lowerRoman"/>
      <w:lvlText w:val="%4."/>
      <w:lvlJc w:val="left"/>
      <w:rPr>
        <w:b w:val="0"/>
      </w:rPr>
    </w:lvl>
    <w:lvl w:ilvl="4">
      <w:start w:val="1"/>
      <w:numFmt w:val="upperLetter"/>
      <w:lvlText w:val="%5."/>
      <w:lvlJc w:val="left"/>
      <w:rPr>
        <w:b w:val="0"/>
      </w:rPr>
    </w:lvl>
    <w:lvl w:ilvl="5">
      <w:start w:val="1"/>
      <w:numFmt w:val="lowerRoman"/>
      <w:lvlText w:val="%6."/>
      <w:lvlJc w:val="right"/>
      <w:rPr>
        <w:rFonts w:ascii="Times New Roman" w:eastAsia="Times New Roman" w:hAnsi="Times New Roman" w:cs="Times New Roman"/>
      </w:rPr>
    </w:lvl>
    <w:lvl w:ilvl="6">
      <w:start w:val="1"/>
      <w:numFmt w:val="decimal"/>
      <w:lvlText w:val="%7."/>
      <w:lvlJc w:val="left"/>
      <w:rPr>
        <w:b w:val="0"/>
        <w:i w:val="0"/>
        <w:sz w:val="20"/>
        <w:szCs w:val="20"/>
      </w:rPr>
    </w:lvl>
    <w:lvl w:ilvl="7">
      <w:start w:val="1"/>
      <w:numFmt w:val="lowerLetter"/>
      <w:lvlText w:val="%8."/>
      <w:lvlJc w:val="left"/>
    </w:lvl>
    <w:lvl w:ilvl="8">
      <w:start w:val="1"/>
      <w:numFmt w:val="lowerRoman"/>
      <w:lvlText w:val="%9."/>
      <w:lvlJc w:val="right"/>
    </w:lvl>
  </w:abstractNum>
  <w:abstractNum w:abstractNumId="113" w15:restartNumberingAfterBreak="0">
    <w:nsid w:val="4106348E"/>
    <w:multiLevelType w:val="multilevel"/>
    <w:tmpl w:val="EA9621DE"/>
    <w:styleLink w:val="WW8Num1"/>
    <w:lvl w:ilvl="0">
      <w:start w:val="1"/>
      <w:numFmt w:val="upperRoman"/>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4" w15:restartNumberingAfterBreak="0">
    <w:nsid w:val="42754D47"/>
    <w:multiLevelType w:val="multilevel"/>
    <w:tmpl w:val="5F1C0CC8"/>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5" w15:restartNumberingAfterBreak="0">
    <w:nsid w:val="42916D11"/>
    <w:multiLevelType w:val="multilevel"/>
    <w:tmpl w:val="D466DB44"/>
    <w:styleLink w:val="WW8Num60"/>
    <w:lvl w:ilvl="0">
      <w:start w:val="1"/>
      <w:numFmt w:val="decimal"/>
      <w:lvlText w:val="1.4.5.%1."/>
      <w:lvlJc w:val="left"/>
      <w:rPr>
        <w:b w:val="0"/>
      </w:rPr>
    </w:lvl>
    <w:lvl w:ilvl="1">
      <w:start w:val="1"/>
      <w:numFmt w:val="lowerLetter"/>
      <w:lvlText w:val="%2."/>
      <w:lvlJc w:val="left"/>
      <w:rPr>
        <w:sz w:val="22"/>
        <w:szCs w:val="22"/>
      </w:rPr>
    </w:lvl>
    <w:lvl w:ilvl="2">
      <w:start w:val="1"/>
      <w:numFmt w:val="lowerRoman"/>
      <w:lvlText w:val="%3."/>
      <w:lvlJc w:val="right"/>
      <w:rPr>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6" w15:restartNumberingAfterBreak="0">
    <w:nsid w:val="44AD6531"/>
    <w:multiLevelType w:val="multilevel"/>
    <w:tmpl w:val="BC1E73E2"/>
    <w:styleLink w:val="WW8Num104"/>
    <w:lvl w:ilvl="0">
      <w:start w:val="1"/>
      <w:numFmt w:val="decimal"/>
      <w:lvlText w:val="1.5.1.%1"/>
      <w:lvlJc w:val="left"/>
      <w:rPr>
        <w:rFonts w:ascii="Times New Roman" w:hAnsi="Times New Roman" w:cs="Times New Roman"/>
        <w:b w:val="0"/>
        <w:i w:val="0"/>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4"/>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7" w15:restartNumberingAfterBreak="0">
    <w:nsid w:val="458A6F8D"/>
    <w:multiLevelType w:val="multilevel"/>
    <w:tmpl w:val="7982E93C"/>
    <w:styleLink w:val="WW8Num6"/>
    <w:lvl w:ilvl="0">
      <w:start w:val="4"/>
      <w:numFmt w:val="decimal"/>
      <w:lvlText w:val="%1."/>
      <w:lvlJc w:val="left"/>
      <w:rPr>
        <w:b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8" w15:restartNumberingAfterBreak="0">
    <w:nsid w:val="461C6552"/>
    <w:multiLevelType w:val="multilevel"/>
    <w:tmpl w:val="AE8C9FE8"/>
    <w:styleLink w:val="WW8Num119"/>
    <w:lvl w:ilvl="0">
      <w:start w:val="1"/>
      <w:numFmt w:val="decimal"/>
      <w:lvlText w:val="1.8.%1"/>
      <w:lvlJc w:val="left"/>
      <w:rPr>
        <w:sz w:val="22"/>
        <w:szCs w:val="22"/>
      </w:rPr>
    </w:lvl>
    <w:lvl w:ilvl="1">
      <w:start w:val="4"/>
      <w:numFmt w:val="decimal"/>
      <w:lvlText w:val="%1.%2"/>
      <w:lvlJc w:val="left"/>
      <w:rPr>
        <w:sz w:val="22"/>
        <w:szCs w:val="22"/>
      </w:rPr>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119" w15:restartNumberingAfterBreak="0">
    <w:nsid w:val="46502705"/>
    <w:multiLevelType w:val="multilevel"/>
    <w:tmpl w:val="6482451A"/>
    <w:styleLink w:val="WW8Num125"/>
    <w:lvl w:ilvl="0">
      <w:start w:val="1"/>
      <w:numFmt w:val="decimal"/>
      <w:lvlText w:val="1.7.%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0" w15:restartNumberingAfterBreak="0">
    <w:nsid w:val="46D52DF7"/>
    <w:multiLevelType w:val="multilevel"/>
    <w:tmpl w:val="207447D0"/>
    <w:styleLink w:val="WW8Num68"/>
    <w:lvl w:ilvl="0">
      <w:start w:val="1"/>
      <w:numFmt w:val="decimal"/>
      <w:lvlText w:val="1.4.1.%1"/>
      <w:lvlJc w:val="left"/>
      <w:rPr>
        <w:b/>
        <w:i w:val="0"/>
        <w:sz w:val="24"/>
        <w:szCs w:val="28"/>
      </w:rPr>
    </w:lvl>
    <w:lvl w:ilvl="1">
      <w:start w:val="4"/>
      <w:numFmt w:val="decimal"/>
      <w:lvlText w:val="%1.%2"/>
      <w:lvlJc w:val="left"/>
      <w:rPr>
        <w:b/>
        <w:i w:val="0"/>
        <w:sz w:val="24"/>
        <w:szCs w:val="28"/>
      </w:rPr>
    </w:lvl>
    <w:lvl w:ilvl="2">
      <w:start w:val="8"/>
      <w:numFmt w:val="decimal"/>
      <w:lvlText w:val="%1.%2.%3"/>
      <w:lvlJc w:val="left"/>
      <w:rPr>
        <w:b/>
        <w:i w:val="0"/>
        <w:sz w:val="24"/>
        <w:szCs w:val="28"/>
      </w:rPr>
    </w:lvl>
    <w:lvl w:ilvl="3">
      <w:start w:val="4"/>
      <w:numFmt w:val="decimal"/>
      <w:lvlText w:val="%1.%2.%3.%4"/>
      <w:lvlJc w:val="left"/>
      <w:rPr>
        <w:b/>
        <w:i w:val="0"/>
        <w:sz w:val="24"/>
        <w:szCs w:val="28"/>
      </w:rPr>
    </w:lvl>
    <w:lvl w:ilvl="4">
      <w:start w:val="14"/>
      <w:numFmt w:val="decimal"/>
      <w:lvlText w:val="%1.%2.%3.%4.%5"/>
      <w:lvlJc w:val="left"/>
      <w:rPr>
        <w:b/>
        <w:i w:val="0"/>
        <w:sz w:val="24"/>
        <w:szCs w:val="28"/>
      </w:rPr>
    </w:lvl>
    <w:lvl w:ilvl="5">
      <w:start w:val="1"/>
      <w:numFmt w:val="decimal"/>
      <w:lvlText w:val="%1.%2.%3.%4.%5.%6"/>
      <w:lvlJc w:val="left"/>
      <w:rPr>
        <w:b/>
        <w:i w:val="0"/>
        <w:sz w:val="24"/>
        <w:szCs w:val="28"/>
      </w:rPr>
    </w:lvl>
    <w:lvl w:ilvl="6">
      <w:start w:val="1"/>
      <w:numFmt w:val="decimal"/>
      <w:lvlText w:val="%1.%2.%3.%4.%5.%6.%7"/>
      <w:lvlJc w:val="left"/>
      <w:rPr>
        <w:b/>
        <w:i w:val="0"/>
        <w:sz w:val="24"/>
        <w:szCs w:val="28"/>
      </w:rPr>
    </w:lvl>
    <w:lvl w:ilvl="7">
      <w:start w:val="1"/>
      <w:numFmt w:val="decimal"/>
      <w:lvlText w:val="%1.%2.%3.%4.%5.%6.%7.%8"/>
      <w:lvlJc w:val="left"/>
      <w:rPr>
        <w:b/>
        <w:i w:val="0"/>
        <w:sz w:val="24"/>
        <w:szCs w:val="28"/>
      </w:rPr>
    </w:lvl>
    <w:lvl w:ilvl="8">
      <w:start w:val="1"/>
      <w:numFmt w:val="decimal"/>
      <w:lvlText w:val="%1.%2.%3.%4.%5.%6.%7.%8.%9"/>
      <w:lvlJc w:val="left"/>
      <w:rPr>
        <w:b/>
        <w:i w:val="0"/>
        <w:sz w:val="24"/>
        <w:szCs w:val="28"/>
      </w:rPr>
    </w:lvl>
  </w:abstractNum>
  <w:abstractNum w:abstractNumId="121" w15:restartNumberingAfterBreak="0">
    <w:nsid w:val="473161B1"/>
    <w:multiLevelType w:val="multilevel"/>
    <w:tmpl w:val="23745C3C"/>
    <w:styleLink w:val="WW8Num59"/>
    <w:lvl w:ilvl="0">
      <w:start w:val="1"/>
      <w:numFmt w:val="decimal"/>
      <w:lvlText w:val="%1."/>
      <w:lvlJc w:val="left"/>
      <w:rPr>
        <w:rFonts w:ascii="Times New Roman" w:eastAsia="Times New Roman" w:hAnsi="Times New Roman" w:cs="Times New Roman"/>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rPr>
        <w:b w:val="0"/>
        <w:bCs w:val="0"/>
      </w:rPr>
    </w:lvl>
    <w:lvl w:ilvl="4">
      <w:start w:val="1"/>
      <w:numFmt w:val="lowerLetter"/>
      <w:lvlText w:val="%5."/>
      <w:lvlJc w:val="left"/>
      <w:rPr>
        <w:b w:val="0"/>
        <w:bCs w:val="0"/>
        <w:i w:val="0"/>
        <w:color w:val="000000"/>
        <w:sz w:val="22"/>
        <w:szCs w:val="22"/>
      </w:rPr>
    </w:lvl>
    <w:lvl w:ilvl="5">
      <w:start w:val="1"/>
      <w:numFmt w:val="lowerRoman"/>
      <w:lvlText w:val="%6."/>
      <w:lvlJc w:val="right"/>
      <w:rPr>
        <w:rFonts w:ascii="Times New Roman" w:eastAsia="Times New Roman" w:hAnsi="Times New Roman" w:cs="Times New Roman"/>
        <w:b w:val="0"/>
        <w:bCs w:val="0"/>
        <w:i w:val="0"/>
        <w:color w:val="000000"/>
        <w:sz w:val="22"/>
        <w:szCs w:val="22"/>
      </w:rPr>
    </w:lvl>
    <w:lvl w:ilvl="6">
      <w:start w:val="1"/>
      <w:numFmt w:val="decimal"/>
      <w:lvlText w:val="%7."/>
      <w:lvlJc w:val="left"/>
      <w:rPr>
        <w:rFonts w:ascii="Times New Roman" w:eastAsia="Times New Roman" w:hAnsi="Times New Roman" w:cs="Times New Roman"/>
      </w:rPr>
    </w:lvl>
    <w:lvl w:ilvl="7">
      <w:start w:val="1"/>
      <w:numFmt w:val="lowerLetter"/>
      <w:lvlText w:val="%8."/>
      <w:lvlJc w:val="left"/>
    </w:lvl>
    <w:lvl w:ilvl="8">
      <w:start w:val="1"/>
      <w:numFmt w:val="lowerRoman"/>
      <w:lvlText w:val="%9."/>
      <w:lvlJc w:val="right"/>
    </w:lvl>
  </w:abstractNum>
  <w:abstractNum w:abstractNumId="122" w15:restartNumberingAfterBreak="0">
    <w:nsid w:val="47ED2466"/>
    <w:multiLevelType w:val="multilevel"/>
    <w:tmpl w:val="490EECE4"/>
    <w:styleLink w:val="WW8Num46"/>
    <w:lvl w:ilvl="0">
      <w:start w:val="1"/>
      <w:numFmt w:val="none"/>
      <w:lvlText w:val="1.5.1%1"/>
      <w:lvlJc w:val="left"/>
      <w:rPr>
        <w:i w:val="0"/>
        <w:color w:val="000000"/>
        <w:sz w:val="22"/>
        <w:szCs w:val="22"/>
      </w:rPr>
    </w:lvl>
    <w:lvl w:ilvl="1">
      <w:start w:val="1"/>
      <w:numFmt w:val="lowerLetter"/>
      <w:lvlText w:val=".%2"/>
      <w:lvlJc w:val="left"/>
      <w:rPr>
        <w:b w:val="0"/>
        <w:bCs w:val="0"/>
        <w:sz w:val="22"/>
        <w:szCs w:val="22"/>
      </w:rPr>
    </w:lvl>
    <w:lvl w:ilvl="2">
      <w:start w:val="1"/>
      <w:numFmt w:val="lowerRoman"/>
      <w:lvlText w:val=".%3"/>
      <w:lvlJc w:val="right"/>
      <w:rPr>
        <w:b w:val="0"/>
        <w:bCs w:val="0"/>
        <w:sz w:val="22"/>
        <w:szCs w:val="22"/>
      </w:rPr>
    </w:lvl>
    <w:lvl w:ilvl="3">
      <w:start w:val="1"/>
      <w:numFmt w:val="decimal"/>
      <w:lvlText w:val=".%4"/>
      <w:lvlJc w:val="left"/>
      <w:rPr>
        <w:b w:val="0"/>
        <w:bCs w:val="0"/>
        <w:sz w:val="22"/>
        <w:szCs w:val="22"/>
      </w:rPr>
    </w:lvl>
    <w:lvl w:ilvl="4">
      <w:start w:val="1"/>
      <w:numFmt w:val="lowerLetter"/>
      <w:lvlText w:val=".%5"/>
      <w:lvlJc w:val="left"/>
      <w:rPr>
        <w:b w:val="0"/>
        <w:bCs w:val="0"/>
        <w:sz w:val="22"/>
        <w:szCs w:val="22"/>
      </w:rPr>
    </w:lvl>
    <w:lvl w:ilvl="5">
      <w:start w:val="1"/>
      <w:numFmt w:val="lowerRoman"/>
      <w:lvlText w:val=".%6"/>
      <w:lvlJc w:val="right"/>
      <w:rPr>
        <w:b w:val="0"/>
        <w:bCs w:val="0"/>
        <w:sz w:val="22"/>
        <w:szCs w:val="22"/>
      </w:rPr>
    </w:lvl>
    <w:lvl w:ilvl="6">
      <w:start w:val="1"/>
      <w:numFmt w:val="decimal"/>
      <w:lvlText w:val=".%7"/>
      <w:lvlJc w:val="left"/>
      <w:rPr>
        <w:b w:val="0"/>
        <w:bCs w:val="0"/>
        <w:sz w:val="22"/>
        <w:szCs w:val="22"/>
      </w:rPr>
    </w:lvl>
    <w:lvl w:ilvl="7">
      <w:start w:val="1"/>
      <w:numFmt w:val="lowerLetter"/>
      <w:lvlText w:val=".%8"/>
      <w:lvlJc w:val="left"/>
      <w:rPr>
        <w:b w:val="0"/>
        <w:bCs w:val="0"/>
        <w:sz w:val="22"/>
        <w:szCs w:val="22"/>
      </w:rPr>
    </w:lvl>
    <w:lvl w:ilvl="8">
      <w:start w:val="1"/>
      <w:numFmt w:val="lowerRoman"/>
      <w:lvlText w:val=".%9"/>
      <w:lvlJc w:val="right"/>
      <w:rPr>
        <w:b w:val="0"/>
        <w:bCs w:val="0"/>
        <w:sz w:val="22"/>
        <w:szCs w:val="22"/>
      </w:rPr>
    </w:lvl>
  </w:abstractNum>
  <w:abstractNum w:abstractNumId="123" w15:restartNumberingAfterBreak="0">
    <w:nsid w:val="48680B39"/>
    <w:multiLevelType w:val="multilevel"/>
    <w:tmpl w:val="823227AA"/>
    <w:styleLink w:val="WW8Num28"/>
    <w:lvl w:ilvl="0">
      <w:start w:val="8"/>
      <w:numFmt w:val="decimal"/>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i w:val="0"/>
      </w:rPr>
    </w:lvl>
    <w:lvl w:ilvl="3">
      <w:start w:val="1"/>
      <w:numFmt w:val="decimal"/>
      <w:lvlText w:val="%4."/>
      <w:lvlJc w:val="left"/>
    </w:lvl>
    <w:lvl w:ilvl="4">
      <w:start w:val="1"/>
      <w:numFmt w:val="lowerLetter"/>
      <w:lvlText w:val="%5."/>
      <w:lvlJc w:val="left"/>
    </w:lvl>
    <w:lvl w:ilvl="5">
      <w:start w:val="1"/>
      <w:numFmt w:val="lowerRoman"/>
      <w:lvlText w:val="%6."/>
      <w:lvlJc w:val="right"/>
      <w:rPr>
        <w:rFonts w:ascii="Times New Roman" w:eastAsia="Times New Roman" w:hAnsi="Times New Roman" w:cs="Times New Roman"/>
        <w:b w:val="0"/>
      </w:rPr>
    </w:lvl>
    <w:lvl w:ilvl="6">
      <w:start w:val="1"/>
      <w:numFmt w:val="decimal"/>
      <w:lvlText w:val="%7."/>
      <w:lvlJc w:val="left"/>
      <w:rPr>
        <w:rFonts w:ascii="Wingdings" w:hAnsi="Wingdings" w:cs="Times New Roman"/>
      </w:rPr>
    </w:lvl>
    <w:lvl w:ilvl="7">
      <w:start w:val="1"/>
      <w:numFmt w:val="lowerLetter"/>
      <w:lvlText w:val="%8."/>
      <w:lvlJc w:val="left"/>
      <w:rPr>
        <w:color w:val="000000"/>
      </w:rPr>
    </w:lvl>
    <w:lvl w:ilvl="8">
      <w:start w:val="1"/>
      <w:numFmt w:val="lowerRoman"/>
      <w:lvlText w:val="%9."/>
      <w:lvlJc w:val="right"/>
    </w:lvl>
  </w:abstractNum>
  <w:abstractNum w:abstractNumId="124" w15:restartNumberingAfterBreak="0">
    <w:nsid w:val="4A696663"/>
    <w:multiLevelType w:val="hybridMultilevel"/>
    <w:tmpl w:val="69A450AA"/>
    <w:lvl w:ilvl="0" w:tplc="8F52D2F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4B33276D"/>
    <w:multiLevelType w:val="multilevel"/>
    <w:tmpl w:val="7D661C28"/>
    <w:styleLink w:val="WW8Num73"/>
    <w:lvl w:ilvl="0">
      <w:start w:val="1"/>
      <w:numFmt w:val="decimal"/>
      <w:lvlText w:val="%1"/>
      <w:lvlJc w:val="left"/>
      <w:rPr>
        <w:b/>
        <w:i/>
        <w:sz w:val="22"/>
        <w:szCs w:val="22"/>
      </w:rPr>
    </w:lvl>
    <w:lvl w:ilvl="1">
      <w:start w:val="3"/>
      <w:numFmt w:val="decimal"/>
      <w:lvlText w:val="%1.%2"/>
      <w:lvlJc w:val="left"/>
      <w:rPr>
        <w:b/>
        <w:i/>
        <w:sz w:val="22"/>
        <w:szCs w:val="22"/>
      </w:rPr>
    </w:lvl>
    <w:lvl w:ilvl="2">
      <w:start w:val="2"/>
      <w:numFmt w:val="decimal"/>
      <w:lvlText w:val="%1.%2.%3"/>
      <w:lvlJc w:val="left"/>
      <w:rPr>
        <w:b/>
        <w:i/>
        <w:sz w:val="22"/>
        <w:szCs w:val="22"/>
      </w:rPr>
    </w:lvl>
    <w:lvl w:ilvl="3">
      <w:start w:val="1"/>
      <w:numFmt w:val="decimal"/>
      <w:lvlText w:val="%1.%2.%3.%4"/>
      <w:lvlJc w:val="left"/>
      <w:rPr>
        <w:b/>
        <w:i/>
        <w:sz w:val="22"/>
        <w:szCs w:val="22"/>
      </w:rPr>
    </w:lvl>
    <w:lvl w:ilvl="4">
      <w:start w:val="1"/>
      <w:numFmt w:val="decimal"/>
      <w:lvlText w:val="%1.%2.%3.%4.%5"/>
      <w:lvlJc w:val="left"/>
      <w:rPr>
        <w:b/>
        <w:i/>
        <w:sz w:val="22"/>
        <w:szCs w:val="22"/>
      </w:rPr>
    </w:lvl>
    <w:lvl w:ilvl="5">
      <w:start w:val="1"/>
      <w:numFmt w:val="decimal"/>
      <w:lvlText w:val="%1.%2.%3.%4.%5.%6"/>
      <w:lvlJc w:val="left"/>
      <w:rPr>
        <w:b/>
        <w:i/>
        <w:sz w:val="22"/>
        <w:szCs w:val="22"/>
      </w:rPr>
    </w:lvl>
    <w:lvl w:ilvl="6">
      <w:start w:val="1"/>
      <w:numFmt w:val="decimal"/>
      <w:lvlText w:val="%1.%2.%3.%4.%5.%6.%7"/>
      <w:lvlJc w:val="left"/>
      <w:rPr>
        <w:b/>
        <w:i/>
        <w:sz w:val="22"/>
        <w:szCs w:val="22"/>
      </w:rPr>
    </w:lvl>
    <w:lvl w:ilvl="7">
      <w:start w:val="1"/>
      <w:numFmt w:val="decimal"/>
      <w:lvlText w:val="%1.%2.%3.%4.%5.%6.%7.%8"/>
      <w:lvlJc w:val="left"/>
      <w:rPr>
        <w:b/>
        <w:i/>
        <w:sz w:val="22"/>
        <w:szCs w:val="22"/>
      </w:rPr>
    </w:lvl>
    <w:lvl w:ilvl="8">
      <w:start w:val="1"/>
      <w:numFmt w:val="decimal"/>
      <w:lvlText w:val="%1.%2.%3.%4.%5.%6.%7.%8.%9"/>
      <w:lvlJc w:val="left"/>
      <w:rPr>
        <w:b/>
        <w:i/>
        <w:sz w:val="22"/>
        <w:szCs w:val="22"/>
      </w:rPr>
    </w:lvl>
  </w:abstractNum>
  <w:abstractNum w:abstractNumId="126" w15:restartNumberingAfterBreak="0">
    <w:nsid w:val="4B3613E5"/>
    <w:multiLevelType w:val="multilevel"/>
    <w:tmpl w:val="CBBEB934"/>
    <w:styleLink w:val="WW8Num80"/>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7" w15:restartNumberingAfterBreak="0">
    <w:nsid w:val="4BC7506D"/>
    <w:multiLevelType w:val="hybridMultilevel"/>
    <w:tmpl w:val="63366C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8" w15:restartNumberingAfterBreak="0">
    <w:nsid w:val="4CB33EED"/>
    <w:multiLevelType w:val="multilevel"/>
    <w:tmpl w:val="A072C65C"/>
    <w:styleLink w:val="WW8Num56"/>
    <w:lvl w:ilvl="0">
      <w:start w:val="1"/>
      <w:numFmt w:val="decimal"/>
      <w:lvlText w:val="%1."/>
      <w:lvlJc w:val="left"/>
      <w:rPr>
        <w:b/>
        <w:i w:val="0"/>
        <w:sz w:val="24"/>
        <w:szCs w:val="28"/>
      </w:rPr>
    </w:lvl>
    <w:lvl w:ilvl="1">
      <w:start w:val="1"/>
      <w:numFmt w:val="lowerLetter"/>
      <w:lvlText w:val="%2)"/>
      <w:lvlJc w:val="left"/>
      <w:rPr>
        <w:rFonts w:ascii="Times New Roman" w:eastAsia="Times New Roman" w:hAnsi="Times New Roman" w:cs="Times New Roman"/>
        <w:b/>
        <w:i w:val="0"/>
      </w:rPr>
    </w:lvl>
    <w:lvl w:ilvl="2">
      <w:start w:val="1"/>
      <w:numFmt w:val="lowerRoman"/>
      <w:lvlText w:val="%3."/>
      <w:lvlJc w:val="right"/>
      <w:rPr>
        <w:b/>
        <w:i w:val="0"/>
      </w:rPr>
    </w:lvl>
    <w:lvl w:ilvl="3">
      <w:start w:val="1"/>
      <w:numFmt w:val="decimal"/>
      <w:lvlText w:val="%4."/>
      <w:lvlJc w:val="left"/>
      <w:rPr>
        <w:rFonts w:ascii="Symbol" w:hAnsi="Symbol" w:cs="Symbol"/>
      </w:rPr>
    </w:lvl>
    <w:lvl w:ilvl="4">
      <w:start w:val="1"/>
      <w:numFmt w:val="lowerLetter"/>
      <w:lvlText w:val="%5."/>
      <w:lvlJc w:val="left"/>
      <w:rPr>
        <w:b/>
        <w:i w:val="0"/>
        <w:sz w:val="24"/>
        <w:szCs w:val="28"/>
      </w:rPr>
    </w:lvl>
    <w:lvl w:ilvl="5">
      <w:start w:val="1"/>
      <w:numFmt w:val="decimal"/>
      <w:lvlText w:val="%6."/>
      <w:lvlJc w:val="left"/>
      <w:rPr>
        <w:b/>
        <w:i w:val="0"/>
        <w:sz w:val="24"/>
        <w:szCs w:val="28"/>
      </w:rPr>
    </w:lvl>
    <w:lvl w:ilvl="6">
      <w:numFmt w:val="bullet"/>
      <w:lvlText w:val=""/>
      <w:lvlJc w:val="left"/>
      <w:rPr>
        <w:rFonts w:ascii="Wingdings" w:eastAsia="Times New Roman" w:hAnsi="Wingdings" w:cs="Times New Roman"/>
        <w:i w:val="0"/>
      </w:rPr>
    </w:lvl>
    <w:lvl w:ilvl="7">
      <w:start w:val="1"/>
      <w:numFmt w:val="upperLetter"/>
      <w:lvlText w:val="%8."/>
      <w:lvlJc w:val="left"/>
      <w:rPr>
        <w:b/>
        <w:i w:val="0"/>
        <w:sz w:val="24"/>
        <w:szCs w:val="28"/>
      </w:rPr>
    </w:lvl>
    <w:lvl w:ilvl="8">
      <w:start w:val="1"/>
      <w:numFmt w:val="lowerRoman"/>
      <w:lvlText w:val="%9."/>
      <w:lvlJc w:val="right"/>
    </w:lvl>
  </w:abstractNum>
  <w:abstractNum w:abstractNumId="129" w15:restartNumberingAfterBreak="0">
    <w:nsid w:val="4CCB519B"/>
    <w:multiLevelType w:val="multilevel"/>
    <w:tmpl w:val="B8EA85A8"/>
    <w:styleLink w:val="WW8Num9"/>
    <w:lvl w:ilvl="0">
      <w:start w:val="1"/>
      <w:numFmt w:val="decimal"/>
      <w:lvlText w:val="%1."/>
      <w:lvlJc w:val="left"/>
    </w:lvl>
    <w:lvl w:ilvl="1">
      <w:start w:val="1"/>
      <w:numFmt w:val="lowerLetter"/>
      <w:lvlText w:val="%2)"/>
      <w:lvlJc w:val="left"/>
      <w:rPr>
        <w:rFonts w:ascii="Times New Roman" w:eastAsia="Times New Roman" w:hAnsi="Times New Roman" w:cs="Times New Roman"/>
        <w:b w:val="0"/>
      </w:rPr>
    </w:lvl>
    <w:lvl w:ilvl="2">
      <w:start w:val="1"/>
      <w:numFmt w:val="lowerRoman"/>
      <w:lvlText w:val="%3."/>
      <w:lvlJc w:val="left"/>
    </w:lvl>
    <w:lvl w:ilvl="3">
      <w:start w:val="1"/>
      <w:numFmt w:val="decimal"/>
      <w:lvlText w:val="%4."/>
      <w:lvlJc w:val="left"/>
      <w:rPr>
        <w:sz w:val="22"/>
      </w:rPr>
    </w:lvl>
    <w:lvl w:ilvl="4">
      <w:start w:val="1"/>
      <w:numFmt w:val="lowerLetter"/>
      <w:lvlText w:val="%5."/>
      <w:lvlJc w:val="left"/>
    </w:lvl>
    <w:lvl w:ilvl="5">
      <w:start w:val="1"/>
      <w:numFmt w:val="decimal"/>
      <w:lvlText w:val="%6."/>
      <w:lvlJc w:val="left"/>
      <w:rPr>
        <w:rFonts w:ascii="Times New Roman" w:eastAsia="Times New Roman" w:hAnsi="Times New Roman" w:cs="Times New Roman"/>
        <w:b w:val="0"/>
        <w:bCs w:val="0"/>
        <w:i w:val="0"/>
        <w:color w:val="000000"/>
        <w:sz w:val="22"/>
        <w:szCs w:val="22"/>
      </w:rPr>
    </w:lvl>
    <w:lvl w:ilvl="6">
      <w:numFmt w:val="bullet"/>
      <w:lvlText w:val=""/>
      <w:lvlJc w:val="left"/>
      <w:rPr>
        <w:rFonts w:ascii="Wingdings" w:hAnsi="Wingdings" w:cs="Times New Roman"/>
      </w:rPr>
    </w:lvl>
    <w:lvl w:ilvl="7">
      <w:start w:val="1"/>
      <w:numFmt w:val="upperLetter"/>
      <w:lvlText w:val="%8."/>
      <w:lvlJc w:val="left"/>
    </w:lvl>
    <w:lvl w:ilvl="8">
      <w:start w:val="1"/>
      <w:numFmt w:val="lowerRoman"/>
      <w:lvlText w:val="%9."/>
      <w:lvlJc w:val="left"/>
    </w:lvl>
  </w:abstractNum>
  <w:abstractNum w:abstractNumId="130" w15:restartNumberingAfterBreak="0">
    <w:nsid w:val="4D016A05"/>
    <w:multiLevelType w:val="multilevel"/>
    <w:tmpl w:val="1836382A"/>
    <w:styleLink w:val="WW8Num2"/>
    <w:lvl w:ilvl="0">
      <w:start w:val="1"/>
      <w:numFmt w:val="decimal"/>
      <w:lvlText w:val="%1."/>
      <w:lvlJc w:val="left"/>
      <w:rPr>
        <w:rFonts w:ascii="Times New Roman" w:eastAsia="Times New Roman" w:hAnsi="Times New Roman" w:cs="Times New Roman"/>
        <w:b w:val="0"/>
        <w:bCs w:val="0"/>
        <w:i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1" w15:restartNumberingAfterBreak="0">
    <w:nsid w:val="4E5C5A28"/>
    <w:multiLevelType w:val="multilevel"/>
    <w:tmpl w:val="0DA6F7A2"/>
    <w:styleLink w:val="WW8Num95"/>
    <w:lvl w:ilvl="0">
      <w:start w:val="1"/>
      <w:numFmt w:val="decimal"/>
      <w:lvlText w:val="1.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2" w15:restartNumberingAfterBreak="0">
    <w:nsid w:val="4EB36AE3"/>
    <w:multiLevelType w:val="multilevel"/>
    <w:tmpl w:val="C804DFB6"/>
    <w:styleLink w:val="WW8Num51"/>
    <w:lvl w:ilvl="0">
      <w:start w:val="1"/>
      <w:numFmt w:val="decimal"/>
      <w:lvlText w:val="%1."/>
      <w:lvlJc w:val="left"/>
      <w:rPr>
        <w:b w:val="0"/>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rPr>
        <w:b w:val="0"/>
        <w:i w:val="0"/>
        <w:color w:val="000000"/>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3" w15:restartNumberingAfterBreak="0">
    <w:nsid w:val="4ED212D5"/>
    <w:multiLevelType w:val="multilevel"/>
    <w:tmpl w:val="78283640"/>
    <w:styleLink w:val="WW8Num22"/>
    <w:lvl w:ilvl="0">
      <w:start w:val="1"/>
      <w:numFmt w:val="decimal"/>
      <w:lvlText w:val="1.2.%1"/>
      <w:lvlJc w:val="left"/>
      <w:rPr>
        <w:rFonts w:ascii="Times New Roman" w:eastAsia="Times New Roman" w:hAnsi="Times New Roman" w:cs="Times New Roman"/>
        <w:b w:val="0"/>
        <w:sz w:val="22"/>
        <w:szCs w:val="22"/>
      </w:rPr>
    </w:lvl>
    <w:lvl w:ilvl="1">
      <w:start w:val="4"/>
      <w:numFmt w:val="decimal"/>
      <w:lvlText w:val="%1.%2"/>
      <w:lvlJc w:val="left"/>
      <w:rPr>
        <w:rFonts w:cs="Times New Roman"/>
        <w:b w:val="0"/>
      </w:rPr>
    </w:lvl>
    <w:lvl w:ilvl="2">
      <w:start w:val="8"/>
      <w:numFmt w:val="decimal"/>
      <w:lvlText w:val="%1.%2.%3"/>
      <w:lvlJc w:val="left"/>
      <w:rPr>
        <w:rFonts w:cs="Times New Roman"/>
        <w:b w:val="0"/>
      </w:rPr>
    </w:lvl>
    <w:lvl w:ilvl="3">
      <w:start w:val="4"/>
      <w:numFmt w:val="decimal"/>
      <w:lvlText w:val="%1.%2.%3.%4"/>
      <w:lvlJc w:val="left"/>
      <w:rPr>
        <w:rFonts w:cs="Times New Roman"/>
        <w:b w:val="0"/>
      </w:rPr>
    </w:lvl>
    <w:lvl w:ilvl="4">
      <w:start w:val="12"/>
      <w:numFmt w:val="decimal"/>
      <w:lvlText w:val="%1.%2.%3.%4.%5"/>
      <w:lvlJc w:val="left"/>
      <w:rPr>
        <w:rFonts w:cs="Times New Roman"/>
        <w:b w:val="0"/>
      </w:rPr>
    </w:lvl>
    <w:lvl w:ilvl="5">
      <w:start w:val="1"/>
      <w:numFmt w:val="decimal"/>
      <w:lvlText w:val="%1.%2.%3.%4.%5.%6"/>
      <w:lvlJc w:val="left"/>
      <w:rPr>
        <w:rFonts w:cs="Times New Roman"/>
        <w:b w:val="0"/>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134" w15:restartNumberingAfterBreak="0">
    <w:nsid w:val="4EFF5F5B"/>
    <w:multiLevelType w:val="multilevel"/>
    <w:tmpl w:val="D548B47E"/>
    <w:styleLink w:val="WW8Num106"/>
    <w:lvl w:ilvl="0">
      <w:start w:val="1"/>
      <w:numFmt w:val="decimal"/>
      <w:lvlText w:val="%1."/>
      <w:lvlJc w:val="left"/>
      <w:rPr>
        <w:b/>
        <w:i w:val="0"/>
        <w:sz w:val="24"/>
        <w:szCs w:val="28"/>
      </w:rPr>
    </w:lvl>
    <w:lvl w:ilvl="1">
      <w:start w:val="1"/>
      <w:numFmt w:val="lowerLetter"/>
      <w:lvlText w:val="%2)"/>
      <w:lvlJc w:val="left"/>
      <w:rPr>
        <w:b/>
        <w:i w:val="0"/>
      </w:rPr>
    </w:lvl>
    <w:lvl w:ilvl="2">
      <w:numFmt w:val="bullet"/>
      <w:lvlText w:val=""/>
      <w:lvlJc w:val="left"/>
      <w:rPr>
        <w:rFonts w:ascii="Symbol" w:hAnsi="Symbol" w:cs="Symbol"/>
        <w:b/>
        <w:i w:val="0"/>
        <w:sz w:val="22"/>
        <w:szCs w:val="22"/>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5" w15:restartNumberingAfterBreak="0">
    <w:nsid w:val="4F5D6FC4"/>
    <w:multiLevelType w:val="multilevel"/>
    <w:tmpl w:val="FBFC8860"/>
    <w:styleLink w:val="WW8Num93"/>
    <w:lvl w:ilvl="0">
      <w:start w:val="1"/>
      <w:numFmt w:val="decimal"/>
      <w:lvlText w:val="%1."/>
      <w:lvlJc w:val="left"/>
      <w:rPr>
        <w:i w:val="0"/>
        <w:sz w:val="22"/>
        <w:szCs w:val="22"/>
      </w:rPr>
    </w:lvl>
    <w:lvl w:ilvl="1">
      <w:start w:val="1"/>
      <w:numFmt w:val="lowerLetter"/>
      <w:lvlText w:val="%2."/>
      <w:lvlJc w:val="left"/>
    </w:lvl>
    <w:lvl w:ilvl="2">
      <w:start w:val="5"/>
      <w:numFmt w:val="decimal"/>
      <w:lvlText w:val="%3."/>
      <w:lvlJc w:val="left"/>
      <w:rPr>
        <w:b w:val="0"/>
        <w:i w:val="0"/>
        <w:color w:val="000000"/>
        <w:sz w:val="22"/>
        <w:szCs w:val="22"/>
      </w:rPr>
    </w:lvl>
    <w:lvl w:ilvl="3">
      <w:start w:val="2"/>
      <w:numFmt w:val="decimal"/>
      <w:lvlText w:val="%4."/>
      <w:lvlJc w:val="left"/>
      <w:rPr>
        <w:rFonts w:ascii="Times New Roman" w:eastAsia="Times New Roman" w:hAnsi="Times New Roman" w:cs="Times New Roman"/>
        <w:i w:val="0"/>
      </w:rPr>
    </w:lvl>
    <w:lvl w:ilvl="4">
      <w:start w:val="1"/>
      <w:numFmt w:val="lowerLetter"/>
      <w:lvlText w:val="%5)"/>
      <w:lvlJc w:val="left"/>
      <w:rPr>
        <w:rFonts w:ascii="Times New Roman" w:eastAsia="Times New Roman" w:hAnsi="Times New Roman" w:cs="Times New Roman"/>
        <w:b w:val="0"/>
        <w:bCs/>
        <w:i w:val="0"/>
        <w:color w:val="000000"/>
        <w:sz w:val="22"/>
        <w:szCs w:val="22"/>
      </w:rPr>
    </w:lvl>
    <w:lvl w:ilvl="5">
      <w:start w:val="3"/>
      <w:numFmt w:val="decimal"/>
      <w:lvlText w:val="%6."/>
      <w:lvlJc w:val="left"/>
    </w:lvl>
    <w:lvl w:ilvl="6">
      <w:start w:val="1"/>
      <w:numFmt w:val="upperLetter"/>
      <w:lvlText w:val="%7."/>
      <w:lvlJc w:val="left"/>
      <w:rPr>
        <w:b/>
        <w:color w:val="00B0F0"/>
        <w:sz w:val="20"/>
        <w:szCs w:val="20"/>
      </w:rPr>
    </w:lvl>
    <w:lvl w:ilvl="7">
      <w:start w:val="1"/>
      <w:numFmt w:val="lowerLetter"/>
      <w:lvlText w:val="%8."/>
      <w:lvlJc w:val="left"/>
    </w:lvl>
    <w:lvl w:ilvl="8">
      <w:start w:val="1"/>
      <w:numFmt w:val="lowerRoman"/>
      <w:lvlText w:val="%9."/>
      <w:lvlJc w:val="right"/>
    </w:lvl>
  </w:abstractNum>
  <w:abstractNum w:abstractNumId="136" w15:restartNumberingAfterBreak="0">
    <w:nsid w:val="4F814420"/>
    <w:multiLevelType w:val="multilevel"/>
    <w:tmpl w:val="9F4831EE"/>
    <w:styleLink w:val="WW8Num21"/>
    <w:lvl w:ilvl="0">
      <w:start w:val="1"/>
      <w:numFmt w:val="decimal"/>
      <w:lvlText w:val="1.4.8.4.%1"/>
      <w:lvlJc w:val="left"/>
      <w:rPr>
        <w:rFonts w:ascii="Times New Roman" w:eastAsia="Times New Roman" w:hAnsi="Times New Roman" w:cs="Times New Roman"/>
      </w:rPr>
    </w:lvl>
    <w:lvl w:ilvl="1">
      <w:start w:val="4"/>
      <w:numFmt w:val="decimal"/>
      <w:lvlText w:val="%1.%2"/>
      <w:lvlJc w:val="left"/>
      <w:rPr>
        <w:b w:val="0"/>
        <w:bCs w:val="0"/>
        <w:i w:val="0"/>
      </w:rPr>
    </w:lvl>
    <w:lvl w:ilvl="2">
      <w:start w:val="8"/>
      <w:numFmt w:val="decimal"/>
      <w:lvlText w:val="%1.%2.%3"/>
      <w:lvlJc w:val="left"/>
      <w:rPr>
        <w:b w:val="0"/>
        <w:bCs w:val="0"/>
        <w:i w:val="0"/>
      </w:rPr>
    </w:lvl>
    <w:lvl w:ilvl="3">
      <w:start w:val="4"/>
      <w:numFmt w:val="decimal"/>
      <w:lvlText w:val="%1.%2.%3.%4"/>
      <w:lvlJc w:val="left"/>
      <w:rPr>
        <w:b w:val="0"/>
        <w:bCs w:val="0"/>
        <w:i w:val="0"/>
      </w:rPr>
    </w:lvl>
    <w:lvl w:ilvl="4">
      <w:start w:val="12"/>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137" w15:restartNumberingAfterBreak="0">
    <w:nsid w:val="50A50506"/>
    <w:multiLevelType w:val="hybridMultilevel"/>
    <w:tmpl w:val="1618DED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8" w15:restartNumberingAfterBreak="0">
    <w:nsid w:val="51254B47"/>
    <w:multiLevelType w:val="hybridMultilevel"/>
    <w:tmpl w:val="373E9ED6"/>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9" w15:restartNumberingAfterBreak="0">
    <w:nsid w:val="51672B2D"/>
    <w:multiLevelType w:val="hybridMultilevel"/>
    <w:tmpl w:val="853269D2"/>
    <w:lvl w:ilvl="0" w:tplc="1D9EB21A">
      <w:start w:val="1"/>
      <w:numFmt w:val="lowerLetter"/>
      <w:lvlText w:val="%1)"/>
      <w:lvlJc w:val="left"/>
      <w:pPr>
        <w:tabs>
          <w:tab w:val="num" w:pos="1080"/>
        </w:tabs>
        <w:ind w:left="1080" w:hanging="360"/>
      </w:pPr>
      <w:rPr>
        <w:rFonts w:hint="default"/>
        <w:color w:val="auto"/>
      </w:rPr>
    </w:lvl>
    <w:lvl w:ilvl="1" w:tplc="6358ADAC">
      <w:start w:val="1"/>
      <w:numFmt w:val="bullet"/>
      <w:lvlText w:val=""/>
      <w:lvlJc w:val="left"/>
      <w:pPr>
        <w:tabs>
          <w:tab w:val="num" w:pos="3420"/>
        </w:tabs>
        <w:ind w:left="3420" w:hanging="360"/>
      </w:pPr>
      <w:rPr>
        <w:rFonts w:ascii="Symbol" w:eastAsia="Times New Roman" w:hAnsi="Symbol" w:cs="Times New Roman" w:hint="default"/>
      </w:r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140" w15:restartNumberingAfterBreak="0">
    <w:nsid w:val="554579BF"/>
    <w:multiLevelType w:val="multilevel"/>
    <w:tmpl w:val="E49E032E"/>
    <w:styleLink w:val="WW8Num84"/>
    <w:lvl w:ilvl="0">
      <w:start w:val="1"/>
      <w:numFmt w:val="lowerLetter"/>
      <w:lvlText w:val="%1)"/>
      <w:lvlJc w:val="left"/>
      <w:rPr>
        <w:rFonts w:ascii="Times New Roman" w:eastAsia="Times New Roman" w:hAnsi="Times New Roman" w:cs="Times New Roman"/>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1" w15:restartNumberingAfterBreak="0">
    <w:nsid w:val="55E750E7"/>
    <w:multiLevelType w:val="multilevel"/>
    <w:tmpl w:val="F60A821C"/>
    <w:styleLink w:val="WW8Num27"/>
    <w:lvl w:ilvl="0">
      <w:start w:val="1"/>
      <w:numFmt w:val="decimal"/>
      <w:lvlText w:val="%1"/>
      <w:lvlJc w:val="left"/>
      <w:rPr>
        <w:sz w:val="22"/>
        <w:szCs w:val="22"/>
        <w:u w:val="none"/>
      </w:rPr>
    </w:lvl>
    <w:lvl w:ilvl="1">
      <w:start w:val="3"/>
      <w:numFmt w:val="decimal"/>
      <w:lvlText w:val="%1.%2"/>
      <w:lvlJc w:val="left"/>
      <w:rPr>
        <w:sz w:val="22"/>
        <w:szCs w:val="22"/>
        <w:u w:val="none"/>
      </w:rPr>
    </w:lvl>
    <w:lvl w:ilvl="2">
      <w:start w:val="2"/>
      <w:numFmt w:val="decimal"/>
      <w:lvlText w:val="%1.%2.%3"/>
      <w:lvlJc w:val="left"/>
      <w:rPr>
        <w:sz w:val="22"/>
        <w:szCs w:val="22"/>
        <w:u w:val="none"/>
      </w:rPr>
    </w:lvl>
    <w:lvl w:ilvl="3">
      <w:start w:val="1"/>
      <w:numFmt w:val="decimal"/>
      <w:lvlText w:val="%1.%2.%3.%4"/>
      <w:lvlJc w:val="left"/>
      <w:rPr>
        <w:sz w:val="22"/>
        <w:szCs w:val="22"/>
        <w:u w:val="none"/>
      </w:rPr>
    </w:lvl>
    <w:lvl w:ilvl="4">
      <w:start w:val="1"/>
      <w:numFmt w:val="decimal"/>
      <w:lvlText w:val="%1.%2.%3.%4.%5"/>
      <w:lvlJc w:val="left"/>
      <w:rPr>
        <w:sz w:val="22"/>
        <w:szCs w:val="22"/>
        <w:u w:val="none"/>
      </w:rPr>
    </w:lvl>
    <w:lvl w:ilvl="5">
      <w:start w:val="1"/>
      <w:numFmt w:val="decimal"/>
      <w:lvlText w:val="%1.%2.%3.%4.%5.%6"/>
      <w:lvlJc w:val="left"/>
      <w:rPr>
        <w:sz w:val="22"/>
        <w:szCs w:val="22"/>
        <w:u w:val="none"/>
      </w:rPr>
    </w:lvl>
    <w:lvl w:ilvl="6">
      <w:start w:val="1"/>
      <w:numFmt w:val="decimal"/>
      <w:lvlText w:val="%1.%2.%3.%4.%5.%6.%7"/>
      <w:lvlJc w:val="left"/>
      <w:rPr>
        <w:sz w:val="22"/>
        <w:szCs w:val="22"/>
        <w:u w:val="none"/>
      </w:rPr>
    </w:lvl>
    <w:lvl w:ilvl="7">
      <w:start w:val="1"/>
      <w:numFmt w:val="decimal"/>
      <w:lvlText w:val="%1.%2.%3.%4.%5.%6.%7.%8"/>
      <w:lvlJc w:val="left"/>
      <w:rPr>
        <w:sz w:val="22"/>
        <w:szCs w:val="22"/>
        <w:u w:val="none"/>
      </w:rPr>
    </w:lvl>
    <w:lvl w:ilvl="8">
      <w:start w:val="1"/>
      <w:numFmt w:val="decimal"/>
      <w:lvlText w:val="%1.%2.%3.%4.%5.%6.%7.%8.%9"/>
      <w:lvlJc w:val="left"/>
      <w:rPr>
        <w:sz w:val="22"/>
        <w:szCs w:val="22"/>
        <w:u w:val="none"/>
      </w:rPr>
    </w:lvl>
  </w:abstractNum>
  <w:abstractNum w:abstractNumId="142" w15:restartNumberingAfterBreak="0">
    <w:nsid w:val="560241AA"/>
    <w:multiLevelType w:val="multilevel"/>
    <w:tmpl w:val="AE2EC818"/>
    <w:styleLink w:val="WW8Num38"/>
    <w:lvl w:ilvl="0">
      <w:start w:val="1"/>
      <w:numFmt w:val="decimal"/>
      <w:lvlText w:val="2.%1"/>
      <w:lvlJc w:val="left"/>
      <w:rPr>
        <w:sz w:val="22"/>
        <w:szCs w:val="22"/>
      </w:rPr>
    </w:lvl>
    <w:lvl w:ilvl="1">
      <w:start w:val="1"/>
      <w:numFmt w:val="lowerLetter"/>
      <w:lvlText w:val="%2."/>
      <w:lvlJc w:val="left"/>
      <w:rPr>
        <w:sz w:val="22"/>
        <w:szCs w:val="22"/>
      </w:rPr>
    </w:lvl>
    <w:lvl w:ilvl="2">
      <w:start w:val="1"/>
      <w:numFmt w:val="lowerRoman"/>
      <w:lvlText w:val="%3."/>
      <w:lvlJc w:val="right"/>
      <w:rPr>
        <w:rFonts w:ascii="Times New Roman" w:eastAsia="Times New Roman" w:hAnsi="Times New Roman" w:cs="Times New Roman"/>
        <w:b w:val="0"/>
        <w:bCs w:val="0"/>
      </w:rPr>
    </w:lvl>
    <w:lvl w:ilvl="3">
      <w:start w:val="1"/>
      <w:numFmt w:val="decimal"/>
      <w:lvlText w:val="%4."/>
      <w:lvlJc w:val="left"/>
      <w:rPr>
        <w:i w:val="0"/>
        <w:iCs w:val="0"/>
      </w:rPr>
    </w:lvl>
    <w:lvl w:ilvl="4">
      <w:start w:val="1"/>
      <w:numFmt w:val="lowerLetter"/>
      <w:lvlText w:val="%5."/>
      <w:lvlJc w:val="left"/>
    </w:lvl>
    <w:lvl w:ilvl="5">
      <w:start w:val="1"/>
      <w:numFmt w:val="lowerRoman"/>
      <w:lvlText w:val="%6."/>
      <w:lvlJc w:val="right"/>
      <w:rPr>
        <w:rFonts w:ascii="Times New Roman" w:eastAsia="Times New Roman" w:hAnsi="Times New Roman" w:cs="Times New Roman"/>
      </w:rPr>
    </w:lvl>
    <w:lvl w:ilvl="6">
      <w:start w:val="1"/>
      <w:numFmt w:val="decimal"/>
      <w:lvlText w:val="%7."/>
      <w:lvlJc w:val="left"/>
      <w:rPr>
        <w:rFonts w:ascii="Times New Roman" w:hAnsi="Times New Roman" w:cs="Times New Roman"/>
        <w:i w:val="0"/>
        <w:color w:val="000000"/>
      </w:rPr>
    </w:lvl>
    <w:lvl w:ilvl="7">
      <w:start w:val="1"/>
      <w:numFmt w:val="lowerLetter"/>
      <w:lvlText w:val="%8."/>
      <w:lvlJc w:val="left"/>
      <w:rPr>
        <w:b w:val="0"/>
        <w:i w:val="0"/>
        <w:color w:val="000000"/>
        <w:sz w:val="22"/>
        <w:szCs w:val="22"/>
      </w:rPr>
    </w:lvl>
    <w:lvl w:ilvl="8">
      <w:start w:val="1"/>
      <w:numFmt w:val="lowerRoman"/>
      <w:lvlText w:val="%9."/>
      <w:lvlJc w:val="right"/>
      <w:rPr>
        <w:b w:val="0"/>
        <w:sz w:val="22"/>
        <w:szCs w:val="22"/>
      </w:rPr>
    </w:lvl>
  </w:abstractNum>
  <w:abstractNum w:abstractNumId="143" w15:restartNumberingAfterBreak="0">
    <w:nsid w:val="567F1BA7"/>
    <w:multiLevelType w:val="hybridMultilevel"/>
    <w:tmpl w:val="21DEACCC"/>
    <w:lvl w:ilvl="0" w:tplc="74A8EC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540"/>
        </w:tabs>
        <w:ind w:left="540" w:hanging="360"/>
      </w:pPr>
    </w:lvl>
    <w:lvl w:ilvl="4" w:tplc="04150019" w:tentative="1">
      <w:start w:val="1"/>
      <w:numFmt w:val="lowerLetter"/>
      <w:lvlText w:val="%5."/>
      <w:lvlJc w:val="left"/>
      <w:pPr>
        <w:tabs>
          <w:tab w:val="num" w:pos="1260"/>
        </w:tabs>
        <w:ind w:left="1260" w:hanging="360"/>
      </w:pPr>
    </w:lvl>
    <w:lvl w:ilvl="5" w:tplc="0415001B" w:tentative="1">
      <w:start w:val="1"/>
      <w:numFmt w:val="lowerRoman"/>
      <w:lvlText w:val="%6."/>
      <w:lvlJc w:val="right"/>
      <w:pPr>
        <w:tabs>
          <w:tab w:val="num" w:pos="1980"/>
        </w:tabs>
        <w:ind w:left="1980" w:hanging="180"/>
      </w:pPr>
    </w:lvl>
    <w:lvl w:ilvl="6" w:tplc="0415000F" w:tentative="1">
      <w:start w:val="1"/>
      <w:numFmt w:val="decimal"/>
      <w:lvlText w:val="%7."/>
      <w:lvlJc w:val="left"/>
      <w:pPr>
        <w:tabs>
          <w:tab w:val="num" w:pos="2700"/>
        </w:tabs>
        <w:ind w:left="2700" w:hanging="360"/>
      </w:pPr>
    </w:lvl>
    <w:lvl w:ilvl="7" w:tplc="04150019" w:tentative="1">
      <w:start w:val="1"/>
      <w:numFmt w:val="lowerLetter"/>
      <w:lvlText w:val="%8."/>
      <w:lvlJc w:val="left"/>
      <w:pPr>
        <w:tabs>
          <w:tab w:val="num" w:pos="3420"/>
        </w:tabs>
        <w:ind w:left="3420" w:hanging="360"/>
      </w:pPr>
    </w:lvl>
    <w:lvl w:ilvl="8" w:tplc="0415001B" w:tentative="1">
      <w:start w:val="1"/>
      <w:numFmt w:val="lowerRoman"/>
      <w:lvlText w:val="%9."/>
      <w:lvlJc w:val="right"/>
      <w:pPr>
        <w:tabs>
          <w:tab w:val="num" w:pos="4140"/>
        </w:tabs>
        <w:ind w:left="4140" w:hanging="180"/>
      </w:pPr>
    </w:lvl>
  </w:abstractNum>
  <w:abstractNum w:abstractNumId="144" w15:restartNumberingAfterBreak="0">
    <w:nsid w:val="57F17BBE"/>
    <w:multiLevelType w:val="multilevel"/>
    <w:tmpl w:val="1D06B9AE"/>
    <w:styleLink w:val="WW8Num65"/>
    <w:lvl w:ilvl="0">
      <w:start w:val="1"/>
      <w:numFmt w:val="lowerLetter"/>
      <w:lvlText w:val="%1)"/>
      <w:lvlJc w:val="left"/>
      <w:rPr>
        <w:b w:val="0"/>
      </w:rPr>
    </w:lvl>
    <w:lvl w:ilvl="1">
      <w:start w:val="9"/>
      <w:numFmt w:val="lowerRoman"/>
      <w:lvlText w:val="%2."/>
      <w:lvlJc w:val="left"/>
      <w:rPr>
        <w:rFonts w:ascii="Times New Roman" w:eastAsia="Times New Roman" w:hAnsi="Times New Roman" w:cs="Times New Roman"/>
        <w:b w:val="0"/>
      </w:rPr>
    </w:lvl>
    <w:lvl w:ilvl="2">
      <w:start w:val="1"/>
      <w:numFmt w:val="lowerRoman"/>
      <w:lvlText w:val="%3."/>
      <w:lvlJc w:val="right"/>
      <w:rPr>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5" w15:restartNumberingAfterBreak="0">
    <w:nsid w:val="589058DE"/>
    <w:multiLevelType w:val="hybridMultilevel"/>
    <w:tmpl w:val="CB46D644"/>
    <w:lvl w:ilvl="0" w:tplc="77F21006">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6" w15:restartNumberingAfterBreak="0">
    <w:nsid w:val="58987A26"/>
    <w:multiLevelType w:val="multilevel"/>
    <w:tmpl w:val="C17665CA"/>
    <w:styleLink w:val="WW8Num48"/>
    <w:lvl w:ilvl="0">
      <w:start w:val="7"/>
      <w:numFmt w:val="decimal"/>
      <w:lvlText w:val="%1."/>
      <w:lvlJc w:val="left"/>
      <w:rPr>
        <w:b w:val="0"/>
        <w:bCs w:val="0"/>
      </w:rPr>
    </w:lvl>
    <w:lvl w:ilvl="1">
      <w:start w:val="1"/>
      <w:numFmt w:val="lowerLetter"/>
      <w:lvlText w:val="%2."/>
      <w:lvlJc w:val="left"/>
      <w:rPr>
        <w:sz w:val="22"/>
        <w:szCs w:val="22"/>
      </w:rPr>
    </w:lvl>
    <w:lvl w:ilvl="2">
      <w:start w:val="1"/>
      <w:numFmt w:val="lowerRoman"/>
      <w:lvlText w:val="%3."/>
      <w:lvlJc w:val="right"/>
      <w:rPr>
        <w:b w:val="0"/>
        <w:bCs w:val="0"/>
        <w:i w:val="0"/>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ascii="Wingdings" w:hAnsi="Wingdings" w:cs="Times New Roman"/>
      </w:rPr>
    </w:lvl>
    <w:lvl w:ilvl="6">
      <w:start w:val="1"/>
      <w:numFmt w:val="decimal"/>
      <w:lvlText w:val="%7."/>
      <w:lvlJc w:val="left"/>
      <w:rPr>
        <w:rFonts w:ascii="Times New Roman" w:eastAsia="Times New Roman" w:hAnsi="Times New Roman" w:cs="Times New Roman"/>
        <w:i w:val="0"/>
      </w:rPr>
    </w:lvl>
    <w:lvl w:ilvl="7">
      <w:start w:val="1"/>
      <w:numFmt w:val="lowerLetter"/>
      <w:lvlText w:val="%8."/>
      <w:lvlJc w:val="left"/>
    </w:lvl>
    <w:lvl w:ilvl="8">
      <w:start w:val="1"/>
      <w:numFmt w:val="lowerRoman"/>
      <w:lvlText w:val="%9."/>
      <w:lvlJc w:val="right"/>
    </w:lvl>
  </w:abstractNum>
  <w:abstractNum w:abstractNumId="147" w15:restartNumberingAfterBreak="0">
    <w:nsid w:val="58A90716"/>
    <w:multiLevelType w:val="hybridMultilevel"/>
    <w:tmpl w:val="2A88E886"/>
    <w:lvl w:ilvl="0" w:tplc="94809D44">
      <w:start w:val="9"/>
      <w:numFmt w:val="decimal"/>
      <w:lvlText w:val="%1."/>
      <w:lvlJc w:val="left"/>
      <w:pPr>
        <w:tabs>
          <w:tab w:val="num" w:pos="2700"/>
        </w:tabs>
        <w:ind w:left="2700" w:hanging="360"/>
      </w:pPr>
      <w:rPr>
        <w:rFonts w:hint="default"/>
      </w:rPr>
    </w:lvl>
    <w:lvl w:ilvl="1" w:tplc="E9B0C0C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5A900B97"/>
    <w:multiLevelType w:val="multilevel"/>
    <w:tmpl w:val="ABAC998A"/>
    <w:styleLink w:val="WW8Num87"/>
    <w:lvl w:ilvl="0">
      <w:start w:val="1"/>
      <w:numFmt w:val="decimal"/>
      <w:lvlText w:val="%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9" w15:restartNumberingAfterBreak="0">
    <w:nsid w:val="5B342937"/>
    <w:multiLevelType w:val="multilevel"/>
    <w:tmpl w:val="C166E1DE"/>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0" w15:restartNumberingAfterBreak="0">
    <w:nsid w:val="5C8B7FC2"/>
    <w:multiLevelType w:val="multilevel"/>
    <w:tmpl w:val="30A0E5C4"/>
    <w:styleLink w:val="WWOutlineListStyle3"/>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1" w15:restartNumberingAfterBreak="0">
    <w:nsid w:val="5CA01F8C"/>
    <w:multiLevelType w:val="multilevel"/>
    <w:tmpl w:val="317E1A16"/>
    <w:styleLink w:val="WW8Num16"/>
    <w:lvl w:ilvl="0">
      <w:start w:val="1"/>
      <w:numFmt w:val="upperLetter"/>
      <w:lvlText w:val="%1."/>
      <w:lvlJc w:val="left"/>
      <w:rPr>
        <w:b w:val="0"/>
        <w:bCs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2" w15:restartNumberingAfterBreak="0">
    <w:nsid w:val="5E3C6088"/>
    <w:multiLevelType w:val="hybridMultilevel"/>
    <w:tmpl w:val="0E0A0A48"/>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3" w15:restartNumberingAfterBreak="0">
    <w:nsid w:val="61042E2C"/>
    <w:multiLevelType w:val="multilevel"/>
    <w:tmpl w:val="2C7E4564"/>
    <w:styleLink w:val="WW8Num103"/>
    <w:lvl w:ilvl="0">
      <w:start w:val="1"/>
      <w:numFmt w:val="decimal"/>
      <w:lvlText w:val="1.6.%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4" w15:restartNumberingAfterBreak="0">
    <w:nsid w:val="61734841"/>
    <w:multiLevelType w:val="multilevel"/>
    <w:tmpl w:val="4150FD72"/>
    <w:styleLink w:val="WW8Num8"/>
    <w:lvl w:ilvl="0">
      <w:start w:val="1"/>
      <w:numFmt w:val="decimal"/>
      <w:lvlText w:val="%1."/>
      <w:lvlJc w:val="left"/>
    </w:lvl>
    <w:lvl w:ilvl="1">
      <w:start w:val="1"/>
      <w:numFmt w:val="decimal"/>
      <w:lvlText w:val="%2)"/>
      <w:lvlJc w:val="left"/>
      <w:rPr>
        <w:rFonts w:ascii="Times New Roman" w:eastAsia="Times New Roman" w:hAnsi="Times New Roman" w:cs="Times New Roman"/>
        <w:b w:val="0"/>
        <w:szCs w:val="22"/>
      </w:rPr>
    </w:lvl>
    <w:lvl w:ilvl="2">
      <w:start w:val="1"/>
      <w:numFmt w:val="decimal"/>
      <w:lvlText w:val="%3)"/>
      <w:lvlJc w:val="left"/>
      <w:rPr>
        <w:rFonts w:ascii="Times New Roman" w:eastAsia="Times New Roman" w:hAnsi="Times New Roman" w:cs="Times New Roman"/>
        <w:b w:val="0"/>
        <w:bCs w:val="0"/>
        <w:sz w:val="22"/>
        <w:szCs w:val="22"/>
      </w:rPr>
    </w:lvl>
    <w:lvl w:ilvl="3">
      <w:start w:val="1"/>
      <w:numFmt w:val="lowerLetter"/>
      <w:lvlText w:val="%4)"/>
      <w:lvlJc w:val="left"/>
      <w:rPr>
        <w:b/>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55" w15:restartNumberingAfterBreak="0">
    <w:nsid w:val="62424F77"/>
    <w:multiLevelType w:val="multilevel"/>
    <w:tmpl w:val="86E0D12C"/>
    <w:styleLink w:val="WW8Num98"/>
    <w:lvl w:ilvl="0">
      <w:start w:val="1"/>
      <w:numFmt w:val="decimal"/>
      <w:lvlText w:val="%1"/>
      <w:lvlJc w:val="left"/>
      <w:rPr>
        <w:rFonts w:ascii="Times New Roman" w:hAnsi="Times New Roman" w:cs="Times New Roman"/>
        <w:bCs/>
        <w:sz w:val="22"/>
        <w:szCs w:val="22"/>
      </w:rPr>
    </w:lvl>
    <w:lvl w:ilvl="1">
      <w:start w:val="5"/>
      <w:numFmt w:val="decimal"/>
      <w:lvlText w:val="%1.%2"/>
      <w:lvlJc w:val="left"/>
      <w:rPr>
        <w:rFonts w:ascii="Times New Roman" w:hAnsi="Times New Roman" w:cs="Times New Roman"/>
        <w:bCs/>
        <w:sz w:val="22"/>
        <w:szCs w:val="22"/>
      </w:rPr>
    </w:lvl>
    <w:lvl w:ilvl="2">
      <w:start w:val="6"/>
      <w:numFmt w:val="decimal"/>
      <w:lvlText w:val="%1.%2.%3"/>
      <w:lvlJc w:val="left"/>
      <w:rPr>
        <w:rFonts w:ascii="Times New Roman" w:hAnsi="Times New Roman" w:cs="Times New Roman"/>
        <w:bCs/>
        <w:sz w:val="22"/>
        <w:szCs w:val="22"/>
      </w:rPr>
    </w:lvl>
    <w:lvl w:ilvl="3">
      <w:start w:val="1"/>
      <w:numFmt w:val="decimal"/>
      <w:lvlText w:val="1.5.3.%4"/>
      <w:lvlJc w:val="left"/>
      <w:rPr>
        <w:rFonts w:ascii="Times New Roman" w:hAnsi="Times New Roman" w:cs="Times New Roman"/>
        <w:bCs/>
        <w:sz w:val="22"/>
        <w:szCs w:val="22"/>
      </w:rPr>
    </w:lvl>
    <w:lvl w:ilvl="4">
      <w:start w:val="1"/>
      <w:numFmt w:val="decimal"/>
      <w:lvlText w:val="%1.%2.%3.%4.%5"/>
      <w:lvlJc w:val="left"/>
      <w:rPr>
        <w:rFonts w:ascii="Times New Roman" w:hAnsi="Times New Roman" w:cs="Times New Roman"/>
        <w:bCs/>
        <w:sz w:val="22"/>
        <w:szCs w:val="22"/>
      </w:rPr>
    </w:lvl>
    <w:lvl w:ilvl="5">
      <w:start w:val="1"/>
      <w:numFmt w:val="decimal"/>
      <w:lvlText w:val="%1.%2.%3.%4.%5.%6"/>
      <w:lvlJc w:val="left"/>
      <w:rPr>
        <w:rFonts w:ascii="Times New Roman" w:hAnsi="Times New Roman" w:cs="Times New Roman"/>
        <w:bCs/>
        <w:sz w:val="22"/>
        <w:szCs w:val="22"/>
      </w:rPr>
    </w:lvl>
    <w:lvl w:ilvl="6">
      <w:start w:val="1"/>
      <w:numFmt w:val="decimal"/>
      <w:lvlText w:val="%1.%2.%3.%4.%5.%6.%7"/>
      <w:lvlJc w:val="left"/>
      <w:rPr>
        <w:rFonts w:ascii="Times New Roman" w:hAnsi="Times New Roman" w:cs="Times New Roman"/>
        <w:bCs/>
        <w:sz w:val="22"/>
        <w:szCs w:val="22"/>
      </w:rPr>
    </w:lvl>
    <w:lvl w:ilvl="7">
      <w:start w:val="1"/>
      <w:numFmt w:val="decimal"/>
      <w:lvlText w:val="%1.%2.%3.%4.%5.%6.%7.%8"/>
      <w:lvlJc w:val="left"/>
      <w:rPr>
        <w:rFonts w:ascii="Times New Roman" w:hAnsi="Times New Roman" w:cs="Times New Roman"/>
        <w:bCs/>
        <w:sz w:val="22"/>
        <w:szCs w:val="22"/>
      </w:rPr>
    </w:lvl>
    <w:lvl w:ilvl="8">
      <w:start w:val="1"/>
      <w:numFmt w:val="decimal"/>
      <w:lvlText w:val="%1.%2.%3.%4.%5.%6.%7.%8.%9"/>
      <w:lvlJc w:val="left"/>
      <w:rPr>
        <w:rFonts w:ascii="Times New Roman" w:hAnsi="Times New Roman" w:cs="Times New Roman"/>
        <w:bCs/>
        <w:sz w:val="22"/>
        <w:szCs w:val="22"/>
      </w:rPr>
    </w:lvl>
  </w:abstractNum>
  <w:abstractNum w:abstractNumId="156" w15:restartNumberingAfterBreak="0">
    <w:nsid w:val="629A6BC3"/>
    <w:multiLevelType w:val="multilevel"/>
    <w:tmpl w:val="ECC01EE8"/>
    <w:styleLink w:val="WWOutlineListStyle61"/>
    <w:lvl w:ilvl="0">
      <w:start w:val="1"/>
      <w:numFmt w:val="none"/>
      <w:pStyle w:val="ustp"/>
      <w:lvlText w:val="%1"/>
      <w:lvlJc w:val="left"/>
    </w:lvl>
    <w:lvl w:ilvl="1">
      <w:start w:val="1"/>
      <w:numFmt w:val="decimal"/>
      <w:pStyle w:val="Nagwek2"/>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7" w15:restartNumberingAfterBreak="0">
    <w:nsid w:val="64D50DC2"/>
    <w:multiLevelType w:val="multilevel"/>
    <w:tmpl w:val="D55CA18A"/>
    <w:styleLink w:val="WW8Num108"/>
    <w:lvl w:ilvl="0">
      <w:start w:val="1"/>
      <w:numFmt w:val="lowerLetter"/>
      <w:lvlText w:val="%1)"/>
      <w:lvlJc w:val="left"/>
      <w:rPr>
        <w:rFonts w:ascii="Times New Roman" w:eastAsia="Times New Roman" w:hAnsi="Times New Roman" w:cs="Times New Roman"/>
        <w:b w:val="0"/>
        <w:bCs w:val="0"/>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8" w15:restartNumberingAfterBreak="0">
    <w:nsid w:val="657925DC"/>
    <w:multiLevelType w:val="multilevel"/>
    <w:tmpl w:val="294A4B6E"/>
    <w:styleLink w:val="WW8Num107"/>
    <w:lvl w:ilvl="0">
      <w:start w:val="1"/>
      <w:numFmt w:val="decimal"/>
      <w:lvlText w:val="2.%1"/>
      <w:lvlJc w:val="left"/>
    </w:lvl>
    <w:lvl w:ilvl="1">
      <w:start w:val="1"/>
      <w:numFmt w:val="decimal"/>
      <w:lvlText w:val="3.%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9" w15:restartNumberingAfterBreak="0">
    <w:nsid w:val="67143E11"/>
    <w:multiLevelType w:val="hybridMultilevel"/>
    <w:tmpl w:val="1248CDBA"/>
    <w:lvl w:ilvl="0" w:tplc="31BC874A">
      <w:start w:val="1"/>
      <w:numFmt w:val="decimal"/>
      <w:lvlText w:val="%1."/>
      <w:lvlJc w:val="left"/>
      <w:pPr>
        <w:tabs>
          <w:tab w:val="num" w:pos="360"/>
        </w:tabs>
        <w:ind w:left="360" w:hanging="360"/>
      </w:pPr>
      <w:rPr>
        <w:rFonts w:ascii="Century Gothic" w:hAnsi="Century Gothic" w:hint="default"/>
        <w:color w:val="auto"/>
        <w:sz w:val="20"/>
        <w:szCs w:val="20"/>
      </w:rPr>
    </w:lvl>
    <w:lvl w:ilvl="1" w:tplc="E0744AE8">
      <w:start w:val="1"/>
      <w:numFmt w:val="lowerLetter"/>
      <w:lvlText w:val="%2."/>
      <w:lvlJc w:val="left"/>
      <w:pPr>
        <w:tabs>
          <w:tab w:val="num" w:pos="1440"/>
        </w:tabs>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0" w15:restartNumberingAfterBreak="0">
    <w:nsid w:val="677C4AA4"/>
    <w:multiLevelType w:val="multilevel"/>
    <w:tmpl w:val="54186FFE"/>
    <w:styleLink w:val="WW8Num115"/>
    <w:lvl w:ilvl="0">
      <w:start w:val="1"/>
      <w:numFmt w:val="decimal"/>
      <w:lvlText w:val="%1"/>
      <w:lvlJc w:val="left"/>
      <w:rPr>
        <w:b w:val="0"/>
        <w:i w:val="0"/>
      </w:rPr>
    </w:lvl>
    <w:lvl w:ilvl="1">
      <w:start w:val="5"/>
      <w:numFmt w:val="decimal"/>
      <w:lvlText w:val="%1.%2"/>
      <w:lvlJc w:val="left"/>
      <w:rPr>
        <w:b w:val="0"/>
        <w:i w:val="0"/>
      </w:rPr>
    </w:lvl>
    <w:lvl w:ilvl="2">
      <w:start w:val="5"/>
      <w:numFmt w:val="decimal"/>
      <w:lvlText w:val="%1.%2.%3"/>
      <w:lvlJc w:val="left"/>
      <w:rPr>
        <w:b w:val="0"/>
        <w:i w:val="0"/>
      </w:rPr>
    </w:lvl>
    <w:lvl w:ilvl="3">
      <w:start w:val="2"/>
      <w:numFmt w:val="decimal"/>
      <w:lvlText w:val="%1.%2.%3.%4"/>
      <w:lvlJc w:val="left"/>
      <w:rPr>
        <w:b w:val="0"/>
        <w:i w:val="0"/>
      </w:rPr>
    </w:lvl>
    <w:lvl w:ilvl="4">
      <w:start w:val="1"/>
      <w:numFmt w:val="decimal"/>
      <w:lvlText w:val="%1.%2.%3.%4.%5"/>
      <w:lvlJc w:val="left"/>
      <w:rPr>
        <w:b w:val="0"/>
        <w:i w:val="0"/>
      </w:rPr>
    </w:lvl>
    <w:lvl w:ilvl="5">
      <w:start w:val="1"/>
      <w:numFmt w:val="decimal"/>
      <w:lvlText w:val="%1.%2.%3.%4.%5.%6"/>
      <w:lvlJc w:val="left"/>
      <w:rPr>
        <w:b w:val="0"/>
        <w:i w:val="0"/>
      </w:rPr>
    </w:lvl>
    <w:lvl w:ilvl="6">
      <w:start w:val="1"/>
      <w:numFmt w:val="decimal"/>
      <w:lvlText w:val="%1.%2.%3.%4.%5.%6.%7"/>
      <w:lvlJc w:val="left"/>
      <w:rPr>
        <w:b w:val="0"/>
        <w:i w:val="0"/>
      </w:rPr>
    </w:lvl>
    <w:lvl w:ilvl="7">
      <w:start w:val="1"/>
      <w:numFmt w:val="decimal"/>
      <w:lvlText w:val="%1.%2.%3.%4.%5.%6.%7.%8"/>
      <w:lvlJc w:val="left"/>
      <w:rPr>
        <w:b w:val="0"/>
        <w:i w:val="0"/>
      </w:rPr>
    </w:lvl>
    <w:lvl w:ilvl="8">
      <w:start w:val="1"/>
      <w:numFmt w:val="decimal"/>
      <w:lvlText w:val="%1.%2.%3.%4.%5.%6.%7.%8.%9"/>
      <w:lvlJc w:val="left"/>
      <w:rPr>
        <w:b w:val="0"/>
        <w:i w:val="0"/>
      </w:rPr>
    </w:lvl>
  </w:abstractNum>
  <w:abstractNum w:abstractNumId="161" w15:restartNumberingAfterBreak="0">
    <w:nsid w:val="67B84D8D"/>
    <w:multiLevelType w:val="multilevel"/>
    <w:tmpl w:val="C310CF54"/>
    <w:styleLink w:val="WW8Num118"/>
    <w:lvl w:ilvl="0">
      <w:start w:val="2"/>
      <w:numFmt w:val="decimal"/>
      <w:lvlText w:val="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2" w15:restartNumberingAfterBreak="0">
    <w:nsid w:val="67CD63FA"/>
    <w:multiLevelType w:val="multilevel"/>
    <w:tmpl w:val="6A2445EE"/>
    <w:styleLink w:val="WW8Num64"/>
    <w:lvl w:ilvl="0">
      <w:start w:val="1"/>
      <w:numFmt w:val="decimal"/>
      <w:lvlText w:val="%1."/>
      <w:lvlJc w:val="left"/>
      <w:rPr>
        <w:sz w:val="21"/>
        <w:szCs w:val="21"/>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3" w15:restartNumberingAfterBreak="0">
    <w:nsid w:val="692F10B0"/>
    <w:multiLevelType w:val="multilevel"/>
    <w:tmpl w:val="BE3A3E52"/>
    <w:styleLink w:val="WW8Num47"/>
    <w:lvl w:ilvl="0">
      <w:start w:val="1"/>
      <w:numFmt w:val="decimal"/>
      <w:lvlText w:val="%1"/>
      <w:lvlJc w:val="left"/>
      <w:rPr>
        <w:b w:val="0"/>
        <w:i w:val="0"/>
        <w:color w:val="000000"/>
        <w:sz w:val="22"/>
        <w:szCs w:val="22"/>
      </w:rPr>
    </w:lvl>
    <w:lvl w:ilvl="1">
      <w:start w:val="5"/>
      <w:numFmt w:val="decimal"/>
      <w:lvlText w:val="%1.%2"/>
      <w:lvlJc w:val="left"/>
      <w:rPr>
        <w:b w:val="0"/>
        <w:i w:val="0"/>
        <w:color w:val="000000"/>
        <w:sz w:val="22"/>
        <w:szCs w:val="22"/>
      </w:rPr>
    </w:lvl>
    <w:lvl w:ilvl="2">
      <w:start w:val="5"/>
      <w:numFmt w:val="decimal"/>
      <w:lvlText w:val="%1.%2.%3"/>
      <w:lvlJc w:val="left"/>
      <w:rPr>
        <w:b w:val="0"/>
        <w:i w:val="0"/>
        <w:color w:val="000000"/>
        <w:sz w:val="22"/>
        <w:szCs w:val="22"/>
      </w:rPr>
    </w:lvl>
    <w:lvl w:ilvl="3">
      <w:start w:val="2"/>
      <w:numFmt w:val="decimal"/>
      <w:lvlText w:val="%1.%2.%3.%4"/>
      <w:lvlJc w:val="left"/>
      <w:rPr>
        <w:b w:val="0"/>
        <w:i w:val="0"/>
        <w:color w:val="000000"/>
        <w:sz w:val="22"/>
        <w:szCs w:val="22"/>
      </w:rPr>
    </w:lvl>
    <w:lvl w:ilvl="4">
      <w:start w:val="1"/>
      <w:numFmt w:val="decimal"/>
      <w:lvlText w:val="%1.%2.%3.%4.%5"/>
      <w:lvlJc w:val="left"/>
      <w:rPr>
        <w:b w:val="0"/>
        <w:i w:val="0"/>
        <w:color w:val="000000"/>
        <w:sz w:val="22"/>
        <w:szCs w:val="22"/>
      </w:rPr>
    </w:lvl>
    <w:lvl w:ilvl="5">
      <w:start w:val="1"/>
      <w:numFmt w:val="decimal"/>
      <w:lvlText w:val="%1.%2.%3.%4.%5.%6"/>
      <w:lvlJc w:val="left"/>
      <w:rPr>
        <w:b w:val="0"/>
        <w:i w:val="0"/>
        <w:color w:val="000000"/>
        <w:sz w:val="22"/>
        <w:szCs w:val="22"/>
      </w:rPr>
    </w:lvl>
    <w:lvl w:ilvl="6">
      <w:start w:val="1"/>
      <w:numFmt w:val="decimal"/>
      <w:lvlText w:val="%1.%2.%3.%4.%5.%6.%7"/>
      <w:lvlJc w:val="left"/>
      <w:rPr>
        <w:b w:val="0"/>
        <w:i w:val="0"/>
        <w:color w:val="000000"/>
        <w:sz w:val="22"/>
        <w:szCs w:val="22"/>
      </w:rPr>
    </w:lvl>
    <w:lvl w:ilvl="7">
      <w:start w:val="1"/>
      <w:numFmt w:val="decimal"/>
      <w:lvlText w:val="%1.%2.%3.%4.%5.%6.%7.%8"/>
      <w:lvlJc w:val="left"/>
      <w:rPr>
        <w:b w:val="0"/>
        <w:i w:val="0"/>
        <w:color w:val="000000"/>
        <w:sz w:val="22"/>
        <w:szCs w:val="22"/>
      </w:rPr>
    </w:lvl>
    <w:lvl w:ilvl="8">
      <w:start w:val="1"/>
      <w:numFmt w:val="decimal"/>
      <w:lvlText w:val="%1.%2.%3.%4.%5.%6.%7.%8.%9"/>
      <w:lvlJc w:val="left"/>
      <w:rPr>
        <w:b w:val="0"/>
        <w:i w:val="0"/>
        <w:color w:val="000000"/>
        <w:sz w:val="22"/>
        <w:szCs w:val="22"/>
      </w:rPr>
    </w:lvl>
  </w:abstractNum>
  <w:abstractNum w:abstractNumId="164" w15:restartNumberingAfterBreak="0">
    <w:nsid w:val="6D343AEA"/>
    <w:multiLevelType w:val="multilevel"/>
    <w:tmpl w:val="B512099E"/>
    <w:styleLink w:val="WW8Num30"/>
    <w:lvl w:ilvl="0">
      <w:start w:val="1"/>
      <w:numFmt w:val="decimal"/>
      <w:lvlText w:val="1.4.4.%1."/>
      <w:lvlJc w:val="left"/>
      <w:rPr>
        <w:i w:val="0"/>
        <w:sz w:val="22"/>
        <w:szCs w:val="22"/>
      </w:rPr>
    </w:lvl>
    <w:lvl w:ilvl="1">
      <w:start w:val="1"/>
      <w:numFmt w:val="lowerLetter"/>
      <w:lvlText w:val="%2."/>
      <w:lvlJc w:val="left"/>
      <w:rPr>
        <w:rFonts w:ascii="Times New Roman" w:eastAsia="Times New Roman" w:hAnsi="Times New Roman" w:cs="Times New Roman"/>
        <w:b w:val="0"/>
        <w:color w:val="000000"/>
      </w:rPr>
    </w:lvl>
    <w:lvl w:ilvl="2">
      <w:start w:val="1"/>
      <w:numFmt w:val="lowerRoman"/>
      <w:lvlText w:val="%3."/>
      <w:lvlJc w:val="right"/>
      <w:rPr>
        <w:rFonts w:ascii="Times New Roman" w:eastAsia="Times New Roman" w:hAnsi="Times New Roman" w:cs="Times New Roman"/>
      </w:rPr>
    </w:lvl>
    <w:lvl w:ilvl="3">
      <w:start w:val="1"/>
      <w:numFmt w:val="decimal"/>
      <w:lvlText w:val="%4."/>
      <w:lvlJc w:val="left"/>
      <w:rPr>
        <w:rFonts w:ascii="Symbol" w:hAnsi="Symbol" w:cs="Symbol"/>
      </w:rPr>
    </w:lvl>
    <w:lvl w:ilvl="4">
      <w:start w:val="1"/>
      <w:numFmt w:val="lowerLetter"/>
      <w:lvlText w:val="%5."/>
      <w:lvlJc w:val="left"/>
      <w:rPr>
        <w:rFonts w:ascii="Times New Roman" w:eastAsia="Times New Roman" w:hAnsi="Times New Roman" w:cs="Times New Roman"/>
        <w:i w:val="0"/>
      </w:rPr>
    </w:lvl>
    <w:lvl w:ilvl="5">
      <w:start w:val="1"/>
      <w:numFmt w:val="lowerRoman"/>
      <w:lvlText w:val="%6."/>
      <w:lvlJc w:val="right"/>
      <w:rPr>
        <w:rFonts w:ascii="Times New Roman" w:hAnsi="Times New Roman" w:cs="Times New Roman"/>
        <w:b w:val="0"/>
        <w:i w:val="0"/>
      </w:rPr>
    </w:lvl>
    <w:lvl w:ilvl="6">
      <w:start w:val="1"/>
      <w:numFmt w:val="decimal"/>
      <w:lvlText w:val="%7."/>
      <w:lvlJc w:val="left"/>
      <w:rPr>
        <w:b w:val="0"/>
        <w:strike w:val="0"/>
        <w:dstrike w:val="0"/>
        <w:color w:val="000000"/>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lvl>
  </w:abstractNum>
  <w:abstractNum w:abstractNumId="165" w15:restartNumberingAfterBreak="0">
    <w:nsid w:val="6D5B7CCD"/>
    <w:multiLevelType w:val="multilevel"/>
    <w:tmpl w:val="4FDE48BC"/>
    <w:styleLink w:val="WW8Num11"/>
    <w:lvl w:ilvl="0">
      <w:start w:val="1"/>
      <w:numFmt w:val="decimal"/>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6" w15:restartNumberingAfterBreak="0">
    <w:nsid w:val="6DF177BE"/>
    <w:multiLevelType w:val="singleLevel"/>
    <w:tmpl w:val="F8E64C42"/>
    <w:lvl w:ilvl="0">
      <w:start w:val="1"/>
      <w:numFmt w:val="decimal"/>
      <w:lvlText w:val="%1."/>
      <w:legacy w:legacy="1" w:legacySpace="0" w:legacyIndent="422"/>
      <w:lvlJc w:val="left"/>
      <w:rPr>
        <w:rFonts w:ascii="Century Gothic" w:eastAsia="Times New Roman" w:hAnsi="Century Gothic" w:cs="Times New Roman" w:hint="default"/>
      </w:rPr>
    </w:lvl>
  </w:abstractNum>
  <w:abstractNum w:abstractNumId="167" w15:restartNumberingAfterBreak="0">
    <w:nsid w:val="6E707CB6"/>
    <w:multiLevelType w:val="multilevel"/>
    <w:tmpl w:val="37B44B3A"/>
    <w:styleLink w:val="WW8Num77"/>
    <w:lvl w:ilvl="0">
      <w:start w:val="1"/>
      <w:numFmt w:val="decimal"/>
      <w:lvlText w:val="%1."/>
      <w:lvlJc w:val="left"/>
      <w:rPr>
        <w:b w:val="0"/>
        <w:strike w:val="0"/>
        <w:dstrike w:val="0"/>
        <w:sz w:val="22"/>
        <w:szCs w:val="22"/>
      </w:rPr>
    </w:lvl>
    <w:lvl w:ilvl="1">
      <w:start w:val="1"/>
      <w:numFmt w:val="lowerLetter"/>
      <w:lvlText w:val="%2."/>
      <w:lvlJc w:val="left"/>
    </w:lvl>
    <w:lvl w:ilvl="2">
      <w:start w:val="1"/>
      <w:numFmt w:val="lowerLetter"/>
      <w:lvlText w:val="%3)"/>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8" w15:restartNumberingAfterBreak="0">
    <w:nsid w:val="731124E8"/>
    <w:multiLevelType w:val="singleLevel"/>
    <w:tmpl w:val="57B40C78"/>
    <w:lvl w:ilvl="0">
      <w:start w:val="1"/>
      <w:numFmt w:val="decimal"/>
      <w:lvlText w:val="%1)"/>
      <w:legacy w:legacy="1" w:legacySpace="0" w:legacyIndent="245"/>
      <w:lvlJc w:val="left"/>
      <w:rPr>
        <w:rFonts w:ascii="Century Gothic" w:hAnsi="Century Gothic" w:cs="Times New Roman" w:hint="default"/>
      </w:rPr>
    </w:lvl>
  </w:abstractNum>
  <w:abstractNum w:abstractNumId="169" w15:restartNumberingAfterBreak="0">
    <w:nsid w:val="73763EA3"/>
    <w:multiLevelType w:val="multilevel"/>
    <w:tmpl w:val="5CC2E412"/>
    <w:styleLink w:val="WW8Num82"/>
    <w:lvl w:ilvl="0">
      <w:start w:val="1"/>
      <w:numFmt w:val="decimal"/>
      <w:lvlText w:val="%1."/>
      <w:lvlJc w:val="left"/>
      <w:rPr>
        <w:bCs/>
        <w:i w:val="0"/>
        <w:sz w:val="22"/>
        <w:szCs w:val="22"/>
      </w:rPr>
    </w:lvl>
    <w:lvl w:ilvl="1">
      <w:start w:val="1"/>
      <w:numFmt w:val="decimal"/>
      <w:lvlText w:val="%2."/>
      <w:lvlJc w:val="left"/>
      <w:rPr>
        <w:bCs/>
        <w:i w:val="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0" w15:restartNumberingAfterBreak="0">
    <w:nsid w:val="737C36DE"/>
    <w:multiLevelType w:val="multilevel"/>
    <w:tmpl w:val="3AB82CA8"/>
    <w:styleLink w:val="WW8Num23"/>
    <w:lvl w:ilvl="0">
      <w:start w:val="1"/>
      <w:numFmt w:val="decimal"/>
      <w:lvlText w:val="%1"/>
      <w:lvlJc w:val="left"/>
      <w:rPr>
        <w:rFonts w:ascii="Times New Roman" w:eastAsia="Times New Roman" w:hAnsi="Times New Roman" w:cs="Times New Roman"/>
        <w:b w:val="0"/>
        <w:bCs w:val="0"/>
        <w:color w:val="000000"/>
      </w:rPr>
    </w:lvl>
    <w:lvl w:ilvl="1">
      <w:start w:val="4"/>
      <w:numFmt w:val="decimal"/>
      <w:lvlText w:val="%1.%2"/>
      <w:lvlJc w:val="left"/>
      <w:rPr>
        <w:rFonts w:ascii="Times New Roman" w:eastAsia="Times New Roman" w:hAnsi="Times New Roman" w:cs="Times New Roman"/>
        <w:b w:val="0"/>
        <w:bCs w:val="0"/>
        <w:color w:val="000000"/>
      </w:rPr>
    </w:lvl>
    <w:lvl w:ilvl="2">
      <w:start w:val="8"/>
      <w:numFmt w:val="decimal"/>
      <w:lvlText w:val="%1.%2.%3"/>
      <w:lvlJc w:val="left"/>
      <w:rPr>
        <w:rFonts w:ascii="Times New Roman" w:eastAsia="Times New Roman" w:hAnsi="Times New Roman" w:cs="Times New Roman"/>
        <w:b w:val="0"/>
        <w:bCs w:val="0"/>
        <w:color w:val="000000"/>
      </w:rPr>
    </w:lvl>
    <w:lvl w:ilvl="3">
      <w:start w:val="3"/>
      <w:numFmt w:val="decimal"/>
      <w:lvlText w:val="%1.%2.%3.%4"/>
      <w:lvlJc w:val="left"/>
      <w:rPr>
        <w:rFonts w:ascii="Times New Roman" w:eastAsia="Times New Roman" w:hAnsi="Times New Roman" w:cs="Times New Roman"/>
        <w:b w:val="0"/>
        <w:bCs w:val="0"/>
        <w:color w:val="000000"/>
      </w:rPr>
    </w:lvl>
    <w:lvl w:ilvl="4">
      <w:start w:val="1"/>
      <w:numFmt w:val="decimal"/>
      <w:lvlText w:val="%1.%2.%3.%4.%5"/>
      <w:lvlJc w:val="left"/>
      <w:rPr>
        <w:rFonts w:ascii="Times New Roman" w:eastAsia="Times New Roman" w:hAnsi="Times New Roman" w:cs="Times New Roman"/>
        <w:b w:val="0"/>
        <w:bCs w:val="0"/>
        <w:color w:val="000000"/>
      </w:rPr>
    </w:lvl>
    <w:lvl w:ilvl="5">
      <w:start w:val="1"/>
      <w:numFmt w:val="decimal"/>
      <w:lvlText w:val="%1.%2.%3.%4.%5.%6"/>
      <w:lvlJc w:val="left"/>
      <w:rPr>
        <w:rFonts w:ascii="Times New Roman" w:eastAsia="Times New Roman" w:hAnsi="Times New Roman" w:cs="Times New Roman"/>
        <w:b w:val="0"/>
        <w:bCs w:val="0"/>
        <w:color w:val="000000"/>
      </w:rPr>
    </w:lvl>
    <w:lvl w:ilvl="6">
      <w:start w:val="1"/>
      <w:numFmt w:val="decimal"/>
      <w:lvlText w:val="%1.%2.%3.%4.%5.%6.%7"/>
      <w:lvlJc w:val="left"/>
      <w:rPr>
        <w:rFonts w:ascii="Times New Roman" w:eastAsia="Times New Roman" w:hAnsi="Times New Roman" w:cs="Times New Roman"/>
        <w:b w:val="0"/>
        <w:bCs w:val="0"/>
        <w:color w:val="000000"/>
      </w:rPr>
    </w:lvl>
    <w:lvl w:ilvl="7">
      <w:start w:val="1"/>
      <w:numFmt w:val="decimal"/>
      <w:lvlText w:val="%1.%2.%3.%4.%5.%6.%7.%8"/>
      <w:lvlJc w:val="left"/>
      <w:rPr>
        <w:rFonts w:ascii="Times New Roman" w:eastAsia="Times New Roman" w:hAnsi="Times New Roman" w:cs="Times New Roman"/>
        <w:b w:val="0"/>
        <w:bCs w:val="0"/>
        <w:color w:val="000000"/>
      </w:rPr>
    </w:lvl>
    <w:lvl w:ilvl="8">
      <w:start w:val="1"/>
      <w:numFmt w:val="decimal"/>
      <w:lvlText w:val="%1.%2.%3.%4.%5.%6.%7.%8.%9"/>
      <w:lvlJc w:val="left"/>
      <w:rPr>
        <w:rFonts w:ascii="Times New Roman" w:eastAsia="Times New Roman" w:hAnsi="Times New Roman" w:cs="Times New Roman"/>
        <w:b w:val="0"/>
        <w:bCs w:val="0"/>
        <w:color w:val="000000"/>
      </w:rPr>
    </w:lvl>
  </w:abstractNum>
  <w:abstractNum w:abstractNumId="171" w15:restartNumberingAfterBreak="0">
    <w:nsid w:val="746930EE"/>
    <w:multiLevelType w:val="multilevel"/>
    <w:tmpl w:val="B3322A58"/>
    <w:styleLink w:val="WW8Num12"/>
    <w:lvl w:ilvl="0">
      <w:start w:val="1"/>
      <w:numFmt w:val="decimal"/>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2" w15:restartNumberingAfterBreak="0">
    <w:nsid w:val="746E7D6B"/>
    <w:multiLevelType w:val="multilevel"/>
    <w:tmpl w:val="6D7CA260"/>
    <w:styleLink w:val="WW8Num19"/>
    <w:lvl w:ilvl="0">
      <w:numFmt w:val="bullet"/>
      <w:lvlText w:val=""/>
      <w:lvlJc w:val="left"/>
      <w:rPr>
        <w:rFonts w:ascii="Wingdings" w:hAnsi="Wingdings"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3" w15:restartNumberingAfterBreak="0">
    <w:nsid w:val="75336DBE"/>
    <w:multiLevelType w:val="hybridMultilevel"/>
    <w:tmpl w:val="2292AAF6"/>
    <w:lvl w:ilvl="0" w:tplc="4F0E481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7763042"/>
    <w:multiLevelType w:val="multilevel"/>
    <w:tmpl w:val="287EBE32"/>
    <w:styleLink w:val="WW8Num37"/>
    <w:lvl w:ilvl="0">
      <w:numFmt w:val="bullet"/>
      <w:lvlText w:val="-"/>
      <w:lvlJc w:val="left"/>
      <w:rPr>
        <w:rFonts w:ascii="Times New Roman" w:hAnsi="Times New Roman"/>
        <w:b w:val="0"/>
        <w:bCs w:val="0"/>
      </w:rPr>
    </w:lvl>
    <w:lvl w:ilvl="1">
      <w:start w:val="1"/>
      <w:numFmt w:val="decimal"/>
      <w:lvlText w:val="%2."/>
      <w:lvlJc w:val="left"/>
      <w:rPr>
        <w:rFonts w:ascii="Times New Roman" w:eastAsia="Times New Roman" w:hAnsi="Times New Roman" w:cs="Times New Roman"/>
      </w:rPr>
    </w:lvl>
    <w:lvl w:ilvl="2">
      <w:start w:val="1"/>
      <w:numFmt w:val="lowerLetter"/>
      <w:lvlText w:val="%3)"/>
      <w:lvlJc w:val="left"/>
      <w:rPr>
        <w:rFonts w:ascii="Times New Roman" w:eastAsia="Times New Roman" w:hAnsi="Times New Roman" w:cs="Times New Roman"/>
        <w:b w:val="0"/>
        <w:bCs w:val="0"/>
        <w:color w:val="000000"/>
      </w:rPr>
    </w:lvl>
    <w:lvl w:ilvl="3">
      <w:start w:val="10"/>
      <w:numFmt w:val="decimal"/>
      <w:lvlText w:val="%4."/>
      <w:lvlJc w:val="left"/>
      <w:rPr>
        <w:rFonts w:ascii="Times New Roman" w:eastAsia="Times New Roman" w:hAnsi="Times New Roman" w:cs="Times New Roman"/>
      </w:rPr>
    </w:lvl>
    <w:lvl w:ilvl="4">
      <w:numFmt w:val="bullet"/>
      <w:lvlText w:val="o"/>
      <w:lvlJc w:val="left"/>
      <w:rPr>
        <w:rFonts w:ascii="Courier New" w:hAnsi="Courier New" w:cs="Courier New"/>
      </w:rPr>
    </w:lvl>
    <w:lvl w:ilvl="5">
      <w:numFmt w:val="bullet"/>
      <w:lvlText w:val=""/>
      <w:lvlJc w:val="left"/>
      <w:rPr>
        <w:rFonts w:ascii="Wingdings" w:hAnsi="Wingdings"/>
        <w:i w:val="0"/>
      </w:rPr>
    </w:lvl>
    <w:lvl w:ilvl="6">
      <w:numFmt w:val="bullet"/>
      <w:lvlText w:val=""/>
      <w:lvlJc w:val="left"/>
      <w:rPr>
        <w:rFonts w:ascii="Symbol" w:hAnsi="Symbol" w:cs="Times New Roman"/>
      </w:rPr>
    </w:lvl>
    <w:lvl w:ilvl="7">
      <w:start w:val="1"/>
      <w:numFmt w:val="lowerLetter"/>
      <w:lvlText w:val="%8)"/>
      <w:lvlJc w:val="left"/>
      <w:rPr>
        <w:rFonts w:ascii="Times New Roman" w:eastAsia="Times New Roman" w:hAnsi="Times New Roman" w:cs="Times New Roman"/>
        <w:sz w:val="22"/>
        <w:szCs w:val="22"/>
      </w:rPr>
    </w:lvl>
    <w:lvl w:ilvl="8">
      <w:numFmt w:val="bullet"/>
      <w:lvlText w:val=""/>
      <w:lvlJc w:val="left"/>
      <w:rPr>
        <w:rFonts w:ascii="Wingdings" w:hAnsi="Wingdings"/>
        <w:i w:val="0"/>
      </w:rPr>
    </w:lvl>
  </w:abstractNum>
  <w:abstractNum w:abstractNumId="175" w15:restartNumberingAfterBreak="0">
    <w:nsid w:val="794342A4"/>
    <w:multiLevelType w:val="multilevel"/>
    <w:tmpl w:val="C1764990"/>
    <w:styleLink w:val="WW8Num122"/>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sz w:val="22"/>
        <w:szCs w:val="22"/>
      </w:rPr>
    </w:lvl>
    <w:lvl w:ilvl="2">
      <w:start w:val="2"/>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6" w15:restartNumberingAfterBreak="0">
    <w:nsid w:val="79A2166D"/>
    <w:multiLevelType w:val="hybridMultilevel"/>
    <w:tmpl w:val="2292AAF6"/>
    <w:lvl w:ilvl="0" w:tplc="4F0E481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9C5488D"/>
    <w:multiLevelType w:val="multilevel"/>
    <w:tmpl w:val="364EBF30"/>
    <w:styleLink w:val="WWOutlineListStyle5"/>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8" w15:restartNumberingAfterBreak="0">
    <w:nsid w:val="7A8E5E4E"/>
    <w:multiLevelType w:val="multilevel"/>
    <w:tmpl w:val="4548475A"/>
    <w:styleLink w:val="WW8Num70"/>
    <w:lvl w:ilvl="0">
      <w:start w:val="4"/>
      <w:numFmt w:val="decimal"/>
      <w:lvlText w:val="%1."/>
      <w:lvlJc w:val="left"/>
      <w:rPr>
        <w:b w:val="0"/>
        <w:sz w:val="22"/>
        <w:szCs w:val="22"/>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rPr>
        <w:b w:val="0"/>
        <w:i w:val="0"/>
        <w:color w:val="00000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9" w15:restartNumberingAfterBreak="0">
    <w:nsid w:val="7BAC3FE6"/>
    <w:multiLevelType w:val="hybridMultilevel"/>
    <w:tmpl w:val="287A4CB8"/>
    <w:lvl w:ilvl="0" w:tplc="C6D8D18E">
      <w:start w:val="1"/>
      <w:numFmt w:val="decimal"/>
      <w:lvlText w:val="%1."/>
      <w:lvlJc w:val="left"/>
      <w:pPr>
        <w:ind w:left="653"/>
      </w:pPr>
      <w:rPr>
        <w:rFonts w:ascii="Century Gothic" w:eastAsia="Century Gothic" w:hAnsi="Century Gothic" w:cs="Century Gothic"/>
        <w:b/>
        <w:i w:val="0"/>
        <w:strike w:val="0"/>
        <w:dstrike w:val="0"/>
        <w:color w:val="000000"/>
        <w:sz w:val="20"/>
        <w:u w:val="none" w:color="000000"/>
        <w:bdr w:val="none" w:sz="0" w:space="0" w:color="auto"/>
        <w:shd w:val="clear" w:color="auto" w:fill="auto"/>
        <w:vertAlign w:val="baseline"/>
      </w:rPr>
    </w:lvl>
    <w:lvl w:ilvl="1" w:tplc="E8640828">
      <w:start w:val="1"/>
      <w:numFmt w:val="decimal"/>
      <w:lvlText w:val="%2)"/>
      <w:lvlJc w:val="left"/>
      <w:pPr>
        <w:ind w:left="998"/>
      </w:pPr>
      <w:rPr>
        <w:rFonts w:ascii="Century Gothic" w:eastAsia="Century Gothic" w:hAnsi="Century Gothic" w:cs="Century Gothic"/>
        <w:b w:val="0"/>
        <w:i w:val="0"/>
        <w:strike w:val="0"/>
        <w:dstrike w:val="0"/>
        <w:color w:val="000000"/>
        <w:sz w:val="20"/>
        <w:u w:val="none" w:color="000000"/>
        <w:bdr w:val="none" w:sz="0" w:space="0" w:color="auto"/>
        <w:shd w:val="clear" w:color="auto" w:fill="auto"/>
        <w:vertAlign w:val="baseline"/>
      </w:rPr>
    </w:lvl>
    <w:lvl w:ilvl="2" w:tplc="28E8B6A4">
      <w:start w:val="1"/>
      <w:numFmt w:val="lowerLetter"/>
      <w:lvlText w:val="%3)"/>
      <w:lvlJc w:val="left"/>
      <w:pPr>
        <w:ind w:left="1723"/>
      </w:pPr>
      <w:rPr>
        <w:rFonts w:ascii="Century Gothic" w:eastAsia="Century Gothic" w:hAnsi="Century Gothic" w:cs="Century Gothic"/>
        <w:b w:val="0"/>
        <w:i w:val="0"/>
        <w:strike w:val="0"/>
        <w:dstrike w:val="0"/>
        <w:color w:val="000000"/>
        <w:sz w:val="20"/>
        <w:u w:val="none" w:color="000000"/>
        <w:bdr w:val="none" w:sz="0" w:space="0" w:color="auto"/>
        <w:shd w:val="clear" w:color="auto" w:fill="auto"/>
        <w:vertAlign w:val="baseline"/>
      </w:rPr>
    </w:lvl>
    <w:lvl w:ilvl="3" w:tplc="52F881C6">
      <w:start w:val="1"/>
      <w:numFmt w:val="decimal"/>
      <w:lvlText w:val="%4"/>
      <w:lvlJc w:val="left"/>
      <w:pPr>
        <w:ind w:left="2443"/>
      </w:pPr>
      <w:rPr>
        <w:rFonts w:ascii="Century Gothic" w:eastAsia="Century Gothic" w:hAnsi="Century Gothic" w:cs="Century Gothic"/>
        <w:b w:val="0"/>
        <w:i w:val="0"/>
        <w:strike w:val="0"/>
        <w:dstrike w:val="0"/>
        <w:color w:val="000000"/>
        <w:sz w:val="20"/>
        <w:u w:val="none" w:color="000000"/>
        <w:bdr w:val="none" w:sz="0" w:space="0" w:color="auto"/>
        <w:shd w:val="clear" w:color="auto" w:fill="auto"/>
        <w:vertAlign w:val="baseline"/>
      </w:rPr>
    </w:lvl>
    <w:lvl w:ilvl="4" w:tplc="FC528E6C">
      <w:start w:val="1"/>
      <w:numFmt w:val="lowerLetter"/>
      <w:lvlText w:val="%5"/>
      <w:lvlJc w:val="left"/>
      <w:pPr>
        <w:ind w:left="3163"/>
      </w:pPr>
      <w:rPr>
        <w:rFonts w:ascii="Century Gothic" w:eastAsia="Century Gothic" w:hAnsi="Century Gothic" w:cs="Century Gothic"/>
        <w:b w:val="0"/>
        <w:i w:val="0"/>
        <w:strike w:val="0"/>
        <w:dstrike w:val="0"/>
        <w:color w:val="000000"/>
        <w:sz w:val="20"/>
        <w:u w:val="none" w:color="000000"/>
        <w:bdr w:val="none" w:sz="0" w:space="0" w:color="auto"/>
        <w:shd w:val="clear" w:color="auto" w:fill="auto"/>
        <w:vertAlign w:val="baseline"/>
      </w:rPr>
    </w:lvl>
    <w:lvl w:ilvl="5" w:tplc="5AB43ABC">
      <w:start w:val="1"/>
      <w:numFmt w:val="lowerRoman"/>
      <w:lvlText w:val="%6"/>
      <w:lvlJc w:val="left"/>
      <w:pPr>
        <w:ind w:left="3883"/>
      </w:pPr>
      <w:rPr>
        <w:rFonts w:ascii="Century Gothic" w:eastAsia="Century Gothic" w:hAnsi="Century Gothic" w:cs="Century Gothic"/>
        <w:b w:val="0"/>
        <w:i w:val="0"/>
        <w:strike w:val="0"/>
        <w:dstrike w:val="0"/>
        <w:color w:val="000000"/>
        <w:sz w:val="20"/>
        <w:u w:val="none" w:color="000000"/>
        <w:bdr w:val="none" w:sz="0" w:space="0" w:color="auto"/>
        <w:shd w:val="clear" w:color="auto" w:fill="auto"/>
        <w:vertAlign w:val="baseline"/>
      </w:rPr>
    </w:lvl>
    <w:lvl w:ilvl="6" w:tplc="B7F0025A">
      <w:start w:val="1"/>
      <w:numFmt w:val="decimal"/>
      <w:lvlText w:val="%7"/>
      <w:lvlJc w:val="left"/>
      <w:pPr>
        <w:ind w:left="4603"/>
      </w:pPr>
      <w:rPr>
        <w:rFonts w:ascii="Century Gothic" w:eastAsia="Century Gothic" w:hAnsi="Century Gothic" w:cs="Century Gothic"/>
        <w:b w:val="0"/>
        <w:i w:val="0"/>
        <w:strike w:val="0"/>
        <w:dstrike w:val="0"/>
        <w:color w:val="000000"/>
        <w:sz w:val="20"/>
        <w:u w:val="none" w:color="000000"/>
        <w:bdr w:val="none" w:sz="0" w:space="0" w:color="auto"/>
        <w:shd w:val="clear" w:color="auto" w:fill="auto"/>
        <w:vertAlign w:val="baseline"/>
      </w:rPr>
    </w:lvl>
    <w:lvl w:ilvl="7" w:tplc="9B628E22">
      <w:start w:val="1"/>
      <w:numFmt w:val="lowerLetter"/>
      <w:lvlText w:val="%8"/>
      <w:lvlJc w:val="left"/>
      <w:pPr>
        <w:ind w:left="5323"/>
      </w:pPr>
      <w:rPr>
        <w:rFonts w:ascii="Century Gothic" w:eastAsia="Century Gothic" w:hAnsi="Century Gothic" w:cs="Century Gothic"/>
        <w:b w:val="0"/>
        <w:i w:val="0"/>
        <w:strike w:val="0"/>
        <w:dstrike w:val="0"/>
        <w:color w:val="000000"/>
        <w:sz w:val="20"/>
        <w:u w:val="none" w:color="000000"/>
        <w:bdr w:val="none" w:sz="0" w:space="0" w:color="auto"/>
        <w:shd w:val="clear" w:color="auto" w:fill="auto"/>
        <w:vertAlign w:val="baseline"/>
      </w:rPr>
    </w:lvl>
    <w:lvl w:ilvl="8" w:tplc="56D49856">
      <w:start w:val="1"/>
      <w:numFmt w:val="lowerRoman"/>
      <w:lvlText w:val="%9"/>
      <w:lvlJc w:val="left"/>
      <w:pPr>
        <w:ind w:left="6043"/>
      </w:pPr>
      <w:rPr>
        <w:rFonts w:ascii="Century Gothic" w:eastAsia="Century Gothic" w:hAnsi="Century Gothic" w:cs="Century Gothic"/>
        <w:b w:val="0"/>
        <w:i w:val="0"/>
        <w:strike w:val="0"/>
        <w:dstrike w:val="0"/>
        <w:color w:val="000000"/>
        <w:sz w:val="20"/>
        <w:u w:val="none" w:color="000000"/>
        <w:bdr w:val="none" w:sz="0" w:space="0" w:color="auto"/>
        <w:shd w:val="clear" w:color="auto" w:fill="auto"/>
        <w:vertAlign w:val="baseline"/>
      </w:rPr>
    </w:lvl>
  </w:abstractNum>
  <w:abstractNum w:abstractNumId="180" w15:restartNumberingAfterBreak="0">
    <w:nsid w:val="7BE25CBD"/>
    <w:multiLevelType w:val="hybridMultilevel"/>
    <w:tmpl w:val="200A6E58"/>
    <w:lvl w:ilvl="0" w:tplc="04150017">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1" w15:restartNumberingAfterBreak="0">
    <w:nsid w:val="7DC8470C"/>
    <w:multiLevelType w:val="multilevel"/>
    <w:tmpl w:val="D46274B2"/>
    <w:styleLink w:val="WW8Num25"/>
    <w:lvl w:ilvl="0">
      <w:start w:val="1"/>
      <w:numFmt w:val="decimal"/>
      <w:lvlText w:val="%1."/>
      <w:lvlJc w:val="left"/>
      <w:rPr>
        <w:b w:val="0"/>
        <w:i w:val="0"/>
        <w:color w:val="000000"/>
        <w:sz w:val="22"/>
        <w:szCs w:val="22"/>
      </w:rPr>
    </w:lvl>
    <w:lvl w:ilvl="1">
      <w:start w:val="1"/>
      <w:numFmt w:val="lowerLetter"/>
      <w:lvlText w:val="%2)"/>
      <w:lvlJc w:val="left"/>
      <w:rPr>
        <w:rFonts w:ascii="Times New Roman" w:eastAsia="Times New Roman" w:hAnsi="Times New Roman" w:cs="Times New Roman"/>
      </w:rPr>
    </w:lvl>
    <w:lvl w:ilvl="2">
      <w:numFmt w:val="bullet"/>
      <w:lvlText w:val=""/>
      <w:lvlJc w:val="left"/>
      <w:rPr>
        <w:rFonts w:ascii="Symbol" w:hAnsi="Symbol"/>
        <w:i w:val="0"/>
      </w:rPr>
    </w:lvl>
    <w:lvl w:ilvl="3">
      <w:start w:val="1"/>
      <w:numFmt w:val="decimal"/>
      <w:lvlText w:val="(%4)"/>
      <w:lvlJc w:val="left"/>
      <w:rPr>
        <w:i w:val="0"/>
        <w:iCs w:val="0"/>
      </w:rPr>
    </w:lvl>
    <w:lvl w:ilvl="4">
      <w:start w:val="1"/>
      <w:numFmt w:val="lowerLetter"/>
      <w:lvlText w:val="(%5)"/>
      <w:lvlJc w:val="left"/>
      <w:rPr>
        <w:i w:val="0"/>
        <w:iCs w:val="0"/>
      </w:rPr>
    </w:lvl>
    <w:lvl w:ilvl="5">
      <w:start w:val="1"/>
      <w:numFmt w:val="lowerRoman"/>
      <w:lvlText w:val="(%6)"/>
      <w:lvlJc w:val="left"/>
      <w:rPr>
        <w:i w:val="0"/>
        <w:iCs w:val="0"/>
      </w:rPr>
    </w:lvl>
    <w:lvl w:ilvl="6">
      <w:start w:val="1"/>
      <w:numFmt w:val="decimal"/>
      <w:lvlText w:val="%7."/>
      <w:lvlJc w:val="left"/>
      <w:rPr>
        <w:i w:val="0"/>
        <w:iCs w:val="0"/>
      </w:rPr>
    </w:lvl>
    <w:lvl w:ilvl="7">
      <w:start w:val="1"/>
      <w:numFmt w:val="lowerLetter"/>
      <w:lvlText w:val="%8."/>
      <w:lvlJc w:val="left"/>
      <w:rPr>
        <w:i w:val="0"/>
        <w:iCs w:val="0"/>
      </w:rPr>
    </w:lvl>
    <w:lvl w:ilvl="8">
      <w:start w:val="1"/>
      <w:numFmt w:val="lowerRoman"/>
      <w:lvlText w:val="%9."/>
      <w:lvlJc w:val="left"/>
      <w:rPr>
        <w:i w:val="0"/>
        <w:iCs w:val="0"/>
      </w:rPr>
    </w:lvl>
  </w:abstractNum>
  <w:abstractNum w:abstractNumId="182" w15:restartNumberingAfterBreak="0">
    <w:nsid w:val="7EDE639D"/>
    <w:multiLevelType w:val="hybridMultilevel"/>
    <w:tmpl w:val="36ACD938"/>
    <w:lvl w:ilvl="0" w:tplc="0415000F">
      <w:start w:val="1"/>
      <w:numFmt w:val="decimal"/>
      <w:lvlText w:val="%1."/>
      <w:lvlJc w:val="left"/>
      <w:pPr>
        <w:tabs>
          <w:tab w:val="num" w:pos="720"/>
        </w:tabs>
        <w:ind w:left="720" w:hanging="360"/>
      </w:pPr>
      <w:rPr>
        <w:rFonts w:hint="default"/>
        <w:b w:val="0"/>
      </w:rPr>
    </w:lvl>
    <w:lvl w:ilvl="1" w:tplc="023C25AC">
      <w:start w:val="3"/>
      <w:numFmt w:val="upperRoman"/>
      <w:lvlText w:val="%2."/>
      <w:lvlJc w:val="left"/>
      <w:pPr>
        <w:tabs>
          <w:tab w:val="num" w:pos="1800"/>
        </w:tabs>
        <w:ind w:left="1800" w:hanging="72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15:restartNumberingAfterBreak="0">
    <w:nsid w:val="7EE02CE8"/>
    <w:multiLevelType w:val="multilevel"/>
    <w:tmpl w:val="FFC0F2B4"/>
    <w:lvl w:ilvl="0">
      <w:start w:val="1"/>
      <w:numFmt w:val="bullet"/>
      <w:lvlText w:val=""/>
      <w:lvlJc w:val="left"/>
      <w:pPr>
        <w:ind w:left="0" w:firstLine="0"/>
      </w:pPr>
      <w:rPr>
        <w:rFonts w:ascii="Wingdings" w:hAnsi="Wingdings"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4" w15:restartNumberingAfterBreak="0">
    <w:nsid w:val="7EF72BEE"/>
    <w:multiLevelType w:val="multilevel"/>
    <w:tmpl w:val="26DE637E"/>
    <w:styleLink w:val="WW8Num13"/>
    <w:lvl w:ilvl="0">
      <w:start w:val="3"/>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5" w15:restartNumberingAfterBreak="0">
    <w:nsid w:val="7FF53F67"/>
    <w:multiLevelType w:val="hybridMultilevel"/>
    <w:tmpl w:val="A002FC6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56"/>
  </w:num>
  <w:num w:numId="2">
    <w:abstractNumId w:val="177"/>
  </w:num>
  <w:num w:numId="3">
    <w:abstractNumId w:val="24"/>
  </w:num>
  <w:num w:numId="4">
    <w:abstractNumId w:val="150"/>
  </w:num>
  <w:num w:numId="5">
    <w:abstractNumId w:val="62"/>
  </w:num>
  <w:num w:numId="6">
    <w:abstractNumId w:val="50"/>
  </w:num>
  <w:num w:numId="7">
    <w:abstractNumId w:val="74"/>
  </w:num>
  <w:num w:numId="8">
    <w:abstractNumId w:val="113"/>
  </w:num>
  <w:num w:numId="9">
    <w:abstractNumId w:val="130"/>
  </w:num>
  <w:num w:numId="10">
    <w:abstractNumId w:val="42"/>
  </w:num>
  <w:num w:numId="11">
    <w:abstractNumId w:val="36"/>
  </w:num>
  <w:num w:numId="12">
    <w:abstractNumId w:val="149"/>
  </w:num>
  <w:num w:numId="13">
    <w:abstractNumId w:val="117"/>
  </w:num>
  <w:num w:numId="14">
    <w:abstractNumId w:val="70"/>
  </w:num>
  <w:num w:numId="15">
    <w:abstractNumId w:val="154"/>
  </w:num>
  <w:num w:numId="16">
    <w:abstractNumId w:val="129"/>
  </w:num>
  <w:num w:numId="17">
    <w:abstractNumId w:val="23"/>
  </w:num>
  <w:num w:numId="18">
    <w:abstractNumId w:val="165"/>
  </w:num>
  <w:num w:numId="19">
    <w:abstractNumId w:val="171"/>
  </w:num>
  <w:num w:numId="20">
    <w:abstractNumId w:val="184"/>
  </w:num>
  <w:num w:numId="21">
    <w:abstractNumId w:val="106"/>
  </w:num>
  <w:num w:numId="22">
    <w:abstractNumId w:val="78"/>
  </w:num>
  <w:num w:numId="23">
    <w:abstractNumId w:val="41"/>
  </w:num>
  <w:num w:numId="24">
    <w:abstractNumId w:val="21"/>
  </w:num>
  <w:num w:numId="25">
    <w:abstractNumId w:val="172"/>
  </w:num>
  <w:num w:numId="26">
    <w:abstractNumId w:val="162"/>
  </w:num>
  <w:num w:numId="27">
    <w:abstractNumId w:val="33"/>
  </w:num>
  <w:num w:numId="28">
    <w:abstractNumId w:val="63"/>
  </w:num>
  <w:num w:numId="29">
    <w:abstractNumId w:val="148"/>
  </w:num>
  <w:num w:numId="30">
    <w:abstractNumId w:val="140"/>
  </w:num>
  <w:num w:numId="31">
    <w:abstractNumId w:val="110"/>
  </w:num>
  <w:num w:numId="32">
    <w:abstractNumId w:val="135"/>
  </w:num>
  <w:num w:numId="33">
    <w:abstractNumId w:val="88"/>
  </w:num>
  <w:num w:numId="34">
    <w:abstractNumId w:val="93"/>
  </w:num>
  <w:num w:numId="35">
    <w:abstractNumId w:val="65"/>
  </w:num>
  <w:num w:numId="36">
    <w:abstractNumId w:val="132"/>
  </w:num>
  <w:num w:numId="37">
    <w:abstractNumId w:val="175"/>
  </w:num>
  <w:num w:numId="38">
    <w:abstractNumId w:val="144"/>
  </w:num>
  <w:num w:numId="39">
    <w:abstractNumId w:val="167"/>
  </w:num>
  <w:num w:numId="40">
    <w:abstractNumId w:val="80"/>
  </w:num>
  <w:num w:numId="41">
    <w:abstractNumId w:val="112"/>
  </w:num>
  <w:num w:numId="42">
    <w:abstractNumId w:val="101"/>
  </w:num>
  <w:num w:numId="43">
    <w:abstractNumId w:val="47"/>
  </w:num>
  <w:num w:numId="44">
    <w:abstractNumId w:val="178"/>
  </w:num>
  <w:num w:numId="45">
    <w:abstractNumId w:val="126"/>
  </w:num>
  <w:num w:numId="46">
    <w:abstractNumId w:val="121"/>
  </w:num>
  <w:num w:numId="47">
    <w:abstractNumId w:val="174"/>
  </w:num>
  <w:num w:numId="48">
    <w:abstractNumId w:val="32"/>
  </w:num>
  <w:num w:numId="49">
    <w:abstractNumId w:val="97"/>
  </w:num>
  <w:num w:numId="50">
    <w:abstractNumId w:val="157"/>
  </w:num>
  <w:num w:numId="51">
    <w:abstractNumId w:val="146"/>
  </w:num>
  <w:num w:numId="52">
    <w:abstractNumId w:val="123"/>
  </w:num>
  <w:num w:numId="53">
    <w:abstractNumId w:val="27"/>
  </w:num>
  <w:num w:numId="54">
    <w:abstractNumId w:val="82"/>
  </w:num>
  <w:num w:numId="55">
    <w:abstractNumId w:val="133"/>
  </w:num>
  <w:num w:numId="56">
    <w:abstractNumId w:val="141"/>
  </w:num>
  <w:num w:numId="57">
    <w:abstractNumId w:val="26"/>
  </w:num>
  <w:num w:numId="58">
    <w:abstractNumId w:val="164"/>
  </w:num>
  <w:num w:numId="59">
    <w:abstractNumId w:val="100"/>
  </w:num>
  <w:num w:numId="60">
    <w:abstractNumId w:val="22"/>
  </w:num>
  <w:num w:numId="61">
    <w:abstractNumId w:val="103"/>
  </w:num>
  <w:num w:numId="62">
    <w:abstractNumId w:val="81"/>
  </w:num>
  <w:num w:numId="63">
    <w:abstractNumId w:val="170"/>
  </w:num>
  <w:num w:numId="64">
    <w:abstractNumId w:val="136"/>
  </w:num>
  <w:num w:numId="65">
    <w:abstractNumId w:val="20"/>
  </w:num>
  <w:num w:numId="66">
    <w:abstractNumId w:val="122"/>
  </w:num>
  <w:num w:numId="67">
    <w:abstractNumId w:val="116"/>
  </w:num>
  <w:num w:numId="68">
    <w:abstractNumId w:val="28"/>
  </w:num>
  <w:num w:numId="69">
    <w:abstractNumId w:val="54"/>
  </w:num>
  <w:num w:numId="70">
    <w:abstractNumId w:val="155"/>
  </w:num>
  <w:num w:numId="71">
    <w:abstractNumId w:val="38"/>
  </w:num>
  <w:num w:numId="72">
    <w:abstractNumId w:val="134"/>
  </w:num>
  <w:num w:numId="73">
    <w:abstractNumId w:val="160"/>
  </w:num>
  <w:num w:numId="74">
    <w:abstractNumId w:val="153"/>
  </w:num>
  <w:num w:numId="75">
    <w:abstractNumId w:val="119"/>
  </w:num>
  <w:num w:numId="76">
    <w:abstractNumId w:val="66"/>
  </w:num>
  <w:num w:numId="77">
    <w:abstractNumId w:val="83"/>
  </w:num>
  <w:num w:numId="78">
    <w:abstractNumId w:val="43"/>
  </w:num>
  <w:num w:numId="79">
    <w:abstractNumId w:val="72"/>
  </w:num>
  <w:num w:numId="80">
    <w:abstractNumId w:val="158"/>
  </w:num>
  <w:num w:numId="81">
    <w:abstractNumId w:val="51"/>
  </w:num>
  <w:num w:numId="82">
    <w:abstractNumId w:val="61"/>
  </w:num>
  <w:num w:numId="83">
    <w:abstractNumId w:val="49"/>
  </w:num>
  <w:num w:numId="84">
    <w:abstractNumId w:val="73"/>
  </w:num>
  <w:num w:numId="85">
    <w:abstractNumId w:val="35"/>
  </w:num>
  <w:num w:numId="86">
    <w:abstractNumId w:val="104"/>
  </w:num>
  <w:num w:numId="87">
    <w:abstractNumId w:val="125"/>
  </w:num>
  <w:num w:numId="88">
    <w:abstractNumId w:val="120"/>
  </w:num>
  <w:num w:numId="89">
    <w:abstractNumId w:val="109"/>
  </w:num>
  <w:num w:numId="90">
    <w:abstractNumId w:val="84"/>
  </w:num>
  <w:num w:numId="91">
    <w:abstractNumId w:val="115"/>
  </w:num>
  <w:num w:numId="92">
    <w:abstractNumId w:val="77"/>
  </w:num>
  <w:num w:numId="93">
    <w:abstractNumId w:val="19"/>
  </w:num>
  <w:num w:numId="94">
    <w:abstractNumId w:val="58"/>
  </w:num>
  <w:num w:numId="95">
    <w:abstractNumId w:val="68"/>
  </w:num>
  <w:num w:numId="96">
    <w:abstractNumId w:val="57"/>
  </w:num>
  <w:num w:numId="97">
    <w:abstractNumId w:val="59"/>
  </w:num>
  <w:num w:numId="98">
    <w:abstractNumId w:val="30"/>
  </w:num>
  <w:num w:numId="99">
    <w:abstractNumId w:val="181"/>
  </w:num>
  <w:num w:numId="100">
    <w:abstractNumId w:val="90"/>
  </w:num>
  <w:num w:numId="101">
    <w:abstractNumId w:val="163"/>
  </w:num>
  <w:num w:numId="102">
    <w:abstractNumId w:val="44"/>
  </w:num>
  <w:num w:numId="103">
    <w:abstractNumId w:val="96"/>
  </w:num>
  <w:num w:numId="104">
    <w:abstractNumId w:val="87"/>
  </w:num>
  <w:num w:numId="105">
    <w:abstractNumId w:val="118"/>
  </w:num>
  <w:num w:numId="106">
    <w:abstractNumId w:val="46"/>
  </w:num>
  <w:num w:numId="107">
    <w:abstractNumId w:val="131"/>
  </w:num>
  <w:num w:numId="108">
    <w:abstractNumId w:val="142"/>
  </w:num>
  <w:num w:numId="109">
    <w:abstractNumId w:val="161"/>
  </w:num>
  <w:num w:numId="110">
    <w:abstractNumId w:val="111"/>
  </w:num>
  <w:num w:numId="111">
    <w:abstractNumId w:val="92"/>
  </w:num>
  <w:num w:numId="112">
    <w:abstractNumId w:val="128"/>
  </w:num>
  <w:num w:numId="113">
    <w:abstractNumId w:val="67"/>
  </w:num>
  <w:num w:numId="114">
    <w:abstractNumId w:val="31"/>
  </w:num>
  <w:num w:numId="115">
    <w:abstractNumId w:val="75"/>
  </w:num>
  <w:num w:numId="116">
    <w:abstractNumId w:val="169"/>
  </w:num>
  <w:num w:numId="117">
    <w:abstractNumId w:val="114"/>
  </w:num>
  <w:num w:numId="118">
    <w:abstractNumId w:val="182"/>
  </w:num>
  <w:num w:numId="119">
    <w:abstractNumId w:val="94"/>
  </w:num>
  <w:num w:numId="120">
    <w:abstractNumId w:val="48"/>
  </w:num>
  <w:num w:numId="121">
    <w:abstractNumId w:val="102"/>
  </w:num>
  <w:num w:numId="122">
    <w:abstractNumId w:val="145"/>
  </w:num>
  <w:num w:numId="123">
    <w:abstractNumId w:val="159"/>
  </w:num>
  <w:num w:numId="124">
    <w:abstractNumId w:val="108"/>
  </w:num>
  <w:num w:numId="125">
    <w:abstractNumId w:val="52"/>
  </w:num>
  <w:num w:numId="126">
    <w:abstractNumId w:val="86"/>
  </w:num>
  <w:num w:numId="127">
    <w:abstractNumId w:val="11"/>
  </w:num>
  <w:num w:numId="128">
    <w:abstractNumId w:val="12"/>
  </w:num>
  <w:num w:numId="129">
    <w:abstractNumId w:val="3"/>
  </w:num>
  <w:num w:numId="130">
    <w:abstractNumId w:val="4"/>
  </w:num>
  <w:num w:numId="131">
    <w:abstractNumId w:val="151"/>
  </w:num>
  <w:num w:numId="132">
    <w:abstractNumId w:val="14"/>
  </w:num>
  <w:num w:numId="133">
    <w:abstractNumId w:val="173"/>
  </w:num>
  <w:num w:numId="134">
    <w:abstractNumId w:val="179"/>
  </w:num>
  <w:num w:numId="135">
    <w:abstractNumId w:val="29"/>
  </w:num>
  <w:num w:numId="136">
    <w:abstractNumId w:val="137"/>
  </w:num>
  <w:num w:numId="137">
    <w:abstractNumId w:val="69"/>
  </w:num>
  <w:num w:numId="138">
    <w:abstractNumId w:val="176"/>
  </w:num>
  <w:num w:numId="139">
    <w:abstractNumId w:val="34"/>
  </w:num>
  <w:num w:numId="140">
    <w:abstractNumId w:val="6"/>
  </w:num>
  <w:num w:numId="141">
    <w:abstractNumId w:val="7"/>
  </w:num>
  <w:num w:numId="142">
    <w:abstractNumId w:val="56"/>
  </w:num>
  <w:num w:numId="143">
    <w:abstractNumId w:val="91"/>
  </w:num>
  <w:num w:numId="144">
    <w:abstractNumId w:val="99"/>
  </w:num>
  <w:num w:numId="145">
    <w:abstractNumId w:val="185"/>
  </w:num>
  <w:num w:numId="146">
    <w:abstractNumId w:val="180"/>
  </w:num>
  <w:num w:numId="147">
    <w:abstractNumId w:val="152"/>
  </w:num>
  <w:num w:numId="148">
    <w:abstractNumId w:val="60"/>
  </w:num>
  <w:num w:numId="149">
    <w:abstractNumId w:val="107"/>
  </w:num>
  <w:num w:numId="150">
    <w:abstractNumId w:val="98"/>
  </w:num>
  <w:num w:numId="151">
    <w:abstractNumId w:val="85"/>
  </w:num>
  <w:num w:numId="152">
    <w:abstractNumId w:val="18"/>
  </w:num>
  <w:num w:numId="153">
    <w:abstractNumId w:val="138"/>
  </w:num>
  <w:num w:numId="154">
    <w:abstractNumId w:val="95"/>
  </w:num>
  <w:num w:numId="155">
    <w:abstractNumId w:val="53"/>
  </w:num>
  <w:num w:numId="156">
    <w:abstractNumId w:val="147"/>
  </w:num>
  <w:num w:numId="157">
    <w:abstractNumId w:val="143"/>
  </w:num>
  <w:num w:numId="158">
    <w:abstractNumId w:val="124"/>
  </w:num>
  <w:num w:numId="159">
    <w:abstractNumId w:val="45"/>
  </w:num>
  <w:num w:numId="160">
    <w:abstractNumId w:val="166"/>
  </w:num>
  <w:num w:numId="161">
    <w:abstractNumId w:val="168"/>
  </w:num>
  <w:num w:numId="162">
    <w:abstractNumId w:val="0"/>
  </w:num>
  <w:num w:numId="163">
    <w:abstractNumId w:val="64"/>
  </w:num>
  <w:num w:numId="164">
    <w:abstractNumId w:val="89"/>
  </w:num>
  <w:num w:numId="165">
    <w:abstractNumId w:val="183"/>
  </w:num>
  <w:num w:numId="166">
    <w:abstractNumId w:val="37"/>
  </w:num>
  <w:num w:numId="167">
    <w:abstractNumId w:val="25"/>
  </w:num>
  <w:num w:numId="168">
    <w:abstractNumId w:val="76"/>
  </w:num>
  <w:num w:numId="169">
    <w:abstractNumId w:val="127"/>
  </w:num>
  <w:num w:numId="170">
    <w:abstractNumId w:val="71"/>
  </w:num>
  <w:num w:numId="171">
    <w:abstractNumId w:val="105"/>
  </w:num>
  <w:num w:numId="172">
    <w:abstractNumId w:val="139"/>
  </w:num>
  <w:num w:numId="173">
    <w:abstractNumId w:val="40"/>
  </w:num>
  <w:num w:numId="174">
    <w:abstractNumId w:val="55"/>
  </w:num>
  <w:num w:numId="175">
    <w:abstractNumId w:val="39"/>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EB"/>
    <w:rsid w:val="0000025A"/>
    <w:rsid w:val="00000553"/>
    <w:rsid w:val="0000159C"/>
    <w:rsid w:val="00002B89"/>
    <w:rsid w:val="000032BF"/>
    <w:rsid w:val="00010F83"/>
    <w:rsid w:val="00014B96"/>
    <w:rsid w:val="000178CC"/>
    <w:rsid w:val="00017F16"/>
    <w:rsid w:val="00017F99"/>
    <w:rsid w:val="00024A43"/>
    <w:rsid w:val="00024A7C"/>
    <w:rsid w:val="00026A90"/>
    <w:rsid w:val="000321B2"/>
    <w:rsid w:val="00040474"/>
    <w:rsid w:val="000405B2"/>
    <w:rsid w:val="00043AE3"/>
    <w:rsid w:val="00045284"/>
    <w:rsid w:val="00045DFA"/>
    <w:rsid w:val="0004716E"/>
    <w:rsid w:val="00047289"/>
    <w:rsid w:val="000477E9"/>
    <w:rsid w:val="0005058C"/>
    <w:rsid w:val="000511F7"/>
    <w:rsid w:val="00051FCF"/>
    <w:rsid w:val="00055981"/>
    <w:rsid w:val="0006058A"/>
    <w:rsid w:val="00071611"/>
    <w:rsid w:val="00071D52"/>
    <w:rsid w:val="00074BCE"/>
    <w:rsid w:val="00081322"/>
    <w:rsid w:val="00082ADF"/>
    <w:rsid w:val="00082C24"/>
    <w:rsid w:val="0009258F"/>
    <w:rsid w:val="00095B37"/>
    <w:rsid w:val="000A0177"/>
    <w:rsid w:val="000A177B"/>
    <w:rsid w:val="000A772F"/>
    <w:rsid w:val="000B4824"/>
    <w:rsid w:val="000B4F55"/>
    <w:rsid w:val="000C188D"/>
    <w:rsid w:val="000C54F5"/>
    <w:rsid w:val="000C667E"/>
    <w:rsid w:val="000C7CC1"/>
    <w:rsid w:val="000D093D"/>
    <w:rsid w:val="000D120B"/>
    <w:rsid w:val="000D1375"/>
    <w:rsid w:val="000E1CCE"/>
    <w:rsid w:val="000F30A4"/>
    <w:rsid w:val="000F5144"/>
    <w:rsid w:val="000F6167"/>
    <w:rsid w:val="00100777"/>
    <w:rsid w:val="00100ABA"/>
    <w:rsid w:val="00100F76"/>
    <w:rsid w:val="00102863"/>
    <w:rsid w:val="00102959"/>
    <w:rsid w:val="00103746"/>
    <w:rsid w:val="001045E5"/>
    <w:rsid w:val="001054D1"/>
    <w:rsid w:val="00111512"/>
    <w:rsid w:val="001117CE"/>
    <w:rsid w:val="0011188F"/>
    <w:rsid w:val="0011526A"/>
    <w:rsid w:val="001234AA"/>
    <w:rsid w:val="0012519F"/>
    <w:rsid w:val="0013372A"/>
    <w:rsid w:val="0013481F"/>
    <w:rsid w:val="00134A42"/>
    <w:rsid w:val="00135343"/>
    <w:rsid w:val="0013631A"/>
    <w:rsid w:val="00137647"/>
    <w:rsid w:val="00141D34"/>
    <w:rsid w:val="001421E4"/>
    <w:rsid w:val="00144998"/>
    <w:rsid w:val="00147119"/>
    <w:rsid w:val="001532C0"/>
    <w:rsid w:val="00153FAF"/>
    <w:rsid w:val="001556A4"/>
    <w:rsid w:val="00155E24"/>
    <w:rsid w:val="0015788A"/>
    <w:rsid w:val="00162BBB"/>
    <w:rsid w:val="00163694"/>
    <w:rsid w:val="00167B40"/>
    <w:rsid w:val="00172FDC"/>
    <w:rsid w:val="001735E4"/>
    <w:rsid w:val="001741D8"/>
    <w:rsid w:val="00176385"/>
    <w:rsid w:val="0017728B"/>
    <w:rsid w:val="00180AA3"/>
    <w:rsid w:val="001821EB"/>
    <w:rsid w:val="00182F6D"/>
    <w:rsid w:val="001830C9"/>
    <w:rsid w:val="00186A65"/>
    <w:rsid w:val="00187097"/>
    <w:rsid w:val="00191444"/>
    <w:rsid w:val="00192C36"/>
    <w:rsid w:val="00193C1A"/>
    <w:rsid w:val="00193EAE"/>
    <w:rsid w:val="00194DE3"/>
    <w:rsid w:val="00196F55"/>
    <w:rsid w:val="001A036D"/>
    <w:rsid w:val="001A1BD5"/>
    <w:rsid w:val="001A39B1"/>
    <w:rsid w:val="001A5237"/>
    <w:rsid w:val="001B0939"/>
    <w:rsid w:val="001B23A2"/>
    <w:rsid w:val="001B5830"/>
    <w:rsid w:val="001B624B"/>
    <w:rsid w:val="001C22D5"/>
    <w:rsid w:val="001C686D"/>
    <w:rsid w:val="001D0D67"/>
    <w:rsid w:val="001D5969"/>
    <w:rsid w:val="001D6117"/>
    <w:rsid w:val="001D75ED"/>
    <w:rsid w:val="001D794E"/>
    <w:rsid w:val="001E31CB"/>
    <w:rsid w:val="001E538D"/>
    <w:rsid w:val="001E5699"/>
    <w:rsid w:val="001E630C"/>
    <w:rsid w:val="001F0F0C"/>
    <w:rsid w:val="001F54C4"/>
    <w:rsid w:val="001F7E34"/>
    <w:rsid w:val="0020709C"/>
    <w:rsid w:val="002122E0"/>
    <w:rsid w:val="00213177"/>
    <w:rsid w:val="002154B1"/>
    <w:rsid w:val="00217614"/>
    <w:rsid w:val="0022006A"/>
    <w:rsid w:val="00221077"/>
    <w:rsid w:val="00221BDA"/>
    <w:rsid w:val="00227CB9"/>
    <w:rsid w:val="00227F2A"/>
    <w:rsid w:val="00233D06"/>
    <w:rsid w:val="00235857"/>
    <w:rsid w:val="00235DB9"/>
    <w:rsid w:val="00235F64"/>
    <w:rsid w:val="00237D37"/>
    <w:rsid w:val="00237E4F"/>
    <w:rsid w:val="00240E49"/>
    <w:rsid w:val="0024143A"/>
    <w:rsid w:val="002416E9"/>
    <w:rsid w:val="0024377A"/>
    <w:rsid w:val="00244449"/>
    <w:rsid w:val="00246F3D"/>
    <w:rsid w:val="002505A7"/>
    <w:rsid w:val="00250E7A"/>
    <w:rsid w:val="00261139"/>
    <w:rsid w:val="00261B6F"/>
    <w:rsid w:val="00261B87"/>
    <w:rsid w:val="00264538"/>
    <w:rsid w:val="00264CAD"/>
    <w:rsid w:val="00272583"/>
    <w:rsid w:val="00273A7A"/>
    <w:rsid w:val="00274BDF"/>
    <w:rsid w:val="00274F27"/>
    <w:rsid w:val="002764EB"/>
    <w:rsid w:val="002811AF"/>
    <w:rsid w:val="002814B2"/>
    <w:rsid w:val="0028490D"/>
    <w:rsid w:val="00284DAD"/>
    <w:rsid w:val="0028509C"/>
    <w:rsid w:val="00290ECE"/>
    <w:rsid w:val="00292253"/>
    <w:rsid w:val="00294861"/>
    <w:rsid w:val="00295E41"/>
    <w:rsid w:val="00297660"/>
    <w:rsid w:val="002B1422"/>
    <w:rsid w:val="002B1484"/>
    <w:rsid w:val="002B2813"/>
    <w:rsid w:val="002B40DE"/>
    <w:rsid w:val="002B45F2"/>
    <w:rsid w:val="002B58E4"/>
    <w:rsid w:val="002B6A00"/>
    <w:rsid w:val="002B6CC0"/>
    <w:rsid w:val="002C0B22"/>
    <w:rsid w:val="002C63A9"/>
    <w:rsid w:val="002C69C4"/>
    <w:rsid w:val="002C6F24"/>
    <w:rsid w:val="002D11A0"/>
    <w:rsid w:val="002D2D70"/>
    <w:rsid w:val="002D4A05"/>
    <w:rsid w:val="002D610D"/>
    <w:rsid w:val="002E0C6C"/>
    <w:rsid w:val="002E321C"/>
    <w:rsid w:val="002E6FDF"/>
    <w:rsid w:val="002F0770"/>
    <w:rsid w:val="002F42F6"/>
    <w:rsid w:val="002F6AB1"/>
    <w:rsid w:val="002F7BBB"/>
    <w:rsid w:val="003011E6"/>
    <w:rsid w:val="00303430"/>
    <w:rsid w:val="00304F21"/>
    <w:rsid w:val="00305F26"/>
    <w:rsid w:val="00310D40"/>
    <w:rsid w:val="003120A7"/>
    <w:rsid w:val="00312231"/>
    <w:rsid w:val="0031256E"/>
    <w:rsid w:val="003134FF"/>
    <w:rsid w:val="00313C5B"/>
    <w:rsid w:val="00322175"/>
    <w:rsid w:val="00325C6A"/>
    <w:rsid w:val="003307C2"/>
    <w:rsid w:val="003311C0"/>
    <w:rsid w:val="00333D0D"/>
    <w:rsid w:val="0033477D"/>
    <w:rsid w:val="00334B3E"/>
    <w:rsid w:val="00335F8A"/>
    <w:rsid w:val="00341BA6"/>
    <w:rsid w:val="00342682"/>
    <w:rsid w:val="00346846"/>
    <w:rsid w:val="00350743"/>
    <w:rsid w:val="003507C3"/>
    <w:rsid w:val="003534A5"/>
    <w:rsid w:val="0035552A"/>
    <w:rsid w:val="003575DD"/>
    <w:rsid w:val="00360985"/>
    <w:rsid w:val="00361BAB"/>
    <w:rsid w:val="00364A8C"/>
    <w:rsid w:val="00364EDC"/>
    <w:rsid w:val="00364FD2"/>
    <w:rsid w:val="003657B2"/>
    <w:rsid w:val="0037112A"/>
    <w:rsid w:val="00372005"/>
    <w:rsid w:val="003720A1"/>
    <w:rsid w:val="00373CF8"/>
    <w:rsid w:val="00374196"/>
    <w:rsid w:val="0037429F"/>
    <w:rsid w:val="003833B7"/>
    <w:rsid w:val="0038714B"/>
    <w:rsid w:val="0039058E"/>
    <w:rsid w:val="00390817"/>
    <w:rsid w:val="00393255"/>
    <w:rsid w:val="003A093B"/>
    <w:rsid w:val="003A2872"/>
    <w:rsid w:val="003A5CCC"/>
    <w:rsid w:val="003A628B"/>
    <w:rsid w:val="003B2A0F"/>
    <w:rsid w:val="003B4B68"/>
    <w:rsid w:val="003B4C64"/>
    <w:rsid w:val="003B54C9"/>
    <w:rsid w:val="003B6E4C"/>
    <w:rsid w:val="003C006A"/>
    <w:rsid w:val="003C0DB2"/>
    <w:rsid w:val="003C137E"/>
    <w:rsid w:val="003C4DF6"/>
    <w:rsid w:val="003C6AB4"/>
    <w:rsid w:val="003D1ED5"/>
    <w:rsid w:val="003D5214"/>
    <w:rsid w:val="003D769D"/>
    <w:rsid w:val="003E286A"/>
    <w:rsid w:val="003E6B53"/>
    <w:rsid w:val="003F35CF"/>
    <w:rsid w:val="003F4FCF"/>
    <w:rsid w:val="003F75AC"/>
    <w:rsid w:val="003F78B0"/>
    <w:rsid w:val="00400A13"/>
    <w:rsid w:val="00400A44"/>
    <w:rsid w:val="0040233B"/>
    <w:rsid w:val="00406154"/>
    <w:rsid w:val="00407456"/>
    <w:rsid w:val="00411A54"/>
    <w:rsid w:val="00414F02"/>
    <w:rsid w:val="00415109"/>
    <w:rsid w:val="00415BE0"/>
    <w:rsid w:val="00415DE8"/>
    <w:rsid w:val="00415FEA"/>
    <w:rsid w:val="00416784"/>
    <w:rsid w:val="004207A9"/>
    <w:rsid w:val="00425987"/>
    <w:rsid w:val="0042717D"/>
    <w:rsid w:val="00427DCD"/>
    <w:rsid w:val="004423D8"/>
    <w:rsid w:val="00442748"/>
    <w:rsid w:val="00444298"/>
    <w:rsid w:val="004443A1"/>
    <w:rsid w:val="00444E12"/>
    <w:rsid w:val="0044571C"/>
    <w:rsid w:val="00447058"/>
    <w:rsid w:val="00451D4B"/>
    <w:rsid w:val="004532CA"/>
    <w:rsid w:val="00455536"/>
    <w:rsid w:val="004562E0"/>
    <w:rsid w:val="0046184E"/>
    <w:rsid w:val="00461C02"/>
    <w:rsid w:val="004637A7"/>
    <w:rsid w:val="00465CE2"/>
    <w:rsid w:val="004755BC"/>
    <w:rsid w:val="004772ED"/>
    <w:rsid w:val="00477F37"/>
    <w:rsid w:val="0048058C"/>
    <w:rsid w:val="00480D79"/>
    <w:rsid w:val="00483AC2"/>
    <w:rsid w:val="00487330"/>
    <w:rsid w:val="004929AA"/>
    <w:rsid w:val="00492F88"/>
    <w:rsid w:val="004A02B8"/>
    <w:rsid w:val="004A275E"/>
    <w:rsid w:val="004A3D17"/>
    <w:rsid w:val="004A7390"/>
    <w:rsid w:val="004B1086"/>
    <w:rsid w:val="004B1361"/>
    <w:rsid w:val="004B3901"/>
    <w:rsid w:val="004B4648"/>
    <w:rsid w:val="004B7B14"/>
    <w:rsid w:val="004C20E8"/>
    <w:rsid w:val="004C3E9F"/>
    <w:rsid w:val="004C732D"/>
    <w:rsid w:val="004D1E1D"/>
    <w:rsid w:val="004D3FA2"/>
    <w:rsid w:val="004E30A8"/>
    <w:rsid w:val="004E3F80"/>
    <w:rsid w:val="004E4D24"/>
    <w:rsid w:val="004E5197"/>
    <w:rsid w:val="004F329C"/>
    <w:rsid w:val="004F3EC4"/>
    <w:rsid w:val="004F516F"/>
    <w:rsid w:val="004F5BD9"/>
    <w:rsid w:val="004F61AE"/>
    <w:rsid w:val="0050149E"/>
    <w:rsid w:val="005021CC"/>
    <w:rsid w:val="00504926"/>
    <w:rsid w:val="00505365"/>
    <w:rsid w:val="00507CD6"/>
    <w:rsid w:val="00511358"/>
    <w:rsid w:val="00512046"/>
    <w:rsid w:val="005121AA"/>
    <w:rsid w:val="00523CF4"/>
    <w:rsid w:val="00525A00"/>
    <w:rsid w:val="005312A4"/>
    <w:rsid w:val="0053316E"/>
    <w:rsid w:val="00533566"/>
    <w:rsid w:val="00533BB7"/>
    <w:rsid w:val="005354A6"/>
    <w:rsid w:val="005411B4"/>
    <w:rsid w:val="005427C4"/>
    <w:rsid w:val="00544074"/>
    <w:rsid w:val="005450BF"/>
    <w:rsid w:val="00545A21"/>
    <w:rsid w:val="00546D9E"/>
    <w:rsid w:val="00551516"/>
    <w:rsid w:val="00552C06"/>
    <w:rsid w:val="005567B0"/>
    <w:rsid w:val="0055734F"/>
    <w:rsid w:val="005624B0"/>
    <w:rsid w:val="00563C00"/>
    <w:rsid w:val="00565614"/>
    <w:rsid w:val="00566D6B"/>
    <w:rsid w:val="00567D3E"/>
    <w:rsid w:val="00580892"/>
    <w:rsid w:val="00582370"/>
    <w:rsid w:val="005839DA"/>
    <w:rsid w:val="00587030"/>
    <w:rsid w:val="00590471"/>
    <w:rsid w:val="00590E20"/>
    <w:rsid w:val="00592FC2"/>
    <w:rsid w:val="00595820"/>
    <w:rsid w:val="005A09D9"/>
    <w:rsid w:val="005A28BB"/>
    <w:rsid w:val="005A3659"/>
    <w:rsid w:val="005A4306"/>
    <w:rsid w:val="005A62C4"/>
    <w:rsid w:val="005A7F53"/>
    <w:rsid w:val="005B11C6"/>
    <w:rsid w:val="005B1B96"/>
    <w:rsid w:val="005B25CD"/>
    <w:rsid w:val="005B2FE1"/>
    <w:rsid w:val="005B3182"/>
    <w:rsid w:val="005B5541"/>
    <w:rsid w:val="005B593F"/>
    <w:rsid w:val="005C6CE4"/>
    <w:rsid w:val="005D73C2"/>
    <w:rsid w:val="005D7AE6"/>
    <w:rsid w:val="005E07A4"/>
    <w:rsid w:val="005E0C0B"/>
    <w:rsid w:val="005E6142"/>
    <w:rsid w:val="005E6E2E"/>
    <w:rsid w:val="005E760E"/>
    <w:rsid w:val="005F03C3"/>
    <w:rsid w:val="005F56B4"/>
    <w:rsid w:val="005F6553"/>
    <w:rsid w:val="006028BB"/>
    <w:rsid w:val="00605B16"/>
    <w:rsid w:val="00605E8B"/>
    <w:rsid w:val="00606A31"/>
    <w:rsid w:val="00623C79"/>
    <w:rsid w:val="00624C82"/>
    <w:rsid w:val="006303A2"/>
    <w:rsid w:val="00631821"/>
    <w:rsid w:val="00636110"/>
    <w:rsid w:val="00640966"/>
    <w:rsid w:val="00643D14"/>
    <w:rsid w:val="006440B4"/>
    <w:rsid w:val="00647753"/>
    <w:rsid w:val="00652D2C"/>
    <w:rsid w:val="00654F94"/>
    <w:rsid w:val="006563F0"/>
    <w:rsid w:val="0066077E"/>
    <w:rsid w:val="00660B54"/>
    <w:rsid w:val="00660F68"/>
    <w:rsid w:val="006638BC"/>
    <w:rsid w:val="00664AC1"/>
    <w:rsid w:val="00666009"/>
    <w:rsid w:val="00667D9E"/>
    <w:rsid w:val="00676CEB"/>
    <w:rsid w:val="006816AF"/>
    <w:rsid w:val="00684F27"/>
    <w:rsid w:val="00690ED4"/>
    <w:rsid w:val="00694DCA"/>
    <w:rsid w:val="00694DE9"/>
    <w:rsid w:val="006957CF"/>
    <w:rsid w:val="006967F5"/>
    <w:rsid w:val="00697758"/>
    <w:rsid w:val="00697BE1"/>
    <w:rsid w:val="006A2AA2"/>
    <w:rsid w:val="006A485B"/>
    <w:rsid w:val="006A65FD"/>
    <w:rsid w:val="006A6CE4"/>
    <w:rsid w:val="006B0650"/>
    <w:rsid w:val="006B0AF8"/>
    <w:rsid w:val="006B2B6C"/>
    <w:rsid w:val="006B7B32"/>
    <w:rsid w:val="006C0838"/>
    <w:rsid w:val="006C0E0D"/>
    <w:rsid w:val="006C2F19"/>
    <w:rsid w:val="006C51D6"/>
    <w:rsid w:val="006C5EFA"/>
    <w:rsid w:val="006C6769"/>
    <w:rsid w:val="006C7073"/>
    <w:rsid w:val="006D30C3"/>
    <w:rsid w:val="006D5F9E"/>
    <w:rsid w:val="006D7DB6"/>
    <w:rsid w:val="006E1F84"/>
    <w:rsid w:val="006E3AF4"/>
    <w:rsid w:val="006E7976"/>
    <w:rsid w:val="006F119B"/>
    <w:rsid w:val="006F3BAE"/>
    <w:rsid w:val="006F533E"/>
    <w:rsid w:val="0070127D"/>
    <w:rsid w:val="007018F6"/>
    <w:rsid w:val="0070338C"/>
    <w:rsid w:val="00704E4F"/>
    <w:rsid w:val="0070665C"/>
    <w:rsid w:val="007111E3"/>
    <w:rsid w:val="007129F3"/>
    <w:rsid w:val="00713D38"/>
    <w:rsid w:val="00715935"/>
    <w:rsid w:val="00717DDD"/>
    <w:rsid w:val="007217B9"/>
    <w:rsid w:val="00722393"/>
    <w:rsid w:val="00731C49"/>
    <w:rsid w:val="007345FE"/>
    <w:rsid w:val="00734CD6"/>
    <w:rsid w:val="00740DCA"/>
    <w:rsid w:val="00743BFA"/>
    <w:rsid w:val="00745E86"/>
    <w:rsid w:val="00751131"/>
    <w:rsid w:val="00752506"/>
    <w:rsid w:val="00755357"/>
    <w:rsid w:val="00755B79"/>
    <w:rsid w:val="00757E88"/>
    <w:rsid w:val="007623E7"/>
    <w:rsid w:val="0076330E"/>
    <w:rsid w:val="00765FE1"/>
    <w:rsid w:val="007669DC"/>
    <w:rsid w:val="007703D6"/>
    <w:rsid w:val="00771E44"/>
    <w:rsid w:val="0077266A"/>
    <w:rsid w:val="00773BBC"/>
    <w:rsid w:val="00773F2C"/>
    <w:rsid w:val="00777E29"/>
    <w:rsid w:val="00783BEA"/>
    <w:rsid w:val="00784746"/>
    <w:rsid w:val="00785DCA"/>
    <w:rsid w:val="00787123"/>
    <w:rsid w:val="00791058"/>
    <w:rsid w:val="0079194B"/>
    <w:rsid w:val="00792F34"/>
    <w:rsid w:val="00797081"/>
    <w:rsid w:val="007A1780"/>
    <w:rsid w:val="007A508B"/>
    <w:rsid w:val="007A5552"/>
    <w:rsid w:val="007A5612"/>
    <w:rsid w:val="007A579B"/>
    <w:rsid w:val="007B0CC9"/>
    <w:rsid w:val="007B1F26"/>
    <w:rsid w:val="007B2DF6"/>
    <w:rsid w:val="007C171F"/>
    <w:rsid w:val="007C230E"/>
    <w:rsid w:val="007C2B1D"/>
    <w:rsid w:val="007C3243"/>
    <w:rsid w:val="007C3CAF"/>
    <w:rsid w:val="007C44E9"/>
    <w:rsid w:val="007C53C6"/>
    <w:rsid w:val="007C5767"/>
    <w:rsid w:val="007C6771"/>
    <w:rsid w:val="007C7BCA"/>
    <w:rsid w:val="007D29A4"/>
    <w:rsid w:val="007D33F8"/>
    <w:rsid w:val="007D5FDF"/>
    <w:rsid w:val="007E149E"/>
    <w:rsid w:val="007E23EF"/>
    <w:rsid w:val="007E2E74"/>
    <w:rsid w:val="007E42DE"/>
    <w:rsid w:val="007E5004"/>
    <w:rsid w:val="007E6F6F"/>
    <w:rsid w:val="007F07AD"/>
    <w:rsid w:val="007F2578"/>
    <w:rsid w:val="007F4BE4"/>
    <w:rsid w:val="007F5A3D"/>
    <w:rsid w:val="00802F66"/>
    <w:rsid w:val="00804850"/>
    <w:rsid w:val="00810894"/>
    <w:rsid w:val="0081360E"/>
    <w:rsid w:val="00814F3A"/>
    <w:rsid w:val="0081532C"/>
    <w:rsid w:val="00816C4C"/>
    <w:rsid w:val="00820576"/>
    <w:rsid w:val="0082093E"/>
    <w:rsid w:val="00824F57"/>
    <w:rsid w:val="008279D5"/>
    <w:rsid w:val="008303A1"/>
    <w:rsid w:val="00834B96"/>
    <w:rsid w:val="00837FD2"/>
    <w:rsid w:val="00841D41"/>
    <w:rsid w:val="008509FE"/>
    <w:rsid w:val="00852170"/>
    <w:rsid w:val="008523A8"/>
    <w:rsid w:val="00854440"/>
    <w:rsid w:val="00854942"/>
    <w:rsid w:val="00854EF4"/>
    <w:rsid w:val="00856FB0"/>
    <w:rsid w:val="00857433"/>
    <w:rsid w:val="00857508"/>
    <w:rsid w:val="00861444"/>
    <w:rsid w:val="0086191E"/>
    <w:rsid w:val="00861C45"/>
    <w:rsid w:val="00862E4D"/>
    <w:rsid w:val="00863190"/>
    <w:rsid w:val="0086386E"/>
    <w:rsid w:val="00864088"/>
    <w:rsid w:val="00866391"/>
    <w:rsid w:val="00867EF6"/>
    <w:rsid w:val="00870B72"/>
    <w:rsid w:val="0087330B"/>
    <w:rsid w:val="00874085"/>
    <w:rsid w:val="00876A52"/>
    <w:rsid w:val="00877730"/>
    <w:rsid w:val="00877CA3"/>
    <w:rsid w:val="0088328E"/>
    <w:rsid w:val="00884EBF"/>
    <w:rsid w:val="00885B79"/>
    <w:rsid w:val="00886102"/>
    <w:rsid w:val="00887395"/>
    <w:rsid w:val="00890333"/>
    <w:rsid w:val="00896D5B"/>
    <w:rsid w:val="0089765F"/>
    <w:rsid w:val="00897BDC"/>
    <w:rsid w:val="008A0F35"/>
    <w:rsid w:val="008A1DC4"/>
    <w:rsid w:val="008A26E0"/>
    <w:rsid w:val="008A4090"/>
    <w:rsid w:val="008A491E"/>
    <w:rsid w:val="008A6946"/>
    <w:rsid w:val="008A7305"/>
    <w:rsid w:val="008B2836"/>
    <w:rsid w:val="008B4E25"/>
    <w:rsid w:val="008B69DE"/>
    <w:rsid w:val="008B7475"/>
    <w:rsid w:val="008C1139"/>
    <w:rsid w:val="008C1E4C"/>
    <w:rsid w:val="008C46C0"/>
    <w:rsid w:val="008C7BA1"/>
    <w:rsid w:val="008D4166"/>
    <w:rsid w:val="008D6E86"/>
    <w:rsid w:val="008E0123"/>
    <w:rsid w:val="008E04FD"/>
    <w:rsid w:val="008E0CD7"/>
    <w:rsid w:val="008E0D2D"/>
    <w:rsid w:val="008E1D36"/>
    <w:rsid w:val="008E44A3"/>
    <w:rsid w:val="008E5212"/>
    <w:rsid w:val="008F0CCD"/>
    <w:rsid w:val="008F1389"/>
    <w:rsid w:val="008F14E3"/>
    <w:rsid w:val="008F7F88"/>
    <w:rsid w:val="00903D76"/>
    <w:rsid w:val="00911B56"/>
    <w:rsid w:val="00913539"/>
    <w:rsid w:val="00913C74"/>
    <w:rsid w:val="00914BDD"/>
    <w:rsid w:val="00915A07"/>
    <w:rsid w:val="00921167"/>
    <w:rsid w:val="00923DC2"/>
    <w:rsid w:val="009242CE"/>
    <w:rsid w:val="00926518"/>
    <w:rsid w:val="00926DA0"/>
    <w:rsid w:val="0092757C"/>
    <w:rsid w:val="009312C1"/>
    <w:rsid w:val="009312F1"/>
    <w:rsid w:val="0093286B"/>
    <w:rsid w:val="00933F17"/>
    <w:rsid w:val="00933FD1"/>
    <w:rsid w:val="00934983"/>
    <w:rsid w:val="00935367"/>
    <w:rsid w:val="009376A5"/>
    <w:rsid w:val="00937FBA"/>
    <w:rsid w:val="00940AC3"/>
    <w:rsid w:val="00941C12"/>
    <w:rsid w:val="00943C67"/>
    <w:rsid w:val="009443A6"/>
    <w:rsid w:val="00944BD5"/>
    <w:rsid w:val="00944D58"/>
    <w:rsid w:val="00944EDD"/>
    <w:rsid w:val="00950D25"/>
    <w:rsid w:val="00953712"/>
    <w:rsid w:val="00954E87"/>
    <w:rsid w:val="0095741E"/>
    <w:rsid w:val="009626C6"/>
    <w:rsid w:val="00962F1C"/>
    <w:rsid w:val="009654E3"/>
    <w:rsid w:val="00973718"/>
    <w:rsid w:val="009760AA"/>
    <w:rsid w:val="009765AE"/>
    <w:rsid w:val="00976777"/>
    <w:rsid w:val="00982D8E"/>
    <w:rsid w:val="00984786"/>
    <w:rsid w:val="00990EF1"/>
    <w:rsid w:val="009923DA"/>
    <w:rsid w:val="009955F8"/>
    <w:rsid w:val="00995CF2"/>
    <w:rsid w:val="00995DE6"/>
    <w:rsid w:val="009975C4"/>
    <w:rsid w:val="009A7DAC"/>
    <w:rsid w:val="009B11E2"/>
    <w:rsid w:val="009B4814"/>
    <w:rsid w:val="009B6445"/>
    <w:rsid w:val="009B7998"/>
    <w:rsid w:val="009C02C6"/>
    <w:rsid w:val="009C6338"/>
    <w:rsid w:val="009C7E18"/>
    <w:rsid w:val="009D534F"/>
    <w:rsid w:val="009D6FB6"/>
    <w:rsid w:val="009E2350"/>
    <w:rsid w:val="009E2525"/>
    <w:rsid w:val="009E28B3"/>
    <w:rsid w:val="009E4A8E"/>
    <w:rsid w:val="009F11CD"/>
    <w:rsid w:val="009F6C22"/>
    <w:rsid w:val="00A03436"/>
    <w:rsid w:val="00A04490"/>
    <w:rsid w:val="00A06FE4"/>
    <w:rsid w:val="00A10D87"/>
    <w:rsid w:val="00A13083"/>
    <w:rsid w:val="00A131F9"/>
    <w:rsid w:val="00A20C68"/>
    <w:rsid w:val="00A23BDB"/>
    <w:rsid w:val="00A2411A"/>
    <w:rsid w:val="00A25D19"/>
    <w:rsid w:val="00A3194E"/>
    <w:rsid w:val="00A32BC7"/>
    <w:rsid w:val="00A34AC1"/>
    <w:rsid w:val="00A35979"/>
    <w:rsid w:val="00A36ADB"/>
    <w:rsid w:val="00A40198"/>
    <w:rsid w:val="00A40EBB"/>
    <w:rsid w:val="00A44119"/>
    <w:rsid w:val="00A445F4"/>
    <w:rsid w:val="00A4469B"/>
    <w:rsid w:val="00A5403D"/>
    <w:rsid w:val="00A57B08"/>
    <w:rsid w:val="00A6258C"/>
    <w:rsid w:val="00A64CF4"/>
    <w:rsid w:val="00A7057F"/>
    <w:rsid w:val="00A746CA"/>
    <w:rsid w:val="00A74D22"/>
    <w:rsid w:val="00A7671B"/>
    <w:rsid w:val="00A80730"/>
    <w:rsid w:val="00A84DDE"/>
    <w:rsid w:val="00A8537E"/>
    <w:rsid w:val="00A93A24"/>
    <w:rsid w:val="00A94ADE"/>
    <w:rsid w:val="00A950D1"/>
    <w:rsid w:val="00A96A71"/>
    <w:rsid w:val="00AA1D05"/>
    <w:rsid w:val="00AA2AE8"/>
    <w:rsid w:val="00AA6881"/>
    <w:rsid w:val="00AA76E4"/>
    <w:rsid w:val="00AB3585"/>
    <w:rsid w:val="00AB3FBF"/>
    <w:rsid w:val="00AB6090"/>
    <w:rsid w:val="00AB6FA6"/>
    <w:rsid w:val="00AC0BB9"/>
    <w:rsid w:val="00AC3A82"/>
    <w:rsid w:val="00AC57B6"/>
    <w:rsid w:val="00AD38E7"/>
    <w:rsid w:val="00AE15E3"/>
    <w:rsid w:val="00AE7998"/>
    <w:rsid w:val="00AF3207"/>
    <w:rsid w:val="00AF3C8D"/>
    <w:rsid w:val="00AF524C"/>
    <w:rsid w:val="00AF6C40"/>
    <w:rsid w:val="00AF76C5"/>
    <w:rsid w:val="00B0225B"/>
    <w:rsid w:val="00B032D1"/>
    <w:rsid w:val="00B047ED"/>
    <w:rsid w:val="00B06008"/>
    <w:rsid w:val="00B06098"/>
    <w:rsid w:val="00B06D57"/>
    <w:rsid w:val="00B07375"/>
    <w:rsid w:val="00B07A82"/>
    <w:rsid w:val="00B07A8A"/>
    <w:rsid w:val="00B07B36"/>
    <w:rsid w:val="00B07E5B"/>
    <w:rsid w:val="00B14234"/>
    <w:rsid w:val="00B149D8"/>
    <w:rsid w:val="00B205F1"/>
    <w:rsid w:val="00B20885"/>
    <w:rsid w:val="00B232DB"/>
    <w:rsid w:val="00B24B4C"/>
    <w:rsid w:val="00B24F7D"/>
    <w:rsid w:val="00B27B24"/>
    <w:rsid w:val="00B337B6"/>
    <w:rsid w:val="00B342BC"/>
    <w:rsid w:val="00B3724A"/>
    <w:rsid w:val="00B405CB"/>
    <w:rsid w:val="00B40692"/>
    <w:rsid w:val="00B40E19"/>
    <w:rsid w:val="00B445A4"/>
    <w:rsid w:val="00B47377"/>
    <w:rsid w:val="00B478D3"/>
    <w:rsid w:val="00B53BBD"/>
    <w:rsid w:val="00B546FA"/>
    <w:rsid w:val="00B56A73"/>
    <w:rsid w:val="00B57F9A"/>
    <w:rsid w:val="00B65E6D"/>
    <w:rsid w:val="00B702DE"/>
    <w:rsid w:val="00B71B08"/>
    <w:rsid w:val="00B725E2"/>
    <w:rsid w:val="00B72B08"/>
    <w:rsid w:val="00B75E60"/>
    <w:rsid w:val="00B76292"/>
    <w:rsid w:val="00B76671"/>
    <w:rsid w:val="00B76C8E"/>
    <w:rsid w:val="00B855A0"/>
    <w:rsid w:val="00B874AB"/>
    <w:rsid w:val="00B87F82"/>
    <w:rsid w:val="00B9107C"/>
    <w:rsid w:val="00B9227C"/>
    <w:rsid w:val="00B9634D"/>
    <w:rsid w:val="00BA20A8"/>
    <w:rsid w:val="00BA20C5"/>
    <w:rsid w:val="00BA3341"/>
    <w:rsid w:val="00BA5477"/>
    <w:rsid w:val="00BA60B6"/>
    <w:rsid w:val="00BB1AF5"/>
    <w:rsid w:val="00BB325E"/>
    <w:rsid w:val="00BB3DF6"/>
    <w:rsid w:val="00BB55AC"/>
    <w:rsid w:val="00BB6610"/>
    <w:rsid w:val="00BC3973"/>
    <w:rsid w:val="00BC3AF4"/>
    <w:rsid w:val="00BC4DCE"/>
    <w:rsid w:val="00BC5C6D"/>
    <w:rsid w:val="00BD08ED"/>
    <w:rsid w:val="00BD0BCB"/>
    <w:rsid w:val="00BD1E75"/>
    <w:rsid w:val="00BD3418"/>
    <w:rsid w:val="00BD3CAF"/>
    <w:rsid w:val="00BD6E51"/>
    <w:rsid w:val="00BE1207"/>
    <w:rsid w:val="00BE30AE"/>
    <w:rsid w:val="00BE368D"/>
    <w:rsid w:val="00BE38E4"/>
    <w:rsid w:val="00BE3BAE"/>
    <w:rsid w:val="00BE3F48"/>
    <w:rsid w:val="00BE47FC"/>
    <w:rsid w:val="00BE6CFE"/>
    <w:rsid w:val="00BE7F29"/>
    <w:rsid w:val="00BF0659"/>
    <w:rsid w:val="00BF0841"/>
    <w:rsid w:val="00BF17A6"/>
    <w:rsid w:val="00BF18FA"/>
    <w:rsid w:val="00BF6B0A"/>
    <w:rsid w:val="00C01EE8"/>
    <w:rsid w:val="00C030CD"/>
    <w:rsid w:val="00C034A2"/>
    <w:rsid w:val="00C0551D"/>
    <w:rsid w:val="00C11D43"/>
    <w:rsid w:val="00C2369E"/>
    <w:rsid w:val="00C23EBD"/>
    <w:rsid w:val="00C245E9"/>
    <w:rsid w:val="00C25225"/>
    <w:rsid w:val="00C25DAD"/>
    <w:rsid w:val="00C26204"/>
    <w:rsid w:val="00C27F6C"/>
    <w:rsid w:val="00C30DC2"/>
    <w:rsid w:val="00C337C7"/>
    <w:rsid w:val="00C34CC4"/>
    <w:rsid w:val="00C36291"/>
    <w:rsid w:val="00C4030C"/>
    <w:rsid w:val="00C51EB2"/>
    <w:rsid w:val="00C52AA8"/>
    <w:rsid w:val="00C54637"/>
    <w:rsid w:val="00C55227"/>
    <w:rsid w:val="00C56226"/>
    <w:rsid w:val="00C63004"/>
    <w:rsid w:val="00C64656"/>
    <w:rsid w:val="00C66073"/>
    <w:rsid w:val="00C72D3E"/>
    <w:rsid w:val="00C742A8"/>
    <w:rsid w:val="00C76319"/>
    <w:rsid w:val="00C8168B"/>
    <w:rsid w:val="00C8189C"/>
    <w:rsid w:val="00C818AF"/>
    <w:rsid w:val="00C82D6C"/>
    <w:rsid w:val="00C904E2"/>
    <w:rsid w:val="00C90BCF"/>
    <w:rsid w:val="00C92DCD"/>
    <w:rsid w:val="00C93C4C"/>
    <w:rsid w:val="00C970B3"/>
    <w:rsid w:val="00CA18F1"/>
    <w:rsid w:val="00CA67F8"/>
    <w:rsid w:val="00CB2F95"/>
    <w:rsid w:val="00CB4A00"/>
    <w:rsid w:val="00CB5C27"/>
    <w:rsid w:val="00CB6D65"/>
    <w:rsid w:val="00CB76EA"/>
    <w:rsid w:val="00CC0730"/>
    <w:rsid w:val="00CC20A6"/>
    <w:rsid w:val="00CC3717"/>
    <w:rsid w:val="00CC4E37"/>
    <w:rsid w:val="00CC5D80"/>
    <w:rsid w:val="00CD05F2"/>
    <w:rsid w:val="00CD1301"/>
    <w:rsid w:val="00CD5F1D"/>
    <w:rsid w:val="00CD609D"/>
    <w:rsid w:val="00CD6A9F"/>
    <w:rsid w:val="00CE0239"/>
    <w:rsid w:val="00CE0A10"/>
    <w:rsid w:val="00CE1270"/>
    <w:rsid w:val="00CE76DA"/>
    <w:rsid w:val="00CE78DC"/>
    <w:rsid w:val="00CF1B47"/>
    <w:rsid w:val="00CF3187"/>
    <w:rsid w:val="00CF36A2"/>
    <w:rsid w:val="00CF398F"/>
    <w:rsid w:val="00CF3D7C"/>
    <w:rsid w:val="00CF4BBC"/>
    <w:rsid w:val="00CF6A8F"/>
    <w:rsid w:val="00CF7695"/>
    <w:rsid w:val="00D006B8"/>
    <w:rsid w:val="00D01250"/>
    <w:rsid w:val="00D01A10"/>
    <w:rsid w:val="00D0561E"/>
    <w:rsid w:val="00D1200B"/>
    <w:rsid w:val="00D12514"/>
    <w:rsid w:val="00D17500"/>
    <w:rsid w:val="00D17AB2"/>
    <w:rsid w:val="00D21D99"/>
    <w:rsid w:val="00D249B3"/>
    <w:rsid w:val="00D26205"/>
    <w:rsid w:val="00D27D67"/>
    <w:rsid w:val="00D3066F"/>
    <w:rsid w:val="00D31730"/>
    <w:rsid w:val="00D33107"/>
    <w:rsid w:val="00D3355E"/>
    <w:rsid w:val="00D345E0"/>
    <w:rsid w:val="00D41AC1"/>
    <w:rsid w:val="00D41CF5"/>
    <w:rsid w:val="00D44863"/>
    <w:rsid w:val="00D46579"/>
    <w:rsid w:val="00D53E32"/>
    <w:rsid w:val="00D55018"/>
    <w:rsid w:val="00D569C2"/>
    <w:rsid w:val="00D606E3"/>
    <w:rsid w:val="00D60DEE"/>
    <w:rsid w:val="00D72595"/>
    <w:rsid w:val="00D73722"/>
    <w:rsid w:val="00D74E93"/>
    <w:rsid w:val="00D756B2"/>
    <w:rsid w:val="00D76EB3"/>
    <w:rsid w:val="00D80C94"/>
    <w:rsid w:val="00D835CD"/>
    <w:rsid w:val="00D8368C"/>
    <w:rsid w:val="00D8399B"/>
    <w:rsid w:val="00D84698"/>
    <w:rsid w:val="00D94C77"/>
    <w:rsid w:val="00DA05A7"/>
    <w:rsid w:val="00DA13BA"/>
    <w:rsid w:val="00DA2716"/>
    <w:rsid w:val="00DA40D0"/>
    <w:rsid w:val="00DA4D89"/>
    <w:rsid w:val="00DA4E0E"/>
    <w:rsid w:val="00DA529C"/>
    <w:rsid w:val="00DA6441"/>
    <w:rsid w:val="00DA651D"/>
    <w:rsid w:val="00DA7B6A"/>
    <w:rsid w:val="00DB570F"/>
    <w:rsid w:val="00DB5843"/>
    <w:rsid w:val="00DB74E0"/>
    <w:rsid w:val="00DC1207"/>
    <w:rsid w:val="00DC12C9"/>
    <w:rsid w:val="00DC468C"/>
    <w:rsid w:val="00DD582F"/>
    <w:rsid w:val="00DD7627"/>
    <w:rsid w:val="00DE28F0"/>
    <w:rsid w:val="00DE5A7A"/>
    <w:rsid w:val="00DE7C3B"/>
    <w:rsid w:val="00DF0291"/>
    <w:rsid w:val="00DF2F65"/>
    <w:rsid w:val="00DF3F06"/>
    <w:rsid w:val="00DF5469"/>
    <w:rsid w:val="00DF6357"/>
    <w:rsid w:val="00E011F5"/>
    <w:rsid w:val="00E033A6"/>
    <w:rsid w:val="00E1375E"/>
    <w:rsid w:val="00E140E4"/>
    <w:rsid w:val="00E2571C"/>
    <w:rsid w:val="00E3032B"/>
    <w:rsid w:val="00E37A3D"/>
    <w:rsid w:val="00E41D47"/>
    <w:rsid w:val="00E50851"/>
    <w:rsid w:val="00E5284D"/>
    <w:rsid w:val="00E53AC4"/>
    <w:rsid w:val="00E53BE1"/>
    <w:rsid w:val="00E5556A"/>
    <w:rsid w:val="00E678E6"/>
    <w:rsid w:val="00E73E16"/>
    <w:rsid w:val="00E747D3"/>
    <w:rsid w:val="00E7539B"/>
    <w:rsid w:val="00E75E5C"/>
    <w:rsid w:val="00E777E3"/>
    <w:rsid w:val="00E81921"/>
    <w:rsid w:val="00E82015"/>
    <w:rsid w:val="00E82B9D"/>
    <w:rsid w:val="00E9254D"/>
    <w:rsid w:val="00E925D9"/>
    <w:rsid w:val="00E926F3"/>
    <w:rsid w:val="00E92AD9"/>
    <w:rsid w:val="00E93875"/>
    <w:rsid w:val="00E94A9F"/>
    <w:rsid w:val="00E97A7A"/>
    <w:rsid w:val="00EA2EED"/>
    <w:rsid w:val="00EA3355"/>
    <w:rsid w:val="00EA47E3"/>
    <w:rsid w:val="00EA4ED6"/>
    <w:rsid w:val="00EA66FA"/>
    <w:rsid w:val="00EB0613"/>
    <w:rsid w:val="00EB1E06"/>
    <w:rsid w:val="00EB5DA1"/>
    <w:rsid w:val="00EB5ED0"/>
    <w:rsid w:val="00EB6844"/>
    <w:rsid w:val="00EC1FB8"/>
    <w:rsid w:val="00EC5469"/>
    <w:rsid w:val="00EC5930"/>
    <w:rsid w:val="00EC6B60"/>
    <w:rsid w:val="00ED03F7"/>
    <w:rsid w:val="00ED23C7"/>
    <w:rsid w:val="00ED3014"/>
    <w:rsid w:val="00ED6FE6"/>
    <w:rsid w:val="00EE1196"/>
    <w:rsid w:val="00EE196E"/>
    <w:rsid w:val="00EF2607"/>
    <w:rsid w:val="00EF44D8"/>
    <w:rsid w:val="00EF512A"/>
    <w:rsid w:val="00EF6E95"/>
    <w:rsid w:val="00F0463D"/>
    <w:rsid w:val="00F05531"/>
    <w:rsid w:val="00F0639F"/>
    <w:rsid w:val="00F063D5"/>
    <w:rsid w:val="00F06ABD"/>
    <w:rsid w:val="00F07608"/>
    <w:rsid w:val="00F07F3A"/>
    <w:rsid w:val="00F1161A"/>
    <w:rsid w:val="00F11D40"/>
    <w:rsid w:val="00F13603"/>
    <w:rsid w:val="00F146BC"/>
    <w:rsid w:val="00F21EF9"/>
    <w:rsid w:val="00F21FB8"/>
    <w:rsid w:val="00F225F1"/>
    <w:rsid w:val="00F23122"/>
    <w:rsid w:val="00F24EF5"/>
    <w:rsid w:val="00F261B9"/>
    <w:rsid w:val="00F3121D"/>
    <w:rsid w:val="00F337C6"/>
    <w:rsid w:val="00F351EE"/>
    <w:rsid w:val="00F36B35"/>
    <w:rsid w:val="00F405E2"/>
    <w:rsid w:val="00F40AD2"/>
    <w:rsid w:val="00F410E3"/>
    <w:rsid w:val="00F437AE"/>
    <w:rsid w:val="00F4470B"/>
    <w:rsid w:val="00F506C5"/>
    <w:rsid w:val="00F52C92"/>
    <w:rsid w:val="00F533D7"/>
    <w:rsid w:val="00F579D0"/>
    <w:rsid w:val="00F62684"/>
    <w:rsid w:val="00F638A4"/>
    <w:rsid w:val="00F643A8"/>
    <w:rsid w:val="00F662F6"/>
    <w:rsid w:val="00F72AC0"/>
    <w:rsid w:val="00F72E4A"/>
    <w:rsid w:val="00F8302E"/>
    <w:rsid w:val="00F83FDA"/>
    <w:rsid w:val="00F85BD5"/>
    <w:rsid w:val="00F87130"/>
    <w:rsid w:val="00F87515"/>
    <w:rsid w:val="00F90868"/>
    <w:rsid w:val="00F9172A"/>
    <w:rsid w:val="00F91D6C"/>
    <w:rsid w:val="00F9451B"/>
    <w:rsid w:val="00F9697B"/>
    <w:rsid w:val="00F97E80"/>
    <w:rsid w:val="00FA0F3C"/>
    <w:rsid w:val="00FA2AAB"/>
    <w:rsid w:val="00FA3CA8"/>
    <w:rsid w:val="00FA3CC9"/>
    <w:rsid w:val="00FA46F1"/>
    <w:rsid w:val="00FA6D3D"/>
    <w:rsid w:val="00FA6D3F"/>
    <w:rsid w:val="00FB1E71"/>
    <w:rsid w:val="00FB6254"/>
    <w:rsid w:val="00FB67FF"/>
    <w:rsid w:val="00FB70BD"/>
    <w:rsid w:val="00FC3028"/>
    <w:rsid w:val="00FC30EA"/>
    <w:rsid w:val="00FC332F"/>
    <w:rsid w:val="00FD5F6E"/>
    <w:rsid w:val="00FE14B6"/>
    <w:rsid w:val="00FE1A55"/>
    <w:rsid w:val="00FE4BC8"/>
    <w:rsid w:val="00FE4DE6"/>
    <w:rsid w:val="00FE57A7"/>
    <w:rsid w:val="00FE75CF"/>
    <w:rsid w:val="00FF22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F9B81"/>
  <w15:chartTrackingRefBased/>
  <w15:docId w15:val="{6CDE7B3B-2E11-410D-8D08-EEE564D1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6CEB"/>
    <w:pPr>
      <w:suppressAutoHyphens/>
      <w:autoSpaceDE w:val="0"/>
      <w:autoSpaceDN w:val="0"/>
      <w:spacing w:after="0" w:line="240" w:lineRule="auto"/>
      <w:textAlignment w:val="baseline"/>
    </w:pPr>
    <w:rPr>
      <w:rFonts w:ascii="Arial" w:eastAsia="Times New Roman" w:hAnsi="Arial" w:cs="Arial"/>
      <w:color w:val="000000"/>
      <w:kern w:val="3"/>
      <w:sz w:val="24"/>
      <w:szCs w:val="24"/>
      <w:lang w:eastAsia="zh-CN"/>
    </w:rPr>
  </w:style>
  <w:style w:type="paragraph" w:styleId="Nagwek1">
    <w:name w:val="heading 1"/>
    <w:basedOn w:val="Standard"/>
    <w:next w:val="Standard"/>
    <w:link w:val="Nagwek1Znak"/>
    <w:uiPriority w:val="9"/>
    <w:qFormat/>
    <w:rsid w:val="00676CEB"/>
    <w:pPr>
      <w:keepNext/>
      <w:ind w:left="360"/>
      <w:outlineLvl w:val="0"/>
    </w:pPr>
    <w:rPr>
      <w:i/>
    </w:rPr>
  </w:style>
  <w:style w:type="paragraph" w:styleId="Nagwek2">
    <w:name w:val="heading 2"/>
    <w:basedOn w:val="Standard"/>
    <w:next w:val="Standard"/>
    <w:link w:val="Nagwek2Znak"/>
    <w:qFormat/>
    <w:rsid w:val="00676CEB"/>
    <w:pPr>
      <w:keepNext/>
      <w:numPr>
        <w:ilvl w:val="1"/>
        <w:numId w:val="1"/>
      </w:numPr>
      <w:jc w:val="both"/>
      <w:outlineLvl w:val="1"/>
    </w:pPr>
    <w:rPr>
      <w:b/>
      <w:sz w:val="24"/>
    </w:rPr>
  </w:style>
  <w:style w:type="paragraph" w:styleId="Nagwek3">
    <w:name w:val="heading 3"/>
    <w:basedOn w:val="Standard"/>
    <w:next w:val="Standard"/>
    <w:link w:val="Nagwek3Znak"/>
    <w:qFormat/>
    <w:rsid w:val="00676CEB"/>
    <w:pPr>
      <w:keepNext/>
      <w:ind w:left="708"/>
      <w:jc w:val="both"/>
      <w:outlineLvl w:val="2"/>
    </w:pPr>
    <w:rPr>
      <w:i/>
      <w:sz w:val="24"/>
    </w:rPr>
  </w:style>
  <w:style w:type="paragraph" w:styleId="Nagwek4">
    <w:name w:val="heading 4"/>
    <w:basedOn w:val="Standard"/>
    <w:next w:val="Standard"/>
    <w:link w:val="Nagwek4Znak"/>
    <w:qFormat/>
    <w:rsid w:val="00676CEB"/>
    <w:pPr>
      <w:keepNext/>
      <w:jc w:val="both"/>
      <w:outlineLvl w:val="3"/>
    </w:pPr>
    <w:rPr>
      <w:b/>
      <w:sz w:val="24"/>
    </w:rPr>
  </w:style>
  <w:style w:type="paragraph" w:styleId="Nagwek5">
    <w:name w:val="heading 5"/>
    <w:basedOn w:val="Standard"/>
    <w:next w:val="Standard"/>
    <w:link w:val="Nagwek5Znak"/>
    <w:qFormat/>
    <w:rsid w:val="00676CEB"/>
    <w:pPr>
      <w:keepNext/>
      <w:tabs>
        <w:tab w:val="left" w:pos="204"/>
      </w:tabs>
      <w:autoSpaceDE w:val="0"/>
      <w:spacing w:before="120" w:line="266" w:lineRule="exact"/>
      <w:outlineLvl w:val="4"/>
    </w:pPr>
    <w:rPr>
      <w:bCs/>
      <w:sz w:val="24"/>
      <w:u w:val="single"/>
    </w:rPr>
  </w:style>
  <w:style w:type="paragraph" w:styleId="Nagwek6">
    <w:name w:val="heading 6"/>
    <w:basedOn w:val="Standard"/>
    <w:next w:val="Standard"/>
    <w:link w:val="Nagwek6Znak"/>
    <w:qFormat/>
    <w:rsid w:val="00676CEB"/>
    <w:pPr>
      <w:keepNext/>
      <w:spacing w:before="120"/>
      <w:jc w:val="center"/>
      <w:outlineLvl w:val="5"/>
    </w:pPr>
    <w:rPr>
      <w:b/>
      <w:bCs/>
      <w:lang w:val="en-US"/>
    </w:rPr>
  </w:style>
  <w:style w:type="paragraph" w:styleId="Nagwek7">
    <w:name w:val="heading 7"/>
    <w:basedOn w:val="Standard"/>
    <w:next w:val="Standard"/>
    <w:link w:val="Nagwek7Znak"/>
    <w:qFormat/>
    <w:rsid w:val="00676CEB"/>
    <w:pPr>
      <w:keepNext/>
      <w:jc w:val="center"/>
      <w:outlineLvl w:val="6"/>
    </w:pPr>
    <w:rPr>
      <w:b/>
      <w:bCs/>
    </w:rPr>
  </w:style>
  <w:style w:type="paragraph" w:styleId="Nagwek8">
    <w:name w:val="heading 8"/>
    <w:basedOn w:val="Standard"/>
    <w:next w:val="Standard"/>
    <w:link w:val="Nagwek8Znak"/>
    <w:qFormat/>
    <w:rsid w:val="00676CEB"/>
    <w:pPr>
      <w:keepNext/>
      <w:autoSpaceDE w:val="0"/>
      <w:outlineLvl w:val="7"/>
    </w:pPr>
    <w:rPr>
      <w:rFonts w:ascii="Arial" w:hAnsi="Arial" w:cs="Arial"/>
      <w:b/>
      <w:sz w:val="20"/>
    </w:rPr>
  </w:style>
  <w:style w:type="paragraph" w:styleId="Nagwek9">
    <w:name w:val="heading 9"/>
    <w:basedOn w:val="Standard"/>
    <w:next w:val="Standard"/>
    <w:link w:val="Nagwek9Znak"/>
    <w:qFormat/>
    <w:rsid w:val="00676CEB"/>
    <w:pPr>
      <w:keepNext/>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76CEB"/>
    <w:rPr>
      <w:rFonts w:ascii="Times New Roman" w:eastAsia="Times New Roman" w:hAnsi="Times New Roman" w:cs="Times New Roman"/>
      <w:i/>
      <w:kern w:val="3"/>
      <w:szCs w:val="20"/>
      <w:lang w:eastAsia="zh-CN"/>
    </w:rPr>
  </w:style>
  <w:style w:type="character" w:customStyle="1" w:styleId="Nagwek2Znak">
    <w:name w:val="Nagłówek 2 Znak"/>
    <w:basedOn w:val="Domylnaczcionkaakapitu"/>
    <w:link w:val="Nagwek2"/>
    <w:rsid w:val="00676CEB"/>
    <w:rPr>
      <w:rFonts w:ascii="Times New Roman" w:eastAsia="Times New Roman" w:hAnsi="Times New Roman" w:cs="Times New Roman"/>
      <w:b/>
      <w:kern w:val="3"/>
      <w:sz w:val="24"/>
      <w:szCs w:val="20"/>
      <w:lang w:eastAsia="zh-CN"/>
    </w:rPr>
  </w:style>
  <w:style w:type="character" w:customStyle="1" w:styleId="Nagwek3Znak">
    <w:name w:val="Nagłówek 3 Znak"/>
    <w:basedOn w:val="Domylnaczcionkaakapitu"/>
    <w:link w:val="Nagwek3"/>
    <w:rsid w:val="00676CEB"/>
    <w:rPr>
      <w:rFonts w:ascii="Times New Roman" w:eastAsia="Times New Roman" w:hAnsi="Times New Roman" w:cs="Times New Roman"/>
      <w:i/>
      <w:kern w:val="3"/>
      <w:sz w:val="24"/>
      <w:szCs w:val="20"/>
      <w:lang w:eastAsia="zh-CN"/>
    </w:rPr>
  </w:style>
  <w:style w:type="character" w:customStyle="1" w:styleId="Nagwek4Znak">
    <w:name w:val="Nagłówek 4 Znak"/>
    <w:basedOn w:val="Domylnaczcionkaakapitu"/>
    <w:link w:val="Nagwek4"/>
    <w:rsid w:val="00676CEB"/>
    <w:rPr>
      <w:rFonts w:ascii="Times New Roman" w:eastAsia="Times New Roman" w:hAnsi="Times New Roman" w:cs="Times New Roman"/>
      <w:b/>
      <w:kern w:val="3"/>
      <w:sz w:val="24"/>
      <w:szCs w:val="20"/>
      <w:lang w:eastAsia="zh-CN"/>
    </w:rPr>
  </w:style>
  <w:style w:type="character" w:customStyle="1" w:styleId="Nagwek5Znak">
    <w:name w:val="Nagłówek 5 Znak"/>
    <w:basedOn w:val="Domylnaczcionkaakapitu"/>
    <w:link w:val="Nagwek5"/>
    <w:rsid w:val="00676CEB"/>
    <w:rPr>
      <w:rFonts w:ascii="Times New Roman" w:eastAsia="Times New Roman" w:hAnsi="Times New Roman" w:cs="Times New Roman"/>
      <w:bCs/>
      <w:kern w:val="3"/>
      <w:sz w:val="24"/>
      <w:szCs w:val="20"/>
      <w:u w:val="single"/>
      <w:lang w:eastAsia="zh-CN"/>
    </w:rPr>
  </w:style>
  <w:style w:type="character" w:customStyle="1" w:styleId="Nagwek6Znak">
    <w:name w:val="Nagłówek 6 Znak"/>
    <w:basedOn w:val="Domylnaczcionkaakapitu"/>
    <w:link w:val="Nagwek6"/>
    <w:rsid w:val="00676CEB"/>
    <w:rPr>
      <w:rFonts w:ascii="Times New Roman" w:eastAsia="Times New Roman" w:hAnsi="Times New Roman" w:cs="Times New Roman"/>
      <w:b/>
      <w:bCs/>
      <w:kern w:val="3"/>
      <w:szCs w:val="20"/>
      <w:lang w:val="en-US" w:eastAsia="zh-CN"/>
    </w:rPr>
  </w:style>
  <w:style w:type="character" w:customStyle="1" w:styleId="Nagwek7Znak">
    <w:name w:val="Nagłówek 7 Znak"/>
    <w:basedOn w:val="Domylnaczcionkaakapitu"/>
    <w:link w:val="Nagwek7"/>
    <w:rsid w:val="00676CEB"/>
    <w:rPr>
      <w:rFonts w:ascii="Times New Roman" w:eastAsia="Times New Roman" w:hAnsi="Times New Roman" w:cs="Times New Roman"/>
      <w:b/>
      <w:bCs/>
      <w:kern w:val="3"/>
      <w:szCs w:val="20"/>
      <w:lang w:eastAsia="zh-CN"/>
    </w:rPr>
  </w:style>
  <w:style w:type="character" w:customStyle="1" w:styleId="Nagwek8Znak">
    <w:name w:val="Nagłówek 8 Znak"/>
    <w:basedOn w:val="Domylnaczcionkaakapitu"/>
    <w:link w:val="Nagwek8"/>
    <w:rsid w:val="00676CEB"/>
    <w:rPr>
      <w:rFonts w:ascii="Arial" w:eastAsia="Times New Roman" w:hAnsi="Arial" w:cs="Arial"/>
      <w:b/>
      <w:kern w:val="3"/>
      <w:sz w:val="20"/>
      <w:szCs w:val="20"/>
      <w:lang w:eastAsia="zh-CN"/>
    </w:rPr>
  </w:style>
  <w:style w:type="character" w:customStyle="1" w:styleId="Nagwek9Znak">
    <w:name w:val="Nagłówek 9 Znak"/>
    <w:basedOn w:val="Domylnaczcionkaakapitu"/>
    <w:link w:val="Nagwek9"/>
    <w:rsid w:val="00676CEB"/>
    <w:rPr>
      <w:rFonts w:ascii="Times New Roman" w:eastAsia="Times New Roman" w:hAnsi="Times New Roman" w:cs="Times New Roman"/>
      <w:b/>
      <w:bCs/>
      <w:kern w:val="3"/>
      <w:sz w:val="24"/>
      <w:szCs w:val="20"/>
      <w:lang w:eastAsia="zh-CN"/>
    </w:rPr>
  </w:style>
  <w:style w:type="numbering" w:customStyle="1" w:styleId="WWOutlineListStyle6">
    <w:name w:val="WW_OutlineListStyle_6"/>
    <w:basedOn w:val="Bezlisty"/>
    <w:rsid w:val="00676CEB"/>
  </w:style>
  <w:style w:type="paragraph" w:customStyle="1" w:styleId="Standard">
    <w:name w:val="Standard"/>
    <w:rsid w:val="00676CEB"/>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paragraph" w:customStyle="1" w:styleId="Heading">
    <w:name w:val="Heading"/>
    <w:basedOn w:val="Standard"/>
    <w:next w:val="Textbody"/>
    <w:rsid w:val="00676CEB"/>
    <w:pPr>
      <w:keepNext/>
      <w:spacing w:before="240" w:after="120"/>
    </w:pPr>
    <w:rPr>
      <w:rFonts w:ascii="Arial" w:eastAsia="Microsoft YaHei" w:hAnsi="Arial" w:cs="Mangal"/>
      <w:sz w:val="28"/>
      <w:szCs w:val="28"/>
    </w:rPr>
  </w:style>
  <w:style w:type="paragraph" w:customStyle="1" w:styleId="Textbody">
    <w:name w:val="Text body"/>
    <w:basedOn w:val="Standard"/>
    <w:rsid w:val="00676CEB"/>
    <w:pPr>
      <w:jc w:val="both"/>
    </w:pPr>
  </w:style>
  <w:style w:type="paragraph" w:styleId="Lista">
    <w:name w:val="List"/>
    <w:basedOn w:val="Standard"/>
    <w:rsid w:val="00676CEB"/>
    <w:pPr>
      <w:ind w:left="283" w:hanging="283"/>
    </w:pPr>
  </w:style>
  <w:style w:type="paragraph" w:styleId="Legenda">
    <w:name w:val="caption"/>
    <w:basedOn w:val="Standard"/>
    <w:qFormat/>
    <w:rsid w:val="00676CEB"/>
    <w:pPr>
      <w:suppressLineNumbers/>
      <w:spacing w:before="120" w:after="120"/>
    </w:pPr>
    <w:rPr>
      <w:rFonts w:cs="Mangal"/>
      <w:i/>
      <w:iCs/>
      <w:sz w:val="24"/>
      <w:szCs w:val="24"/>
    </w:rPr>
  </w:style>
  <w:style w:type="paragraph" w:customStyle="1" w:styleId="Index">
    <w:name w:val="Index"/>
    <w:basedOn w:val="Standard"/>
    <w:rsid w:val="00676CEB"/>
    <w:pPr>
      <w:suppressLineNumbers/>
    </w:pPr>
    <w:rPr>
      <w:rFonts w:cs="Mangal"/>
    </w:rPr>
  </w:style>
  <w:style w:type="paragraph" w:customStyle="1" w:styleId="Nagwek40">
    <w:name w:val="Nagłówek4"/>
    <w:basedOn w:val="Standard"/>
    <w:next w:val="Textbody"/>
    <w:rsid w:val="00676CEB"/>
    <w:pPr>
      <w:keepNext/>
      <w:spacing w:before="240" w:after="120"/>
    </w:pPr>
    <w:rPr>
      <w:rFonts w:ascii="Arial" w:eastAsia="Microsoft YaHei" w:hAnsi="Arial" w:cs="Mangal"/>
      <w:sz w:val="28"/>
      <w:szCs w:val="28"/>
    </w:rPr>
  </w:style>
  <w:style w:type="paragraph" w:customStyle="1" w:styleId="Nagwek30">
    <w:name w:val="Nagłówek3"/>
    <w:basedOn w:val="Standard"/>
    <w:next w:val="Textbody"/>
    <w:rsid w:val="00676CEB"/>
    <w:pPr>
      <w:keepNext/>
      <w:spacing w:before="240" w:after="120"/>
    </w:pPr>
    <w:rPr>
      <w:rFonts w:ascii="Arial" w:eastAsia="Microsoft YaHei" w:hAnsi="Arial" w:cs="Mangal"/>
      <w:sz w:val="28"/>
      <w:szCs w:val="28"/>
    </w:rPr>
  </w:style>
  <w:style w:type="paragraph" w:customStyle="1" w:styleId="Legenda4">
    <w:name w:val="Legenda4"/>
    <w:basedOn w:val="Standard"/>
    <w:rsid w:val="00676CEB"/>
    <w:pPr>
      <w:suppressLineNumbers/>
      <w:spacing w:before="120" w:after="120"/>
    </w:pPr>
    <w:rPr>
      <w:rFonts w:cs="Mangal"/>
      <w:i/>
      <w:iCs/>
      <w:sz w:val="24"/>
      <w:szCs w:val="24"/>
    </w:rPr>
  </w:style>
  <w:style w:type="paragraph" w:customStyle="1" w:styleId="Nagwek20">
    <w:name w:val="Nagłówek2"/>
    <w:basedOn w:val="Standard"/>
    <w:next w:val="Textbody"/>
    <w:rsid w:val="00676CEB"/>
    <w:pPr>
      <w:keepNext/>
      <w:spacing w:before="240" w:after="120"/>
    </w:pPr>
    <w:rPr>
      <w:rFonts w:ascii="Arial" w:eastAsia="Microsoft YaHei" w:hAnsi="Arial" w:cs="Mangal"/>
      <w:sz w:val="28"/>
      <w:szCs w:val="28"/>
    </w:rPr>
  </w:style>
  <w:style w:type="paragraph" w:customStyle="1" w:styleId="Legenda3">
    <w:name w:val="Legenda3"/>
    <w:basedOn w:val="Standard"/>
    <w:rsid w:val="00676CEB"/>
    <w:pPr>
      <w:suppressLineNumbers/>
      <w:spacing w:before="120" w:after="120"/>
    </w:pPr>
    <w:rPr>
      <w:rFonts w:cs="Mangal"/>
      <w:i/>
      <w:iCs/>
      <w:sz w:val="24"/>
      <w:szCs w:val="24"/>
    </w:rPr>
  </w:style>
  <w:style w:type="paragraph" w:customStyle="1" w:styleId="Nagwek10">
    <w:name w:val="Nagłówek1"/>
    <w:basedOn w:val="Standard"/>
    <w:next w:val="Textbody"/>
    <w:rsid w:val="00676CEB"/>
    <w:pPr>
      <w:keepNext/>
      <w:spacing w:before="240" w:after="120"/>
    </w:pPr>
    <w:rPr>
      <w:rFonts w:ascii="Arial" w:eastAsia="Microsoft YaHei" w:hAnsi="Arial" w:cs="Mangal"/>
      <w:sz w:val="28"/>
      <w:szCs w:val="28"/>
    </w:rPr>
  </w:style>
  <w:style w:type="paragraph" w:customStyle="1" w:styleId="Legenda2">
    <w:name w:val="Legenda2"/>
    <w:basedOn w:val="Standard"/>
    <w:rsid w:val="00676CEB"/>
    <w:pPr>
      <w:suppressLineNumbers/>
      <w:spacing w:before="120" w:after="120"/>
    </w:pPr>
    <w:rPr>
      <w:rFonts w:cs="Mangal"/>
      <w:i/>
      <w:iCs/>
      <w:sz w:val="24"/>
      <w:szCs w:val="24"/>
    </w:rPr>
  </w:style>
  <w:style w:type="paragraph" w:customStyle="1" w:styleId="Headinguser">
    <w:name w:val="Heading (user)"/>
    <w:basedOn w:val="Standard"/>
    <w:next w:val="Textbody"/>
    <w:rsid w:val="00676CEB"/>
    <w:pPr>
      <w:jc w:val="center"/>
    </w:pPr>
    <w:rPr>
      <w:b/>
    </w:rPr>
  </w:style>
  <w:style w:type="paragraph" w:customStyle="1" w:styleId="Captionuser">
    <w:name w:val="Caption (user)"/>
    <w:basedOn w:val="Standard"/>
    <w:rsid w:val="00676CEB"/>
    <w:pPr>
      <w:suppressLineNumbers/>
      <w:spacing w:before="120" w:after="120"/>
    </w:pPr>
    <w:rPr>
      <w:rFonts w:cs="Mangal"/>
      <w:i/>
      <w:iCs/>
      <w:sz w:val="24"/>
      <w:szCs w:val="24"/>
    </w:rPr>
  </w:style>
  <w:style w:type="paragraph" w:customStyle="1" w:styleId="Indexuser">
    <w:name w:val="Index (user)"/>
    <w:basedOn w:val="Standard"/>
    <w:rsid w:val="00676CEB"/>
    <w:pPr>
      <w:suppressLineNumbers/>
    </w:pPr>
    <w:rPr>
      <w:rFonts w:cs="Mangal"/>
    </w:rPr>
  </w:style>
  <w:style w:type="paragraph" w:customStyle="1" w:styleId="Textbodyindent">
    <w:name w:val="Text body indent"/>
    <w:basedOn w:val="Standard"/>
    <w:rsid w:val="00676CEB"/>
    <w:pPr>
      <w:ind w:left="360"/>
    </w:p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Standard"/>
    <w:link w:val="StopkaZnak1"/>
    <w:rsid w:val="00676CEB"/>
    <w:pPr>
      <w:tabs>
        <w:tab w:val="center" w:pos="4536"/>
        <w:tab w:val="right" w:pos="9072"/>
      </w:tabs>
    </w:pPr>
  </w:style>
  <w:style w:type="character" w:customStyle="1" w:styleId="StopkaZnak">
    <w:name w:val="Stopka Znak"/>
    <w:basedOn w:val="Domylnaczcionkaakapitu"/>
    <w:uiPriority w:val="99"/>
    <w:rsid w:val="00676CEB"/>
    <w:rPr>
      <w:rFonts w:ascii="Arial" w:eastAsia="Times New Roman" w:hAnsi="Arial" w:cs="Arial"/>
      <w:color w:val="000000"/>
      <w:kern w:val="3"/>
      <w:sz w:val="24"/>
      <w:szCs w:val="24"/>
      <w:lang w:eastAsia="zh-CN"/>
    </w:rPr>
  </w:style>
  <w:style w:type="paragraph" w:styleId="Nagwek">
    <w:name w:val="header"/>
    <w:basedOn w:val="Standard"/>
    <w:link w:val="NagwekZnak"/>
    <w:rsid w:val="00676CEB"/>
    <w:pPr>
      <w:tabs>
        <w:tab w:val="center" w:pos="4536"/>
        <w:tab w:val="right" w:pos="9072"/>
      </w:tabs>
    </w:pPr>
  </w:style>
  <w:style w:type="character" w:customStyle="1" w:styleId="NagwekZnak">
    <w:name w:val="Nagłówek Znak"/>
    <w:basedOn w:val="Domylnaczcionkaakapitu"/>
    <w:link w:val="Nagwek"/>
    <w:rsid w:val="00676CEB"/>
    <w:rPr>
      <w:rFonts w:ascii="Times New Roman" w:eastAsia="Times New Roman" w:hAnsi="Times New Roman" w:cs="Times New Roman"/>
      <w:kern w:val="3"/>
      <w:szCs w:val="20"/>
      <w:lang w:eastAsia="zh-CN"/>
    </w:rPr>
  </w:style>
  <w:style w:type="paragraph" w:customStyle="1" w:styleId="Tekstpodstawowy22">
    <w:name w:val="Tekst podstawowy 22"/>
    <w:basedOn w:val="Standard"/>
    <w:rsid w:val="00676CEB"/>
    <w:pPr>
      <w:jc w:val="both"/>
    </w:pPr>
    <w:rPr>
      <w:i/>
      <w:sz w:val="24"/>
    </w:rPr>
  </w:style>
  <w:style w:type="paragraph" w:customStyle="1" w:styleId="Tekstpodstawowy31">
    <w:name w:val="Tekst podstawowy 31"/>
    <w:basedOn w:val="Standard"/>
    <w:rsid w:val="00676CEB"/>
    <w:pPr>
      <w:jc w:val="both"/>
    </w:pPr>
    <w:rPr>
      <w:sz w:val="24"/>
    </w:rPr>
  </w:style>
  <w:style w:type="paragraph" w:customStyle="1" w:styleId="Tekstpodstawowywcity21">
    <w:name w:val="Tekst podstawowy wcięty 21"/>
    <w:basedOn w:val="Standard"/>
    <w:rsid w:val="00676CEB"/>
    <w:pPr>
      <w:ind w:left="360"/>
      <w:jc w:val="both"/>
    </w:pPr>
    <w:rPr>
      <w:sz w:val="24"/>
    </w:rPr>
  </w:style>
  <w:style w:type="paragraph" w:customStyle="1" w:styleId="Tekstpodstawowywcity31">
    <w:name w:val="Tekst podstawowy wcięty 31"/>
    <w:basedOn w:val="Standard"/>
    <w:rsid w:val="00676CEB"/>
    <w:pPr>
      <w:ind w:left="708"/>
      <w:jc w:val="both"/>
    </w:pPr>
    <w:rPr>
      <w:sz w:val="24"/>
    </w:rPr>
  </w:style>
  <w:style w:type="paragraph" w:styleId="Podtytu">
    <w:name w:val="Subtitle"/>
    <w:basedOn w:val="Standard"/>
    <w:next w:val="Textbody"/>
    <w:link w:val="PodtytuZnak"/>
    <w:qFormat/>
    <w:rsid w:val="00676CEB"/>
    <w:pPr>
      <w:jc w:val="center"/>
    </w:pPr>
    <w:rPr>
      <w:b/>
      <w:sz w:val="26"/>
    </w:rPr>
  </w:style>
  <w:style w:type="character" w:customStyle="1" w:styleId="PodtytuZnak">
    <w:name w:val="Podtytuł Znak"/>
    <w:basedOn w:val="Domylnaczcionkaakapitu"/>
    <w:link w:val="Podtytu"/>
    <w:rsid w:val="00676CEB"/>
    <w:rPr>
      <w:rFonts w:ascii="Times New Roman" w:eastAsia="Times New Roman" w:hAnsi="Times New Roman" w:cs="Times New Roman"/>
      <w:b/>
      <w:kern w:val="3"/>
      <w:sz w:val="26"/>
      <w:szCs w:val="20"/>
      <w:lang w:eastAsia="zh-CN"/>
    </w:rPr>
  </w:style>
  <w:style w:type="paragraph" w:styleId="NormalnyWeb">
    <w:name w:val="Normal (Web)"/>
    <w:basedOn w:val="Standard"/>
    <w:rsid w:val="00676CEB"/>
    <w:pPr>
      <w:spacing w:before="100" w:after="100"/>
      <w:jc w:val="both"/>
    </w:pPr>
    <w:rPr>
      <w:sz w:val="20"/>
    </w:rPr>
  </w:style>
  <w:style w:type="paragraph" w:customStyle="1" w:styleId="Zwykytekst1">
    <w:name w:val="Zwykły tekst1"/>
    <w:basedOn w:val="Standard"/>
    <w:rsid w:val="00676CEB"/>
    <w:rPr>
      <w:rFonts w:ascii="Courier New" w:hAnsi="Courier New" w:cs="Courier New"/>
      <w:sz w:val="20"/>
    </w:rPr>
  </w:style>
  <w:style w:type="paragraph" w:customStyle="1" w:styleId="Footnote">
    <w:name w:val="Footnote"/>
    <w:basedOn w:val="Standard"/>
    <w:rsid w:val="00676CEB"/>
    <w:rPr>
      <w:sz w:val="20"/>
    </w:rPr>
  </w:style>
  <w:style w:type="paragraph" w:customStyle="1" w:styleId="Standardowy1">
    <w:name w:val="Standardowy1"/>
    <w:rsid w:val="00676CEB"/>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ust">
    <w:name w:val="ust"/>
    <w:rsid w:val="00676CEB"/>
    <w:pPr>
      <w:suppressAutoHyphens/>
      <w:autoSpaceDN w:val="0"/>
      <w:spacing w:before="60" w:after="60" w:line="240" w:lineRule="auto"/>
      <w:ind w:left="426" w:hanging="284"/>
      <w:jc w:val="both"/>
      <w:textAlignment w:val="baseline"/>
    </w:pPr>
    <w:rPr>
      <w:rFonts w:ascii="Times New Roman" w:eastAsia="Times New Roman" w:hAnsi="Times New Roman" w:cs="Times New Roman"/>
      <w:kern w:val="3"/>
      <w:sz w:val="24"/>
      <w:szCs w:val="20"/>
      <w:lang w:eastAsia="zh-CN"/>
    </w:rPr>
  </w:style>
  <w:style w:type="paragraph" w:styleId="Tekstpodstawowy2">
    <w:name w:val="Body Text 2"/>
    <w:basedOn w:val="Standard"/>
    <w:link w:val="Tekstpodstawowy2Znak"/>
    <w:rsid w:val="00676CEB"/>
    <w:pPr>
      <w:jc w:val="both"/>
    </w:pPr>
    <w:rPr>
      <w:i/>
      <w:sz w:val="24"/>
    </w:rPr>
  </w:style>
  <w:style w:type="character" w:customStyle="1" w:styleId="Tekstpodstawowy2Znak">
    <w:name w:val="Tekst podstawowy 2 Znak"/>
    <w:basedOn w:val="Domylnaczcionkaakapitu"/>
    <w:link w:val="Tekstpodstawowy2"/>
    <w:rsid w:val="00676CEB"/>
    <w:rPr>
      <w:rFonts w:ascii="Times New Roman" w:eastAsia="Times New Roman" w:hAnsi="Times New Roman" w:cs="Times New Roman"/>
      <w:i/>
      <w:kern w:val="3"/>
      <w:sz w:val="24"/>
      <w:szCs w:val="20"/>
      <w:lang w:eastAsia="zh-CN"/>
    </w:rPr>
  </w:style>
  <w:style w:type="paragraph" w:customStyle="1" w:styleId="Mario">
    <w:name w:val="Mario"/>
    <w:basedOn w:val="Standard"/>
    <w:rsid w:val="00676CEB"/>
    <w:pPr>
      <w:spacing w:line="360" w:lineRule="auto"/>
      <w:jc w:val="both"/>
    </w:pPr>
    <w:rPr>
      <w:rFonts w:ascii="Arial" w:hAnsi="Arial" w:cs="Arial"/>
      <w:sz w:val="24"/>
    </w:rPr>
  </w:style>
  <w:style w:type="paragraph" w:customStyle="1" w:styleId="Styl1">
    <w:name w:val="Styl1"/>
    <w:basedOn w:val="Standard"/>
    <w:rsid w:val="00676CEB"/>
    <w:pPr>
      <w:jc w:val="both"/>
    </w:pPr>
    <w:rPr>
      <w:sz w:val="24"/>
    </w:rPr>
  </w:style>
  <w:style w:type="paragraph" w:styleId="Tekstpodstawowywcity3">
    <w:name w:val="Body Text Indent 3"/>
    <w:basedOn w:val="Standard"/>
    <w:link w:val="Tekstpodstawowywcity3Znak"/>
    <w:rsid w:val="00676CEB"/>
    <w:pPr>
      <w:ind w:left="708"/>
      <w:jc w:val="both"/>
    </w:pPr>
    <w:rPr>
      <w:sz w:val="24"/>
    </w:rPr>
  </w:style>
  <w:style w:type="character" w:customStyle="1" w:styleId="Tekstpodstawowywcity3Znak">
    <w:name w:val="Tekst podstawowy wcięty 3 Znak"/>
    <w:basedOn w:val="Domylnaczcionkaakapitu"/>
    <w:link w:val="Tekstpodstawowywcity3"/>
    <w:rsid w:val="00676CEB"/>
    <w:rPr>
      <w:rFonts w:ascii="Times New Roman" w:eastAsia="Times New Roman" w:hAnsi="Times New Roman" w:cs="Times New Roman"/>
      <w:kern w:val="3"/>
      <w:sz w:val="24"/>
      <w:szCs w:val="20"/>
      <w:lang w:eastAsia="zh-CN"/>
    </w:rPr>
  </w:style>
  <w:style w:type="paragraph" w:customStyle="1" w:styleId="Rub2">
    <w:name w:val="Rub2"/>
    <w:basedOn w:val="Standard"/>
    <w:next w:val="Standard"/>
    <w:rsid w:val="00676CEB"/>
    <w:pPr>
      <w:tabs>
        <w:tab w:val="left" w:pos="709"/>
        <w:tab w:val="left" w:pos="5670"/>
        <w:tab w:val="left" w:pos="6663"/>
        <w:tab w:val="left" w:pos="7088"/>
      </w:tabs>
      <w:ind w:right="-596"/>
    </w:pPr>
    <w:rPr>
      <w:smallCaps/>
      <w:sz w:val="20"/>
      <w:lang w:val="en-GB"/>
    </w:rPr>
  </w:style>
  <w:style w:type="paragraph" w:styleId="Tekstdymka">
    <w:name w:val="Balloon Text"/>
    <w:basedOn w:val="Standard"/>
    <w:link w:val="TekstdymkaZnak"/>
    <w:uiPriority w:val="99"/>
    <w:rsid w:val="00676CEB"/>
    <w:rPr>
      <w:rFonts w:ascii="Tahoma" w:hAnsi="Tahoma" w:cs="Tahoma"/>
      <w:sz w:val="16"/>
      <w:szCs w:val="16"/>
    </w:rPr>
  </w:style>
  <w:style w:type="character" w:customStyle="1" w:styleId="TekstdymkaZnak">
    <w:name w:val="Tekst dymka Znak"/>
    <w:basedOn w:val="Domylnaczcionkaakapitu"/>
    <w:link w:val="Tekstdymka"/>
    <w:uiPriority w:val="99"/>
    <w:rsid w:val="00676CEB"/>
    <w:rPr>
      <w:rFonts w:ascii="Tahoma" w:eastAsia="Times New Roman" w:hAnsi="Tahoma" w:cs="Tahoma"/>
      <w:kern w:val="3"/>
      <w:sz w:val="16"/>
      <w:szCs w:val="16"/>
      <w:lang w:eastAsia="zh-CN"/>
    </w:rPr>
  </w:style>
  <w:style w:type="paragraph" w:customStyle="1" w:styleId="Rub3">
    <w:name w:val="Rub3"/>
    <w:basedOn w:val="Standard"/>
    <w:next w:val="Standard"/>
    <w:rsid w:val="00676CEB"/>
    <w:pPr>
      <w:tabs>
        <w:tab w:val="left" w:pos="709"/>
      </w:tabs>
      <w:jc w:val="both"/>
    </w:pPr>
    <w:rPr>
      <w:b/>
      <w:i/>
      <w:sz w:val="20"/>
      <w:lang w:val="en-GB"/>
    </w:rPr>
  </w:style>
  <w:style w:type="paragraph" w:customStyle="1" w:styleId="pkt">
    <w:name w:val="pkt"/>
    <w:basedOn w:val="Standard"/>
    <w:rsid w:val="00676CEB"/>
    <w:pPr>
      <w:spacing w:before="60" w:after="60"/>
      <w:ind w:left="851" w:hanging="295"/>
      <w:jc w:val="both"/>
    </w:pPr>
    <w:rPr>
      <w:sz w:val="24"/>
    </w:rPr>
  </w:style>
  <w:style w:type="paragraph" w:customStyle="1" w:styleId="Plandokumentu1">
    <w:name w:val="Plan dokumentu1"/>
    <w:basedOn w:val="Standard"/>
    <w:rsid w:val="00676CEB"/>
    <w:rPr>
      <w:rFonts w:ascii="Tahoma" w:hAnsi="Tahoma" w:cs="Tahoma"/>
    </w:rPr>
  </w:style>
  <w:style w:type="paragraph" w:customStyle="1" w:styleId="Endnote">
    <w:name w:val="Endnote"/>
    <w:basedOn w:val="Standard"/>
    <w:rsid w:val="00676CEB"/>
    <w:rPr>
      <w:sz w:val="20"/>
    </w:rPr>
  </w:style>
  <w:style w:type="paragraph" w:customStyle="1" w:styleId="Legenda1">
    <w:name w:val="Legenda1"/>
    <w:basedOn w:val="Standard"/>
    <w:next w:val="Standard"/>
    <w:rsid w:val="00676CEB"/>
    <w:pPr>
      <w:jc w:val="both"/>
    </w:pPr>
    <w:rPr>
      <w:rFonts w:ascii="Arial" w:hAnsi="Arial" w:cs="Arial"/>
      <w:b/>
      <w:sz w:val="24"/>
    </w:rPr>
  </w:style>
  <w:style w:type="paragraph" w:customStyle="1" w:styleId="Tekstkomentarza1">
    <w:name w:val="Tekst komentarza1"/>
    <w:basedOn w:val="Standard"/>
    <w:rsid w:val="00676CEB"/>
    <w:rPr>
      <w:sz w:val="20"/>
    </w:rPr>
  </w:style>
  <w:style w:type="paragraph" w:styleId="Tekstkomentarza">
    <w:name w:val="annotation text"/>
    <w:basedOn w:val="Normalny"/>
    <w:link w:val="TekstkomentarzaZnak"/>
    <w:uiPriority w:val="99"/>
    <w:semiHidden/>
    <w:unhideWhenUsed/>
    <w:rsid w:val="00676CEB"/>
    <w:rPr>
      <w:sz w:val="20"/>
      <w:szCs w:val="20"/>
    </w:rPr>
  </w:style>
  <w:style w:type="character" w:customStyle="1" w:styleId="TekstkomentarzaZnak">
    <w:name w:val="Tekst komentarza Znak"/>
    <w:basedOn w:val="Domylnaczcionkaakapitu"/>
    <w:link w:val="Tekstkomentarza"/>
    <w:uiPriority w:val="99"/>
    <w:semiHidden/>
    <w:rsid w:val="00676CEB"/>
    <w:rPr>
      <w:rFonts w:ascii="Arial" w:eastAsia="Times New Roman" w:hAnsi="Arial" w:cs="Arial"/>
      <w:color w:val="000000"/>
      <w:kern w:val="3"/>
      <w:sz w:val="20"/>
      <w:szCs w:val="20"/>
      <w:lang w:eastAsia="zh-CN"/>
    </w:rPr>
  </w:style>
  <w:style w:type="paragraph" w:styleId="Tematkomentarza">
    <w:name w:val="annotation subject"/>
    <w:basedOn w:val="Tekstkomentarza1"/>
    <w:next w:val="Tekstkomentarza1"/>
    <w:link w:val="TematkomentarzaZnak"/>
    <w:rsid w:val="00676CEB"/>
    <w:rPr>
      <w:b/>
      <w:bCs/>
    </w:rPr>
  </w:style>
  <w:style w:type="character" w:customStyle="1" w:styleId="TematkomentarzaZnak">
    <w:name w:val="Temat komentarza Znak"/>
    <w:basedOn w:val="TekstkomentarzaZnak"/>
    <w:link w:val="Tematkomentarza"/>
    <w:rsid w:val="00676CEB"/>
    <w:rPr>
      <w:rFonts w:ascii="Times New Roman" w:eastAsia="Times New Roman" w:hAnsi="Times New Roman" w:cs="Times New Roman"/>
      <w:b/>
      <w:bCs/>
      <w:color w:val="000000"/>
      <w:kern w:val="3"/>
      <w:sz w:val="20"/>
      <w:szCs w:val="20"/>
      <w:lang w:eastAsia="zh-CN"/>
    </w:rPr>
  </w:style>
  <w:style w:type="paragraph" w:customStyle="1" w:styleId="font5">
    <w:name w:val="font5"/>
    <w:basedOn w:val="Standard"/>
    <w:rsid w:val="00676CEB"/>
    <w:pPr>
      <w:spacing w:before="100" w:after="100"/>
    </w:pPr>
    <w:rPr>
      <w:rFonts w:ascii="Arial" w:eastAsia="Arial Unicode MS" w:hAnsi="Arial" w:cs="Arial"/>
      <w:sz w:val="16"/>
      <w:szCs w:val="16"/>
    </w:rPr>
  </w:style>
  <w:style w:type="paragraph" w:customStyle="1" w:styleId="Nagweknotatki1">
    <w:name w:val="Nagłówek notatki1"/>
    <w:basedOn w:val="Standard"/>
    <w:next w:val="Standard"/>
    <w:rsid w:val="00676CEB"/>
    <w:rPr>
      <w:sz w:val="24"/>
      <w:szCs w:val="24"/>
    </w:rPr>
  </w:style>
  <w:style w:type="paragraph" w:styleId="Tekstpodstawowy3">
    <w:name w:val="Body Text 3"/>
    <w:basedOn w:val="Standard"/>
    <w:link w:val="Tekstpodstawowy3Znak"/>
    <w:rsid w:val="00676CEB"/>
    <w:pPr>
      <w:jc w:val="both"/>
    </w:pPr>
    <w:rPr>
      <w:b/>
      <w:sz w:val="24"/>
    </w:rPr>
  </w:style>
  <w:style w:type="character" w:customStyle="1" w:styleId="Tekstpodstawowy3Znak">
    <w:name w:val="Tekst podstawowy 3 Znak"/>
    <w:basedOn w:val="Domylnaczcionkaakapitu"/>
    <w:link w:val="Tekstpodstawowy3"/>
    <w:rsid w:val="00676CEB"/>
    <w:rPr>
      <w:rFonts w:ascii="Times New Roman" w:eastAsia="Times New Roman" w:hAnsi="Times New Roman" w:cs="Times New Roman"/>
      <w:b/>
      <w:kern w:val="3"/>
      <w:sz w:val="24"/>
      <w:szCs w:val="20"/>
      <w:lang w:eastAsia="zh-CN"/>
    </w:rPr>
  </w:style>
  <w:style w:type="paragraph" w:customStyle="1" w:styleId="font6">
    <w:name w:val="font6"/>
    <w:basedOn w:val="Standard"/>
    <w:rsid w:val="00676CEB"/>
    <w:pPr>
      <w:spacing w:before="100" w:after="100"/>
    </w:pPr>
    <w:rPr>
      <w:rFonts w:ascii="Arial" w:eastAsia="Arial Unicode MS" w:hAnsi="Arial" w:cs="Arial"/>
      <w:sz w:val="14"/>
      <w:szCs w:val="14"/>
    </w:rPr>
  </w:style>
  <w:style w:type="paragraph" w:customStyle="1" w:styleId="xl24">
    <w:name w:val="xl24"/>
    <w:basedOn w:val="Standard"/>
    <w:rsid w:val="00676CE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b/>
      <w:bCs/>
      <w:sz w:val="16"/>
      <w:szCs w:val="16"/>
    </w:rPr>
  </w:style>
  <w:style w:type="paragraph" w:customStyle="1" w:styleId="xl25">
    <w:name w:val="xl25"/>
    <w:basedOn w:val="Standard"/>
    <w:rsid w:val="00676CEB"/>
    <w:pPr>
      <w:spacing w:before="100" w:after="100"/>
      <w:jc w:val="center"/>
      <w:textAlignment w:val="center"/>
    </w:pPr>
    <w:rPr>
      <w:rFonts w:ascii="Arial" w:eastAsia="Arial Unicode MS" w:hAnsi="Arial" w:cs="Arial"/>
      <w:sz w:val="16"/>
      <w:szCs w:val="16"/>
    </w:rPr>
  </w:style>
  <w:style w:type="paragraph" w:customStyle="1" w:styleId="xl26">
    <w:name w:val="xl26"/>
    <w:basedOn w:val="Standard"/>
    <w:rsid w:val="00676CEB"/>
    <w:pPr>
      <w:spacing w:before="100" w:after="100"/>
      <w:textAlignment w:val="center"/>
    </w:pPr>
    <w:rPr>
      <w:rFonts w:ascii="Arial" w:eastAsia="Arial Unicode MS" w:hAnsi="Arial" w:cs="Arial"/>
      <w:sz w:val="16"/>
      <w:szCs w:val="16"/>
    </w:rPr>
  </w:style>
  <w:style w:type="paragraph" w:customStyle="1" w:styleId="xl27">
    <w:name w:val="xl27"/>
    <w:basedOn w:val="Standard"/>
    <w:rsid w:val="00676CEB"/>
    <w:pPr>
      <w:spacing w:before="100" w:after="100"/>
      <w:jc w:val="center"/>
      <w:textAlignment w:val="center"/>
    </w:pPr>
    <w:rPr>
      <w:rFonts w:ascii="Arial" w:eastAsia="Arial Unicode MS" w:hAnsi="Arial" w:cs="Arial"/>
      <w:b/>
      <w:bCs/>
      <w:sz w:val="16"/>
      <w:szCs w:val="16"/>
    </w:rPr>
  </w:style>
  <w:style w:type="paragraph" w:customStyle="1" w:styleId="xl28">
    <w:name w:val="xl28"/>
    <w:basedOn w:val="Standard"/>
    <w:rsid w:val="00676CEB"/>
    <w:pPr>
      <w:spacing w:before="100" w:after="100"/>
      <w:jc w:val="right"/>
      <w:textAlignment w:val="center"/>
    </w:pPr>
    <w:rPr>
      <w:rFonts w:ascii="Arial" w:eastAsia="Arial Unicode MS" w:hAnsi="Arial" w:cs="Arial"/>
      <w:b/>
      <w:bCs/>
      <w:sz w:val="16"/>
      <w:szCs w:val="16"/>
    </w:rPr>
  </w:style>
  <w:style w:type="paragraph" w:customStyle="1" w:styleId="xl29">
    <w:name w:val="xl29"/>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0">
    <w:name w:val="xl30"/>
    <w:basedOn w:val="Standard"/>
    <w:rsid w:val="00676CE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1">
    <w:name w:val="xl31"/>
    <w:basedOn w:val="Standard"/>
    <w:rsid w:val="00676CE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sz w:val="14"/>
      <w:szCs w:val="14"/>
    </w:rPr>
  </w:style>
  <w:style w:type="paragraph" w:customStyle="1" w:styleId="xl32">
    <w:name w:val="xl32"/>
    <w:basedOn w:val="Standard"/>
    <w:rsid w:val="00676CE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3">
    <w:name w:val="xl33"/>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4">
    <w:name w:val="xl34"/>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5">
    <w:name w:val="xl35"/>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6">
    <w:name w:val="xl36"/>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8">
    <w:name w:val="xl38"/>
    <w:basedOn w:val="Standard"/>
    <w:rsid w:val="00676CEB"/>
    <w:pPr>
      <w:spacing w:before="100" w:after="100"/>
      <w:jc w:val="center"/>
      <w:textAlignment w:val="center"/>
    </w:pPr>
    <w:rPr>
      <w:rFonts w:ascii="Arial Unicode MS" w:eastAsia="Arial Unicode MS" w:hAnsi="Arial Unicode MS" w:cs="Arial Unicode MS"/>
      <w:sz w:val="24"/>
      <w:szCs w:val="24"/>
    </w:rPr>
  </w:style>
  <w:style w:type="paragraph" w:customStyle="1" w:styleId="xl39">
    <w:name w:val="xl39"/>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6"/>
      <w:szCs w:val="16"/>
    </w:rPr>
  </w:style>
  <w:style w:type="paragraph" w:customStyle="1" w:styleId="xl40">
    <w:name w:val="xl40"/>
    <w:basedOn w:val="Standard"/>
    <w:rsid w:val="00676CEB"/>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Standard"/>
    <w:rsid w:val="00676CEB"/>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szCs w:val="24"/>
    </w:rPr>
  </w:style>
  <w:style w:type="paragraph" w:customStyle="1" w:styleId="xl43">
    <w:name w:val="xl43"/>
    <w:basedOn w:val="Standard"/>
    <w:rsid w:val="00676CEB"/>
    <w:pPr>
      <w:spacing w:before="100" w:after="100"/>
      <w:jc w:val="center"/>
      <w:textAlignment w:val="center"/>
    </w:pPr>
    <w:rPr>
      <w:rFonts w:ascii="Arial" w:eastAsia="Arial Unicode MS" w:hAnsi="Arial" w:cs="Arial"/>
      <w:b/>
      <w:bCs/>
      <w:sz w:val="24"/>
      <w:szCs w:val="24"/>
    </w:rPr>
  </w:style>
  <w:style w:type="paragraph" w:styleId="Akapitzlist">
    <w:name w:val="List Paragraph"/>
    <w:aliases w:val="Normal,Akapit z listą3,Akapit z listą31"/>
    <w:basedOn w:val="Standard"/>
    <w:link w:val="AkapitzlistZnak"/>
    <w:uiPriority w:val="34"/>
    <w:qFormat/>
    <w:rsid w:val="00676CEB"/>
    <w:pPr>
      <w:widowControl w:val="0"/>
      <w:ind w:left="708"/>
    </w:pPr>
    <w:rPr>
      <w:sz w:val="24"/>
      <w:szCs w:val="24"/>
    </w:rPr>
  </w:style>
  <w:style w:type="paragraph" w:customStyle="1" w:styleId="List2user">
    <w:name w:val="List 2 (user)"/>
    <w:basedOn w:val="Standard"/>
    <w:rsid w:val="00676CEB"/>
    <w:pPr>
      <w:ind w:left="566" w:hanging="283"/>
    </w:pPr>
    <w:rPr>
      <w:szCs w:val="28"/>
    </w:rPr>
  </w:style>
  <w:style w:type="paragraph" w:customStyle="1" w:styleId="List3user">
    <w:name w:val="List 3 (user)"/>
    <w:basedOn w:val="Standard"/>
    <w:rsid w:val="00676CEB"/>
    <w:pPr>
      <w:ind w:left="849" w:hanging="283"/>
    </w:pPr>
    <w:rPr>
      <w:szCs w:val="28"/>
    </w:rPr>
  </w:style>
  <w:style w:type="paragraph" w:customStyle="1" w:styleId="List4user">
    <w:name w:val="List 4 (user)"/>
    <w:basedOn w:val="Standard"/>
    <w:rsid w:val="00676CEB"/>
    <w:pPr>
      <w:ind w:left="1132" w:hanging="283"/>
    </w:pPr>
    <w:rPr>
      <w:szCs w:val="28"/>
    </w:rPr>
  </w:style>
  <w:style w:type="paragraph" w:customStyle="1" w:styleId="Tekstpodstawowyzwciciem21">
    <w:name w:val="Tekst podstawowy z wcięciem 21"/>
    <w:basedOn w:val="Textbodyindent"/>
    <w:rsid w:val="00676CEB"/>
    <w:pPr>
      <w:spacing w:after="120"/>
      <w:ind w:left="283" w:firstLine="210"/>
    </w:pPr>
    <w:rPr>
      <w:szCs w:val="28"/>
    </w:rPr>
  </w:style>
  <w:style w:type="paragraph" w:customStyle="1" w:styleId="Akapit">
    <w:name w:val="Akapit"/>
    <w:basedOn w:val="Standard"/>
    <w:rsid w:val="00676CEB"/>
    <w:pPr>
      <w:spacing w:after="120"/>
      <w:jc w:val="both"/>
    </w:pPr>
    <w:rPr>
      <w:rFonts w:ascii="Arial" w:hAnsi="Arial" w:cs="Arial"/>
      <w:sz w:val="24"/>
      <w:szCs w:val="22"/>
    </w:rPr>
  </w:style>
  <w:style w:type="paragraph" w:customStyle="1" w:styleId="pkt1">
    <w:name w:val="pkt1"/>
    <w:basedOn w:val="Standard"/>
    <w:rsid w:val="00676CEB"/>
    <w:pPr>
      <w:overflowPunct w:val="0"/>
      <w:autoSpaceDE w:val="0"/>
      <w:spacing w:before="60" w:after="60"/>
      <w:ind w:left="850" w:hanging="425"/>
      <w:jc w:val="both"/>
    </w:pPr>
    <w:rPr>
      <w:sz w:val="24"/>
    </w:rPr>
  </w:style>
  <w:style w:type="paragraph" w:customStyle="1" w:styleId="TableContentsuser">
    <w:name w:val="Table Contents (user)"/>
    <w:basedOn w:val="Standard"/>
    <w:rsid w:val="00676CEB"/>
    <w:pPr>
      <w:suppressLineNumbers/>
    </w:pPr>
  </w:style>
  <w:style w:type="paragraph" w:customStyle="1" w:styleId="TableHeadinguser">
    <w:name w:val="Table Heading (user)"/>
    <w:basedOn w:val="TableContentsuser"/>
    <w:rsid w:val="00676CEB"/>
    <w:pPr>
      <w:jc w:val="center"/>
    </w:pPr>
    <w:rPr>
      <w:b/>
      <w:bCs/>
    </w:rPr>
  </w:style>
  <w:style w:type="paragraph" w:customStyle="1" w:styleId="Framecontentsuser">
    <w:name w:val="Frame contents (user)"/>
    <w:basedOn w:val="Textbody"/>
    <w:rsid w:val="00676CEB"/>
  </w:style>
  <w:style w:type="paragraph" w:customStyle="1" w:styleId="TableContents">
    <w:name w:val="Table Contents"/>
    <w:basedOn w:val="Standard"/>
    <w:rsid w:val="00676CEB"/>
    <w:pPr>
      <w:suppressLineNumbers/>
    </w:pPr>
  </w:style>
  <w:style w:type="paragraph" w:customStyle="1" w:styleId="TableHeading">
    <w:name w:val="Table Heading"/>
    <w:basedOn w:val="TableContents"/>
    <w:rsid w:val="00676CEB"/>
    <w:pPr>
      <w:jc w:val="center"/>
    </w:pPr>
    <w:rPr>
      <w:b/>
      <w:bCs/>
    </w:rPr>
  </w:style>
  <w:style w:type="paragraph" w:customStyle="1" w:styleId="Framecontents">
    <w:name w:val="Frame contents"/>
    <w:basedOn w:val="Textbody"/>
    <w:rsid w:val="00676CEB"/>
  </w:style>
  <w:style w:type="paragraph" w:customStyle="1" w:styleId="WW-Normal">
    <w:name w:val="WW-Normal"/>
    <w:rsid w:val="00676CEB"/>
    <w:pPr>
      <w:suppressAutoHyphens/>
      <w:autoSpaceDE w:val="0"/>
      <w:autoSpaceDN w:val="0"/>
      <w:spacing w:after="0" w:line="240" w:lineRule="auto"/>
      <w:textAlignment w:val="baseline"/>
    </w:pPr>
    <w:rPr>
      <w:rFonts w:ascii="Univers-PL, 'Arial Unicode MS'" w:eastAsia="Univers-PL, 'Arial Unicode MS'" w:hAnsi="Univers-PL, 'Arial Unicode MS'" w:cs="Univers-PL, 'Arial Unicode MS'"/>
      <w:color w:val="000000"/>
      <w:kern w:val="3"/>
      <w:sz w:val="24"/>
      <w:szCs w:val="24"/>
      <w:lang w:eastAsia="zh-CN"/>
    </w:rPr>
  </w:style>
  <w:style w:type="paragraph" w:customStyle="1" w:styleId="Listapunktowana21">
    <w:name w:val="Lista punktowana 21"/>
    <w:basedOn w:val="Standard"/>
    <w:rsid w:val="00676CEB"/>
    <w:pPr>
      <w:ind w:left="566" w:hanging="283"/>
    </w:pPr>
    <w:rPr>
      <w:szCs w:val="28"/>
    </w:rPr>
  </w:style>
  <w:style w:type="paragraph" w:customStyle="1" w:styleId="Standardowy11">
    <w:name w:val="Standardowy11"/>
    <w:rsid w:val="00676CEB"/>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Tekstpodstawowy21">
    <w:name w:val="Tekst podstawowy 21"/>
    <w:basedOn w:val="Standard"/>
    <w:rsid w:val="00676CEB"/>
    <w:pPr>
      <w:jc w:val="both"/>
    </w:pPr>
    <w:rPr>
      <w:i/>
      <w:sz w:val="24"/>
    </w:rPr>
  </w:style>
  <w:style w:type="paragraph" w:customStyle="1" w:styleId="Tekstpodstawowywcity22">
    <w:name w:val="Tekst podstawowy wcięty 22"/>
    <w:basedOn w:val="Standard"/>
    <w:rsid w:val="00676CEB"/>
    <w:pPr>
      <w:spacing w:line="100" w:lineRule="atLeast"/>
      <w:ind w:left="360"/>
      <w:jc w:val="both"/>
    </w:pPr>
    <w:rPr>
      <w:sz w:val="24"/>
    </w:rPr>
  </w:style>
  <w:style w:type="paragraph" w:customStyle="1" w:styleId="Listapunktowana23">
    <w:name w:val="Lista punktowana 23"/>
    <w:basedOn w:val="Standard"/>
    <w:rsid w:val="00676CEB"/>
    <w:pPr>
      <w:ind w:left="566" w:hanging="283"/>
    </w:pPr>
    <w:rPr>
      <w:szCs w:val="28"/>
    </w:rPr>
  </w:style>
  <w:style w:type="paragraph" w:customStyle="1" w:styleId="Tekstpodstawowy23">
    <w:name w:val="Tekst podstawowy 23"/>
    <w:basedOn w:val="Standard"/>
    <w:rsid w:val="00676CEB"/>
    <w:pPr>
      <w:jc w:val="both"/>
    </w:pPr>
    <w:rPr>
      <w:i/>
      <w:sz w:val="24"/>
    </w:rPr>
  </w:style>
  <w:style w:type="paragraph" w:customStyle="1" w:styleId="Listapunktowana22">
    <w:name w:val="Lista punktowana 22"/>
    <w:basedOn w:val="Standard"/>
    <w:rsid w:val="00676CEB"/>
    <w:pPr>
      <w:ind w:left="566" w:hanging="283"/>
    </w:pPr>
    <w:rPr>
      <w:szCs w:val="28"/>
    </w:rPr>
  </w:style>
  <w:style w:type="paragraph" w:customStyle="1" w:styleId="Quotations">
    <w:name w:val="Quotations"/>
    <w:basedOn w:val="Standard"/>
    <w:rsid w:val="00676CEB"/>
    <w:pPr>
      <w:spacing w:after="283"/>
      <w:ind w:left="567" w:right="567"/>
    </w:pPr>
  </w:style>
  <w:style w:type="paragraph" w:styleId="Tytu">
    <w:name w:val="Title"/>
    <w:aliases w:val=" Znak,Znak Znak Znak Znak Znak Znak Zna Znak Znak Znak Znak Znak Znak Znak Znak, Znak Znak Znak Znak Znak1, Znak Znak Znak Znak Znak Znak Znak Znak Znak Znak Znak Znak Znak Znak,Nagłówek 5 Znak Znak Znak,Tytuł Znak Znak Znak Znak"/>
    <w:basedOn w:val="Heading"/>
    <w:next w:val="Textbody"/>
    <w:link w:val="TytuZnak"/>
    <w:qFormat/>
    <w:rsid w:val="00676CEB"/>
    <w:pPr>
      <w:jc w:val="center"/>
    </w:pPr>
    <w:rPr>
      <w:b/>
      <w:bCs/>
      <w:sz w:val="56"/>
      <w:szCs w:val="56"/>
    </w:rPr>
  </w:style>
  <w:style w:type="character" w:customStyle="1" w:styleId="TytuZnak">
    <w:name w:val="Tytuł Znak"/>
    <w:aliases w:val=" Znak Znak,Znak Znak Znak Znak Znak Znak Zna Znak Znak Znak Znak Znak Znak Znak Znak Znak, Znak Znak Znak Znak Znak1 Znak, Znak Znak Znak Znak Znak Znak Znak Znak Znak Znak Znak Znak Znak Znak Znak,Nagłówek 5 Znak Znak Znak Znak"/>
    <w:basedOn w:val="Domylnaczcionkaakapitu"/>
    <w:link w:val="Tytu"/>
    <w:rsid w:val="00676CEB"/>
    <w:rPr>
      <w:rFonts w:ascii="Arial" w:eastAsia="Microsoft YaHei" w:hAnsi="Arial" w:cs="Mangal"/>
      <w:b/>
      <w:bCs/>
      <w:kern w:val="3"/>
      <w:sz w:val="56"/>
      <w:szCs w:val="56"/>
      <w:lang w:eastAsia="zh-CN"/>
    </w:rPr>
  </w:style>
  <w:style w:type="paragraph" w:customStyle="1" w:styleId="Default">
    <w:name w:val="Default"/>
    <w:rsid w:val="00676CEB"/>
    <w:pPr>
      <w:widowControl w:val="0"/>
      <w:suppressAutoHyphens/>
      <w:autoSpaceDN w:val="0"/>
      <w:spacing w:after="0" w:line="240" w:lineRule="auto"/>
      <w:textAlignment w:val="baseline"/>
    </w:pPr>
    <w:rPr>
      <w:rFonts w:ascii="Arial, sans-serif" w:eastAsia="SimSun" w:hAnsi="Arial, sans-serif" w:cs="Mangal"/>
      <w:color w:val="000000"/>
      <w:kern w:val="3"/>
      <w:sz w:val="24"/>
      <w:szCs w:val="24"/>
      <w:lang w:eastAsia="zh-CN" w:bidi="hi-IN"/>
    </w:rPr>
  </w:style>
  <w:style w:type="paragraph" w:styleId="Lista4">
    <w:name w:val="List 4"/>
    <w:basedOn w:val="Standard"/>
    <w:rsid w:val="00676CEB"/>
    <w:pPr>
      <w:ind w:left="1132" w:hanging="283"/>
    </w:pPr>
    <w:rPr>
      <w:szCs w:val="28"/>
    </w:rPr>
  </w:style>
  <w:style w:type="paragraph" w:styleId="Lista2">
    <w:name w:val="List 2"/>
    <w:basedOn w:val="Standard"/>
    <w:rsid w:val="00676CEB"/>
    <w:pPr>
      <w:ind w:left="566" w:hanging="283"/>
    </w:pPr>
    <w:rPr>
      <w:szCs w:val="28"/>
    </w:rPr>
  </w:style>
  <w:style w:type="paragraph" w:customStyle="1" w:styleId="Standardowy2">
    <w:name w:val="Standardowy2"/>
    <w:rsid w:val="00676CEB"/>
    <w:pPr>
      <w:suppressAutoHyphens/>
      <w:autoSpaceDN w:val="0"/>
      <w:spacing w:after="0" w:line="240" w:lineRule="auto"/>
      <w:textAlignment w:val="baseline"/>
    </w:pPr>
    <w:rPr>
      <w:rFonts w:ascii="Times New Roman" w:eastAsia="Arial" w:hAnsi="Times New Roman" w:cs="Times New Roman"/>
      <w:kern w:val="3"/>
      <w:sz w:val="24"/>
      <w:szCs w:val="20"/>
      <w:lang w:eastAsia="zh-CN"/>
    </w:rPr>
  </w:style>
  <w:style w:type="paragraph" w:styleId="Tekstpodstawowywcity2">
    <w:name w:val="Body Text Indent 2"/>
    <w:basedOn w:val="Standard"/>
    <w:link w:val="Tekstpodstawowywcity2Znak"/>
    <w:rsid w:val="00676CEB"/>
    <w:pPr>
      <w:ind w:left="360"/>
      <w:jc w:val="both"/>
    </w:pPr>
    <w:rPr>
      <w:sz w:val="24"/>
    </w:rPr>
  </w:style>
  <w:style w:type="character" w:customStyle="1" w:styleId="Tekstpodstawowywcity2Znak">
    <w:name w:val="Tekst podstawowy wcięty 2 Znak"/>
    <w:basedOn w:val="Domylnaczcionkaakapitu"/>
    <w:link w:val="Tekstpodstawowywcity2"/>
    <w:rsid w:val="00676CEB"/>
    <w:rPr>
      <w:rFonts w:ascii="Times New Roman" w:eastAsia="Times New Roman" w:hAnsi="Times New Roman" w:cs="Times New Roman"/>
      <w:kern w:val="3"/>
      <w:sz w:val="24"/>
      <w:szCs w:val="20"/>
      <w:lang w:eastAsia="zh-CN"/>
    </w:rPr>
  </w:style>
  <w:style w:type="character" w:customStyle="1" w:styleId="WW8Num1z0">
    <w:name w:val="WW8Num1z0"/>
    <w:rsid w:val="00676CEB"/>
  </w:style>
  <w:style w:type="character" w:customStyle="1" w:styleId="WW8Num1z1">
    <w:name w:val="WW8Num1z1"/>
    <w:rsid w:val="00676CEB"/>
  </w:style>
  <w:style w:type="character" w:customStyle="1" w:styleId="WW8Num1z2">
    <w:name w:val="WW8Num1z2"/>
    <w:rsid w:val="00676CEB"/>
  </w:style>
  <w:style w:type="character" w:customStyle="1" w:styleId="WW8Num1z3">
    <w:name w:val="WW8Num1z3"/>
    <w:rsid w:val="00676CEB"/>
  </w:style>
  <w:style w:type="character" w:customStyle="1" w:styleId="WW8Num1z4">
    <w:name w:val="WW8Num1z4"/>
    <w:rsid w:val="00676CEB"/>
  </w:style>
  <w:style w:type="character" w:customStyle="1" w:styleId="WW8Num1z5">
    <w:name w:val="WW8Num1z5"/>
    <w:rsid w:val="00676CEB"/>
  </w:style>
  <w:style w:type="character" w:customStyle="1" w:styleId="WW8Num1z6">
    <w:name w:val="WW8Num1z6"/>
    <w:rsid w:val="00676CEB"/>
  </w:style>
  <w:style w:type="character" w:customStyle="1" w:styleId="WW8Num1z7">
    <w:name w:val="WW8Num1z7"/>
    <w:rsid w:val="00676CEB"/>
  </w:style>
  <w:style w:type="character" w:customStyle="1" w:styleId="WW8Num1z8">
    <w:name w:val="WW8Num1z8"/>
    <w:rsid w:val="00676CEB"/>
  </w:style>
  <w:style w:type="character" w:customStyle="1" w:styleId="WW8Num2z0">
    <w:name w:val="WW8Num2z0"/>
    <w:rsid w:val="00676CEB"/>
    <w:rPr>
      <w:rFonts w:ascii="Times New Roman" w:eastAsia="Times New Roman" w:hAnsi="Times New Roman" w:cs="Times New Roman"/>
      <w:b w:val="0"/>
      <w:bCs w:val="0"/>
      <w:i w:val="0"/>
      <w:sz w:val="22"/>
      <w:szCs w:val="22"/>
    </w:rPr>
  </w:style>
  <w:style w:type="character" w:customStyle="1" w:styleId="WW8Num2z1">
    <w:name w:val="WW8Num2z1"/>
    <w:rsid w:val="00676CEB"/>
  </w:style>
  <w:style w:type="character" w:customStyle="1" w:styleId="WW8Num2z2">
    <w:name w:val="WW8Num2z2"/>
    <w:rsid w:val="00676CEB"/>
  </w:style>
  <w:style w:type="character" w:customStyle="1" w:styleId="WW8Num2z3">
    <w:name w:val="WW8Num2z3"/>
    <w:rsid w:val="00676CEB"/>
  </w:style>
  <w:style w:type="character" w:customStyle="1" w:styleId="WW8Num2z4">
    <w:name w:val="WW8Num2z4"/>
    <w:rsid w:val="00676CEB"/>
  </w:style>
  <w:style w:type="character" w:customStyle="1" w:styleId="WW8Num2z5">
    <w:name w:val="WW8Num2z5"/>
    <w:rsid w:val="00676CEB"/>
  </w:style>
  <w:style w:type="character" w:customStyle="1" w:styleId="WW8Num2z6">
    <w:name w:val="WW8Num2z6"/>
    <w:rsid w:val="00676CEB"/>
  </w:style>
  <w:style w:type="character" w:customStyle="1" w:styleId="WW8Num2z7">
    <w:name w:val="WW8Num2z7"/>
    <w:rsid w:val="00676CEB"/>
  </w:style>
  <w:style w:type="character" w:customStyle="1" w:styleId="WW8Num2z8">
    <w:name w:val="WW8Num2z8"/>
    <w:rsid w:val="00676CEB"/>
  </w:style>
  <w:style w:type="character" w:customStyle="1" w:styleId="WW8Num3z0">
    <w:name w:val="WW8Num3z0"/>
    <w:rsid w:val="00676CEB"/>
    <w:rPr>
      <w:rFonts w:ascii="Times New Roman" w:eastAsia="Times New Roman" w:hAnsi="Times New Roman" w:cs="Times New Roman"/>
      <w:b/>
      <w:bCs/>
      <w:sz w:val="22"/>
      <w:szCs w:val="22"/>
    </w:rPr>
  </w:style>
  <w:style w:type="character" w:customStyle="1" w:styleId="WW8Num4z0">
    <w:name w:val="WW8Num4z0"/>
    <w:rsid w:val="00676CEB"/>
  </w:style>
  <w:style w:type="character" w:customStyle="1" w:styleId="WW8Num5z0">
    <w:name w:val="WW8Num5z0"/>
    <w:rsid w:val="00676CEB"/>
  </w:style>
  <w:style w:type="character" w:customStyle="1" w:styleId="WW8Num6z0">
    <w:name w:val="WW8Num6z0"/>
    <w:rsid w:val="00676CEB"/>
    <w:rPr>
      <w:b w:val="0"/>
      <w:szCs w:val="22"/>
    </w:rPr>
  </w:style>
  <w:style w:type="character" w:customStyle="1" w:styleId="WW8Num7z0">
    <w:name w:val="WW8Num7z0"/>
    <w:rsid w:val="00676CEB"/>
    <w:rPr>
      <w:b w:val="0"/>
      <w:i w:val="0"/>
      <w:szCs w:val="22"/>
    </w:rPr>
  </w:style>
  <w:style w:type="character" w:customStyle="1" w:styleId="WW8Num8z0">
    <w:name w:val="WW8Num8z0"/>
    <w:rsid w:val="00676CEB"/>
  </w:style>
  <w:style w:type="character" w:customStyle="1" w:styleId="WW8Num8z1">
    <w:name w:val="WW8Num8z1"/>
    <w:rsid w:val="00676CEB"/>
    <w:rPr>
      <w:rFonts w:ascii="Times New Roman" w:eastAsia="Times New Roman" w:hAnsi="Times New Roman" w:cs="Times New Roman"/>
      <w:b w:val="0"/>
      <w:szCs w:val="22"/>
    </w:rPr>
  </w:style>
  <w:style w:type="character" w:customStyle="1" w:styleId="WW8Num8z2">
    <w:name w:val="WW8Num8z2"/>
    <w:rsid w:val="00676CEB"/>
    <w:rPr>
      <w:rFonts w:ascii="Times New Roman" w:eastAsia="Times New Roman" w:hAnsi="Times New Roman" w:cs="Times New Roman"/>
      <w:b w:val="0"/>
      <w:bCs w:val="0"/>
      <w:sz w:val="22"/>
      <w:szCs w:val="22"/>
    </w:rPr>
  </w:style>
  <w:style w:type="character" w:customStyle="1" w:styleId="WW8Num8z3">
    <w:name w:val="WW8Num8z3"/>
    <w:rsid w:val="00676CEB"/>
    <w:rPr>
      <w:b/>
    </w:rPr>
  </w:style>
  <w:style w:type="character" w:customStyle="1" w:styleId="WW8Num8z4">
    <w:name w:val="WW8Num8z4"/>
    <w:rsid w:val="00676CEB"/>
  </w:style>
  <w:style w:type="character" w:customStyle="1" w:styleId="WW8Num8z5">
    <w:name w:val="WW8Num8z5"/>
    <w:rsid w:val="00676CEB"/>
  </w:style>
  <w:style w:type="character" w:customStyle="1" w:styleId="WW8Num8z6">
    <w:name w:val="WW8Num8z6"/>
    <w:rsid w:val="00676CEB"/>
  </w:style>
  <w:style w:type="character" w:customStyle="1" w:styleId="WW8Num8z7">
    <w:name w:val="WW8Num8z7"/>
    <w:rsid w:val="00676CEB"/>
  </w:style>
  <w:style w:type="character" w:customStyle="1" w:styleId="WW8Num8z8">
    <w:name w:val="WW8Num8z8"/>
    <w:rsid w:val="00676CEB"/>
  </w:style>
  <w:style w:type="character" w:customStyle="1" w:styleId="WW8Num9z0">
    <w:name w:val="WW8Num9z0"/>
    <w:rsid w:val="00676CEB"/>
  </w:style>
  <w:style w:type="character" w:customStyle="1" w:styleId="WW8Num9z1">
    <w:name w:val="WW8Num9z1"/>
    <w:rsid w:val="00676CEB"/>
    <w:rPr>
      <w:rFonts w:ascii="Times New Roman" w:eastAsia="Times New Roman" w:hAnsi="Times New Roman" w:cs="Times New Roman"/>
      <w:b w:val="0"/>
    </w:rPr>
  </w:style>
  <w:style w:type="character" w:customStyle="1" w:styleId="WW8Num9z2">
    <w:name w:val="WW8Num9z2"/>
    <w:rsid w:val="00676CEB"/>
  </w:style>
  <w:style w:type="character" w:customStyle="1" w:styleId="WW8Num9z3">
    <w:name w:val="WW8Num9z3"/>
    <w:rsid w:val="00676CEB"/>
    <w:rPr>
      <w:sz w:val="22"/>
    </w:rPr>
  </w:style>
  <w:style w:type="character" w:customStyle="1" w:styleId="WW8Num9z4">
    <w:name w:val="WW8Num9z4"/>
    <w:rsid w:val="00676CEB"/>
  </w:style>
  <w:style w:type="character" w:customStyle="1" w:styleId="WW8Num9z5">
    <w:name w:val="WW8Num9z5"/>
    <w:rsid w:val="00676CEB"/>
    <w:rPr>
      <w:rFonts w:ascii="Times New Roman" w:eastAsia="Times New Roman" w:hAnsi="Times New Roman" w:cs="Times New Roman"/>
      <w:b w:val="0"/>
      <w:bCs w:val="0"/>
      <w:i w:val="0"/>
      <w:color w:val="000000"/>
      <w:sz w:val="22"/>
      <w:szCs w:val="22"/>
    </w:rPr>
  </w:style>
  <w:style w:type="character" w:customStyle="1" w:styleId="WW8Num9z6">
    <w:name w:val="WW8Num9z6"/>
    <w:rsid w:val="00676CEB"/>
    <w:rPr>
      <w:rFonts w:ascii="Wingdings" w:hAnsi="Wingdings" w:cs="Times New Roman"/>
    </w:rPr>
  </w:style>
  <w:style w:type="character" w:customStyle="1" w:styleId="WW8Num9z7">
    <w:name w:val="WW8Num9z7"/>
    <w:rsid w:val="00676CEB"/>
  </w:style>
  <w:style w:type="character" w:customStyle="1" w:styleId="WW8Num9z8">
    <w:name w:val="WW8Num9z8"/>
    <w:rsid w:val="00676CEB"/>
  </w:style>
  <w:style w:type="character" w:customStyle="1" w:styleId="WW8Num10z0">
    <w:name w:val="WW8Num10z0"/>
    <w:rsid w:val="00676CEB"/>
    <w:rPr>
      <w:rFonts w:ascii="Times New Roman" w:hAnsi="Times New Roman" w:cs="Times New Roman"/>
      <w:b w:val="0"/>
      <w:bCs w:val="0"/>
      <w:i w:val="0"/>
      <w:iCs w:val="0"/>
      <w:color w:val="000000"/>
      <w:sz w:val="22"/>
      <w:szCs w:val="22"/>
    </w:rPr>
  </w:style>
  <w:style w:type="character" w:customStyle="1" w:styleId="WW8Num10z1">
    <w:name w:val="WW8Num10z1"/>
    <w:rsid w:val="00676CEB"/>
    <w:rPr>
      <w:b w:val="0"/>
      <w:bCs w:val="0"/>
      <w:color w:val="000000"/>
      <w:sz w:val="22"/>
      <w:szCs w:val="22"/>
    </w:rPr>
  </w:style>
  <w:style w:type="character" w:customStyle="1" w:styleId="WW8Num10z2">
    <w:name w:val="WW8Num10z2"/>
    <w:rsid w:val="00676CEB"/>
  </w:style>
  <w:style w:type="character" w:customStyle="1" w:styleId="WW8Num10z3">
    <w:name w:val="WW8Num10z3"/>
    <w:rsid w:val="00676CEB"/>
  </w:style>
  <w:style w:type="character" w:customStyle="1" w:styleId="WW8Num10z4">
    <w:name w:val="WW8Num10z4"/>
    <w:rsid w:val="00676CEB"/>
    <w:rPr>
      <w:b w:val="0"/>
      <w:color w:val="000000"/>
    </w:rPr>
  </w:style>
  <w:style w:type="character" w:customStyle="1" w:styleId="WW8Num10z5">
    <w:name w:val="WW8Num10z5"/>
    <w:rsid w:val="00676CEB"/>
    <w:rPr>
      <w:rFonts w:ascii="Times New Roman" w:eastAsia="Times New Roman" w:hAnsi="Times New Roman" w:cs="Times New Roman"/>
      <w:b w:val="0"/>
      <w:bCs w:val="0"/>
      <w:i w:val="0"/>
      <w:color w:val="000000"/>
      <w:sz w:val="22"/>
      <w:szCs w:val="22"/>
    </w:rPr>
  </w:style>
  <w:style w:type="character" w:customStyle="1" w:styleId="WW8Num10z6">
    <w:name w:val="WW8Num10z6"/>
    <w:rsid w:val="00676CEB"/>
    <w:rPr>
      <w:rFonts w:ascii="Wingdings" w:hAnsi="Wingdings" w:cs="Times New Roman"/>
    </w:rPr>
  </w:style>
  <w:style w:type="character" w:customStyle="1" w:styleId="WW8Num10z7">
    <w:name w:val="WW8Num10z7"/>
    <w:rsid w:val="00676CEB"/>
    <w:rPr>
      <w:rFonts w:ascii="Times New Roman" w:eastAsia="Times New Roman" w:hAnsi="Times New Roman" w:cs="Times New Roman"/>
      <w:b w:val="0"/>
      <w:color w:val="000000"/>
      <w:sz w:val="22"/>
      <w:szCs w:val="22"/>
    </w:rPr>
  </w:style>
  <w:style w:type="character" w:customStyle="1" w:styleId="WW8Num10z8">
    <w:name w:val="WW8Num10z8"/>
    <w:rsid w:val="00676CEB"/>
  </w:style>
  <w:style w:type="character" w:customStyle="1" w:styleId="WW8Num11z0">
    <w:name w:val="WW8Num11z0"/>
    <w:rsid w:val="00676CEB"/>
    <w:rPr>
      <w:b w:val="0"/>
      <w:sz w:val="22"/>
      <w:szCs w:val="22"/>
    </w:rPr>
  </w:style>
  <w:style w:type="character" w:customStyle="1" w:styleId="WW8Num12z0">
    <w:name w:val="WW8Num12z0"/>
    <w:rsid w:val="00676CEB"/>
    <w:rPr>
      <w:b w:val="0"/>
      <w:sz w:val="22"/>
      <w:szCs w:val="22"/>
    </w:rPr>
  </w:style>
  <w:style w:type="character" w:customStyle="1" w:styleId="WW8Num13z0">
    <w:name w:val="WW8Num13z0"/>
    <w:rsid w:val="00676CEB"/>
  </w:style>
  <w:style w:type="character" w:customStyle="1" w:styleId="WW8Num14z0">
    <w:name w:val="WW8Num14z0"/>
    <w:rsid w:val="00676CEB"/>
    <w:rPr>
      <w:sz w:val="22"/>
      <w:szCs w:val="22"/>
    </w:rPr>
  </w:style>
  <w:style w:type="character" w:customStyle="1" w:styleId="WW8Num15z0">
    <w:name w:val="WW8Num15z0"/>
    <w:rsid w:val="00676CEB"/>
    <w:rPr>
      <w:szCs w:val="22"/>
    </w:rPr>
  </w:style>
  <w:style w:type="character" w:customStyle="1" w:styleId="WW8Num15z1">
    <w:name w:val="WW8Num15z1"/>
    <w:rsid w:val="00676CEB"/>
    <w:rPr>
      <w:rFonts w:ascii="Times New Roman" w:eastAsia="Times New Roman" w:hAnsi="Times New Roman" w:cs="Times New Roman"/>
      <w:b w:val="0"/>
      <w:color w:val="000000"/>
    </w:rPr>
  </w:style>
  <w:style w:type="character" w:customStyle="1" w:styleId="WW8Num15z2">
    <w:name w:val="WW8Num15z2"/>
    <w:rsid w:val="00676CEB"/>
  </w:style>
  <w:style w:type="character" w:customStyle="1" w:styleId="WW8Num15z3">
    <w:name w:val="WW8Num15z3"/>
    <w:rsid w:val="00676CEB"/>
  </w:style>
  <w:style w:type="character" w:customStyle="1" w:styleId="WW8Num15z4">
    <w:name w:val="WW8Num15z4"/>
    <w:rsid w:val="00676CEB"/>
  </w:style>
  <w:style w:type="character" w:customStyle="1" w:styleId="WW8Num15z5">
    <w:name w:val="WW8Num15z5"/>
    <w:rsid w:val="00676CEB"/>
  </w:style>
  <w:style w:type="character" w:customStyle="1" w:styleId="WW8Num15z6">
    <w:name w:val="WW8Num15z6"/>
    <w:rsid w:val="00676CEB"/>
  </w:style>
  <w:style w:type="character" w:customStyle="1" w:styleId="WW8Num15z7">
    <w:name w:val="WW8Num15z7"/>
    <w:rsid w:val="00676CEB"/>
  </w:style>
  <w:style w:type="character" w:customStyle="1" w:styleId="WW8Num15z8">
    <w:name w:val="WW8Num15z8"/>
    <w:rsid w:val="00676CEB"/>
  </w:style>
  <w:style w:type="character" w:customStyle="1" w:styleId="WW8Num16z0">
    <w:name w:val="WW8Num16z0"/>
    <w:rsid w:val="00676CEB"/>
    <w:rPr>
      <w:b w:val="0"/>
      <w:bCs w:val="0"/>
      <w:color w:val="000000"/>
    </w:rPr>
  </w:style>
  <w:style w:type="character" w:customStyle="1" w:styleId="WW8Num17z0">
    <w:name w:val="WW8Num17z0"/>
    <w:rsid w:val="00676CEB"/>
    <w:rPr>
      <w:rFonts w:ascii="Wingdings" w:hAnsi="Wingdings" w:cs="Wingdings"/>
      <w:i w:val="0"/>
      <w:iCs w:val="0"/>
      <w:color w:val="000000"/>
      <w:sz w:val="22"/>
      <w:szCs w:val="22"/>
    </w:rPr>
  </w:style>
  <w:style w:type="character" w:customStyle="1" w:styleId="WW8Num18z0">
    <w:name w:val="WW8Num18z0"/>
    <w:rsid w:val="00676CEB"/>
    <w:rPr>
      <w:rFonts w:ascii="Wingdings" w:hAnsi="Wingdings" w:cs="Wingdings"/>
      <w:b w:val="0"/>
    </w:rPr>
  </w:style>
  <w:style w:type="character" w:customStyle="1" w:styleId="WW8Num19z0">
    <w:name w:val="WW8Num19z0"/>
    <w:rsid w:val="00676CEB"/>
    <w:rPr>
      <w:rFonts w:ascii="Wingdings" w:hAnsi="Wingdings" w:cs="Times New Roman"/>
      <w:sz w:val="22"/>
      <w:szCs w:val="22"/>
    </w:rPr>
  </w:style>
  <w:style w:type="character" w:customStyle="1" w:styleId="WW8Num4z1">
    <w:name w:val="WW8Num4z1"/>
    <w:rsid w:val="00676CEB"/>
    <w:rPr>
      <w:b w:val="0"/>
      <w:bCs w:val="0"/>
      <w:color w:val="000000"/>
      <w:sz w:val="22"/>
      <w:szCs w:val="22"/>
    </w:rPr>
  </w:style>
  <w:style w:type="character" w:customStyle="1" w:styleId="WW8Num4z2">
    <w:name w:val="WW8Num4z2"/>
    <w:rsid w:val="00676CEB"/>
    <w:rPr>
      <w:rFonts w:ascii="Times New Roman" w:eastAsia="Times New Roman" w:hAnsi="Times New Roman" w:cs="Times New Roman"/>
      <w:b/>
    </w:rPr>
  </w:style>
  <w:style w:type="character" w:customStyle="1" w:styleId="WW8Num4z3">
    <w:name w:val="WW8Num4z3"/>
    <w:rsid w:val="00676CEB"/>
    <w:rPr>
      <w:b/>
    </w:rPr>
  </w:style>
  <w:style w:type="character" w:customStyle="1" w:styleId="WW8Num11z1">
    <w:name w:val="WW8Num11z1"/>
    <w:rsid w:val="00676CEB"/>
    <w:rPr>
      <w:rFonts w:ascii="Times New Roman" w:eastAsia="Times New Roman" w:hAnsi="Times New Roman" w:cs="Times New Roman"/>
      <w:b w:val="0"/>
    </w:rPr>
  </w:style>
  <w:style w:type="character" w:customStyle="1" w:styleId="WW8Num11z4">
    <w:name w:val="WW8Num11z4"/>
    <w:rsid w:val="00676CEB"/>
    <w:rPr>
      <w:b w:val="0"/>
      <w:color w:val="000000"/>
    </w:rPr>
  </w:style>
  <w:style w:type="character" w:customStyle="1" w:styleId="WW8Num11z5">
    <w:name w:val="WW8Num11z5"/>
    <w:rsid w:val="00676CEB"/>
    <w:rPr>
      <w:rFonts w:ascii="Times New Roman" w:eastAsia="Times New Roman" w:hAnsi="Times New Roman" w:cs="Times New Roman"/>
      <w:b w:val="0"/>
      <w:bCs w:val="0"/>
      <w:i w:val="0"/>
      <w:color w:val="000000"/>
      <w:sz w:val="22"/>
      <w:szCs w:val="22"/>
    </w:rPr>
  </w:style>
  <w:style w:type="character" w:customStyle="1" w:styleId="WW8Num11z6">
    <w:name w:val="WW8Num11z6"/>
    <w:rsid w:val="00676CEB"/>
    <w:rPr>
      <w:rFonts w:ascii="Times New Roman" w:eastAsia="Times New Roman" w:hAnsi="Times New Roman" w:cs="Times New Roman"/>
    </w:rPr>
  </w:style>
  <w:style w:type="character" w:customStyle="1" w:styleId="WW8Num11z7">
    <w:name w:val="WW8Num11z7"/>
    <w:rsid w:val="00676CEB"/>
    <w:rPr>
      <w:rFonts w:ascii="Times New Roman" w:eastAsia="Times New Roman" w:hAnsi="Times New Roman" w:cs="Times New Roman"/>
      <w:b w:val="0"/>
      <w:color w:val="000000"/>
    </w:rPr>
  </w:style>
  <w:style w:type="character" w:customStyle="1" w:styleId="WW8Num16z1">
    <w:name w:val="WW8Num16z1"/>
    <w:rsid w:val="00676CEB"/>
    <w:rPr>
      <w:rFonts w:ascii="Times New Roman" w:eastAsia="Times New Roman" w:hAnsi="Times New Roman" w:cs="Times New Roman"/>
      <w:b w:val="0"/>
    </w:rPr>
  </w:style>
  <w:style w:type="character" w:customStyle="1" w:styleId="WW8Num20z0">
    <w:name w:val="WW8Num20z0"/>
    <w:rsid w:val="00676CEB"/>
    <w:rPr>
      <w:color w:val="000000"/>
      <w:sz w:val="22"/>
      <w:szCs w:val="22"/>
    </w:rPr>
  </w:style>
  <w:style w:type="character" w:customStyle="1" w:styleId="WW8Num6z1">
    <w:name w:val="WW8Num6z1"/>
    <w:rsid w:val="00676CEB"/>
    <w:rPr>
      <w:rFonts w:ascii="Times New Roman" w:eastAsia="Times New Roman" w:hAnsi="Times New Roman" w:cs="Times New Roman"/>
      <w:b w:val="0"/>
    </w:rPr>
  </w:style>
  <w:style w:type="character" w:customStyle="1" w:styleId="WW8Num6z2">
    <w:name w:val="WW8Num6z2"/>
    <w:rsid w:val="00676CEB"/>
    <w:rPr>
      <w:rFonts w:ascii="Times New Roman" w:eastAsia="Times New Roman" w:hAnsi="Times New Roman" w:cs="Times New Roman"/>
      <w:b w:val="0"/>
      <w:bCs w:val="0"/>
      <w:sz w:val="22"/>
      <w:szCs w:val="22"/>
    </w:rPr>
  </w:style>
  <w:style w:type="character" w:customStyle="1" w:styleId="WW8Num6z3">
    <w:name w:val="WW8Num6z3"/>
    <w:rsid w:val="00676CEB"/>
    <w:rPr>
      <w:b/>
    </w:rPr>
  </w:style>
  <w:style w:type="character" w:customStyle="1" w:styleId="WW8Num12z1">
    <w:name w:val="WW8Num12z1"/>
    <w:rsid w:val="00676CEB"/>
    <w:rPr>
      <w:rFonts w:cs="Times New Roman"/>
      <w:b w:val="0"/>
      <w:sz w:val="22"/>
      <w:szCs w:val="22"/>
    </w:rPr>
  </w:style>
  <w:style w:type="character" w:customStyle="1" w:styleId="WW8Num12z4">
    <w:name w:val="WW8Num12z4"/>
    <w:rsid w:val="00676CEB"/>
    <w:rPr>
      <w:b w:val="0"/>
      <w:color w:val="000000"/>
    </w:rPr>
  </w:style>
  <w:style w:type="character" w:customStyle="1" w:styleId="WW8Num12z5">
    <w:name w:val="WW8Num12z5"/>
    <w:rsid w:val="00676CEB"/>
    <w:rPr>
      <w:rFonts w:ascii="Times New Roman" w:eastAsia="Times New Roman" w:hAnsi="Times New Roman" w:cs="Times New Roman"/>
      <w:b w:val="0"/>
      <w:bCs w:val="0"/>
      <w:i w:val="0"/>
      <w:color w:val="000000"/>
      <w:sz w:val="22"/>
      <w:szCs w:val="22"/>
    </w:rPr>
  </w:style>
  <w:style w:type="character" w:customStyle="1" w:styleId="WW8Num12z6">
    <w:name w:val="WW8Num12z6"/>
    <w:rsid w:val="00676CEB"/>
    <w:rPr>
      <w:rFonts w:ascii="Wingdings" w:hAnsi="Wingdings" w:cs="Times New Roman"/>
      <w:b w:val="0"/>
      <w:bCs w:val="0"/>
      <w:color w:val="000000"/>
    </w:rPr>
  </w:style>
  <w:style w:type="character" w:customStyle="1" w:styleId="WW8Num12z7">
    <w:name w:val="WW8Num12z7"/>
    <w:rsid w:val="00676CEB"/>
    <w:rPr>
      <w:rFonts w:ascii="Times New Roman" w:eastAsia="Times New Roman" w:hAnsi="Times New Roman" w:cs="Times New Roman"/>
      <w:b w:val="0"/>
      <w:color w:val="000000"/>
    </w:rPr>
  </w:style>
  <w:style w:type="character" w:customStyle="1" w:styleId="WW8Num18z1">
    <w:name w:val="WW8Num18z1"/>
    <w:rsid w:val="00676CEB"/>
    <w:rPr>
      <w:rFonts w:ascii="Times New Roman" w:eastAsia="Times New Roman" w:hAnsi="Times New Roman" w:cs="Times New Roman"/>
      <w:b w:val="0"/>
    </w:rPr>
  </w:style>
  <w:style w:type="character" w:customStyle="1" w:styleId="WW8Num21z0">
    <w:name w:val="WW8Num21z0"/>
    <w:rsid w:val="00676CEB"/>
    <w:rPr>
      <w:rFonts w:ascii="Times New Roman" w:eastAsia="Times New Roman" w:hAnsi="Times New Roman" w:cs="Times New Roman"/>
    </w:rPr>
  </w:style>
  <w:style w:type="character" w:customStyle="1" w:styleId="WW8Num19z1">
    <w:name w:val="WW8Num19z1"/>
    <w:rsid w:val="00676CEB"/>
    <w:rPr>
      <w:b/>
      <w:i w:val="0"/>
      <w:sz w:val="22"/>
      <w:szCs w:val="22"/>
    </w:rPr>
  </w:style>
  <w:style w:type="character" w:customStyle="1" w:styleId="WW8Num22z0">
    <w:name w:val="WW8Num22z0"/>
    <w:rsid w:val="00676CEB"/>
    <w:rPr>
      <w:rFonts w:ascii="Times New Roman" w:eastAsia="Times New Roman" w:hAnsi="Times New Roman" w:cs="Times New Roman"/>
      <w:b w:val="0"/>
      <w:sz w:val="22"/>
      <w:szCs w:val="22"/>
    </w:rPr>
  </w:style>
  <w:style w:type="character" w:customStyle="1" w:styleId="WW8Num23z0">
    <w:name w:val="WW8Num23z0"/>
    <w:rsid w:val="00676CEB"/>
    <w:rPr>
      <w:rFonts w:ascii="Times New Roman" w:eastAsia="Times New Roman" w:hAnsi="Times New Roman" w:cs="Times New Roman"/>
      <w:b w:val="0"/>
      <w:bCs w:val="0"/>
      <w:color w:val="000000"/>
    </w:rPr>
  </w:style>
  <w:style w:type="character" w:customStyle="1" w:styleId="WW8Num24z0">
    <w:name w:val="WW8Num24z0"/>
    <w:rsid w:val="00676CEB"/>
    <w:rPr>
      <w:rFonts w:ascii="Times New Roman" w:eastAsia="Times New Roman" w:hAnsi="Times New Roman" w:cs="Times New Roman"/>
      <w:sz w:val="22"/>
      <w:szCs w:val="22"/>
    </w:rPr>
  </w:style>
  <w:style w:type="character" w:customStyle="1" w:styleId="WW8Num24z2">
    <w:name w:val="WW8Num24z2"/>
    <w:rsid w:val="00676CEB"/>
    <w:rPr>
      <w:b w:val="0"/>
      <w:bCs w:val="0"/>
      <w:i w:val="0"/>
      <w:sz w:val="22"/>
      <w:szCs w:val="22"/>
    </w:rPr>
  </w:style>
  <w:style w:type="character" w:customStyle="1" w:styleId="WW8Num24z5">
    <w:name w:val="WW8Num24z5"/>
    <w:rsid w:val="00676CEB"/>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676CEB"/>
  </w:style>
  <w:style w:type="character" w:customStyle="1" w:styleId="WW8Num22z1">
    <w:name w:val="WW8Num22z1"/>
    <w:rsid w:val="00676CEB"/>
    <w:rPr>
      <w:rFonts w:cs="Times New Roman"/>
      <w:b w:val="0"/>
    </w:rPr>
  </w:style>
  <w:style w:type="character" w:customStyle="1" w:styleId="WW8Num25z0">
    <w:name w:val="WW8Num25z0"/>
    <w:rsid w:val="00676CEB"/>
    <w:rPr>
      <w:b w:val="0"/>
      <w:i w:val="0"/>
      <w:color w:val="000000"/>
      <w:sz w:val="22"/>
      <w:szCs w:val="22"/>
    </w:rPr>
  </w:style>
  <w:style w:type="character" w:customStyle="1" w:styleId="WW8Num26z1">
    <w:name w:val="WW8Num26z1"/>
    <w:rsid w:val="00676CEB"/>
    <w:rPr>
      <w:rFonts w:ascii="Times New Roman" w:eastAsia="Times New Roman" w:hAnsi="Times New Roman" w:cs="Times New Roman"/>
      <w:b w:val="0"/>
      <w:color w:val="000000"/>
    </w:rPr>
  </w:style>
  <w:style w:type="character" w:customStyle="1" w:styleId="WW8Num26z2">
    <w:name w:val="WW8Num26z2"/>
    <w:rsid w:val="00676CEB"/>
    <w:rPr>
      <w:i w:val="0"/>
    </w:rPr>
  </w:style>
  <w:style w:type="character" w:customStyle="1" w:styleId="WW8Num27z0">
    <w:name w:val="WW8Num27z0"/>
    <w:rsid w:val="00676CEB"/>
    <w:rPr>
      <w:sz w:val="22"/>
      <w:szCs w:val="22"/>
      <w:u w:val="none"/>
    </w:rPr>
  </w:style>
  <w:style w:type="character" w:customStyle="1" w:styleId="WW8Num27z1">
    <w:name w:val="WW8Num27z1"/>
    <w:rsid w:val="00676CEB"/>
    <w:rPr>
      <w:rFonts w:ascii="Times New Roman" w:eastAsia="Times New Roman" w:hAnsi="Times New Roman" w:cs="Times New Roman"/>
    </w:rPr>
  </w:style>
  <w:style w:type="character" w:customStyle="1" w:styleId="WW8Num28z0">
    <w:name w:val="WW8Num28z0"/>
    <w:rsid w:val="00676CEB"/>
    <w:rPr>
      <w:rFonts w:ascii="Times New Roman" w:eastAsia="Times New Roman" w:hAnsi="Times New Roman" w:cs="Times New Roman"/>
    </w:rPr>
  </w:style>
  <w:style w:type="character" w:customStyle="1" w:styleId="WW8Num3z1">
    <w:name w:val="WW8Num3z1"/>
    <w:rsid w:val="00676CEB"/>
    <w:rPr>
      <w:b w:val="0"/>
      <w:bCs w:val="0"/>
      <w:color w:val="000000"/>
      <w:sz w:val="22"/>
      <w:szCs w:val="22"/>
    </w:rPr>
  </w:style>
  <w:style w:type="character" w:customStyle="1" w:styleId="WW8Num5z1">
    <w:name w:val="WW8Num5z1"/>
    <w:rsid w:val="00676CEB"/>
    <w:rPr>
      <w:rFonts w:ascii="Times New Roman" w:eastAsia="Times New Roman" w:hAnsi="Times New Roman" w:cs="Times New Roman"/>
      <w:b w:val="0"/>
    </w:rPr>
  </w:style>
  <w:style w:type="character" w:customStyle="1" w:styleId="WW8Num5z2">
    <w:name w:val="WW8Num5z2"/>
    <w:rsid w:val="00676CEB"/>
    <w:rPr>
      <w:rFonts w:ascii="Times New Roman" w:eastAsia="Times New Roman" w:hAnsi="Times New Roman" w:cs="Times New Roman"/>
      <w:b/>
    </w:rPr>
  </w:style>
  <w:style w:type="character" w:customStyle="1" w:styleId="WW8Num5z3">
    <w:name w:val="WW8Num5z3"/>
    <w:rsid w:val="00676CEB"/>
    <w:rPr>
      <w:b/>
    </w:rPr>
  </w:style>
  <w:style w:type="character" w:customStyle="1" w:styleId="WW8Num7z1">
    <w:name w:val="WW8Num7z1"/>
    <w:rsid w:val="00676CEB"/>
    <w:rPr>
      <w:rFonts w:ascii="Times New Roman" w:eastAsia="Times New Roman" w:hAnsi="Times New Roman" w:cs="Times New Roman"/>
      <w:b w:val="0"/>
    </w:rPr>
  </w:style>
  <w:style w:type="character" w:customStyle="1" w:styleId="WW8Num7z2">
    <w:name w:val="WW8Num7z2"/>
    <w:rsid w:val="00676CEB"/>
    <w:rPr>
      <w:b w:val="0"/>
      <w:i w:val="0"/>
      <w:color w:val="000000"/>
      <w:sz w:val="22"/>
      <w:szCs w:val="22"/>
    </w:rPr>
  </w:style>
  <w:style w:type="character" w:customStyle="1" w:styleId="WW8Num7z3">
    <w:name w:val="WW8Num7z3"/>
    <w:rsid w:val="00676CEB"/>
    <w:rPr>
      <w:b/>
    </w:rPr>
  </w:style>
  <w:style w:type="character" w:customStyle="1" w:styleId="WW8Num11z2">
    <w:name w:val="WW8Num11z2"/>
    <w:rsid w:val="00676CEB"/>
    <w:rPr>
      <w:rFonts w:ascii="Times New Roman" w:eastAsia="Times New Roman" w:hAnsi="Times New Roman" w:cs="Times New Roman"/>
      <w:b/>
    </w:rPr>
  </w:style>
  <w:style w:type="character" w:customStyle="1" w:styleId="WW8Num11z3">
    <w:name w:val="WW8Num11z3"/>
    <w:rsid w:val="00676CEB"/>
    <w:rPr>
      <w:b/>
    </w:rPr>
  </w:style>
  <w:style w:type="character" w:customStyle="1" w:styleId="WW8Num13z1">
    <w:name w:val="WW8Num13z1"/>
    <w:rsid w:val="00676CEB"/>
    <w:rPr>
      <w:rFonts w:ascii="Times New Roman" w:eastAsia="Times New Roman" w:hAnsi="Times New Roman" w:cs="Times New Roman"/>
      <w:sz w:val="22"/>
      <w:szCs w:val="22"/>
    </w:rPr>
  </w:style>
  <w:style w:type="character" w:customStyle="1" w:styleId="WW8Num13z4">
    <w:name w:val="WW8Num13z4"/>
    <w:rsid w:val="00676CEB"/>
    <w:rPr>
      <w:rFonts w:ascii="Times New Roman" w:eastAsia="Times New Roman" w:hAnsi="Times New Roman" w:cs="Times New Roman"/>
      <w:i w:val="0"/>
      <w:sz w:val="22"/>
      <w:szCs w:val="22"/>
    </w:rPr>
  </w:style>
  <w:style w:type="character" w:customStyle="1" w:styleId="WW8Num13z5">
    <w:name w:val="WW8Num13z5"/>
    <w:rsid w:val="00676CEB"/>
    <w:rPr>
      <w:rFonts w:ascii="Times New Roman" w:eastAsia="Times New Roman" w:hAnsi="Times New Roman" w:cs="Times New Roman"/>
      <w:b w:val="0"/>
      <w:bCs w:val="0"/>
      <w:i w:val="0"/>
      <w:color w:val="000000"/>
      <w:sz w:val="22"/>
      <w:szCs w:val="22"/>
    </w:rPr>
  </w:style>
  <w:style w:type="character" w:customStyle="1" w:styleId="WW8Num13z6">
    <w:name w:val="WW8Num13z6"/>
    <w:rsid w:val="00676CEB"/>
    <w:rPr>
      <w:rFonts w:ascii="Wingdings" w:hAnsi="Wingdings" w:cs="Times New Roman"/>
      <w:b w:val="0"/>
      <w:bCs w:val="0"/>
      <w:color w:val="000000"/>
    </w:rPr>
  </w:style>
  <w:style w:type="character" w:customStyle="1" w:styleId="WW8Num13z7">
    <w:name w:val="WW8Num13z7"/>
    <w:rsid w:val="00676CEB"/>
    <w:rPr>
      <w:rFonts w:ascii="Times New Roman" w:eastAsia="Times New Roman" w:hAnsi="Times New Roman" w:cs="Times New Roman"/>
    </w:rPr>
  </w:style>
  <w:style w:type="character" w:customStyle="1" w:styleId="WW8Num21z1">
    <w:name w:val="WW8Num21z1"/>
    <w:rsid w:val="00676CEB"/>
    <w:rPr>
      <w:b w:val="0"/>
      <w:bCs w:val="0"/>
      <w:i w:val="0"/>
    </w:rPr>
  </w:style>
  <w:style w:type="character" w:customStyle="1" w:styleId="WW8Num25z1">
    <w:name w:val="WW8Num25z1"/>
    <w:rsid w:val="00676CEB"/>
    <w:rPr>
      <w:rFonts w:ascii="Times New Roman" w:eastAsia="Times New Roman" w:hAnsi="Times New Roman" w:cs="Times New Roman"/>
    </w:rPr>
  </w:style>
  <w:style w:type="character" w:customStyle="1" w:styleId="WW8Num25z2">
    <w:name w:val="WW8Num25z2"/>
    <w:rsid w:val="00676CEB"/>
    <w:rPr>
      <w:i w:val="0"/>
    </w:rPr>
  </w:style>
  <w:style w:type="character" w:customStyle="1" w:styleId="WW8Num25z3">
    <w:name w:val="WW8Num25z3"/>
    <w:rsid w:val="00676CEB"/>
    <w:rPr>
      <w:i w:val="0"/>
      <w:iCs w:val="0"/>
    </w:rPr>
  </w:style>
  <w:style w:type="character" w:customStyle="1" w:styleId="WW8Num25z6">
    <w:name w:val="WW8Num25z6"/>
    <w:rsid w:val="00676CEB"/>
    <w:rPr>
      <w:b w:val="0"/>
      <w:color w:val="000000"/>
    </w:rPr>
  </w:style>
  <w:style w:type="character" w:customStyle="1" w:styleId="WW8Num29z2">
    <w:name w:val="WW8Num29z2"/>
    <w:rsid w:val="00676CEB"/>
    <w:rPr>
      <w:b w:val="0"/>
      <w:bCs w:val="0"/>
      <w:i w:val="0"/>
    </w:rPr>
  </w:style>
  <w:style w:type="character" w:customStyle="1" w:styleId="WW8Num29z3">
    <w:name w:val="WW8Num29z3"/>
    <w:rsid w:val="00676CEB"/>
    <w:rPr>
      <w:rFonts w:ascii="Symbol" w:hAnsi="Symbol" w:cs="Symbol"/>
    </w:rPr>
  </w:style>
  <w:style w:type="character" w:customStyle="1" w:styleId="WW8Num29z6">
    <w:name w:val="WW8Num29z6"/>
    <w:rsid w:val="00676CEB"/>
    <w:rPr>
      <w:rFonts w:ascii="Times New Roman" w:eastAsia="Times New Roman" w:hAnsi="Times New Roman" w:cs="Times New Roman"/>
      <w:i w:val="0"/>
    </w:rPr>
  </w:style>
  <w:style w:type="character" w:customStyle="1" w:styleId="WW8Num30z0">
    <w:name w:val="WW8Num30z0"/>
    <w:rsid w:val="00676CEB"/>
    <w:rPr>
      <w:i w:val="0"/>
      <w:sz w:val="22"/>
      <w:szCs w:val="22"/>
    </w:rPr>
  </w:style>
  <w:style w:type="character" w:customStyle="1" w:styleId="WW8Num31z0">
    <w:name w:val="WW8Num31z0"/>
    <w:rsid w:val="00676CEB"/>
    <w:rPr>
      <w:b w:val="0"/>
      <w:sz w:val="22"/>
      <w:szCs w:val="22"/>
    </w:rPr>
  </w:style>
  <w:style w:type="character" w:customStyle="1" w:styleId="WW8Num32z0">
    <w:name w:val="WW8Num32z0"/>
    <w:rsid w:val="00676CEB"/>
    <w:rPr>
      <w:u w:val="none"/>
    </w:rPr>
  </w:style>
  <w:style w:type="character" w:customStyle="1" w:styleId="WW8Num33z0">
    <w:name w:val="WW8Num33z0"/>
    <w:rsid w:val="00676CEB"/>
    <w:rPr>
      <w:rFonts w:ascii="Times New Roman" w:eastAsia="Times New Roman" w:hAnsi="Times New Roman" w:cs="Times New Roman"/>
      <w:b w:val="0"/>
      <w:bCs w:val="0"/>
    </w:rPr>
  </w:style>
  <w:style w:type="character" w:customStyle="1" w:styleId="WW8Num34z0">
    <w:name w:val="WW8Num34z0"/>
    <w:rsid w:val="00676CEB"/>
    <w:rPr>
      <w:b w:val="0"/>
      <w:i w:val="0"/>
      <w:color w:val="000000"/>
      <w:sz w:val="22"/>
      <w:szCs w:val="22"/>
    </w:rPr>
  </w:style>
  <w:style w:type="character" w:customStyle="1" w:styleId="WW8Num35z0">
    <w:name w:val="WW8Num35z0"/>
    <w:rsid w:val="00676CEB"/>
    <w:rPr>
      <w:b w:val="0"/>
      <w:sz w:val="22"/>
      <w:szCs w:val="22"/>
    </w:rPr>
  </w:style>
  <w:style w:type="character" w:customStyle="1" w:styleId="WW8Num36z1">
    <w:name w:val="WW8Num36z1"/>
    <w:rsid w:val="00676CEB"/>
    <w:rPr>
      <w:rFonts w:ascii="Times New Roman" w:eastAsia="Times New Roman" w:hAnsi="Times New Roman" w:cs="Times New Roman"/>
    </w:rPr>
  </w:style>
  <w:style w:type="character" w:customStyle="1" w:styleId="WW8Num36z2">
    <w:name w:val="WW8Num36z2"/>
    <w:rsid w:val="00676CEB"/>
    <w:rPr>
      <w:rFonts w:ascii="Times New Roman" w:eastAsia="Times New Roman" w:hAnsi="Times New Roman" w:cs="Times New Roman"/>
      <w:b w:val="0"/>
      <w:bCs w:val="0"/>
    </w:rPr>
  </w:style>
  <w:style w:type="character" w:customStyle="1" w:styleId="WW8Num37z0">
    <w:name w:val="WW8Num37z0"/>
    <w:rsid w:val="00676CEB"/>
    <w:rPr>
      <w:b w:val="0"/>
      <w:bCs w:val="0"/>
    </w:rPr>
  </w:style>
  <w:style w:type="character" w:customStyle="1" w:styleId="WW8Num37z1">
    <w:name w:val="WW8Num37z1"/>
    <w:rsid w:val="00676CEB"/>
    <w:rPr>
      <w:rFonts w:ascii="Times New Roman" w:eastAsia="Times New Roman" w:hAnsi="Times New Roman" w:cs="Times New Roman"/>
    </w:rPr>
  </w:style>
  <w:style w:type="character" w:customStyle="1" w:styleId="WW8Num38z0">
    <w:name w:val="WW8Num38z0"/>
    <w:rsid w:val="00676CEB"/>
    <w:rPr>
      <w:sz w:val="22"/>
      <w:szCs w:val="22"/>
    </w:rPr>
  </w:style>
  <w:style w:type="character" w:customStyle="1" w:styleId="WW8Num23z1">
    <w:name w:val="WW8Num23z1"/>
    <w:rsid w:val="00676CEB"/>
    <w:rPr>
      <w:rFonts w:ascii="Times New Roman" w:eastAsia="Times New Roman" w:hAnsi="Times New Roman" w:cs="Times New Roman"/>
      <w:b w:val="0"/>
      <w:bCs w:val="0"/>
      <w:sz w:val="22"/>
      <w:szCs w:val="22"/>
    </w:rPr>
  </w:style>
  <w:style w:type="character" w:customStyle="1" w:styleId="WW8Num23z2">
    <w:name w:val="WW8Num23z2"/>
    <w:rsid w:val="00676CEB"/>
    <w:rPr>
      <w:rFonts w:ascii="Times New Roman" w:eastAsia="Times New Roman" w:hAnsi="Times New Roman" w:cs="Times New Roman"/>
      <w:b w:val="0"/>
      <w:bCs w:val="0"/>
    </w:rPr>
  </w:style>
  <w:style w:type="character" w:customStyle="1" w:styleId="WW8Num27z2">
    <w:name w:val="WW8Num27z2"/>
    <w:rsid w:val="00676CEB"/>
    <w:rPr>
      <w:rFonts w:ascii="Times New Roman" w:eastAsia="Times New Roman" w:hAnsi="Times New Roman" w:cs="Times New Roman"/>
      <w:b w:val="0"/>
      <w:bCs w:val="0"/>
    </w:rPr>
  </w:style>
  <w:style w:type="character" w:customStyle="1" w:styleId="WW8Num27z3">
    <w:name w:val="WW8Num27z3"/>
    <w:rsid w:val="00676CEB"/>
    <w:rPr>
      <w:i w:val="0"/>
      <w:iCs w:val="0"/>
    </w:rPr>
  </w:style>
  <w:style w:type="character" w:customStyle="1" w:styleId="WW8Num27z6">
    <w:name w:val="WW8Num27z6"/>
    <w:rsid w:val="00676CEB"/>
    <w:rPr>
      <w:b w:val="0"/>
      <w:color w:val="000000"/>
    </w:rPr>
  </w:style>
  <w:style w:type="character" w:customStyle="1" w:styleId="WW8Num28z1">
    <w:name w:val="WW8Num28z1"/>
    <w:rsid w:val="00676CEB"/>
    <w:rPr>
      <w:rFonts w:ascii="Times New Roman" w:eastAsia="Times New Roman" w:hAnsi="Times New Roman" w:cs="Times New Roman"/>
    </w:rPr>
  </w:style>
  <w:style w:type="character" w:customStyle="1" w:styleId="WW8Num31z2">
    <w:name w:val="WW8Num31z2"/>
    <w:rsid w:val="00676CEB"/>
    <w:rPr>
      <w:rFonts w:ascii="Times New Roman" w:eastAsia="Times New Roman" w:hAnsi="Times New Roman" w:cs="Times New Roman"/>
      <w:b w:val="0"/>
    </w:rPr>
  </w:style>
  <w:style w:type="character" w:customStyle="1" w:styleId="WW8Num31z3">
    <w:name w:val="WW8Num31z3"/>
    <w:rsid w:val="00676CEB"/>
    <w:rPr>
      <w:b w:val="0"/>
    </w:rPr>
  </w:style>
  <w:style w:type="character" w:customStyle="1" w:styleId="WW8Num31z6">
    <w:name w:val="WW8Num31z6"/>
    <w:rsid w:val="00676CEB"/>
    <w:rPr>
      <w:b w:val="0"/>
      <w:color w:val="000000"/>
    </w:rPr>
  </w:style>
  <w:style w:type="character" w:customStyle="1" w:styleId="WW8Num36z0">
    <w:name w:val="WW8Num36z0"/>
    <w:rsid w:val="00676CEB"/>
    <w:rPr>
      <w:b w:val="0"/>
      <w:i w:val="0"/>
      <w:color w:val="000000"/>
      <w:sz w:val="22"/>
      <w:szCs w:val="22"/>
    </w:rPr>
  </w:style>
  <w:style w:type="character" w:customStyle="1" w:styleId="WW8Num38z1">
    <w:name w:val="WW8Num38z1"/>
    <w:rsid w:val="00676CEB"/>
    <w:rPr>
      <w:sz w:val="22"/>
      <w:szCs w:val="22"/>
    </w:rPr>
  </w:style>
  <w:style w:type="character" w:customStyle="1" w:styleId="WW8Num38z2">
    <w:name w:val="WW8Num38z2"/>
    <w:rsid w:val="00676CEB"/>
    <w:rPr>
      <w:rFonts w:ascii="Times New Roman" w:eastAsia="Times New Roman" w:hAnsi="Times New Roman" w:cs="Times New Roman"/>
      <w:b w:val="0"/>
      <w:bCs w:val="0"/>
    </w:rPr>
  </w:style>
  <w:style w:type="character" w:customStyle="1" w:styleId="WW8Num39z0">
    <w:name w:val="WW8Num39z0"/>
    <w:rsid w:val="00676CEB"/>
    <w:rPr>
      <w:b w:val="0"/>
      <w:color w:val="000000"/>
    </w:rPr>
  </w:style>
  <w:style w:type="character" w:customStyle="1" w:styleId="WW8Num39z1">
    <w:name w:val="WW8Num39z1"/>
    <w:rsid w:val="00676CEB"/>
    <w:rPr>
      <w:rFonts w:ascii="Times New Roman" w:eastAsia="Times New Roman" w:hAnsi="Times New Roman" w:cs="Times New Roman"/>
      <w:b w:val="0"/>
      <w:color w:val="000000"/>
    </w:rPr>
  </w:style>
  <w:style w:type="character" w:customStyle="1" w:styleId="WW8Num40z0">
    <w:name w:val="WW8Num40z0"/>
    <w:rsid w:val="00676CEB"/>
    <w:rPr>
      <w:rFonts w:ascii="Times New Roman" w:eastAsia="Times New Roman" w:hAnsi="Times New Roman" w:cs="Times New Roman"/>
      <w:sz w:val="22"/>
      <w:szCs w:val="22"/>
    </w:rPr>
  </w:style>
  <w:style w:type="character" w:customStyle="1" w:styleId="WW8Num35z1">
    <w:name w:val="WW8Num35z1"/>
    <w:rsid w:val="00676CEB"/>
    <w:rPr>
      <w:sz w:val="22"/>
      <w:szCs w:val="22"/>
    </w:rPr>
  </w:style>
  <w:style w:type="character" w:customStyle="1" w:styleId="WW8Num35z3">
    <w:name w:val="WW8Num35z3"/>
    <w:rsid w:val="00676CEB"/>
    <w:rPr>
      <w:b w:val="0"/>
    </w:rPr>
  </w:style>
  <w:style w:type="character" w:customStyle="1" w:styleId="WW8Num39z2">
    <w:name w:val="WW8Num39z2"/>
    <w:rsid w:val="00676CEB"/>
    <w:rPr>
      <w:rFonts w:ascii="Times New Roman" w:eastAsia="Times New Roman" w:hAnsi="Times New Roman" w:cs="Times New Roman"/>
    </w:rPr>
  </w:style>
  <w:style w:type="character" w:customStyle="1" w:styleId="WW8Num40z1">
    <w:name w:val="WW8Num40z1"/>
    <w:rsid w:val="00676CEB"/>
    <w:rPr>
      <w:b w:val="0"/>
      <w:bCs w:val="0"/>
    </w:rPr>
  </w:style>
  <w:style w:type="character" w:customStyle="1" w:styleId="WW8Num40z3">
    <w:name w:val="WW8Num40z3"/>
    <w:rsid w:val="00676CEB"/>
    <w:rPr>
      <w:b w:val="0"/>
    </w:rPr>
  </w:style>
  <w:style w:type="character" w:customStyle="1" w:styleId="WW8Num41z0">
    <w:name w:val="WW8Num41z0"/>
    <w:rsid w:val="00676CEB"/>
    <w:rPr>
      <w:u w:val="none"/>
    </w:rPr>
  </w:style>
  <w:style w:type="character" w:customStyle="1" w:styleId="WW8Num41z1">
    <w:name w:val="WW8Num41z1"/>
    <w:rsid w:val="00676CEB"/>
    <w:rPr>
      <w:sz w:val="22"/>
      <w:szCs w:val="22"/>
    </w:rPr>
  </w:style>
  <w:style w:type="character" w:customStyle="1" w:styleId="WW8Num42z0">
    <w:name w:val="WW8Num42z0"/>
    <w:rsid w:val="00676CEB"/>
    <w:rPr>
      <w:b w:val="0"/>
    </w:rPr>
  </w:style>
  <w:style w:type="character" w:customStyle="1" w:styleId="WW8Num42z1">
    <w:name w:val="WW8Num42z1"/>
    <w:rsid w:val="00676CEB"/>
    <w:rPr>
      <w:sz w:val="22"/>
      <w:szCs w:val="22"/>
    </w:rPr>
  </w:style>
  <w:style w:type="character" w:customStyle="1" w:styleId="WW8Num43z0">
    <w:name w:val="WW8Num43z0"/>
    <w:rsid w:val="00676CEB"/>
    <w:rPr>
      <w:rFonts w:ascii="Times New Roman" w:eastAsia="Times New Roman" w:hAnsi="Times New Roman" w:cs="Times New Roman"/>
      <w:b w:val="0"/>
      <w:bCs w:val="0"/>
    </w:rPr>
  </w:style>
  <w:style w:type="character" w:customStyle="1" w:styleId="WW8Num42z3">
    <w:name w:val="WW8Num42z3"/>
    <w:rsid w:val="00676CEB"/>
    <w:rPr>
      <w:b w:val="0"/>
    </w:rPr>
  </w:style>
  <w:style w:type="character" w:customStyle="1" w:styleId="WW8Num41z3">
    <w:name w:val="WW8Num41z3"/>
    <w:rsid w:val="00676CEB"/>
    <w:rPr>
      <w:b w:val="0"/>
    </w:rPr>
  </w:style>
  <w:style w:type="character" w:customStyle="1" w:styleId="WW8Num43z1">
    <w:name w:val="WW8Num43z1"/>
    <w:rsid w:val="00676CEB"/>
    <w:rPr>
      <w:sz w:val="22"/>
      <w:szCs w:val="22"/>
    </w:rPr>
  </w:style>
  <w:style w:type="character" w:customStyle="1" w:styleId="WW8Num43z3">
    <w:name w:val="WW8Num43z3"/>
    <w:rsid w:val="00676CEB"/>
    <w:rPr>
      <w:b w:val="0"/>
    </w:rPr>
  </w:style>
  <w:style w:type="character" w:customStyle="1" w:styleId="WW8Num14z2">
    <w:name w:val="WW8Num14z2"/>
    <w:rsid w:val="00676CEB"/>
    <w:rPr>
      <w:b w:val="0"/>
      <w:i w:val="0"/>
    </w:rPr>
  </w:style>
  <w:style w:type="character" w:customStyle="1" w:styleId="WW8Num14z6">
    <w:name w:val="WW8Num14z6"/>
    <w:rsid w:val="00676CEB"/>
    <w:rPr>
      <w:rFonts w:ascii="Wingdings" w:hAnsi="Wingdings" w:cs="Times New Roman"/>
      <w:b w:val="0"/>
      <w:bCs w:val="0"/>
      <w:color w:val="000000"/>
    </w:rPr>
  </w:style>
  <w:style w:type="character" w:customStyle="1" w:styleId="WW8Num25z7">
    <w:name w:val="WW8Num25z7"/>
    <w:rsid w:val="00676CEB"/>
    <w:rPr>
      <w:b w:val="0"/>
      <w:i w:val="0"/>
      <w:color w:val="000000"/>
      <w:sz w:val="22"/>
      <w:szCs w:val="22"/>
    </w:rPr>
  </w:style>
  <w:style w:type="character" w:customStyle="1" w:styleId="WW8Num6z4">
    <w:name w:val="WW8Num6z4"/>
    <w:rsid w:val="00676CEB"/>
    <w:rPr>
      <w:b w:val="0"/>
      <w:color w:val="000000"/>
    </w:rPr>
  </w:style>
  <w:style w:type="character" w:customStyle="1" w:styleId="WW8Num6z7">
    <w:name w:val="WW8Num6z7"/>
    <w:rsid w:val="00676CEB"/>
    <w:rPr>
      <w:rFonts w:ascii="Times New Roman" w:eastAsia="Times New Roman" w:hAnsi="Times New Roman" w:cs="Times New Roman"/>
      <w:b w:val="0"/>
      <w:color w:val="000000"/>
      <w:sz w:val="22"/>
      <w:szCs w:val="22"/>
    </w:rPr>
  </w:style>
  <w:style w:type="character" w:customStyle="1" w:styleId="WW8Num12z2">
    <w:name w:val="WW8Num12z2"/>
    <w:rsid w:val="00676CEB"/>
    <w:rPr>
      <w:b w:val="0"/>
      <w:i w:val="0"/>
      <w:color w:val="000000"/>
      <w:sz w:val="22"/>
      <w:szCs w:val="22"/>
    </w:rPr>
  </w:style>
  <w:style w:type="character" w:customStyle="1" w:styleId="WW8Num12z3">
    <w:name w:val="WW8Num12z3"/>
    <w:rsid w:val="00676CEB"/>
    <w:rPr>
      <w:rFonts w:cs="Times New Roman"/>
    </w:rPr>
  </w:style>
  <w:style w:type="character" w:customStyle="1" w:styleId="WW8Num14z1">
    <w:name w:val="WW8Num14z1"/>
    <w:rsid w:val="00676CEB"/>
    <w:rPr>
      <w:rFonts w:cs="Times New Roman"/>
      <w:b w:val="0"/>
    </w:rPr>
  </w:style>
  <w:style w:type="character" w:customStyle="1" w:styleId="WW8Num14z4">
    <w:name w:val="WW8Num14z4"/>
    <w:rsid w:val="00676CEB"/>
    <w:rPr>
      <w:rFonts w:ascii="Times New Roman" w:eastAsia="Times New Roman" w:hAnsi="Times New Roman" w:cs="Times New Roman"/>
      <w:i w:val="0"/>
      <w:sz w:val="22"/>
      <w:szCs w:val="22"/>
    </w:rPr>
  </w:style>
  <w:style w:type="character" w:customStyle="1" w:styleId="WW8Num14z5">
    <w:name w:val="WW8Num14z5"/>
    <w:rsid w:val="00676CEB"/>
    <w:rPr>
      <w:rFonts w:ascii="Times New Roman" w:eastAsia="Times New Roman" w:hAnsi="Times New Roman" w:cs="Times New Roman"/>
      <w:b w:val="0"/>
      <w:bCs w:val="0"/>
      <w:i w:val="0"/>
      <w:color w:val="000000"/>
      <w:sz w:val="22"/>
      <w:szCs w:val="22"/>
    </w:rPr>
  </w:style>
  <w:style w:type="character" w:customStyle="1" w:styleId="WW8Num14z7">
    <w:name w:val="WW8Num14z7"/>
    <w:rsid w:val="00676CEB"/>
    <w:rPr>
      <w:rFonts w:ascii="Times New Roman" w:eastAsia="Times New Roman" w:hAnsi="Times New Roman" w:cs="Times New Roman"/>
    </w:rPr>
  </w:style>
  <w:style w:type="character" w:customStyle="1" w:styleId="WW8Num16z3">
    <w:name w:val="WW8Num16z3"/>
    <w:rsid w:val="00676CEB"/>
    <w:rPr>
      <w:sz w:val="22"/>
      <w:szCs w:val="22"/>
    </w:rPr>
  </w:style>
  <w:style w:type="character" w:customStyle="1" w:styleId="WW8Num24z1">
    <w:name w:val="WW8Num24z1"/>
    <w:rsid w:val="00676CEB"/>
    <w:rPr>
      <w:b w:val="0"/>
      <w:bCs w:val="0"/>
      <w:i w:val="0"/>
    </w:rPr>
  </w:style>
  <w:style w:type="character" w:customStyle="1" w:styleId="WW8Num26z0">
    <w:name w:val="WW8Num26z0"/>
    <w:rsid w:val="00676CEB"/>
    <w:rPr>
      <w:b w:val="0"/>
      <w:sz w:val="22"/>
      <w:szCs w:val="22"/>
    </w:rPr>
  </w:style>
  <w:style w:type="character" w:customStyle="1" w:styleId="WW8Num26z7">
    <w:name w:val="WW8Num26z7"/>
    <w:rsid w:val="00676CEB"/>
    <w:rPr>
      <w:rFonts w:ascii="Times New Roman" w:eastAsia="Times New Roman" w:hAnsi="Times New Roman" w:cs="Times New Roman"/>
    </w:rPr>
  </w:style>
  <w:style w:type="character" w:customStyle="1" w:styleId="WW8Num28z2">
    <w:name w:val="WW8Num28z2"/>
    <w:rsid w:val="00676CEB"/>
    <w:rPr>
      <w:i w:val="0"/>
    </w:rPr>
  </w:style>
  <w:style w:type="character" w:customStyle="1" w:styleId="WW8Num28z7">
    <w:name w:val="WW8Num28z7"/>
    <w:rsid w:val="00676CEB"/>
    <w:rPr>
      <w:color w:val="000000"/>
    </w:rPr>
  </w:style>
  <w:style w:type="character" w:customStyle="1" w:styleId="Domylnaczcionkaakapitu3">
    <w:name w:val="Domyślna czcionka akapitu3"/>
    <w:rsid w:val="00676CEB"/>
  </w:style>
  <w:style w:type="character" w:customStyle="1" w:styleId="Domylnaczcionkaakapitu2">
    <w:name w:val="Domyślna czcionka akapitu2"/>
    <w:rsid w:val="00676CEB"/>
  </w:style>
  <w:style w:type="character" w:customStyle="1" w:styleId="WW8Num22z5">
    <w:name w:val="WW8Num22z5"/>
    <w:rsid w:val="00676CEB"/>
    <w:rPr>
      <w:i w:val="0"/>
    </w:rPr>
  </w:style>
  <w:style w:type="character" w:customStyle="1" w:styleId="WW8Num7z4">
    <w:name w:val="WW8Num7z4"/>
    <w:rsid w:val="00676CEB"/>
    <w:rPr>
      <w:b w:val="0"/>
      <w:color w:val="000000"/>
    </w:rPr>
  </w:style>
  <w:style w:type="character" w:customStyle="1" w:styleId="WW8Num7z7">
    <w:name w:val="WW8Num7z7"/>
    <w:rsid w:val="00676CEB"/>
    <w:rPr>
      <w:rFonts w:ascii="Times New Roman" w:eastAsia="Times New Roman" w:hAnsi="Times New Roman" w:cs="Times New Roman"/>
      <w:b w:val="0"/>
      <w:color w:val="000000"/>
      <w:sz w:val="22"/>
      <w:szCs w:val="22"/>
    </w:rPr>
  </w:style>
  <w:style w:type="character" w:customStyle="1" w:styleId="WW8Num13z2">
    <w:name w:val="WW8Num13z2"/>
    <w:rsid w:val="00676CEB"/>
    <w:rPr>
      <w:rFonts w:ascii="Times New Roman" w:eastAsia="Times New Roman" w:hAnsi="Times New Roman" w:cs="Times New Roman"/>
      <w:b w:val="0"/>
      <w:bCs w:val="0"/>
    </w:rPr>
  </w:style>
  <w:style w:type="character" w:customStyle="1" w:styleId="WW8Num13z3">
    <w:name w:val="WW8Num13z3"/>
    <w:rsid w:val="00676CEB"/>
    <w:rPr>
      <w:i w:val="0"/>
      <w:iCs w:val="0"/>
    </w:rPr>
  </w:style>
  <w:style w:type="character" w:customStyle="1" w:styleId="WW8Num16z2">
    <w:name w:val="WW8Num16z2"/>
    <w:rsid w:val="00676CEB"/>
    <w:rPr>
      <w:rFonts w:ascii="Times New Roman" w:eastAsia="Times New Roman" w:hAnsi="Times New Roman" w:cs="Times New Roman"/>
      <w:b w:val="0"/>
      <w:bCs w:val="0"/>
    </w:rPr>
  </w:style>
  <w:style w:type="character" w:customStyle="1" w:styleId="WW8Num16z6">
    <w:name w:val="WW8Num16z6"/>
    <w:rsid w:val="00676CEB"/>
    <w:rPr>
      <w:b w:val="0"/>
      <w:color w:val="000000"/>
    </w:rPr>
  </w:style>
  <w:style w:type="character" w:customStyle="1" w:styleId="WW8Num23z5">
    <w:name w:val="WW8Num23z5"/>
    <w:rsid w:val="00676CEB"/>
    <w:rPr>
      <w:i w:val="0"/>
    </w:rPr>
  </w:style>
  <w:style w:type="character" w:customStyle="1" w:styleId="WW8Num29z0">
    <w:name w:val="WW8Num29z0"/>
    <w:rsid w:val="00676CEB"/>
    <w:rPr>
      <w:sz w:val="22"/>
      <w:szCs w:val="22"/>
    </w:rPr>
  </w:style>
  <w:style w:type="character" w:customStyle="1" w:styleId="WW8Num29z1">
    <w:name w:val="WW8Num29z1"/>
    <w:rsid w:val="00676CEB"/>
    <w:rPr>
      <w:sz w:val="22"/>
      <w:szCs w:val="22"/>
    </w:rPr>
  </w:style>
  <w:style w:type="character" w:customStyle="1" w:styleId="WW8Num29z4">
    <w:name w:val="WW8Num29z4"/>
    <w:rsid w:val="00676CEB"/>
    <w:rPr>
      <w:rFonts w:ascii="Courier New" w:hAnsi="Courier New" w:cs="Courier New"/>
    </w:rPr>
  </w:style>
  <w:style w:type="character" w:customStyle="1" w:styleId="WW8Num29z5">
    <w:name w:val="WW8Num29z5"/>
    <w:rsid w:val="00676CEB"/>
    <w:rPr>
      <w:rFonts w:ascii="Wingdings" w:hAnsi="Wingdings" w:cs="Times New Roman"/>
    </w:rPr>
  </w:style>
  <w:style w:type="character" w:customStyle="1" w:styleId="WW8Num31z1">
    <w:name w:val="WW8Num31z1"/>
    <w:rsid w:val="00676CEB"/>
    <w:rPr>
      <w:b/>
    </w:rPr>
  </w:style>
  <w:style w:type="character" w:customStyle="1" w:styleId="WW8Num32z2">
    <w:name w:val="WW8Num32z2"/>
    <w:rsid w:val="00676CEB"/>
    <w:rPr>
      <w:b w:val="0"/>
    </w:rPr>
  </w:style>
  <w:style w:type="character" w:customStyle="1" w:styleId="WW8Num17z5">
    <w:name w:val="WW8Num17z5"/>
    <w:rsid w:val="00676CEB"/>
    <w:rPr>
      <w:rFonts w:ascii="Times New Roman" w:eastAsia="Times New Roman" w:hAnsi="Times New Roman" w:cs="Times New Roman"/>
      <w:b w:val="0"/>
    </w:rPr>
  </w:style>
  <w:style w:type="character" w:customStyle="1" w:styleId="WW8Num21z2">
    <w:name w:val="WW8Num21z2"/>
    <w:rsid w:val="00676CEB"/>
    <w:rPr>
      <w:b w:val="0"/>
      <w:bCs w:val="0"/>
      <w:i w:val="0"/>
      <w:sz w:val="22"/>
      <w:szCs w:val="22"/>
    </w:rPr>
  </w:style>
  <w:style w:type="character" w:customStyle="1" w:styleId="WW8Num21z3">
    <w:name w:val="WW8Num21z3"/>
    <w:rsid w:val="00676CEB"/>
    <w:rPr>
      <w:b w:val="0"/>
      <w:bCs w:val="0"/>
    </w:rPr>
  </w:style>
  <w:style w:type="character" w:customStyle="1" w:styleId="WW8Num21z4">
    <w:name w:val="WW8Num21z4"/>
    <w:rsid w:val="00676CEB"/>
    <w:rPr>
      <w:b w:val="0"/>
      <w:bCs w:val="0"/>
      <w:i w:val="0"/>
      <w:color w:val="000000"/>
      <w:sz w:val="22"/>
      <w:szCs w:val="22"/>
    </w:rPr>
  </w:style>
  <w:style w:type="character" w:customStyle="1" w:styleId="WW8Num21z5">
    <w:name w:val="WW8Num21z5"/>
    <w:rsid w:val="00676CEB"/>
    <w:rPr>
      <w:rFonts w:ascii="Times New Roman" w:eastAsia="Times New Roman" w:hAnsi="Times New Roman" w:cs="Times New Roman"/>
      <w:b w:val="0"/>
      <w:bCs w:val="0"/>
      <w:i w:val="0"/>
      <w:color w:val="000000"/>
      <w:sz w:val="22"/>
      <w:szCs w:val="22"/>
    </w:rPr>
  </w:style>
  <w:style w:type="character" w:customStyle="1" w:styleId="WW8Num21z6">
    <w:name w:val="WW8Num21z6"/>
    <w:rsid w:val="00676CEB"/>
    <w:rPr>
      <w:rFonts w:ascii="Times New Roman" w:eastAsia="Times New Roman" w:hAnsi="Times New Roman" w:cs="Times New Roman"/>
      <w:b w:val="0"/>
      <w:bCs w:val="0"/>
      <w:color w:val="000000"/>
      <w:sz w:val="22"/>
      <w:szCs w:val="22"/>
    </w:rPr>
  </w:style>
  <w:style w:type="character" w:customStyle="1" w:styleId="WW8Num23z3">
    <w:name w:val="WW8Num23z3"/>
    <w:rsid w:val="00676CEB"/>
    <w:rPr>
      <w:i w:val="0"/>
      <w:iCs w:val="0"/>
    </w:rPr>
  </w:style>
  <w:style w:type="character" w:customStyle="1" w:styleId="WW8Num24z6">
    <w:name w:val="WW8Num24z6"/>
    <w:rsid w:val="00676CEB"/>
    <w:rPr>
      <w:rFonts w:ascii="Times New Roman" w:eastAsia="Times New Roman" w:hAnsi="Times New Roman" w:cs="Times New Roman"/>
      <w:b w:val="0"/>
      <w:bCs w:val="0"/>
      <w:color w:val="000000"/>
    </w:rPr>
  </w:style>
  <w:style w:type="character" w:customStyle="1" w:styleId="WW8Num25z8">
    <w:name w:val="WW8Num25z8"/>
    <w:rsid w:val="00676CEB"/>
    <w:rPr>
      <w:b w:val="0"/>
      <w:sz w:val="22"/>
      <w:szCs w:val="22"/>
    </w:rPr>
  </w:style>
  <w:style w:type="character" w:customStyle="1" w:styleId="WW8Num26z4">
    <w:name w:val="WW8Num26z4"/>
    <w:rsid w:val="00676CEB"/>
    <w:rPr>
      <w:rFonts w:ascii="Times New Roman" w:eastAsia="Times New Roman" w:hAnsi="Times New Roman" w:cs="Times New Roman"/>
      <w:i w:val="0"/>
      <w:sz w:val="22"/>
      <w:szCs w:val="22"/>
    </w:rPr>
  </w:style>
  <w:style w:type="character" w:customStyle="1" w:styleId="WW8Num26z5">
    <w:name w:val="WW8Num26z5"/>
    <w:rsid w:val="00676CEB"/>
    <w:rPr>
      <w:rFonts w:ascii="Times New Roman" w:hAnsi="Times New Roman" w:cs="Times New Roman"/>
      <w:b w:val="0"/>
      <w:i w:val="0"/>
      <w:sz w:val="22"/>
      <w:szCs w:val="22"/>
    </w:rPr>
  </w:style>
  <w:style w:type="character" w:customStyle="1" w:styleId="WW8Num26z6">
    <w:name w:val="WW8Num26z6"/>
    <w:rsid w:val="00676CEB"/>
    <w:rPr>
      <w:b w:val="0"/>
      <w:strike w:val="0"/>
      <w:dstrike w:val="0"/>
      <w:color w:val="000000"/>
    </w:rPr>
  </w:style>
  <w:style w:type="character" w:customStyle="1" w:styleId="WW8Num36z5">
    <w:name w:val="WW8Num36z5"/>
    <w:rsid w:val="00676CEB"/>
    <w:rPr>
      <w:i w:val="0"/>
    </w:rPr>
  </w:style>
  <w:style w:type="character" w:customStyle="1" w:styleId="WW8Num44z0">
    <w:name w:val="WW8Num44z0"/>
    <w:rsid w:val="00676CEB"/>
    <w:rPr>
      <w:b w:val="0"/>
    </w:rPr>
  </w:style>
  <w:style w:type="character" w:customStyle="1" w:styleId="WW8Num44z1">
    <w:name w:val="WW8Num44z1"/>
    <w:rsid w:val="00676CEB"/>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5z0">
    <w:name w:val="WW8Num45z0"/>
    <w:rsid w:val="00676CEB"/>
    <w:rPr>
      <w:b w:val="0"/>
      <w:bCs w:val="0"/>
      <w:i w:val="0"/>
      <w:sz w:val="22"/>
      <w:szCs w:val="22"/>
    </w:rPr>
  </w:style>
  <w:style w:type="character" w:customStyle="1" w:styleId="WW8Num46z0">
    <w:name w:val="WW8Num46z0"/>
    <w:rsid w:val="00676CEB"/>
    <w:rPr>
      <w:i w:val="0"/>
      <w:color w:val="000000"/>
      <w:sz w:val="22"/>
      <w:szCs w:val="22"/>
    </w:rPr>
  </w:style>
  <w:style w:type="character" w:customStyle="1" w:styleId="WW8Num47z0">
    <w:name w:val="WW8Num47z0"/>
    <w:rsid w:val="00676CEB"/>
    <w:rPr>
      <w:b w:val="0"/>
      <w:i w:val="0"/>
      <w:color w:val="000000"/>
      <w:sz w:val="22"/>
      <w:szCs w:val="22"/>
    </w:rPr>
  </w:style>
  <w:style w:type="character" w:customStyle="1" w:styleId="WW8Num47z1">
    <w:name w:val="WW8Num47z1"/>
    <w:rsid w:val="00676CEB"/>
    <w:rPr>
      <w:sz w:val="22"/>
      <w:szCs w:val="22"/>
    </w:rPr>
  </w:style>
  <w:style w:type="character" w:customStyle="1" w:styleId="WW8Num47z2">
    <w:name w:val="WW8Num47z2"/>
    <w:rsid w:val="00676CEB"/>
    <w:rPr>
      <w:b w:val="0"/>
      <w:bCs w:val="0"/>
      <w:i w:val="0"/>
    </w:rPr>
  </w:style>
  <w:style w:type="character" w:customStyle="1" w:styleId="WW8Num47z3">
    <w:name w:val="WW8Num47z3"/>
    <w:rsid w:val="00676CEB"/>
    <w:rPr>
      <w:rFonts w:ascii="Symbol" w:hAnsi="Symbol" w:cs="Symbol"/>
    </w:rPr>
  </w:style>
  <w:style w:type="character" w:customStyle="1" w:styleId="WW8Num47z4">
    <w:name w:val="WW8Num47z4"/>
    <w:rsid w:val="00676CEB"/>
    <w:rPr>
      <w:rFonts w:ascii="Courier New" w:hAnsi="Courier New" w:cs="Courier New"/>
    </w:rPr>
  </w:style>
  <w:style w:type="character" w:customStyle="1" w:styleId="WW8Num47z5">
    <w:name w:val="WW8Num47z5"/>
    <w:rsid w:val="00676CEB"/>
    <w:rPr>
      <w:rFonts w:ascii="Wingdings" w:hAnsi="Wingdings" w:cs="Times New Roman"/>
    </w:rPr>
  </w:style>
  <w:style w:type="character" w:customStyle="1" w:styleId="WW8Num47z6">
    <w:name w:val="WW8Num47z6"/>
    <w:rsid w:val="00676CEB"/>
    <w:rPr>
      <w:rFonts w:ascii="Times New Roman" w:eastAsia="Times New Roman" w:hAnsi="Times New Roman" w:cs="Times New Roman"/>
      <w:i w:val="0"/>
    </w:rPr>
  </w:style>
  <w:style w:type="character" w:customStyle="1" w:styleId="WW8Num48z0">
    <w:name w:val="WW8Num48z0"/>
    <w:rsid w:val="00676CEB"/>
    <w:rPr>
      <w:b w:val="0"/>
      <w:bCs w:val="0"/>
    </w:rPr>
  </w:style>
  <w:style w:type="character" w:customStyle="1" w:styleId="WW8Num49z3">
    <w:name w:val="WW8Num49z3"/>
    <w:rsid w:val="00676CEB"/>
    <w:rPr>
      <w:rFonts w:ascii="Symbol" w:hAnsi="Symbol" w:cs="Symbol"/>
    </w:rPr>
  </w:style>
  <w:style w:type="character" w:customStyle="1" w:styleId="WW8Num50z1">
    <w:name w:val="WW8Num50z1"/>
    <w:rsid w:val="00676CEB"/>
    <w:rPr>
      <w:rFonts w:ascii="Times New Roman" w:eastAsia="Times New Roman" w:hAnsi="Times New Roman" w:cs="Times New Roman"/>
      <w:b w:val="0"/>
      <w:i w:val="0"/>
    </w:rPr>
  </w:style>
  <w:style w:type="character" w:customStyle="1" w:styleId="WW8Num50z2">
    <w:name w:val="WW8Num50z2"/>
    <w:rsid w:val="00676CEB"/>
    <w:rPr>
      <w:rFonts w:ascii="Times New Roman" w:eastAsia="Times New Roman" w:hAnsi="Times New Roman" w:cs="Times New Roman"/>
      <w:b w:val="0"/>
    </w:rPr>
  </w:style>
  <w:style w:type="character" w:customStyle="1" w:styleId="WW8Num51z0">
    <w:name w:val="WW8Num51z0"/>
    <w:rsid w:val="00676CEB"/>
    <w:rPr>
      <w:b w:val="0"/>
      <w:sz w:val="22"/>
      <w:szCs w:val="22"/>
    </w:rPr>
  </w:style>
  <w:style w:type="character" w:customStyle="1" w:styleId="WW8Num51z1">
    <w:name w:val="WW8Num51z1"/>
    <w:rsid w:val="00676CEB"/>
    <w:rPr>
      <w:b/>
    </w:rPr>
  </w:style>
  <w:style w:type="character" w:customStyle="1" w:styleId="WW8Num52z0">
    <w:name w:val="WW8Num52z0"/>
    <w:rsid w:val="00676CEB"/>
    <w:rPr>
      <w:b w:val="0"/>
    </w:rPr>
  </w:style>
  <w:style w:type="character" w:customStyle="1" w:styleId="WW8Num52z1">
    <w:name w:val="WW8Num52z1"/>
    <w:rsid w:val="00676CEB"/>
    <w:rPr>
      <w:b/>
    </w:rPr>
  </w:style>
  <w:style w:type="character" w:customStyle="1" w:styleId="WW8Num52z3">
    <w:name w:val="WW8Num52z3"/>
    <w:rsid w:val="00676CEB"/>
    <w:rPr>
      <w:b w:val="0"/>
      <w:i w:val="0"/>
      <w:sz w:val="22"/>
      <w:szCs w:val="22"/>
    </w:rPr>
  </w:style>
  <w:style w:type="character" w:customStyle="1" w:styleId="WW8Num52z5">
    <w:name w:val="WW8Num52z5"/>
    <w:rsid w:val="00676CEB"/>
    <w:rPr>
      <w:rFonts w:ascii="Times New Roman" w:eastAsia="Times New Roman" w:hAnsi="Times New Roman" w:cs="Times New Roman"/>
      <w:sz w:val="22"/>
      <w:szCs w:val="22"/>
    </w:rPr>
  </w:style>
  <w:style w:type="character" w:customStyle="1" w:styleId="WW8Num53z0">
    <w:name w:val="WW8Num53z0"/>
    <w:rsid w:val="00676CEB"/>
    <w:rPr>
      <w:b w:val="0"/>
      <w:sz w:val="22"/>
      <w:szCs w:val="22"/>
    </w:rPr>
  </w:style>
  <w:style w:type="character" w:customStyle="1" w:styleId="WW8Num54z1">
    <w:name w:val="WW8Num54z1"/>
    <w:rsid w:val="00676CEB"/>
    <w:rPr>
      <w:rFonts w:ascii="Times New Roman" w:eastAsia="Times New Roman" w:hAnsi="Times New Roman" w:cs="Times New Roman"/>
      <w:b w:val="0"/>
      <w:i w:val="0"/>
    </w:rPr>
  </w:style>
  <w:style w:type="character" w:customStyle="1" w:styleId="WW8Num54z2">
    <w:name w:val="WW8Num54z2"/>
    <w:rsid w:val="00676CEB"/>
    <w:rPr>
      <w:rFonts w:ascii="Times New Roman" w:eastAsia="Times New Roman" w:hAnsi="Times New Roman" w:cs="Times New Roman"/>
      <w:b w:val="0"/>
    </w:rPr>
  </w:style>
  <w:style w:type="character" w:customStyle="1" w:styleId="WW8Num55z0">
    <w:name w:val="WW8Num55z0"/>
    <w:rsid w:val="00676CEB"/>
    <w:rPr>
      <w:b w:val="0"/>
      <w:bCs w:val="0"/>
      <w:i w:val="0"/>
      <w:sz w:val="22"/>
      <w:szCs w:val="22"/>
    </w:rPr>
  </w:style>
  <w:style w:type="character" w:customStyle="1" w:styleId="WW8Num56z2">
    <w:name w:val="WW8Num56z2"/>
    <w:rsid w:val="00676CEB"/>
    <w:rPr>
      <w:b/>
      <w:i w:val="0"/>
    </w:rPr>
  </w:style>
  <w:style w:type="character" w:customStyle="1" w:styleId="WW8Num57z0">
    <w:name w:val="WW8Num57z0"/>
    <w:rsid w:val="00676CEB"/>
    <w:rPr>
      <w:i w:val="0"/>
      <w:sz w:val="22"/>
      <w:szCs w:val="22"/>
    </w:rPr>
  </w:style>
  <w:style w:type="character" w:customStyle="1" w:styleId="WW8Num57z2">
    <w:name w:val="WW8Num57z2"/>
    <w:rsid w:val="00676CEB"/>
    <w:rPr>
      <w:b w:val="0"/>
    </w:rPr>
  </w:style>
  <w:style w:type="character" w:customStyle="1" w:styleId="WW8Num57z3">
    <w:name w:val="WW8Num57z3"/>
    <w:rsid w:val="00676CEB"/>
    <w:rPr>
      <w:rFonts w:ascii="Times New Roman" w:eastAsia="Times New Roman" w:hAnsi="Times New Roman" w:cs="Times New Roman"/>
      <w:i w:val="0"/>
    </w:rPr>
  </w:style>
  <w:style w:type="character" w:customStyle="1" w:styleId="WW8Num57z4">
    <w:name w:val="WW8Num57z4"/>
    <w:rsid w:val="00676CEB"/>
    <w:rPr>
      <w:b w:val="0"/>
      <w:bCs w:val="0"/>
      <w:i w:val="0"/>
      <w:color w:val="000000"/>
      <w:sz w:val="22"/>
      <w:szCs w:val="22"/>
    </w:rPr>
  </w:style>
  <w:style w:type="character" w:customStyle="1" w:styleId="WW8Num57z5">
    <w:name w:val="WW8Num57z5"/>
    <w:rsid w:val="00676CEB"/>
    <w:rPr>
      <w:rFonts w:ascii="Times New Roman" w:eastAsia="Times New Roman" w:hAnsi="Times New Roman" w:cs="Times New Roman"/>
      <w:b w:val="0"/>
      <w:bCs w:val="0"/>
      <w:i w:val="0"/>
      <w:color w:val="000000"/>
      <w:sz w:val="22"/>
      <w:szCs w:val="22"/>
    </w:rPr>
  </w:style>
  <w:style w:type="character" w:customStyle="1" w:styleId="WW8Num58z2">
    <w:name w:val="WW8Num58z2"/>
    <w:rsid w:val="00676CEB"/>
    <w:rPr>
      <w:b w:val="0"/>
    </w:rPr>
  </w:style>
  <w:style w:type="character" w:customStyle="1" w:styleId="WW8Num59z0">
    <w:name w:val="WW8Num59z0"/>
    <w:rsid w:val="00676CEB"/>
    <w:rPr>
      <w:rFonts w:ascii="Times New Roman" w:eastAsia="Times New Roman" w:hAnsi="Times New Roman" w:cs="Times New Roman"/>
      <w:sz w:val="22"/>
      <w:szCs w:val="22"/>
    </w:rPr>
  </w:style>
  <w:style w:type="character" w:customStyle="1" w:styleId="WW8Num60z2">
    <w:name w:val="WW8Num60z2"/>
    <w:rsid w:val="00676CEB"/>
    <w:rPr>
      <w:b w:val="0"/>
    </w:rPr>
  </w:style>
  <w:style w:type="character" w:customStyle="1" w:styleId="WW8Num61z0">
    <w:name w:val="WW8Num61z0"/>
    <w:rsid w:val="00676CEB"/>
    <w:rPr>
      <w:b w:val="0"/>
      <w:color w:val="000000"/>
    </w:rPr>
  </w:style>
  <w:style w:type="character" w:customStyle="1" w:styleId="WW8Num61z5">
    <w:name w:val="WW8Num61z5"/>
    <w:rsid w:val="00676CEB"/>
    <w:rPr>
      <w:rFonts w:ascii="Times New Roman" w:eastAsia="Times New Roman" w:hAnsi="Times New Roman" w:cs="Times New Roman"/>
    </w:rPr>
  </w:style>
  <w:style w:type="character" w:customStyle="1" w:styleId="Absatz-Standardschriftart">
    <w:name w:val="Absatz-Standardschriftart"/>
    <w:rsid w:val="00676CEB"/>
  </w:style>
  <w:style w:type="character" w:customStyle="1" w:styleId="WW8Num37z5">
    <w:name w:val="WW8Num37z5"/>
    <w:rsid w:val="00676CEB"/>
    <w:rPr>
      <w:i w:val="0"/>
    </w:rPr>
  </w:style>
  <w:style w:type="character" w:customStyle="1" w:styleId="WW8Num45z1">
    <w:name w:val="WW8Num45z1"/>
    <w:rsid w:val="00676CEB"/>
    <w:rPr>
      <w:b w:val="0"/>
      <w:bCs w:val="0"/>
      <w:sz w:val="22"/>
      <w:szCs w:val="22"/>
    </w:rPr>
  </w:style>
  <w:style w:type="character" w:customStyle="1" w:styleId="WW8Num48z1">
    <w:name w:val="WW8Num48z1"/>
    <w:rsid w:val="00676CEB"/>
    <w:rPr>
      <w:sz w:val="22"/>
      <w:szCs w:val="22"/>
    </w:rPr>
  </w:style>
  <w:style w:type="character" w:customStyle="1" w:styleId="WW8Num48z2">
    <w:name w:val="WW8Num48z2"/>
    <w:rsid w:val="00676CEB"/>
    <w:rPr>
      <w:b w:val="0"/>
      <w:bCs w:val="0"/>
      <w:i w:val="0"/>
    </w:rPr>
  </w:style>
  <w:style w:type="character" w:customStyle="1" w:styleId="WW8Num48z3">
    <w:name w:val="WW8Num48z3"/>
    <w:rsid w:val="00676CEB"/>
    <w:rPr>
      <w:rFonts w:ascii="Symbol" w:hAnsi="Symbol" w:cs="Symbol"/>
    </w:rPr>
  </w:style>
  <w:style w:type="character" w:customStyle="1" w:styleId="WW8Num48z4">
    <w:name w:val="WW8Num48z4"/>
    <w:rsid w:val="00676CEB"/>
    <w:rPr>
      <w:rFonts w:ascii="Courier New" w:hAnsi="Courier New" w:cs="Courier New"/>
    </w:rPr>
  </w:style>
  <w:style w:type="character" w:customStyle="1" w:styleId="WW8Num48z5">
    <w:name w:val="WW8Num48z5"/>
    <w:rsid w:val="00676CEB"/>
    <w:rPr>
      <w:rFonts w:ascii="Wingdings" w:hAnsi="Wingdings" w:cs="Times New Roman"/>
    </w:rPr>
  </w:style>
  <w:style w:type="character" w:customStyle="1" w:styleId="WW8Num48z6">
    <w:name w:val="WW8Num48z6"/>
    <w:rsid w:val="00676CEB"/>
    <w:rPr>
      <w:rFonts w:ascii="Times New Roman" w:eastAsia="Times New Roman" w:hAnsi="Times New Roman" w:cs="Times New Roman"/>
      <w:i w:val="0"/>
    </w:rPr>
  </w:style>
  <w:style w:type="character" w:customStyle="1" w:styleId="WW8Num49z0">
    <w:name w:val="WW8Num49z0"/>
    <w:rsid w:val="00676CEB"/>
    <w:rPr>
      <w:b/>
      <w:bCs/>
    </w:rPr>
  </w:style>
  <w:style w:type="character" w:customStyle="1" w:styleId="WW8Num50z3">
    <w:name w:val="WW8Num50z3"/>
    <w:rsid w:val="00676CEB"/>
    <w:rPr>
      <w:b w:val="0"/>
      <w:i w:val="0"/>
    </w:rPr>
  </w:style>
  <w:style w:type="character" w:customStyle="1" w:styleId="WW8Num51z2">
    <w:name w:val="WW8Num51z2"/>
    <w:rsid w:val="00676CEB"/>
    <w:rPr>
      <w:color w:val="000000"/>
    </w:rPr>
  </w:style>
  <w:style w:type="character" w:customStyle="1" w:styleId="WW8Num53z1">
    <w:name w:val="WW8Num53z1"/>
    <w:rsid w:val="00676CEB"/>
    <w:rPr>
      <w:rFonts w:ascii="Times New Roman" w:eastAsia="Times New Roman" w:hAnsi="Times New Roman" w:cs="Times New Roman"/>
      <w:b w:val="0"/>
    </w:rPr>
  </w:style>
  <w:style w:type="character" w:customStyle="1" w:styleId="WW8Num53z2">
    <w:name w:val="WW8Num53z2"/>
    <w:rsid w:val="00676CEB"/>
    <w:rPr>
      <w:rFonts w:ascii="Times New Roman" w:eastAsia="Times New Roman" w:hAnsi="Times New Roman" w:cs="Times New Roman"/>
      <w:b w:val="0"/>
    </w:rPr>
  </w:style>
  <w:style w:type="character" w:customStyle="1" w:styleId="WW8Num53z3">
    <w:name w:val="WW8Num53z3"/>
    <w:rsid w:val="00676CEB"/>
    <w:rPr>
      <w:b w:val="0"/>
      <w:i w:val="0"/>
      <w:sz w:val="22"/>
      <w:szCs w:val="22"/>
    </w:rPr>
  </w:style>
  <w:style w:type="character" w:customStyle="1" w:styleId="WW8Num53z5">
    <w:name w:val="WW8Num53z5"/>
    <w:rsid w:val="00676CEB"/>
    <w:rPr>
      <w:rFonts w:ascii="Times New Roman" w:eastAsia="Times New Roman" w:hAnsi="Times New Roman" w:cs="Times New Roman"/>
      <w:sz w:val="22"/>
      <w:szCs w:val="22"/>
    </w:rPr>
  </w:style>
  <w:style w:type="character" w:customStyle="1" w:styleId="WW8Num54z0">
    <w:name w:val="WW8Num54z0"/>
    <w:rsid w:val="00676CEB"/>
    <w:rPr>
      <w:b w:val="0"/>
    </w:rPr>
  </w:style>
  <w:style w:type="character" w:customStyle="1" w:styleId="WW8Num55z1">
    <w:name w:val="WW8Num55z1"/>
    <w:rsid w:val="00676CEB"/>
    <w:rPr>
      <w:b/>
    </w:rPr>
  </w:style>
  <w:style w:type="character" w:customStyle="1" w:styleId="WW8Num55z2">
    <w:name w:val="WW8Num55z2"/>
    <w:rsid w:val="00676CEB"/>
    <w:rPr>
      <w:color w:val="000000"/>
    </w:rPr>
  </w:style>
  <w:style w:type="character" w:customStyle="1" w:styleId="WW8Num56z0">
    <w:name w:val="WW8Num56z0"/>
    <w:rsid w:val="00676CEB"/>
    <w:rPr>
      <w:b/>
      <w:i w:val="0"/>
      <w:sz w:val="24"/>
      <w:szCs w:val="28"/>
    </w:rPr>
  </w:style>
  <w:style w:type="character" w:customStyle="1" w:styleId="WW8Num58z0">
    <w:name w:val="WW8Num58z0"/>
    <w:rsid w:val="00676CEB"/>
    <w:rPr>
      <w:i w:val="0"/>
      <w:sz w:val="22"/>
      <w:szCs w:val="22"/>
    </w:rPr>
  </w:style>
  <w:style w:type="character" w:customStyle="1" w:styleId="WW8Num58z1">
    <w:name w:val="WW8Num58z1"/>
    <w:rsid w:val="00676CEB"/>
    <w:rPr>
      <w:i w:val="0"/>
      <w:sz w:val="22"/>
      <w:szCs w:val="22"/>
    </w:rPr>
  </w:style>
  <w:style w:type="character" w:customStyle="1" w:styleId="WW8Num58z3">
    <w:name w:val="WW8Num58z3"/>
    <w:rsid w:val="00676CEB"/>
    <w:rPr>
      <w:b w:val="0"/>
      <w:i w:val="0"/>
      <w:color w:val="000000"/>
    </w:rPr>
  </w:style>
  <w:style w:type="character" w:customStyle="1" w:styleId="WW8Num58z4">
    <w:name w:val="WW8Num58z4"/>
    <w:rsid w:val="00676CEB"/>
    <w:rPr>
      <w:b w:val="0"/>
      <w:bCs w:val="0"/>
      <w:i w:val="0"/>
      <w:color w:val="000000"/>
      <w:sz w:val="22"/>
      <w:szCs w:val="22"/>
    </w:rPr>
  </w:style>
  <w:style w:type="character" w:customStyle="1" w:styleId="WW8Num58z5">
    <w:name w:val="WW8Num58z5"/>
    <w:rsid w:val="00676CEB"/>
    <w:rPr>
      <w:rFonts w:ascii="Times New Roman" w:eastAsia="Times New Roman" w:hAnsi="Times New Roman" w:cs="Times New Roman"/>
      <w:b w:val="0"/>
      <w:bCs w:val="0"/>
      <w:i w:val="0"/>
      <w:color w:val="000000"/>
      <w:sz w:val="22"/>
      <w:szCs w:val="22"/>
    </w:rPr>
  </w:style>
  <w:style w:type="character" w:customStyle="1" w:styleId="WW8Num59z2">
    <w:name w:val="WW8Num59z2"/>
    <w:rsid w:val="00676CEB"/>
    <w:rPr>
      <w:color w:val="000000"/>
    </w:rPr>
  </w:style>
  <w:style w:type="character" w:customStyle="1" w:styleId="WW8Num60z0">
    <w:name w:val="WW8Num60z0"/>
    <w:rsid w:val="00676CEB"/>
    <w:rPr>
      <w:b w:val="0"/>
    </w:rPr>
  </w:style>
  <w:style w:type="character" w:customStyle="1" w:styleId="WW8Num61z2">
    <w:name w:val="WW8Num61z2"/>
    <w:rsid w:val="00676CEB"/>
    <w:rPr>
      <w:rFonts w:ascii="Times New Roman" w:eastAsia="Times New Roman" w:hAnsi="Times New Roman" w:cs="Times New Roman"/>
      <w:b w:val="0"/>
    </w:rPr>
  </w:style>
  <w:style w:type="character" w:customStyle="1" w:styleId="WW8Num62z0">
    <w:name w:val="WW8Num62z0"/>
    <w:rsid w:val="00676CEB"/>
    <w:rPr>
      <w:b w:val="0"/>
      <w:color w:val="000000"/>
    </w:rPr>
  </w:style>
  <w:style w:type="character" w:customStyle="1" w:styleId="WW8Num62z5">
    <w:name w:val="WW8Num62z5"/>
    <w:rsid w:val="00676CEB"/>
    <w:rPr>
      <w:rFonts w:ascii="Times New Roman" w:eastAsia="Times New Roman" w:hAnsi="Times New Roman" w:cs="Times New Roman"/>
    </w:rPr>
  </w:style>
  <w:style w:type="character" w:customStyle="1" w:styleId="WW8Num38z5">
    <w:name w:val="WW8Num38z5"/>
    <w:rsid w:val="00676CEB"/>
    <w:rPr>
      <w:rFonts w:ascii="Times New Roman" w:eastAsia="Times New Roman" w:hAnsi="Times New Roman" w:cs="Times New Roman"/>
    </w:rPr>
  </w:style>
  <w:style w:type="character" w:customStyle="1" w:styleId="WW8Num46z1">
    <w:name w:val="WW8Num46z1"/>
    <w:rsid w:val="00676CEB"/>
    <w:rPr>
      <w:b w:val="0"/>
      <w:bCs w:val="0"/>
      <w:sz w:val="22"/>
      <w:szCs w:val="22"/>
    </w:rPr>
  </w:style>
  <w:style w:type="character" w:customStyle="1" w:styleId="WW8Num49z1">
    <w:name w:val="WW8Num49z1"/>
    <w:rsid w:val="00676CEB"/>
    <w:rPr>
      <w:sz w:val="22"/>
      <w:szCs w:val="22"/>
    </w:rPr>
  </w:style>
  <w:style w:type="character" w:customStyle="1" w:styleId="WW8Num49z2">
    <w:name w:val="WW8Num49z2"/>
    <w:rsid w:val="00676CEB"/>
    <w:rPr>
      <w:b w:val="0"/>
      <w:bCs w:val="0"/>
      <w:i w:val="0"/>
    </w:rPr>
  </w:style>
  <w:style w:type="character" w:customStyle="1" w:styleId="WW8Num49z4">
    <w:name w:val="WW8Num49z4"/>
    <w:rsid w:val="00676CEB"/>
    <w:rPr>
      <w:rFonts w:ascii="Courier New" w:hAnsi="Courier New" w:cs="Courier New"/>
    </w:rPr>
  </w:style>
  <w:style w:type="character" w:customStyle="1" w:styleId="WW8Num49z5">
    <w:name w:val="WW8Num49z5"/>
    <w:rsid w:val="00676CEB"/>
    <w:rPr>
      <w:rFonts w:ascii="Wingdings" w:hAnsi="Wingdings" w:cs="Times New Roman"/>
    </w:rPr>
  </w:style>
  <w:style w:type="character" w:customStyle="1" w:styleId="WW8Num49z6">
    <w:name w:val="WW8Num49z6"/>
    <w:rsid w:val="00676CEB"/>
    <w:rPr>
      <w:rFonts w:ascii="Times New Roman" w:eastAsia="Times New Roman" w:hAnsi="Times New Roman" w:cs="Times New Roman"/>
      <w:i w:val="0"/>
    </w:rPr>
  </w:style>
  <w:style w:type="character" w:customStyle="1" w:styleId="WW8Num50z0">
    <w:name w:val="WW8Num50z0"/>
    <w:rsid w:val="00676CEB"/>
    <w:rPr>
      <w:rFonts w:ascii="Times New Roman" w:eastAsia="Times New Roman" w:hAnsi="Times New Roman" w:cs="Times New Roman"/>
      <w:i w:val="0"/>
    </w:rPr>
  </w:style>
  <w:style w:type="character" w:customStyle="1" w:styleId="WW8Num51z3">
    <w:name w:val="WW8Num51z3"/>
    <w:rsid w:val="00676CEB"/>
    <w:rPr>
      <w:b w:val="0"/>
      <w:i w:val="0"/>
      <w:color w:val="000000"/>
      <w:sz w:val="22"/>
      <w:szCs w:val="22"/>
    </w:rPr>
  </w:style>
  <w:style w:type="character" w:customStyle="1" w:styleId="WW8Num52z2">
    <w:name w:val="WW8Num52z2"/>
    <w:rsid w:val="00676CEB"/>
    <w:rPr>
      <w:color w:val="000000"/>
    </w:rPr>
  </w:style>
  <w:style w:type="character" w:customStyle="1" w:styleId="WW8Num54z3">
    <w:name w:val="WW8Num54z3"/>
    <w:rsid w:val="00676CEB"/>
    <w:rPr>
      <w:b w:val="0"/>
      <w:i w:val="0"/>
      <w:sz w:val="22"/>
      <w:szCs w:val="22"/>
    </w:rPr>
  </w:style>
  <w:style w:type="character" w:customStyle="1" w:styleId="WW8Num54z5">
    <w:name w:val="WW8Num54z5"/>
    <w:rsid w:val="00676CEB"/>
    <w:rPr>
      <w:rFonts w:ascii="Times New Roman" w:eastAsia="Times New Roman" w:hAnsi="Times New Roman" w:cs="Times New Roman"/>
      <w:sz w:val="22"/>
      <w:szCs w:val="22"/>
    </w:rPr>
  </w:style>
  <w:style w:type="character" w:customStyle="1" w:styleId="WW8Num56z1">
    <w:name w:val="WW8Num56z1"/>
    <w:rsid w:val="00676CEB"/>
    <w:rPr>
      <w:rFonts w:ascii="Times New Roman" w:eastAsia="Times New Roman" w:hAnsi="Times New Roman" w:cs="Times New Roman"/>
      <w:b/>
      <w:i w:val="0"/>
    </w:rPr>
  </w:style>
  <w:style w:type="character" w:customStyle="1" w:styleId="WW8Num59z1">
    <w:name w:val="WW8Num59z1"/>
    <w:rsid w:val="00676CEB"/>
    <w:rPr>
      <w:b/>
    </w:rPr>
  </w:style>
  <w:style w:type="character" w:customStyle="1" w:styleId="WW8Num59z3">
    <w:name w:val="WW8Num59z3"/>
    <w:rsid w:val="00676CEB"/>
    <w:rPr>
      <w:b w:val="0"/>
      <w:bCs w:val="0"/>
    </w:rPr>
  </w:style>
  <w:style w:type="character" w:customStyle="1" w:styleId="WW8Num59z4">
    <w:name w:val="WW8Num59z4"/>
    <w:rsid w:val="00676CEB"/>
    <w:rPr>
      <w:b w:val="0"/>
      <w:bCs w:val="0"/>
      <w:i w:val="0"/>
      <w:color w:val="000000"/>
      <w:sz w:val="22"/>
      <w:szCs w:val="22"/>
    </w:rPr>
  </w:style>
  <w:style w:type="character" w:customStyle="1" w:styleId="WW8Num59z5">
    <w:name w:val="WW8Num59z5"/>
    <w:rsid w:val="00676CEB"/>
    <w:rPr>
      <w:rFonts w:ascii="Times New Roman" w:eastAsia="Times New Roman" w:hAnsi="Times New Roman" w:cs="Times New Roman"/>
      <w:b w:val="0"/>
      <w:bCs w:val="0"/>
      <w:i w:val="0"/>
      <w:color w:val="000000"/>
      <w:sz w:val="22"/>
      <w:szCs w:val="22"/>
    </w:rPr>
  </w:style>
  <w:style w:type="character" w:customStyle="1" w:styleId="WW8Num61z6">
    <w:name w:val="WW8Num61z6"/>
    <w:rsid w:val="00676CEB"/>
    <w:rPr>
      <w:b w:val="0"/>
      <w:color w:val="000000"/>
    </w:rPr>
  </w:style>
  <w:style w:type="character" w:customStyle="1" w:styleId="WW8Num59z6">
    <w:name w:val="WW8Num59z6"/>
    <w:rsid w:val="00676CEB"/>
    <w:rPr>
      <w:rFonts w:ascii="Times New Roman" w:eastAsia="Times New Roman" w:hAnsi="Times New Roman" w:cs="Times New Roman"/>
    </w:rPr>
  </w:style>
  <w:style w:type="character" w:customStyle="1" w:styleId="WW8Num14z3">
    <w:name w:val="WW8Num14z3"/>
    <w:rsid w:val="00676CEB"/>
    <w:rPr>
      <w:rFonts w:cs="Times New Roman"/>
    </w:rPr>
  </w:style>
  <w:style w:type="character" w:customStyle="1" w:styleId="WW8Num20z5">
    <w:name w:val="WW8Num20z5"/>
    <w:rsid w:val="00676CEB"/>
    <w:rPr>
      <w:rFonts w:ascii="Times New Roman" w:eastAsia="Times New Roman" w:hAnsi="Times New Roman" w:cs="Times New Roman"/>
      <w:b w:val="0"/>
    </w:rPr>
  </w:style>
  <w:style w:type="character" w:customStyle="1" w:styleId="WW8Num24z3">
    <w:name w:val="WW8Num24z3"/>
    <w:rsid w:val="00676CEB"/>
    <w:rPr>
      <w:b w:val="0"/>
      <w:bCs w:val="0"/>
    </w:rPr>
  </w:style>
  <w:style w:type="character" w:customStyle="1" w:styleId="WW8Num24z4">
    <w:name w:val="WW8Num24z4"/>
    <w:rsid w:val="00676CEB"/>
    <w:rPr>
      <w:b w:val="0"/>
      <w:bCs w:val="0"/>
      <w:i w:val="0"/>
      <w:color w:val="000000"/>
      <w:sz w:val="22"/>
      <w:szCs w:val="22"/>
    </w:rPr>
  </w:style>
  <w:style w:type="character" w:customStyle="1" w:styleId="WW8Num28z5">
    <w:name w:val="WW8Num28z5"/>
    <w:rsid w:val="00676CEB"/>
    <w:rPr>
      <w:rFonts w:ascii="Times New Roman" w:eastAsia="Times New Roman" w:hAnsi="Times New Roman" w:cs="Times New Roman"/>
      <w:b w:val="0"/>
    </w:rPr>
  </w:style>
  <w:style w:type="character" w:customStyle="1" w:styleId="WW8Num28z6">
    <w:name w:val="WW8Num28z6"/>
    <w:rsid w:val="00676CEB"/>
    <w:rPr>
      <w:rFonts w:ascii="Wingdings" w:hAnsi="Wingdings" w:cs="Times New Roman"/>
    </w:rPr>
  </w:style>
  <w:style w:type="character" w:customStyle="1" w:styleId="WW8Num29z7">
    <w:name w:val="WW8Num29z7"/>
    <w:rsid w:val="00676CEB"/>
    <w:rPr>
      <w:b w:val="0"/>
      <w:i w:val="0"/>
      <w:color w:val="000000"/>
      <w:sz w:val="22"/>
      <w:szCs w:val="22"/>
    </w:rPr>
  </w:style>
  <w:style w:type="character" w:customStyle="1" w:styleId="WW8Num29z8">
    <w:name w:val="WW8Num29z8"/>
    <w:rsid w:val="00676CEB"/>
    <w:rPr>
      <w:b w:val="0"/>
      <w:sz w:val="22"/>
      <w:szCs w:val="22"/>
    </w:rPr>
  </w:style>
  <w:style w:type="character" w:customStyle="1" w:styleId="WW8Num30z1">
    <w:name w:val="WW8Num30z1"/>
    <w:rsid w:val="00676CEB"/>
    <w:rPr>
      <w:rFonts w:ascii="Times New Roman" w:eastAsia="Times New Roman" w:hAnsi="Times New Roman" w:cs="Times New Roman"/>
      <w:b w:val="0"/>
      <w:color w:val="000000"/>
    </w:rPr>
  </w:style>
  <w:style w:type="character" w:customStyle="1" w:styleId="WW8Num30z4">
    <w:name w:val="WW8Num30z4"/>
    <w:rsid w:val="00676CEB"/>
    <w:rPr>
      <w:rFonts w:ascii="Times New Roman" w:eastAsia="Times New Roman" w:hAnsi="Times New Roman" w:cs="Times New Roman"/>
      <w:i w:val="0"/>
    </w:rPr>
  </w:style>
  <w:style w:type="character" w:customStyle="1" w:styleId="WW8Num30z5">
    <w:name w:val="WW8Num30z5"/>
    <w:rsid w:val="00676CEB"/>
    <w:rPr>
      <w:rFonts w:ascii="Times New Roman" w:hAnsi="Times New Roman" w:cs="Times New Roman"/>
      <w:b w:val="0"/>
      <w:i w:val="0"/>
    </w:rPr>
  </w:style>
  <w:style w:type="character" w:customStyle="1" w:styleId="WW8Num30z6">
    <w:name w:val="WW8Num30z6"/>
    <w:rsid w:val="00676CEB"/>
    <w:rPr>
      <w:b w:val="0"/>
      <w:strike w:val="0"/>
      <w:dstrike w:val="0"/>
      <w:color w:val="000000"/>
    </w:rPr>
  </w:style>
  <w:style w:type="character" w:customStyle="1" w:styleId="WW8Num30z7">
    <w:name w:val="WW8Num30z7"/>
    <w:rsid w:val="00676CEB"/>
    <w:rPr>
      <w:rFonts w:ascii="Times New Roman" w:eastAsia="Times New Roman" w:hAnsi="Times New Roman" w:cs="Times New Roman"/>
    </w:rPr>
  </w:style>
  <w:style w:type="character" w:customStyle="1" w:styleId="WW8Num34z2">
    <w:name w:val="WW8Num34z2"/>
    <w:rsid w:val="00676CEB"/>
    <w:rPr>
      <w:b w:val="0"/>
    </w:rPr>
  </w:style>
  <w:style w:type="character" w:customStyle="1" w:styleId="WW8Num44z5">
    <w:name w:val="WW8Num44z5"/>
    <w:rsid w:val="00676CEB"/>
    <w:rPr>
      <w:rFonts w:ascii="Times New Roman" w:eastAsia="Times New Roman" w:hAnsi="Times New Roman" w:cs="Times New Roman"/>
    </w:rPr>
  </w:style>
  <w:style w:type="character" w:customStyle="1" w:styleId="WW8Num50z5">
    <w:name w:val="WW8Num50z5"/>
    <w:rsid w:val="00676CEB"/>
    <w:rPr>
      <w:rFonts w:ascii="Times New Roman" w:eastAsia="Times New Roman" w:hAnsi="Times New Roman" w:cs="Times New Roman"/>
    </w:rPr>
  </w:style>
  <w:style w:type="character" w:customStyle="1" w:styleId="WW8Num56z3">
    <w:name w:val="WW8Num56z3"/>
    <w:rsid w:val="00676CEB"/>
    <w:rPr>
      <w:rFonts w:ascii="Symbol" w:hAnsi="Symbol" w:cs="Symbol"/>
    </w:rPr>
  </w:style>
  <w:style w:type="character" w:customStyle="1" w:styleId="WW8Num56z4">
    <w:name w:val="WW8Num56z4"/>
    <w:rsid w:val="00676CEB"/>
    <w:rPr>
      <w:rFonts w:ascii="Courier New" w:hAnsi="Courier New" w:cs="Courier New"/>
    </w:rPr>
  </w:style>
  <w:style w:type="character" w:customStyle="1" w:styleId="WW8Num56z5">
    <w:name w:val="WW8Num56z5"/>
    <w:rsid w:val="00676CEB"/>
    <w:rPr>
      <w:rFonts w:ascii="Times New Roman" w:eastAsia="Times New Roman" w:hAnsi="Times New Roman" w:cs="Times New Roman"/>
    </w:rPr>
  </w:style>
  <w:style w:type="character" w:customStyle="1" w:styleId="WW8Num56z6">
    <w:name w:val="WW8Num56z6"/>
    <w:rsid w:val="00676CEB"/>
    <w:rPr>
      <w:rFonts w:ascii="Times New Roman" w:eastAsia="Times New Roman" w:hAnsi="Times New Roman" w:cs="Times New Roman"/>
      <w:i w:val="0"/>
    </w:rPr>
  </w:style>
  <w:style w:type="character" w:customStyle="1" w:styleId="WW8Num60z1">
    <w:name w:val="WW8Num60z1"/>
    <w:rsid w:val="00676CEB"/>
    <w:rPr>
      <w:sz w:val="22"/>
      <w:szCs w:val="22"/>
    </w:rPr>
  </w:style>
  <w:style w:type="character" w:customStyle="1" w:styleId="WW8Num61z1">
    <w:name w:val="WW8Num61z1"/>
    <w:rsid w:val="00676CEB"/>
    <w:rPr>
      <w:rFonts w:ascii="Times New Roman" w:eastAsia="Times New Roman" w:hAnsi="Times New Roman" w:cs="Times New Roman"/>
      <w:b w:val="0"/>
      <w:i w:val="0"/>
    </w:rPr>
  </w:style>
  <w:style w:type="character" w:customStyle="1" w:styleId="WW8Num61z3">
    <w:name w:val="WW8Num61z3"/>
    <w:rsid w:val="00676CEB"/>
    <w:rPr>
      <w:b w:val="0"/>
      <w:i w:val="0"/>
    </w:rPr>
  </w:style>
  <w:style w:type="character" w:customStyle="1" w:styleId="WW8Num63z1">
    <w:name w:val="WW8Num63z1"/>
    <w:rsid w:val="00676CEB"/>
    <w:rPr>
      <w:b/>
    </w:rPr>
  </w:style>
  <w:style w:type="character" w:customStyle="1" w:styleId="WW8Num63z2">
    <w:name w:val="WW8Num63z2"/>
    <w:rsid w:val="00676CEB"/>
    <w:rPr>
      <w:color w:val="000000"/>
    </w:rPr>
  </w:style>
  <w:style w:type="character" w:customStyle="1" w:styleId="WW8Num64z0">
    <w:name w:val="WW8Num64z0"/>
    <w:rsid w:val="00676CEB"/>
    <w:rPr>
      <w:sz w:val="21"/>
      <w:szCs w:val="21"/>
    </w:rPr>
  </w:style>
  <w:style w:type="character" w:customStyle="1" w:styleId="WW8Num65z2">
    <w:name w:val="WW8Num65z2"/>
    <w:rsid w:val="00676CEB"/>
    <w:rPr>
      <w:b w:val="0"/>
    </w:rPr>
  </w:style>
  <w:style w:type="character" w:customStyle="1" w:styleId="WW8Num18z2">
    <w:name w:val="WW8Num18z2"/>
    <w:rsid w:val="00676CEB"/>
    <w:rPr>
      <w:rFonts w:ascii="Times New Roman" w:eastAsia="Times New Roman" w:hAnsi="Times New Roman" w:cs="Times New Roman"/>
      <w:b/>
    </w:rPr>
  </w:style>
  <w:style w:type="character" w:customStyle="1" w:styleId="WW8Num18z3">
    <w:name w:val="WW8Num18z3"/>
    <w:rsid w:val="00676CEB"/>
    <w:rPr>
      <w:b/>
    </w:rPr>
  </w:style>
  <w:style w:type="character" w:customStyle="1" w:styleId="WW8Num18z6">
    <w:name w:val="WW8Num18z6"/>
    <w:rsid w:val="00676CEB"/>
    <w:rPr>
      <w:rFonts w:ascii="Times New Roman" w:eastAsia="Times New Roman" w:hAnsi="Times New Roman" w:cs="Times New Roman"/>
    </w:rPr>
  </w:style>
  <w:style w:type="character" w:customStyle="1" w:styleId="WW8Num20z2">
    <w:name w:val="WW8Num20z2"/>
    <w:rsid w:val="00676CEB"/>
    <w:rPr>
      <w:b w:val="0"/>
      <w:i w:val="0"/>
      <w:color w:val="000000"/>
    </w:rPr>
  </w:style>
  <w:style w:type="character" w:customStyle="1" w:styleId="WW8Num20z4">
    <w:name w:val="WW8Num20z4"/>
    <w:rsid w:val="00676CEB"/>
    <w:rPr>
      <w:b w:val="0"/>
      <w:color w:val="000000"/>
    </w:rPr>
  </w:style>
  <w:style w:type="character" w:customStyle="1" w:styleId="WW8Num20z7">
    <w:name w:val="WW8Num20z7"/>
    <w:rsid w:val="00676CEB"/>
    <w:rPr>
      <w:rFonts w:ascii="Times New Roman" w:eastAsia="Times New Roman" w:hAnsi="Times New Roman" w:cs="Times New Roman"/>
      <w:b w:val="0"/>
      <w:color w:val="000000"/>
    </w:rPr>
  </w:style>
  <w:style w:type="character" w:customStyle="1" w:styleId="WW8Num22z2">
    <w:name w:val="WW8Num22z2"/>
    <w:rsid w:val="00676CEB"/>
    <w:rPr>
      <w:b w:val="0"/>
      <w:i w:val="0"/>
    </w:rPr>
  </w:style>
  <w:style w:type="character" w:customStyle="1" w:styleId="WW8Num22z3">
    <w:name w:val="WW8Num22z3"/>
    <w:rsid w:val="00676CEB"/>
    <w:rPr>
      <w:rFonts w:cs="Times New Roman"/>
    </w:rPr>
  </w:style>
  <w:style w:type="character" w:customStyle="1" w:styleId="WW8Num30z2">
    <w:name w:val="WW8Num30z2"/>
    <w:rsid w:val="00676CEB"/>
    <w:rPr>
      <w:rFonts w:ascii="Times New Roman" w:eastAsia="Times New Roman" w:hAnsi="Times New Roman" w:cs="Times New Roman"/>
    </w:rPr>
  </w:style>
  <w:style w:type="character" w:customStyle="1" w:styleId="WW8Num33z1">
    <w:name w:val="WW8Num33z1"/>
    <w:rsid w:val="00676CEB"/>
    <w:rPr>
      <w:b w:val="0"/>
      <w:bCs w:val="0"/>
      <w:i w:val="0"/>
    </w:rPr>
  </w:style>
  <w:style w:type="character" w:customStyle="1" w:styleId="WW8Num33z2">
    <w:name w:val="WW8Num33z2"/>
    <w:rsid w:val="00676CEB"/>
    <w:rPr>
      <w:b w:val="0"/>
      <w:bCs w:val="0"/>
      <w:i w:val="0"/>
      <w:sz w:val="22"/>
      <w:szCs w:val="22"/>
    </w:rPr>
  </w:style>
  <w:style w:type="character" w:customStyle="1" w:styleId="WW8Num33z3">
    <w:name w:val="WW8Num33z3"/>
    <w:rsid w:val="00676CEB"/>
    <w:rPr>
      <w:b w:val="0"/>
      <w:bCs w:val="0"/>
    </w:rPr>
  </w:style>
  <w:style w:type="character" w:customStyle="1" w:styleId="WW8Num33z4">
    <w:name w:val="WW8Num33z4"/>
    <w:rsid w:val="00676CEB"/>
    <w:rPr>
      <w:b w:val="0"/>
      <w:bCs w:val="0"/>
      <w:i w:val="0"/>
      <w:color w:val="000000"/>
      <w:sz w:val="22"/>
      <w:szCs w:val="22"/>
    </w:rPr>
  </w:style>
  <w:style w:type="character" w:customStyle="1" w:styleId="WW8Num33z5">
    <w:name w:val="WW8Num33z5"/>
    <w:rsid w:val="00676CEB"/>
    <w:rPr>
      <w:rFonts w:ascii="Times New Roman" w:eastAsia="Times New Roman" w:hAnsi="Times New Roman" w:cs="Times New Roman"/>
      <w:b w:val="0"/>
      <w:bCs w:val="0"/>
      <w:i w:val="0"/>
      <w:color w:val="000000"/>
      <w:sz w:val="22"/>
      <w:szCs w:val="22"/>
    </w:rPr>
  </w:style>
  <w:style w:type="character" w:customStyle="1" w:styleId="WW8Num33z6">
    <w:name w:val="WW8Num33z6"/>
    <w:rsid w:val="00676CEB"/>
    <w:rPr>
      <w:rFonts w:ascii="Times New Roman" w:eastAsia="Times New Roman" w:hAnsi="Times New Roman" w:cs="Times New Roman"/>
      <w:b w:val="0"/>
      <w:bCs w:val="0"/>
      <w:color w:val="000000"/>
    </w:rPr>
  </w:style>
  <w:style w:type="character" w:customStyle="1" w:styleId="WW8Num36z3">
    <w:name w:val="WW8Num36z3"/>
    <w:rsid w:val="00676CEB"/>
    <w:rPr>
      <w:i w:val="0"/>
      <w:iCs w:val="0"/>
    </w:rPr>
  </w:style>
  <w:style w:type="character" w:customStyle="1" w:styleId="WW8Num37z6">
    <w:name w:val="WW8Num37z6"/>
    <w:rsid w:val="00676CEB"/>
    <w:rPr>
      <w:rFonts w:ascii="Wingdings" w:hAnsi="Wingdings" w:cs="Times New Roman"/>
    </w:rPr>
  </w:style>
  <w:style w:type="character" w:customStyle="1" w:styleId="WW8Num38z7">
    <w:name w:val="WW8Num38z7"/>
    <w:rsid w:val="00676CEB"/>
    <w:rPr>
      <w:b w:val="0"/>
      <w:i w:val="0"/>
      <w:color w:val="000000"/>
      <w:sz w:val="22"/>
      <w:szCs w:val="22"/>
    </w:rPr>
  </w:style>
  <w:style w:type="character" w:customStyle="1" w:styleId="WW8Num38z8">
    <w:name w:val="WW8Num38z8"/>
    <w:rsid w:val="00676CEB"/>
    <w:rPr>
      <w:b w:val="0"/>
      <w:sz w:val="22"/>
      <w:szCs w:val="22"/>
    </w:rPr>
  </w:style>
  <w:style w:type="character" w:customStyle="1" w:styleId="WW8Num39z4">
    <w:name w:val="WW8Num39z4"/>
    <w:rsid w:val="00676CEB"/>
    <w:rPr>
      <w:rFonts w:ascii="Times New Roman" w:eastAsia="Times New Roman" w:hAnsi="Times New Roman" w:cs="Times New Roman"/>
      <w:i w:val="0"/>
    </w:rPr>
  </w:style>
  <w:style w:type="character" w:customStyle="1" w:styleId="WW8Num39z5">
    <w:name w:val="WW8Num39z5"/>
    <w:rsid w:val="00676CEB"/>
    <w:rPr>
      <w:rFonts w:ascii="Times New Roman" w:hAnsi="Times New Roman" w:cs="Times New Roman"/>
      <w:b w:val="0"/>
      <w:i w:val="0"/>
    </w:rPr>
  </w:style>
  <w:style w:type="character" w:customStyle="1" w:styleId="WW8Num39z6">
    <w:name w:val="WW8Num39z6"/>
    <w:rsid w:val="00676CEB"/>
    <w:rPr>
      <w:b w:val="0"/>
      <w:strike w:val="0"/>
      <w:dstrike w:val="0"/>
      <w:color w:val="000000"/>
    </w:rPr>
  </w:style>
  <w:style w:type="character" w:customStyle="1" w:styleId="WW8Num39z7">
    <w:name w:val="WW8Num39z7"/>
    <w:rsid w:val="00676CEB"/>
    <w:rPr>
      <w:rFonts w:ascii="Times New Roman" w:eastAsia="Times New Roman" w:hAnsi="Times New Roman" w:cs="Times New Roman"/>
    </w:rPr>
  </w:style>
  <w:style w:type="character" w:customStyle="1" w:styleId="WW8Num40z2">
    <w:name w:val="WW8Num40z2"/>
    <w:rsid w:val="00676CEB"/>
    <w:rPr>
      <w:rFonts w:ascii="Times New Roman" w:eastAsia="Times New Roman" w:hAnsi="Times New Roman" w:cs="Times New Roman"/>
      <w:b w:val="0"/>
    </w:rPr>
  </w:style>
  <w:style w:type="character" w:customStyle="1" w:styleId="WW8Num40z6">
    <w:name w:val="WW8Num40z6"/>
    <w:rsid w:val="00676CEB"/>
    <w:rPr>
      <w:b w:val="0"/>
      <w:color w:val="000000"/>
    </w:rPr>
  </w:style>
  <w:style w:type="character" w:customStyle="1" w:styleId="WW8Num44z4">
    <w:name w:val="WW8Num44z4"/>
    <w:rsid w:val="00676CEB"/>
    <w:rPr>
      <w:rFonts w:ascii="Times New Roman" w:eastAsia="Times New Roman" w:hAnsi="Times New Roman" w:cs="Times New Roman"/>
      <w:color w:val="000000"/>
    </w:rPr>
  </w:style>
  <w:style w:type="character" w:customStyle="1" w:styleId="WW8Num44z6">
    <w:name w:val="WW8Num44z6"/>
    <w:rsid w:val="00676CEB"/>
    <w:rPr>
      <w:b w:val="0"/>
      <w:i w:val="0"/>
      <w:sz w:val="20"/>
      <w:szCs w:val="20"/>
    </w:rPr>
  </w:style>
  <w:style w:type="character" w:customStyle="1" w:styleId="WW8Num45z2">
    <w:name w:val="WW8Num45z2"/>
    <w:rsid w:val="00676CEB"/>
    <w:rPr>
      <w:b w:val="0"/>
    </w:rPr>
  </w:style>
  <w:style w:type="character" w:customStyle="1" w:styleId="WW8Num46z2">
    <w:name w:val="WW8Num46z2"/>
    <w:rsid w:val="00676CEB"/>
    <w:rPr>
      <w:i w:val="0"/>
    </w:rPr>
  </w:style>
  <w:style w:type="character" w:customStyle="1" w:styleId="WW8Num62z1">
    <w:name w:val="WW8Num62z1"/>
    <w:rsid w:val="00676CEB"/>
    <w:rPr>
      <w:rFonts w:ascii="Times New Roman" w:eastAsia="Times New Roman" w:hAnsi="Times New Roman" w:cs="Times New Roman"/>
      <w:b w:val="0"/>
      <w:i w:val="0"/>
    </w:rPr>
  </w:style>
  <w:style w:type="character" w:customStyle="1" w:styleId="WW8Num62z2">
    <w:name w:val="WW8Num62z2"/>
    <w:rsid w:val="00676CEB"/>
    <w:rPr>
      <w:rFonts w:ascii="Times New Roman" w:eastAsia="Times New Roman" w:hAnsi="Times New Roman" w:cs="Times New Roman"/>
      <w:b w:val="0"/>
    </w:rPr>
  </w:style>
  <w:style w:type="character" w:customStyle="1" w:styleId="WW8Num62z3">
    <w:name w:val="WW8Num62z3"/>
    <w:rsid w:val="00676CEB"/>
    <w:rPr>
      <w:b w:val="0"/>
      <w:i w:val="0"/>
    </w:rPr>
  </w:style>
  <w:style w:type="character" w:customStyle="1" w:styleId="WW8Num65z0">
    <w:name w:val="WW8Num65z0"/>
    <w:rsid w:val="00676CEB"/>
    <w:rPr>
      <w:b w:val="0"/>
    </w:rPr>
  </w:style>
  <w:style w:type="character" w:customStyle="1" w:styleId="WW8Num65z1">
    <w:name w:val="WW8Num65z1"/>
    <w:rsid w:val="00676CEB"/>
    <w:rPr>
      <w:rFonts w:ascii="Times New Roman" w:eastAsia="Times New Roman" w:hAnsi="Times New Roman" w:cs="Times New Roman"/>
      <w:b w:val="0"/>
    </w:rPr>
  </w:style>
  <w:style w:type="character" w:customStyle="1" w:styleId="WW8Num66z0">
    <w:name w:val="WW8Num66z0"/>
    <w:rsid w:val="00676CEB"/>
    <w:rPr>
      <w:b w:val="0"/>
      <w:sz w:val="22"/>
      <w:szCs w:val="22"/>
    </w:rPr>
  </w:style>
  <w:style w:type="character" w:customStyle="1" w:styleId="WW8Num67z0">
    <w:name w:val="WW8Num67z0"/>
    <w:rsid w:val="00676CEB"/>
    <w:rPr>
      <w:b w:val="0"/>
      <w:bCs w:val="0"/>
      <w:i w:val="0"/>
    </w:rPr>
  </w:style>
  <w:style w:type="character" w:customStyle="1" w:styleId="WW8Num68z0">
    <w:name w:val="WW8Num68z0"/>
    <w:rsid w:val="00676CEB"/>
    <w:rPr>
      <w:b/>
      <w:i w:val="0"/>
      <w:sz w:val="24"/>
      <w:szCs w:val="28"/>
    </w:rPr>
  </w:style>
  <w:style w:type="character" w:customStyle="1" w:styleId="WW8Num68z1">
    <w:name w:val="WW8Num68z1"/>
    <w:rsid w:val="00676CEB"/>
    <w:rPr>
      <w:rFonts w:ascii="Times New Roman" w:eastAsia="Times New Roman" w:hAnsi="Times New Roman" w:cs="Times New Roman"/>
      <w:b/>
      <w:i w:val="0"/>
    </w:rPr>
  </w:style>
  <w:style w:type="character" w:customStyle="1" w:styleId="WW8Num68z2">
    <w:name w:val="WW8Num68z2"/>
    <w:rsid w:val="00676CEB"/>
    <w:rPr>
      <w:b/>
      <w:i w:val="0"/>
    </w:rPr>
  </w:style>
  <w:style w:type="character" w:customStyle="1" w:styleId="WW8Num68z3">
    <w:name w:val="WW8Num68z3"/>
    <w:rsid w:val="00676CEB"/>
    <w:rPr>
      <w:rFonts w:ascii="Symbol" w:hAnsi="Symbol" w:cs="Symbol"/>
    </w:rPr>
  </w:style>
  <w:style w:type="character" w:customStyle="1" w:styleId="WW8Num68z4">
    <w:name w:val="WW8Num68z4"/>
    <w:rsid w:val="00676CEB"/>
    <w:rPr>
      <w:rFonts w:ascii="Courier New" w:hAnsi="Courier New" w:cs="Courier New"/>
    </w:rPr>
  </w:style>
  <w:style w:type="character" w:customStyle="1" w:styleId="WW8Num68z5">
    <w:name w:val="WW8Num68z5"/>
    <w:rsid w:val="00676CEB"/>
    <w:rPr>
      <w:rFonts w:ascii="Wingdings" w:hAnsi="Wingdings" w:cs="Wingdings"/>
    </w:rPr>
  </w:style>
  <w:style w:type="character" w:customStyle="1" w:styleId="WW8Num68z6">
    <w:name w:val="WW8Num68z6"/>
    <w:rsid w:val="00676CEB"/>
    <w:rPr>
      <w:rFonts w:ascii="Times New Roman" w:eastAsia="Times New Roman" w:hAnsi="Times New Roman" w:cs="Times New Roman"/>
      <w:i w:val="0"/>
    </w:rPr>
  </w:style>
  <w:style w:type="character" w:customStyle="1" w:styleId="WW8Num69z0">
    <w:name w:val="WW8Num69z0"/>
    <w:rsid w:val="00676CEB"/>
    <w:rPr>
      <w:rFonts w:ascii="Times New Roman" w:eastAsia="Times New Roman" w:hAnsi="Times New Roman" w:cs="Times New Roman"/>
    </w:rPr>
  </w:style>
  <w:style w:type="character" w:customStyle="1" w:styleId="WW8Num70z3">
    <w:name w:val="WW8Num70z3"/>
    <w:rsid w:val="00676CEB"/>
    <w:rPr>
      <w:b w:val="0"/>
      <w:i w:val="0"/>
      <w:color w:val="000000"/>
    </w:rPr>
  </w:style>
  <w:style w:type="character" w:customStyle="1" w:styleId="Domylnaczcionkaakapitu1">
    <w:name w:val="Domyślna czcionka akapitu1"/>
    <w:rsid w:val="00676CEB"/>
  </w:style>
  <w:style w:type="character" w:styleId="Numerstrony">
    <w:name w:val="page number"/>
    <w:basedOn w:val="Domylnaczcionkaakapitu1"/>
    <w:rsid w:val="00676CEB"/>
  </w:style>
  <w:style w:type="character" w:customStyle="1" w:styleId="Internetlink">
    <w:name w:val="Internet link"/>
    <w:rsid w:val="00676CEB"/>
    <w:rPr>
      <w:color w:val="0000FF"/>
      <w:u w:val="single"/>
    </w:rPr>
  </w:style>
  <w:style w:type="character" w:customStyle="1" w:styleId="VisitedInternetLink">
    <w:name w:val="Visited Internet Link"/>
    <w:rsid w:val="00676CEB"/>
    <w:rPr>
      <w:color w:val="800080"/>
      <w:u w:val="single"/>
    </w:rPr>
  </w:style>
  <w:style w:type="character" w:customStyle="1" w:styleId="FootnoteCharacters">
    <w:name w:val="Footnote Characters"/>
    <w:rsid w:val="00676CEB"/>
    <w:rPr>
      <w:position w:val="0"/>
      <w:vertAlign w:val="superscript"/>
    </w:rPr>
  </w:style>
  <w:style w:type="character" w:customStyle="1" w:styleId="EndnoteCharacters">
    <w:name w:val="Endnote Characters"/>
    <w:rsid w:val="00676CEB"/>
    <w:rPr>
      <w:position w:val="0"/>
      <w:vertAlign w:val="superscript"/>
    </w:rPr>
  </w:style>
  <w:style w:type="character" w:customStyle="1" w:styleId="ZnakZnak">
    <w:name w:val="Znak Znak"/>
    <w:rsid w:val="00676CEB"/>
    <w:rPr>
      <w:sz w:val="24"/>
      <w:lang w:val="pl-PL" w:bidi="ar-SA"/>
    </w:rPr>
  </w:style>
  <w:style w:type="character" w:customStyle="1" w:styleId="Odwoaniedokomentarza1">
    <w:name w:val="Odwołanie do komentarza1"/>
    <w:rsid w:val="00676CEB"/>
    <w:rPr>
      <w:sz w:val="16"/>
      <w:szCs w:val="16"/>
    </w:rPr>
  </w:style>
  <w:style w:type="character" w:customStyle="1" w:styleId="TekstpodstawowyZnak">
    <w:name w:val="Tekst podstawowy Znak"/>
    <w:rsid w:val="00676CEB"/>
    <w:rPr>
      <w:sz w:val="24"/>
      <w:lang w:val="pl-PL" w:bidi="ar-SA"/>
    </w:rPr>
  </w:style>
  <w:style w:type="character" w:customStyle="1" w:styleId="ZnakZnakZnak">
    <w:name w:val="Znak Znak Znak"/>
    <w:rsid w:val="00676CEB"/>
    <w:rPr>
      <w:sz w:val="24"/>
      <w:lang w:val="pl-PL" w:bidi="ar-SA"/>
    </w:rPr>
  </w:style>
  <w:style w:type="character" w:customStyle="1" w:styleId="ZnakZnak1">
    <w:name w:val="Znak Znak1"/>
    <w:rsid w:val="00676CEB"/>
    <w:rPr>
      <w:sz w:val="28"/>
      <w:lang w:val="pl-PL" w:bidi="ar-SA"/>
    </w:rPr>
  </w:style>
  <w:style w:type="character" w:customStyle="1" w:styleId="ZnakZnak1ZnakZnakZnak1">
    <w:name w:val="Znak Znak1 Znak Znak Znak1"/>
    <w:rsid w:val="00676CEB"/>
    <w:rPr>
      <w:sz w:val="28"/>
      <w:lang w:val="pl-PL" w:bidi="ar-SA"/>
    </w:rPr>
  </w:style>
  <w:style w:type="character" w:customStyle="1" w:styleId="item">
    <w:name w:val="item"/>
    <w:basedOn w:val="Domylnaczcionkaakapitu1"/>
    <w:rsid w:val="00676CEB"/>
  </w:style>
  <w:style w:type="character" w:customStyle="1" w:styleId="TekstpodstawowyZnak1">
    <w:name w:val="Tekst podstawowy Znak1"/>
    <w:rsid w:val="00676CEB"/>
    <w:rPr>
      <w:sz w:val="24"/>
      <w:lang w:val="pl-PL" w:bidi="ar-SA"/>
    </w:rPr>
  </w:style>
  <w:style w:type="character" w:customStyle="1" w:styleId="ZnakZnak3">
    <w:name w:val="Znak Znak3"/>
    <w:rsid w:val="00676CEB"/>
    <w:rPr>
      <w:rFonts w:ascii="Times New Roman" w:eastAsia="Times New Roman" w:hAnsi="Times New Roman" w:cs="Times New Roman"/>
      <w:sz w:val="24"/>
      <w:szCs w:val="20"/>
    </w:rPr>
  </w:style>
  <w:style w:type="character" w:customStyle="1" w:styleId="txt-new">
    <w:name w:val="txt-new"/>
    <w:basedOn w:val="Domylnaczcionkaakapitu1"/>
    <w:rsid w:val="00676CEB"/>
  </w:style>
  <w:style w:type="character" w:customStyle="1" w:styleId="tabulatory">
    <w:name w:val="tabulatory"/>
    <w:basedOn w:val="Domylnaczcionkaakapitu1"/>
    <w:rsid w:val="00676CEB"/>
  </w:style>
  <w:style w:type="character" w:customStyle="1" w:styleId="Bullets">
    <w:name w:val="Bullets"/>
    <w:rsid w:val="00676CEB"/>
    <w:rPr>
      <w:rFonts w:ascii="OpenSymbol, 'Arial Unicode MS'" w:eastAsia="OpenSymbol, 'Arial Unicode MS'" w:hAnsi="OpenSymbol, 'Arial Unicode MS'" w:cs="OpenSymbol, 'Arial Unicode MS'"/>
    </w:rPr>
  </w:style>
  <w:style w:type="character" w:customStyle="1" w:styleId="ZnakZnak1ZnakZnakZnak">
    <w:name w:val="Znak Znak1 Znak Znak Znak"/>
    <w:rsid w:val="00676CEB"/>
    <w:rPr>
      <w:sz w:val="28"/>
      <w:lang w:val="pl-PL" w:bidi="ar-SA"/>
    </w:rPr>
  </w:style>
  <w:style w:type="character" w:customStyle="1" w:styleId="NumberingSymbols">
    <w:name w:val="Numbering Symbols"/>
    <w:rsid w:val="00676CEB"/>
    <w:rPr>
      <w:sz w:val="22"/>
      <w:szCs w:val="22"/>
    </w:rPr>
  </w:style>
  <w:style w:type="character" w:customStyle="1" w:styleId="Symbolewypunktowania">
    <w:name w:val="Symbole wypunktowania"/>
    <w:rsid w:val="00676CEB"/>
    <w:rPr>
      <w:rFonts w:ascii="Times New Roman" w:eastAsia="OpenSymbol, 'Arial Unicode MS'" w:hAnsi="Times New Roman" w:cs="OpenSymbol, 'Arial Unicode MS'"/>
      <w:sz w:val="22"/>
      <w:szCs w:val="22"/>
    </w:rPr>
  </w:style>
  <w:style w:type="character" w:customStyle="1" w:styleId="WW8Num46z7">
    <w:name w:val="WW8Num46z7"/>
    <w:rsid w:val="00676CEB"/>
    <w:rPr>
      <w:color w:val="000000"/>
    </w:rPr>
  </w:style>
  <w:style w:type="character" w:customStyle="1" w:styleId="WW8Num38z3">
    <w:name w:val="WW8Num38z3"/>
    <w:rsid w:val="00676CEB"/>
    <w:rPr>
      <w:i w:val="0"/>
      <w:iCs w:val="0"/>
    </w:rPr>
  </w:style>
  <w:style w:type="character" w:customStyle="1" w:styleId="WW8Num38z6">
    <w:name w:val="WW8Num38z6"/>
    <w:rsid w:val="00676CEB"/>
    <w:rPr>
      <w:rFonts w:ascii="Times New Roman" w:hAnsi="Times New Roman" w:cs="Times New Roman"/>
      <w:i w:val="0"/>
      <w:color w:val="000000"/>
    </w:rPr>
  </w:style>
  <w:style w:type="character" w:customStyle="1" w:styleId="WW8Num55z3">
    <w:name w:val="WW8Num55z3"/>
    <w:rsid w:val="00676CEB"/>
    <w:rPr>
      <w:b w:val="0"/>
    </w:rPr>
  </w:style>
  <w:style w:type="character" w:customStyle="1" w:styleId="WW8Num55z6">
    <w:name w:val="WW8Num55z6"/>
    <w:rsid w:val="00676CEB"/>
    <w:rPr>
      <w:rFonts w:ascii="Times New Roman" w:eastAsia="Times New Roman" w:hAnsi="Times New Roman" w:cs="Times New Roman"/>
    </w:rPr>
  </w:style>
  <w:style w:type="character" w:customStyle="1" w:styleId="WW8Num34z1">
    <w:name w:val="WW8Num34z1"/>
    <w:rsid w:val="00676CEB"/>
    <w:rPr>
      <w:rFonts w:ascii="Times New Roman" w:eastAsia="Times New Roman" w:hAnsi="Times New Roman" w:cs="Times New Roman"/>
    </w:rPr>
  </w:style>
  <w:style w:type="character" w:customStyle="1" w:styleId="WW8Num34z3">
    <w:name w:val="WW8Num34z3"/>
    <w:rsid w:val="00676CEB"/>
    <w:rPr>
      <w:b w:val="0"/>
    </w:rPr>
  </w:style>
  <w:style w:type="character" w:customStyle="1" w:styleId="ZnakZnak1ZnakZnak1">
    <w:name w:val="Znak Znak1 Znak Znak1"/>
    <w:rsid w:val="00676CEB"/>
    <w:rPr>
      <w:sz w:val="28"/>
      <w:szCs w:val="28"/>
      <w:lang w:val="pl-PL"/>
    </w:rPr>
  </w:style>
  <w:style w:type="character" w:customStyle="1" w:styleId="Linenumbering">
    <w:name w:val="Line numbering"/>
    <w:rsid w:val="00676CEB"/>
  </w:style>
  <w:style w:type="character" w:customStyle="1" w:styleId="WW8Num88z0">
    <w:name w:val="WW8Num88z0"/>
    <w:rsid w:val="00676CEB"/>
    <w:rPr>
      <w:rFonts w:ascii="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sid w:val="00676CEB"/>
    <w:rPr>
      <w:b w:val="0"/>
      <w:sz w:val="22"/>
      <w:szCs w:val="22"/>
    </w:rPr>
  </w:style>
  <w:style w:type="character" w:customStyle="1" w:styleId="WW8Num71z0">
    <w:name w:val="WW8Num71z0"/>
    <w:rsid w:val="00676CEB"/>
    <w:rPr>
      <w:rFonts w:ascii="Wingdings" w:hAnsi="Wingdings" w:cs="Wingdings"/>
    </w:rPr>
  </w:style>
  <w:style w:type="character" w:customStyle="1" w:styleId="WW8Num71z1">
    <w:name w:val="WW8Num71z1"/>
    <w:rsid w:val="00676CEB"/>
    <w:rPr>
      <w:rFonts w:ascii="Courier New" w:hAnsi="Courier New" w:cs="Courier New"/>
    </w:rPr>
  </w:style>
  <w:style w:type="character" w:customStyle="1" w:styleId="WW8Num71z3">
    <w:name w:val="WW8Num71z3"/>
    <w:rsid w:val="00676CEB"/>
    <w:rPr>
      <w:rFonts w:ascii="Symbol" w:hAnsi="Symbol" w:cs="Symbol"/>
    </w:rPr>
  </w:style>
  <w:style w:type="character" w:customStyle="1" w:styleId="WW8Num30z3">
    <w:name w:val="WW8Num30z3"/>
    <w:rsid w:val="00676CEB"/>
    <w:rPr>
      <w:rFonts w:ascii="Symbol" w:hAnsi="Symbol" w:cs="Symbol"/>
    </w:rPr>
  </w:style>
  <w:style w:type="character" w:customStyle="1" w:styleId="WW8Num64z1">
    <w:name w:val="WW8Num64z1"/>
    <w:rsid w:val="00676CEB"/>
  </w:style>
  <w:style w:type="character" w:customStyle="1" w:styleId="WW8Num64z2">
    <w:name w:val="WW8Num64z2"/>
    <w:rsid w:val="00676CEB"/>
  </w:style>
  <w:style w:type="character" w:customStyle="1" w:styleId="WW8Num64z3">
    <w:name w:val="WW8Num64z3"/>
    <w:rsid w:val="00676CEB"/>
  </w:style>
  <w:style w:type="character" w:customStyle="1" w:styleId="WW8Num64z4">
    <w:name w:val="WW8Num64z4"/>
    <w:rsid w:val="00676CEB"/>
  </w:style>
  <w:style w:type="character" w:customStyle="1" w:styleId="WW8Num64z5">
    <w:name w:val="WW8Num64z5"/>
    <w:rsid w:val="00676CEB"/>
  </w:style>
  <w:style w:type="character" w:customStyle="1" w:styleId="WW8Num64z6">
    <w:name w:val="WW8Num64z6"/>
    <w:rsid w:val="00676CEB"/>
  </w:style>
  <w:style w:type="character" w:customStyle="1" w:styleId="WW8Num64z7">
    <w:name w:val="WW8Num64z7"/>
    <w:rsid w:val="00676CEB"/>
  </w:style>
  <w:style w:type="character" w:customStyle="1" w:styleId="WW8Num64z8">
    <w:name w:val="WW8Num64z8"/>
    <w:rsid w:val="00676CEB"/>
  </w:style>
  <w:style w:type="character" w:customStyle="1" w:styleId="WW8Num63z0">
    <w:name w:val="WW8Num63z0"/>
    <w:rsid w:val="00676CEB"/>
    <w:rPr>
      <w:sz w:val="22"/>
      <w:szCs w:val="22"/>
    </w:rPr>
  </w:style>
  <w:style w:type="character" w:customStyle="1" w:styleId="WW8Num63z3">
    <w:name w:val="WW8Num63z3"/>
    <w:rsid w:val="00676CEB"/>
  </w:style>
  <w:style w:type="character" w:customStyle="1" w:styleId="WW8Num63z4">
    <w:name w:val="WW8Num63z4"/>
    <w:rsid w:val="00676CEB"/>
  </w:style>
  <w:style w:type="character" w:customStyle="1" w:styleId="WW8Num63z5">
    <w:name w:val="WW8Num63z5"/>
    <w:rsid w:val="00676CEB"/>
  </w:style>
  <w:style w:type="character" w:customStyle="1" w:styleId="WW8Num63z6">
    <w:name w:val="WW8Num63z6"/>
    <w:rsid w:val="00676CEB"/>
  </w:style>
  <w:style w:type="character" w:customStyle="1" w:styleId="WW8Num63z7">
    <w:name w:val="WW8Num63z7"/>
    <w:rsid w:val="00676CEB"/>
  </w:style>
  <w:style w:type="character" w:customStyle="1" w:styleId="WW8Num63z8">
    <w:name w:val="WW8Num63z8"/>
    <w:rsid w:val="00676CEB"/>
  </w:style>
  <w:style w:type="character" w:customStyle="1" w:styleId="WW8Num62z4">
    <w:name w:val="WW8Num62z4"/>
    <w:rsid w:val="00676CEB"/>
    <w:rPr>
      <w:rFonts w:ascii="Times New Roman" w:eastAsia="Times New Roman" w:hAnsi="Times New Roman" w:cs="Times New Roman"/>
      <w:b w:val="0"/>
    </w:rPr>
  </w:style>
  <w:style w:type="character" w:customStyle="1" w:styleId="WW8Num62z6">
    <w:name w:val="WW8Num62z6"/>
    <w:rsid w:val="00676CEB"/>
  </w:style>
  <w:style w:type="character" w:customStyle="1" w:styleId="WW8Num62z7">
    <w:name w:val="WW8Num62z7"/>
    <w:rsid w:val="00676CEB"/>
  </w:style>
  <w:style w:type="character" w:customStyle="1" w:styleId="WW8Num62z8">
    <w:name w:val="WW8Num62z8"/>
    <w:rsid w:val="00676CEB"/>
  </w:style>
  <w:style w:type="character" w:customStyle="1" w:styleId="WW8Num87z0">
    <w:name w:val="WW8Num87z0"/>
    <w:rsid w:val="00676CEB"/>
    <w:rPr>
      <w:rFonts w:ascii="Times New Roman" w:eastAsia="Times New Roman" w:hAnsi="Times New Roman" w:cs="Times New Roman"/>
    </w:rPr>
  </w:style>
  <w:style w:type="character" w:customStyle="1" w:styleId="WW8Num87z1">
    <w:name w:val="WW8Num87z1"/>
    <w:rsid w:val="00676CEB"/>
  </w:style>
  <w:style w:type="character" w:customStyle="1" w:styleId="WW8Num87z2">
    <w:name w:val="WW8Num87z2"/>
    <w:rsid w:val="00676CEB"/>
  </w:style>
  <w:style w:type="character" w:customStyle="1" w:styleId="WW8Num87z3">
    <w:name w:val="WW8Num87z3"/>
    <w:rsid w:val="00676CEB"/>
  </w:style>
  <w:style w:type="character" w:customStyle="1" w:styleId="WW8Num87z4">
    <w:name w:val="WW8Num87z4"/>
    <w:rsid w:val="00676CEB"/>
  </w:style>
  <w:style w:type="character" w:customStyle="1" w:styleId="WW8Num87z5">
    <w:name w:val="WW8Num87z5"/>
    <w:rsid w:val="00676CEB"/>
  </w:style>
  <w:style w:type="character" w:customStyle="1" w:styleId="WW8Num87z6">
    <w:name w:val="WW8Num87z6"/>
    <w:rsid w:val="00676CEB"/>
  </w:style>
  <w:style w:type="character" w:customStyle="1" w:styleId="WW8Num87z7">
    <w:name w:val="WW8Num87z7"/>
    <w:rsid w:val="00676CEB"/>
  </w:style>
  <w:style w:type="character" w:customStyle="1" w:styleId="WW8Num87z8">
    <w:name w:val="WW8Num87z8"/>
    <w:rsid w:val="00676CEB"/>
  </w:style>
  <w:style w:type="character" w:customStyle="1" w:styleId="WW8Num84z0">
    <w:name w:val="WW8Num84z0"/>
    <w:rsid w:val="00676CEB"/>
    <w:rPr>
      <w:rFonts w:ascii="Times New Roman" w:eastAsia="Times New Roman" w:hAnsi="Times New Roman" w:cs="Times New Roman"/>
      <w:i w:val="0"/>
      <w:sz w:val="22"/>
      <w:szCs w:val="22"/>
    </w:rPr>
  </w:style>
  <w:style w:type="character" w:customStyle="1" w:styleId="WW8Num84z1">
    <w:name w:val="WW8Num84z1"/>
    <w:rsid w:val="00676CEB"/>
  </w:style>
  <w:style w:type="character" w:customStyle="1" w:styleId="WW8Num84z2">
    <w:name w:val="WW8Num84z2"/>
    <w:rsid w:val="00676CEB"/>
  </w:style>
  <w:style w:type="character" w:customStyle="1" w:styleId="WW8Num84z3">
    <w:name w:val="WW8Num84z3"/>
    <w:rsid w:val="00676CEB"/>
  </w:style>
  <w:style w:type="character" w:customStyle="1" w:styleId="WW8Num84z4">
    <w:name w:val="WW8Num84z4"/>
    <w:rsid w:val="00676CEB"/>
  </w:style>
  <w:style w:type="character" w:customStyle="1" w:styleId="WW8Num84z5">
    <w:name w:val="WW8Num84z5"/>
    <w:rsid w:val="00676CEB"/>
  </w:style>
  <w:style w:type="character" w:customStyle="1" w:styleId="WW8Num84z6">
    <w:name w:val="WW8Num84z6"/>
    <w:rsid w:val="00676CEB"/>
  </w:style>
  <w:style w:type="character" w:customStyle="1" w:styleId="WW8Num84z7">
    <w:name w:val="WW8Num84z7"/>
    <w:rsid w:val="00676CEB"/>
  </w:style>
  <w:style w:type="character" w:customStyle="1" w:styleId="WW8Num84z8">
    <w:name w:val="WW8Num84z8"/>
    <w:rsid w:val="00676CEB"/>
  </w:style>
  <w:style w:type="character" w:customStyle="1" w:styleId="WW8Num41z2">
    <w:name w:val="WW8Num41z2"/>
    <w:rsid w:val="00676CEB"/>
  </w:style>
  <w:style w:type="character" w:customStyle="1" w:styleId="WW8Num41z4">
    <w:name w:val="WW8Num41z4"/>
    <w:rsid w:val="00676CEB"/>
  </w:style>
  <w:style w:type="character" w:customStyle="1" w:styleId="WW8Num41z5">
    <w:name w:val="WW8Num41z5"/>
    <w:rsid w:val="00676CEB"/>
  </w:style>
  <w:style w:type="character" w:customStyle="1" w:styleId="WW8Num41z6">
    <w:name w:val="WW8Num41z6"/>
    <w:rsid w:val="00676CEB"/>
  </w:style>
  <w:style w:type="character" w:customStyle="1" w:styleId="WW8Num41z7">
    <w:name w:val="WW8Num41z7"/>
    <w:rsid w:val="00676CEB"/>
  </w:style>
  <w:style w:type="character" w:customStyle="1" w:styleId="WW8Num41z8">
    <w:name w:val="WW8Num41z8"/>
    <w:rsid w:val="00676CEB"/>
  </w:style>
  <w:style w:type="character" w:customStyle="1" w:styleId="WW8Num93z0">
    <w:name w:val="WW8Num93z0"/>
    <w:rsid w:val="00676CEB"/>
    <w:rPr>
      <w:i w:val="0"/>
      <w:sz w:val="22"/>
      <w:szCs w:val="22"/>
    </w:rPr>
  </w:style>
  <w:style w:type="character" w:customStyle="1" w:styleId="WW8Num93z1">
    <w:name w:val="WW8Num93z1"/>
    <w:rsid w:val="00676CEB"/>
  </w:style>
  <w:style w:type="character" w:customStyle="1" w:styleId="WW8Num93z2">
    <w:name w:val="WW8Num93z2"/>
    <w:rsid w:val="00676CEB"/>
    <w:rPr>
      <w:b w:val="0"/>
      <w:i w:val="0"/>
      <w:color w:val="000000"/>
      <w:sz w:val="22"/>
      <w:szCs w:val="22"/>
    </w:rPr>
  </w:style>
  <w:style w:type="character" w:customStyle="1" w:styleId="WW8Num93z3">
    <w:name w:val="WW8Num93z3"/>
    <w:rsid w:val="00676CEB"/>
    <w:rPr>
      <w:rFonts w:ascii="Times New Roman" w:eastAsia="Times New Roman" w:hAnsi="Times New Roman" w:cs="Times New Roman"/>
      <w:i w:val="0"/>
    </w:rPr>
  </w:style>
  <w:style w:type="character" w:customStyle="1" w:styleId="WW8Num93z4">
    <w:name w:val="WW8Num93z4"/>
    <w:rsid w:val="00676CEB"/>
    <w:rPr>
      <w:rFonts w:ascii="Times New Roman" w:eastAsia="Times New Roman" w:hAnsi="Times New Roman" w:cs="Times New Roman"/>
      <w:b w:val="0"/>
      <w:bCs/>
      <w:i w:val="0"/>
      <w:color w:val="000000"/>
      <w:sz w:val="22"/>
      <w:szCs w:val="22"/>
    </w:rPr>
  </w:style>
  <w:style w:type="character" w:customStyle="1" w:styleId="WW8Num93z5">
    <w:name w:val="WW8Num93z5"/>
    <w:rsid w:val="00676CEB"/>
  </w:style>
  <w:style w:type="character" w:customStyle="1" w:styleId="WW8Num93z6">
    <w:name w:val="WW8Num93z6"/>
    <w:rsid w:val="00676CEB"/>
    <w:rPr>
      <w:b/>
      <w:color w:val="00B0F0"/>
      <w:sz w:val="20"/>
      <w:szCs w:val="20"/>
    </w:rPr>
  </w:style>
  <w:style w:type="character" w:customStyle="1" w:styleId="WW8Num93z7">
    <w:name w:val="WW8Num93z7"/>
    <w:rsid w:val="00676CEB"/>
  </w:style>
  <w:style w:type="character" w:customStyle="1" w:styleId="WW8Num93z8">
    <w:name w:val="WW8Num93z8"/>
    <w:rsid w:val="00676CEB"/>
  </w:style>
  <w:style w:type="character" w:customStyle="1" w:styleId="WW8Num114z0">
    <w:name w:val="WW8Num114z0"/>
    <w:rsid w:val="00676CEB"/>
    <w:rPr>
      <w:b w:val="0"/>
      <w:sz w:val="22"/>
      <w:szCs w:val="22"/>
    </w:rPr>
  </w:style>
  <w:style w:type="character" w:customStyle="1" w:styleId="WW8Num114z1">
    <w:name w:val="WW8Num114z1"/>
    <w:rsid w:val="00676CEB"/>
    <w:rPr>
      <w:bCs/>
      <w:i w:val="0"/>
      <w:iCs w:val="0"/>
      <w:color w:val="000000"/>
      <w:sz w:val="22"/>
      <w:szCs w:val="22"/>
    </w:rPr>
  </w:style>
  <w:style w:type="character" w:customStyle="1" w:styleId="WW8Num114z2">
    <w:name w:val="WW8Num114z2"/>
    <w:rsid w:val="00676CEB"/>
  </w:style>
  <w:style w:type="character" w:customStyle="1" w:styleId="WW8Num114z3">
    <w:name w:val="WW8Num114z3"/>
    <w:rsid w:val="00676CEB"/>
  </w:style>
  <w:style w:type="character" w:customStyle="1" w:styleId="WW8Num114z4">
    <w:name w:val="WW8Num114z4"/>
    <w:rsid w:val="00676CEB"/>
  </w:style>
  <w:style w:type="character" w:customStyle="1" w:styleId="WW8Num114z5">
    <w:name w:val="WW8Num114z5"/>
    <w:rsid w:val="00676CEB"/>
  </w:style>
  <w:style w:type="character" w:customStyle="1" w:styleId="WW8Num114z6">
    <w:name w:val="WW8Num114z6"/>
    <w:rsid w:val="00676CEB"/>
  </w:style>
  <w:style w:type="character" w:customStyle="1" w:styleId="WW8Num114z7">
    <w:name w:val="WW8Num114z7"/>
    <w:rsid w:val="00676CEB"/>
  </w:style>
  <w:style w:type="character" w:customStyle="1" w:styleId="WW8Num114z8">
    <w:name w:val="WW8Num114z8"/>
    <w:rsid w:val="00676CEB"/>
  </w:style>
  <w:style w:type="character" w:customStyle="1" w:styleId="WW8Num110z0">
    <w:name w:val="WW8Num110z0"/>
    <w:rsid w:val="00676CEB"/>
    <w:rPr>
      <w:i w:val="0"/>
      <w:sz w:val="22"/>
      <w:szCs w:val="22"/>
    </w:rPr>
  </w:style>
  <w:style w:type="character" w:customStyle="1" w:styleId="WW8Num110z1">
    <w:name w:val="WW8Num110z1"/>
    <w:rsid w:val="00676CEB"/>
    <w:rPr>
      <w:rFonts w:ascii="Times New Roman" w:eastAsia="Times New Roman" w:hAnsi="Times New Roman" w:cs="Times New Roman"/>
      <w:i w:val="0"/>
      <w:iCs/>
      <w:sz w:val="22"/>
      <w:szCs w:val="22"/>
    </w:rPr>
  </w:style>
  <w:style w:type="character" w:customStyle="1" w:styleId="WW8Num110z2">
    <w:name w:val="WW8Num110z2"/>
    <w:rsid w:val="00676CEB"/>
  </w:style>
  <w:style w:type="character" w:customStyle="1" w:styleId="WW8Num110z3">
    <w:name w:val="WW8Num110z3"/>
    <w:rsid w:val="00676CEB"/>
  </w:style>
  <w:style w:type="character" w:customStyle="1" w:styleId="WW8Num110z4">
    <w:name w:val="WW8Num110z4"/>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rsid w:val="00676CEB"/>
  </w:style>
  <w:style w:type="character" w:customStyle="1" w:styleId="WW8Num110z6">
    <w:name w:val="WW8Num110z6"/>
    <w:rsid w:val="00676CEB"/>
  </w:style>
  <w:style w:type="character" w:customStyle="1" w:styleId="WW8Num110z7">
    <w:name w:val="WW8Num110z7"/>
    <w:rsid w:val="00676CEB"/>
    <w:rPr>
      <w:rFonts w:ascii="Times New Roman" w:eastAsia="Times New Roman" w:hAnsi="Times New Roman" w:cs="Times New Roman"/>
    </w:rPr>
  </w:style>
  <w:style w:type="character" w:customStyle="1" w:styleId="WW8Num110z8">
    <w:name w:val="WW8Num110z8"/>
    <w:rsid w:val="00676CEB"/>
    <w:rPr>
      <w:i w:val="0"/>
    </w:rPr>
  </w:style>
  <w:style w:type="character" w:customStyle="1" w:styleId="WW8Num26z3">
    <w:name w:val="WW8Num26z3"/>
    <w:rsid w:val="00676CEB"/>
    <w:rPr>
      <w:b w:val="0"/>
      <w:bCs w:val="0"/>
      <w:sz w:val="22"/>
      <w:szCs w:val="22"/>
    </w:rPr>
  </w:style>
  <w:style w:type="character" w:customStyle="1" w:styleId="WW8Num26z8">
    <w:name w:val="WW8Num26z8"/>
    <w:rsid w:val="00676CEB"/>
  </w:style>
  <w:style w:type="character" w:customStyle="1" w:styleId="WW8Num51z4">
    <w:name w:val="WW8Num51z4"/>
    <w:rsid w:val="00676CEB"/>
  </w:style>
  <w:style w:type="character" w:customStyle="1" w:styleId="WW8Num51z5">
    <w:name w:val="WW8Num51z5"/>
    <w:rsid w:val="00676CEB"/>
  </w:style>
  <w:style w:type="character" w:customStyle="1" w:styleId="WW8Num51z6">
    <w:name w:val="WW8Num51z6"/>
    <w:rsid w:val="00676CEB"/>
  </w:style>
  <w:style w:type="character" w:customStyle="1" w:styleId="WW8Num51z7">
    <w:name w:val="WW8Num51z7"/>
    <w:rsid w:val="00676CEB"/>
  </w:style>
  <w:style w:type="character" w:customStyle="1" w:styleId="WW8Num51z8">
    <w:name w:val="WW8Num51z8"/>
    <w:rsid w:val="00676CEB"/>
  </w:style>
  <w:style w:type="character" w:customStyle="1" w:styleId="WW8Num122z0">
    <w:name w:val="WW8Num122z0"/>
    <w:rsid w:val="00676CEB"/>
    <w:rPr>
      <w:rFonts w:ascii="Times New Roman" w:eastAsia="Times New Roman" w:hAnsi="Times New Roman" w:cs="Times New Roman"/>
    </w:rPr>
  </w:style>
  <w:style w:type="character" w:customStyle="1" w:styleId="WW8Num122z1">
    <w:name w:val="WW8Num122z1"/>
    <w:rsid w:val="00676CEB"/>
    <w:rPr>
      <w:rFonts w:ascii="Times New Roman" w:eastAsia="Times New Roman" w:hAnsi="Times New Roman" w:cs="Times New Roman"/>
      <w:sz w:val="22"/>
      <w:szCs w:val="22"/>
    </w:rPr>
  </w:style>
  <w:style w:type="character" w:customStyle="1" w:styleId="WW8Num122z2">
    <w:name w:val="WW8Num122z2"/>
    <w:rsid w:val="00676CEB"/>
  </w:style>
  <w:style w:type="character" w:customStyle="1" w:styleId="WW8Num122z3">
    <w:name w:val="WW8Num122z3"/>
    <w:rsid w:val="00676CEB"/>
  </w:style>
  <w:style w:type="character" w:customStyle="1" w:styleId="WW8Num122z4">
    <w:name w:val="WW8Num122z4"/>
    <w:rsid w:val="00676CEB"/>
  </w:style>
  <w:style w:type="character" w:customStyle="1" w:styleId="WW8Num122z5">
    <w:name w:val="WW8Num122z5"/>
    <w:rsid w:val="00676CEB"/>
  </w:style>
  <w:style w:type="character" w:customStyle="1" w:styleId="WW8Num122z6">
    <w:name w:val="WW8Num122z6"/>
    <w:rsid w:val="00676CEB"/>
  </w:style>
  <w:style w:type="character" w:customStyle="1" w:styleId="WW8Num122z7">
    <w:name w:val="WW8Num122z7"/>
    <w:rsid w:val="00676CEB"/>
  </w:style>
  <w:style w:type="character" w:customStyle="1" w:styleId="WW8Num122z8">
    <w:name w:val="WW8Num122z8"/>
    <w:rsid w:val="00676CEB"/>
  </w:style>
  <w:style w:type="character" w:customStyle="1" w:styleId="WW8Num65z3">
    <w:name w:val="WW8Num65z3"/>
    <w:rsid w:val="00676CEB"/>
  </w:style>
  <w:style w:type="character" w:customStyle="1" w:styleId="WW8Num65z4">
    <w:name w:val="WW8Num65z4"/>
    <w:rsid w:val="00676CEB"/>
  </w:style>
  <w:style w:type="character" w:customStyle="1" w:styleId="WW8Num65z5">
    <w:name w:val="WW8Num65z5"/>
    <w:rsid w:val="00676CEB"/>
  </w:style>
  <w:style w:type="character" w:customStyle="1" w:styleId="WW8Num65z6">
    <w:name w:val="WW8Num65z6"/>
    <w:rsid w:val="00676CEB"/>
  </w:style>
  <w:style w:type="character" w:customStyle="1" w:styleId="WW8Num65z7">
    <w:name w:val="WW8Num65z7"/>
    <w:rsid w:val="00676CEB"/>
  </w:style>
  <w:style w:type="character" w:customStyle="1" w:styleId="WW8Num65z8">
    <w:name w:val="WW8Num65z8"/>
    <w:rsid w:val="00676CEB"/>
  </w:style>
  <w:style w:type="character" w:customStyle="1" w:styleId="WW8Num77z0">
    <w:name w:val="WW8Num77z0"/>
    <w:rsid w:val="00676CEB"/>
    <w:rPr>
      <w:b w:val="0"/>
      <w:strike w:val="0"/>
      <w:dstrike w:val="0"/>
      <w:sz w:val="22"/>
      <w:szCs w:val="22"/>
    </w:rPr>
  </w:style>
  <w:style w:type="character" w:customStyle="1" w:styleId="WW8Num77z1">
    <w:name w:val="WW8Num77z1"/>
    <w:rsid w:val="00676CEB"/>
  </w:style>
  <w:style w:type="character" w:customStyle="1" w:styleId="WW8Num77z2">
    <w:name w:val="WW8Num77z2"/>
    <w:rsid w:val="00676CEB"/>
    <w:rPr>
      <w:rFonts w:ascii="Times New Roman" w:eastAsia="Times New Roman" w:hAnsi="Times New Roman" w:cs="Times New Roman"/>
    </w:rPr>
  </w:style>
  <w:style w:type="character" w:customStyle="1" w:styleId="WW8Num77z3">
    <w:name w:val="WW8Num77z3"/>
    <w:rsid w:val="00676CEB"/>
  </w:style>
  <w:style w:type="character" w:customStyle="1" w:styleId="WW8Num77z4">
    <w:name w:val="WW8Num77z4"/>
    <w:rsid w:val="00676CEB"/>
  </w:style>
  <w:style w:type="character" w:customStyle="1" w:styleId="WW8Num77z5">
    <w:name w:val="WW8Num77z5"/>
    <w:rsid w:val="00676CEB"/>
  </w:style>
  <w:style w:type="character" w:customStyle="1" w:styleId="WW8Num77z6">
    <w:name w:val="WW8Num77z6"/>
    <w:rsid w:val="00676CEB"/>
  </w:style>
  <w:style w:type="character" w:customStyle="1" w:styleId="WW8Num77z7">
    <w:name w:val="WW8Num77z7"/>
    <w:rsid w:val="00676CEB"/>
  </w:style>
  <w:style w:type="character" w:customStyle="1" w:styleId="WW8Num77z8">
    <w:name w:val="WW8Num77z8"/>
    <w:rsid w:val="00676CEB"/>
  </w:style>
  <w:style w:type="character" w:customStyle="1" w:styleId="WW8Num57z1">
    <w:name w:val="WW8Num57z1"/>
    <w:rsid w:val="00676CEB"/>
  </w:style>
  <w:style w:type="character" w:customStyle="1" w:styleId="WW8Num57z6">
    <w:name w:val="WW8Num57z6"/>
    <w:rsid w:val="00676CEB"/>
  </w:style>
  <w:style w:type="character" w:customStyle="1" w:styleId="WW8Num57z7">
    <w:name w:val="WW8Num57z7"/>
    <w:rsid w:val="00676CEB"/>
  </w:style>
  <w:style w:type="character" w:customStyle="1" w:styleId="WW8Num57z8">
    <w:name w:val="WW8Num57z8"/>
    <w:rsid w:val="00676CEB"/>
  </w:style>
  <w:style w:type="character" w:customStyle="1" w:styleId="WW8Num44z3">
    <w:name w:val="WW8Num44z3"/>
    <w:rsid w:val="00676CEB"/>
    <w:rPr>
      <w:b w:val="0"/>
    </w:rPr>
  </w:style>
  <w:style w:type="character" w:customStyle="1" w:styleId="WW8Num44z7">
    <w:name w:val="WW8Num44z7"/>
    <w:rsid w:val="00676CEB"/>
  </w:style>
  <w:style w:type="character" w:customStyle="1" w:styleId="WW8Num44z8">
    <w:name w:val="WW8Num44z8"/>
    <w:rsid w:val="00676CEB"/>
  </w:style>
  <w:style w:type="character" w:customStyle="1" w:styleId="WW8Num123z0">
    <w:name w:val="WW8Num123z0"/>
    <w:rsid w:val="00676CEB"/>
    <w:rPr>
      <w:rFonts w:ascii="Times New Roman" w:hAnsi="Times New Roman" w:cs="Times New Roman"/>
      <w:b w:val="0"/>
      <w:bCs w:val="0"/>
      <w:i w:val="0"/>
      <w:iCs w:val="0"/>
      <w:caps w:val="0"/>
      <w:smallCaps w:val="0"/>
      <w:strike w:val="0"/>
      <w:dstrike w:val="0"/>
      <w:outline w:val="0"/>
      <w:vanish w:val="0"/>
      <w:position w:val="0"/>
      <w:u w:val="none"/>
      <w:vertAlign w:val="baseline"/>
    </w:rPr>
  </w:style>
  <w:style w:type="character" w:customStyle="1" w:styleId="WW8Num123z1">
    <w:name w:val="WW8Num123z1"/>
    <w:rsid w:val="00676CEB"/>
  </w:style>
  <w:style w:type="character" w:customStyle="1" w:styleId="WW8Num123z2">
    <w:name w:val="WW8Num123z2"/>
    <w:rsid w:val="00676CEB"/>
  </w:style>
  <w:style w:type="character" w:customStyle="1" w:styleId="WW8Num123z3">
    <w:name w:val="WW8Num123z3"/>
    <w:rsid w:val="00676CEB"/>
  </w:style>
  <w:style w:type="character" w:customStyle="1" w:styleId="WW8Num123z4">
    <w:name w:val="WW8Num123z4"/>
    <w:rsid w:val="00676CEB"/>
  </w:style>
  <w:style w:type="character" w:customStyle="1" w:styleId="WW8Num123z5">
    <w:name w:val="WW8Num123z5"/>
    <w:rsid w:val="00676CEB"/>
    <w:rPr>
      <w:sz w:val="24"/>
      <w:szCs w:val="24"/>
    </w:rPr>
  </w:style>
  <w:style w:type="character" w:customStyle="1" w:styleId="WW8Num123z6">
    <w:name w:val="WW8Num123z6"/>
    <w:rsid w:val="00676CEB"/>
  </w:style>
  <w:style w:type="character" w:customStyle="1" w:styleId="WW8Num123z7">
    <w:name w:val="WW8Num123z7"/>
    <w:rsid w:val="00676CEB"/>
  </w:style>
  <w:style w:type="character" w:customStyle="1" w:styleId="WW8Num123z8">
    <w:name w:val="WW8Num123z8"/>
    <w:rsid w:val="00676CEB"/>
  </w:style>
  <w:style w:type="character" w:customStyle="1" w:styleId="WW8Num109z0">
    <w:name w:val="WW8Num109z0"/>
    <w:rsid w:val="00676CEB"/>
    <w:rPr>
      <w:b w:val="0"/>
      <w:bCs w:val="0"/>
      <w:sz w:val="22"/>
      <w:szCs w:val="22"/>
    </w:rPr>
  </w:style>
  <w:style w:type="character" w:customStyle="1" w:styleId="WW8Num109z1">
    <w:name w:val="WW8Num109z1"/>
    <w:rsid w:val="00676CEB"/>
    <w:rPr>
      <w:rFonts w:ascii="Times New Roman" w:eastAsia="Times New Roman" w:hAnsi="Times New Roman" w:cs="Times New Roman"/>
      <w:i w:val="0"/>
      <w:color w:val="000000"/>
      <w:sz w:val="22"/>
      <w:szCs w:val="22"/>
    </w:rPr>
  </w:style>
  <w:style w:type="character" w:customStyle="1" w:styleId="WW8Num109z2">
    <w:name w:val="WW8Num109z2"/>
    <w:rsid w:val="00676CEB"/>
  </w:style>
  <w:style w:type="character" w:customStyle="1" w:styleId="WW8Num109z3">
    <w:name w:val="WW8Num109z3"/>
    <w:rsid w:val="00676CEB"/>
    <w:rPr>
      <w:b w:val="0"/>
      <w:bCs/>
      <w:i w:val="0"/>
      <w:sz w:val="22"/>
      <w:szCs w:val="22"/>
    </w:rPr>
  </w:style>
  <w:style w:type="character" w:customStyle="1" w:styleId="WW8Num109z4">
    <w:name w:val="WW8Num109z4"/>
    <w:rsid w:val="00676CEB"/>
  </w:style>
  <w:style w:type="character" w:customStyle="1" w:styleId="WW8Num109z5">
    <w:name w:val="WW8Num109z5"/>
    <w:rsid w:val="00676CEB"/>
  </w:style>
  <w:style w:type="character" w:customStyle="1" w:styleId="WW8Num109z6">
    <w:name w:val="WW8Num109z6"/>
    <w:rsid w:val="00676CEB"/>
  </w:style>
  <w:style w:type="character" w:customStyle="1" w:styleId="WW8Num109z7">
    <w:name w:val="WW8Num109z7"/>
    <w:rsid w:val="00676CEB"/>
  </w:style>
  <w:style w:type="character" w:customStyle="1" w:styleId="WW8Num109z8">
    <w:name w:val="WW8Num109z8"/>
    <w:rsid w:val="00676CEB"/>
  </w:style>
  <w:style w:type="character" w:customStyle="1" w:styleId="WW8Num70z0">
    <w:name w:val="WW8Num70z0"/>
    <w:rsid w:val="00676CEB"/>
    <w:rPr>
      <w:b w:val="0"/>
      <w:sz w:val="22"/>
      <w:szCs w:val="22"/>
    </w:rPr>
  </w:style>
  <w:style w:type="character" w:customStyle="1" w:styleId="WW8Num70z1">
    <w:name w:val="WW8Num70z1"/>
    <w:rsid w:val="00676CEB"/>
    <w:rPr>
      <w:rFonts w:ascii="Times New Roman" w:eastAsia="Times New Roman" w:hAnsi="Times New Roman" w:cs="Times New Roman"/>
    </w:rPr>
  </w:style>
  <w:style w:type="character" w:customStyle="1" w:styleId="WW8Num70z2">
    <w:name w:val="WW8Num70z2"/>
    <w:rsid w:val="00676CEB"/>
  </w:style>
  <w:style w:type="character" w:customStyle="1" w:styleId="WW8Num70z4">
    <w:name w:val="WW8Num70z4"/>
    <w:rsid w:val="00676CEB"/>
  </w:style>
  <w:style w:type="character" w:customStyle="1" w:styleId="WW8Num70z5">
    <w:name w:val="WW8Num70z5"/>
    <w:rsid w:val="00676CEB"/>
  </w:style>
  <w:style w:type="character" w:customStyle="1" w:styleId="WW8Num70z6">
    <w:name w:val="WW8Num70z6"/>
    <w:rsid w:val="00676CEB"/>
  </w:style>
  <w:style w:type="character" w:customStyle="1" w:styleId="WW8Num70z7">
    <w:name w:val="WW8Num70z7"/>
    <w:rsid w:val="00676CEB"/>
  </w:style>
  <w:style w:type="character" w:customStyle="1" w:styleId="WW8Num70z8">
    <w:name w:val="WW8Num70z8"/>
    <w:rsid w:val="00676CEB"/>
  </w:style>
  <w:style w:type="character" w:customStyle="1" w:styleId="WW8Num80z0">
    <w:name w:val="WW8Num80z0"/>
    <w:rsid w:val="00676CEB"/>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rsid w:val="00676CEB"/>
  </w:style>
  <w:style w:type="character" w:customStyle="1" w:styleId="WW8Num59z7">
    <w:name w:val="WW8Num59z7"/>
    <w:rsid w:val="00676CEB"/>
  </w:style>
  <w:style w:type="character" w:customStyle="1" w:styleId="WW8Num59z8">
    <w:name w:val="WW8Num59z8"/>
    <w:rsid w:val="00676CEB"/>
  </w:style>
  <w:style w:type="character" w:customStyle="1" w:styleId="WW8Num37z2">
    <w:name w:val="WW8Num37z2"/>
    <w:rsid w:val="00676CEB"/>
    <w:rPr>
      <w:rFonts w:ascii="Times New Roman" w:eastAsia="Times New Roman" w:hAnsi="Times New Roman" w:cs="Times New Roman"/>
      <w:b w:val="0"/>
      <w:bCs w:val="0"/>
      <w:color w:val="000000"/>
    </w:rPr>
  </w:style>
  <w:style w:type="character" w:customStyle="1" w:styleId="WW8Num37z4">
    <w:name w:val="WW8Num37z4"/>
    <w:rsid w:val="00676CEB"/>
    <w:rPr>
      <w:rFonts w:ascii="Courier New" w:hAnsi="Courier New" w:cs="Courier New"/>
    </w:rPr>
  </w:style>
  <w:style w:type="character" w:customStyle="1" w:styleId="WW8Num37z7">
    <w:name w:val="WW8Num37z7"/>
    <w:rsid w:val="00676CEB"/>
    <w:rPr>
      <w:rFonts w:ascii="Times New Roman" w:eastAsia="Times New Roman" w:hAnsi="Times New Roman" w:cs="Times New Roman"/>
      <w:sz w:val="22"/>
      <w:szCs w:val="22"/>
    </w:rPr>
  </w:style>
  <w:style w:type="character" w:customStyle="1" w:styleId="WW8Num99z0">
    <w:name w:val="WW8Num99z0"/>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99z1">
    <w:name w:val="WW8Num99z1"/>
    <w:rsid w:val="00676CEB"/>
    <w:rPr>
      <w:b w:val="0"/>
      <w:bCs w:val="0"/>
      <w:i w:val="0"/>
      <w:iCs w:val="0"/>
      <w:caps w:val="0"/>
      <w:smallCaps w:val="0"/>
      <w:strike w:val="0"/>
      <w:dstrike w:val="0"/>
      <w:outline w:val="0"/>
      <w:vanish w:val="0"/>
      <w:position w:val="0"/>
      <w:u w:val="none"/>
      <w:vertAlign w:val="baseline"/>
    </w:rPr>
  </w:style>
  <w:style w:type="character" w:customStyle="1" w:styleId="WW8Num99z2">
    <w:name w:val="WW8Num99z2"/>
    <w:rsid w:val="00676CEB"/>
  </w:style>
  <w:style w:type="character" w:customStyle="1" w:styleId="WW8Num99z3">
    <w:name w:val="WW8Num99z3"/>
    <w:rsid w:val="00676CEB"/>
  </w:style>
  <w:style w:type="character" w:customStyle="1" w:styleId="WW8Num99z4">
    <w:name w:val="WW8Num99z4"/>
    <w:rsid w:val="00676CEB"/>
  </w:style>
  <w:style w:type="character" w:customStyle="1" w:styleId="WW8Num99z5">
    <w:name w:val="WW8Num99z5"/>
    <w:rsid w:val="00676CEB"/>
  </w:style>
  <w:style w:type="character" w:customStyle="1" w:styleId="WW8Num99z6">
    <w:name w:val="WW8Num99z6"/>
    <w:rsid w:val="00676CEB"/>
  </w:style>
  <w:style w:type="character" w:customStyle="1" w:styleId="WW8Num99z7">
    <w:name w:val="WW8Num99z7"/>
    <w:rsid w:val="00676CEB"/>
  </w:style>
  <w:style w:type="character" w:customStyle="1" w:styleId="WW8Num99z8">
    <w:name w:val="WW8Num99z8"/>
    <w:rsid w:val="00676CEB"/>
  </w:style>
  <w:style w:type="character" w:customStyle="1" w:styleId="WW8Num94z0">
    <w:name w:val="WW8Num94z0"/>
    <w:rsid w:val="00676CEB"/>
    <w:rPr>
      <w:bCs/>
      <w:sz w:val="22"/>
      <w:szCs w:val="22"/>
    </w:rPr>
  </w:style>
  <w:style w:type="character" w:customStyle="1" w:styleId="WW8Num94z1">
    <w:name w:val="WW8Num94z1"/>
    <w:rsid w:val="00676CEB"/>
  </w:style>
  <w:style w:type="character" w:customStyle="1" w:styleId="WW8Num94z2">
    <w:name w:val="WW8Num94z2"/>
    <w:rsid w:val="00676CEB"/>
  </w:style>
  <w:style w:type="character" w:customStyle="1" w:styleId="WW8Num94z3">
    <w:name w:val="WW8Num94z3"/>
    <w:rsid w:val="00676CEB"/>
  </w:style>
  <w:style w:type="character" w:customStyle="1" w:styleId="WW8Num94z4">
    <w:name w:val="WW8Num94z4"/>
    <w:rsid w:val="00676CEB"/>
  </w:style>
  <w:style w:type="character" w:customStyle="1" w:styleId="WW8Num94z5">
    <w:name w:val="WW8Num94z5"/>
    <w:rsid w:val="00676CEB"/>
  </w:style>
  <w:style w:type="character" w:customStyle="1" w:styleId="WW8Num94z6">
    <w:name w:val="WW8Num94z6"/>
    <w:rsid w:val="00676CEB"/>
  </w:style>
  <w:style w:type="character" w:customStyle="1" w:styleId="WW8Num94z7">
    <w:name w:val="WW8Num94z7"/>
    <w:rsid w:val="00676CEB"/>
  </w:style>
  <w:style w:type="character" w:customStyle="1" w:styleId="WW8Num94z8">
    <w:name w:val="WW8Num94z8"/>
    <w:rsid w:val="00676CEB"/>
  </w:style>
  <w:style w:type="character" w:customStyle="1" w:styleId="WW8Num108z0">
    <w:name w:val="WW8Num108z0"/>
    <w:rsid w:val="00676CEB"/>
    <w:rPr>
      <w:rFonts w:ascii="Times New Roman" w:eastAsia="Times New Roman" w:hAnsi="Times New Roman" w:cs="Times New Roman"/>
      <w:b w:val="0"/>
      <w:bCs w:val="0"/>
      <w:color w:val="000000"/>
      <w:sz w:val="22"/>
      <w:szCs w:val="22"/>
    </w:rPr>
  </w:style>
  <w:style w:type="character" w:customStyle="1" w:styleId="WW8Num108z1">
    <w:name w:val="WW8Num108z1"/>
    <w:rsid w:val="00676CEB"/>
  </w:style>
  <w:style w:type="character" w:customStyle="1" w:styleId="WW8Num108z2">
    <w:name w:val="WW8Num108z2"/>
    <w:rsid w:val="00676CEB"/>
  </w:style>
  <w:style w:type="character" w:customStyle="1" w:styleId="WW8Num108z3">
    <w:name w:val="WW8Num108z3"/>
    <w:rsid w:val="00676CEB"/>
  </w:style>
  <w:style w:type="character" w:customStyle="1" w:styleId="WW8Num108z4">
    <w:name w:val="WW8Num108z4"/>
    <w:rsid w:val="00676CEB"/>
  </w:style>
  <w:style w:type="character" w:customStyle="1" w:styleId="WW8Num108z5">
    <w:name w:val="WW8Num108z5"/>
    <w:rsid w:val="00676CEB"/>
  </w:style>
  <w:style w:type="character" w:customStyle="1" w:styleId="WW8Num108z6">
    <w:name w:val="WW8Num108z6"/>
    <w:rsid w:val="00676CEB"/>
  </w:style>
  <w:style w:type="character" w:customStyle="1" w:styleId="WW8Num108z7">
    <w:name w:val="WW8Num108z7"/>
    <w:rsid w:val="00676CEB"/>
  </w:style>
  <w:style w:type="character" w:customStyle="1" w:styleId="WW8Num108z8">
    <w:name w:val="WW8Num108z8"/>
    <w:rsid w:val="00676CEB"/>
  </w:style>
  <w:style w:type="character" w:customStyle="1" w:styleId="WW8Num48z7">
    <w:name w:val="WW8Num48z7"/>
    <w:rsid w:val="00676CEB"/>
  </w:style>
  <w:style w:type="character" w:customStyle="1" w:styleId="WW8Num48z8">
    <w:name w:val="WW8Num48z8"/>
    <w:rsid w:val="00676CEB"/>
  </w:style>
  <w:style w:type="character" w:customStyle="1" w:styleId="WW8Num28z3">
    <w:name w:val="WW8Num28z3"/>
    <w:rsid w:val="00676CEB"/>
  </w:style>
  <w:style w:type="character" w:customStyle="1" w:styleId="WW8Num28z4">
    <w:name w:val="WW8Num28z4"/>
    <w:rsid w:val="00676CEB"/>
  </w:style>
  <w:style w:type="character" w:customStyle="1" w:styleId="WW8Num28z8">
    <w:name w:val="WW8Num28z8"/>
    <w:rsid w:val="00676CEB"/>
  </w:style>
  <w:style w:type="character" w:customStyle="1" w:styleId="WW8Num78z0">
    <w:name w:val="WW8Num78z0"/>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78z1">
    <w:name w:val="WW8Num78z1"/>
    <w:rsid w:val="00676CEB"/>
    <w:rPr>
      <w:b w:val="0"/>
      <w:bCs w:val="0"/>
      <w:i w:val="0"/>
      <w:iCs w:val="0"/>
      <w:caps w:val="0"/>
      <w:smallCaps w:val="0"/>
      <w:strike w:val="0"/>
      <w:dstrike w:val="0"/>
      <w:outline w:val="0"/>
      <w:vanish w:val="0"/>
      <w:position w:val="0"/>
      <w:u w:val="none"/>
      <w:vertAlign w:val="baseline"/>
    </w:rPr>
  </w:style>
  <w:style w:type="character" w:customStyle="1" w:styleId="WW8Num78z2">
    <w:name w:val="WW8Num78z2"/>
    <w:rsid w:val="00676CEB"/>
  </w:style>
  <w:style w:type="character" w:customStyle="1" w:styleId="WW8Num78z3">
    <w:name w:val="WW8Num78z3"/>
    <w:rsid w:val="00676CEB"/>
  </w:style>
  <w:style w:type="character" w:customStyle="1" w:styleId="WW8Num78z4">
    <w:name w:val="WW8Num78z4"/>
    <w:rsid w:val="00676CEB"/>
  </w:style>
  <w:style w:type="character" w:customStyle="1" w:styleId="WW8Num78z5">
    <w:name w:val="WW8Num78z5"/>
    <w:rsid w:val="00676CEB"/>
  </w:style>
  <w:style w:type="character" w:customStyle="1" w:styleId="WW8Num78z6">
    <w:name w:val="WW8Num78z6"/>
    <w:rsid w:val="00676CEB"/>
  </w:style>
  <w:style w:type="character" w:customStyle="1" w:styleId="WW8Num78z7">
    <w:name w:val="WW8Num78z7"/>
    <w:rsid w:val="00676CEB"/>
  </w:style>
  <w:style w:type="character" w:customStyle="1" w:styleId="WW8Num78z8">
    <w:name w:val="WW8Num78z8"/>
    <w:rsid w:val="00676CEB"/>
  </w:style>
  <w:style w:type="character" w:customStyle="1" w:styleId="WW8Num30z8">
    <w:name w:val="WW8Num30z8"/>
    <w:rsid w:val="00676CEB"/>
  </w:style>
  <w:style w:type="character" w:customStyle="1" w:styleId="WW8Num88z1">
    <w:name w:val="WW8Num88z1"/>
    <w:rsid w:val="00676CEB"/>
  </w:style>
  <w:style w:type="character" w:customStyle="1" w:styleId="WW8Num88z2">
    <w:name w:val="WW8Num88z2"/>
    <w:rsid w:val="00676CEB"/>
  </w:style>
  <w:style w:type="character" w:customStyle="1" w:styleId="WW8Num88z3">
    <w:name w:val="WW8Num88z3"/>
    <w:rsid w:val="00676CEB"/>
  </w:style>
  <w:style w:type="character" w:customStyle="1" w:styleId="WW8Num88z4">
    <w:name w:val="WW8Num88z4"/>
    <w:rsid w:val="00676CEB"/>
  </w:style>
  <w:style w:type="character" w:customStyle="1" w:styleId="WW8Num88z6">
    <w:name w:val="WW8Num88z6"/>
    <w:rsid w:val="00676CEB"/>
  </w:style>
  <w:style w:type="character" w:customStyle="1" w:styleId="WW8Num88z7">
    <w:name w:val="WW8Num88z7"/>
    <w:rsid w:val="00676CEB"/>
  </w:style>
  <w:style w:type="character" w:customStyle="1" w:styleId="WW8Num88z8">
    <w:name w:val="WW8Num88z8"/>
    <w:rsid w:val="00676CEB"/>
  </w:style>
  <w:style w:type="character" w:customStyle="1" w:styleId="WW8Num89z0">
    <w:name w:val="WW8Num89z0"/>
    <w:rsid w:val="00676CEB"/>
    <w:rPr>
      <w:rFonts w:ascii="Times New Roman" w:hAnsi="Times New Roman" w:cs="Times New Roman"/>
      <w:sz w:val="22"/>
      <w:szCs w:val="22"/>
    </w:rPr>
  </w:style>
  <w:style w:type="character" w:customStyle="1" w:styleId="WW8Num105z0">
    <w:name w:val="WW8Num105z0"/>
    <w:rsid w:val="00676CEB"/>
    <w:rPr>
      <w:rFonts w:ascii="Times New Roman" w:hAnsi="Times New Roman" w:cs="Times New Roman"/>
      <w:sz w:val="22"/>
      <w:szCs w:val="22"/>
    </w:rPr>
  </w:style>
  <w:style w:type="character" w:customStyle="1" w:styleId="WW8Num75z0">
    <w:name w:val="WW8Num75z0"/>
    <w:rsid w:val="00676CEB"/>
  </w:style>
  <w:style w:type="character" w:customStyle="1" w:styleId="WW8Num104z0">
    <w:name w:val="WW8Num104z0"/>
    <w:rsid w:val="00676CEB"/>
    <w:rPr>
      <w:rFonts w:ascii="Times New Roman" w:hAnsi="Times New Roman" w:cs="Times New Roman"/>
      <w:b w:val="0"/>
      <w:i w:val="0"/>
      <w:sz w:val="22"/>
      <w:szCs w:val="22"/>
    </w:rPr>
  </w:style>
  <w:style w:type="character" w:customStyle="1" w:styleId="WW8Num104z1">
    <w:name w:val="WW8Num104z1"/>
    <w:rsid w:val="00676CEB"/>
  </w:style>
  <w:style w:type="character" w:customStyle="1" w:styleId="WW8Num32z1">
    <w:name w:val="WW8Num32z1"/>
    <w:rsid w:val="00676CEB"/>
  </w:style>
  <w:style w:type="character" w:customStyle="1" w:styleId="WW8Num90z0">
    <w:name w:val="WW8Num90z0"/>
    <w:rsid w:val="00676CEB"/>
    <w:rPr>
      <w:rFonts w:ascii="Times New Roman" w:hAnsi="Times New Roman" w:cs="Times New Roman"/>
      <w:b w:val="0"/>
      <w:i/>
      <w:sz w:val="22"/>
      <w:szCs w:val="22"/>
    </w:rPr>
  </w:style>
  <w:style w:type="character" w:customStyle="1" w:styleId="WW8Num90z1">
    <w:name w:val="WW8Num90z1"/>
    <w:rsid w:val="00676CEB"/>
  </w:style>
  <w:style w:type="character" w:customStyle="1" w:styleId="WW8Num98z0">
    <w:name w:val="WW8Num98z0"/>
    <w:rsid w:val="00676CEB"/>
    <w:rPr>
      <w:rFonts w:ascii="Times New Roman" w:hAnsi="Times New Roman" w:cs="Times New Roman"/>
      <w:bCs/>
      <w:sz w:val="22"/>
      <w:szCs w:val="22"/>
    </w:rPr>
  </w:style>
  <w:style w:type="character" w:customStyle="1" w:styleId="WW8Num121z0">
    <w:name w:val="WW8Num121z0"/>
    <w:rsid w:val="00676CEB"/>
    <w:rPr>
      <w:b/>
      <w:i w:val="0"/>
      <w:color w:val="000000"/>
      <w:sz w:val="24"/>
      <w:szCs w:val="28"/>
    </w:rPr>
  </w:style>
  <w:style w:type="character" w:customStyle="1" w:styleId="WW8Num121z1">
    <w:name w:val="WW8Num121z1"/>
    <w:rsid w:val="00676CEB"/>
    <w:rPr>
      <w:b/>
      <w:i w:val="0"/>
      <w:sz w:val="22"/>
      <w:szCs w:val="22"/>
    </w:rPr>
  </w:style>
  <w:style w:type="character" w:customStyle="1" w:styleId="WW8Num121z2">
    <w:name w:val="WW8Num121z2"/>
    <w:rsid w:val="00676CEB"/>
    <w:rPr>
      <w:rFonts w:ascii="Symbol" w:hAnsi="Symbol" w:cs="Symbol"/>
      <w:b/>
      <w:i w:val="0"/>
    </w:rPr>
  </w:style>
  <w:style w:type="character" w:customStyle="1" w:styleId="WW8Num121z3">
    <w:name w:val="WW8Num121z3"/>
    <w:rsid w:val="00676CEB"/>
  </w:style>
  <w:style w:type="character" w:customStyle="1" w:styleId="WW8Num106z0">
    <w:name w:val="WW8Num106z0"/>
    <w:rsid w:val="00676CEB"/>
    <w:rPr>
      <w:b/>
      <w:i w:val="0"/>
      <w:sz w:val="24"/>
      <w:szCs w:val="28"/>
    </w:rPr>
  </w:style>
  <w:style w:type="character" w:customStyle="1" w:styleId="WW8Num106z1">
    <w:name w:val="WW8Num106z1"/>
    <w:rsid w:val="00676CEB"/>
    <w:rPr>
      <w:b/>
      <w:i w:val="0"/>
    </w:rPr>
  </w:style>
  <w:style w:type="character" w:customStyle="1" w:styleId="WW8Num106z2">
    <w:name w:val="WW8Num106z2"/>
    <w:rsid w:val="00676CEB"/>
    <w:rPr>
      <w:rFonts w:ascii="Symbol" w:hAnsi="Symbol" w:cs="Symbol"/>
      <w:b/>
      <w:i w:val="0"/>
      <w:sz w:val="22"/>
      <w:szCs w:val="22"/>
    </w:rPr>
  </w:style>
  <w:style w:type="character" w:customStyle="1" w:styleId="WW8Num106z3">
    <w:name w:val="WW8Num106z3"/>
    <w:rsid w:val="00676CEB"/>
  </w:style>
  <w:style w:type="character" w:customStyle="1" w:styleId="WW8Num115z0">
    <w:name w:val="WW8Num115z0"/>
    <w:rsid w:val="00676CEB"/>
    <w:rPr>
      <w:b w:val="0"/>
      <w:i w:val="0"/>
    </w:rPr>
  </w:style>
  <w:style w:type="character" w:customStyle="1" w:styleId="WW8Num103z0">
    <w:name w:val="WW8Num103z0"/>
    <w:rsid w:val="00676CEB"/>
  </w:style>
  <w:style w:type="character" w:customStyle="1" w:styleId="WW8Num103z2">
    <w:name w:val="WW8Num103z2"/>
    <w:rsid w:val="00676CEB"/>
    <w:rPr>
      <w:b w:val="0"/>
      <w:i w:val="0"/>
    </w:rPr>
  </w:style>
  <w:style w:type="character" w:customStyle="1" w:styleId="WW8Num103z3">
    <w:name w:val="WW8Num103z3"/>
    <w:rsid w:val="00676CEB"/>
    <w:rPr>
      <w:b w:val="0"/>
      <w:i w:val="0"/>
      <w:color w:val="000000"/>
    </w:rPr>
  </w:style>
  <w:style w:type="character" w:customStyle="1" w:styleId="WW8Num125z0">
    <w:name w:val="WW8Num125z0"/>
    <w:rsid w:val="00676CEB"/>
  </w:style>
  <w:style w:type="character" w:customStyle="1" w:styleId="WW8Num125z2">
    <w:name w:val="WW8Num125z2"/>
    <w:rsid w:val="00676CEB"/>
    <w:rPr>
      <w:b w:val="0"/>
      <w:i w:val="0"/>
    </w:rPr>
  </w:style>
  <w:style w:type="character" w:customStyle="1" w:styleId="WW8Num125z3">
    <w:name w:val="WW8Num125z3"/>
    <w:rsid w:val="00676CEB"/>
    <w:rPr>
      <w:b w:val="0"/>
      <w:i w:val="0"/>
      <w:color w:val="000000"/>
    </w:rPr>
  </w:style>
  <w:style w:type="character" w:customStyle="1" w:styleId="WW8Num129z0">
    <w:name w:val="WW8Num129z0"/>
    <w:rsid w:val="00676CEB"/>
    <w:rPr>
      <w:sz w:val="22"/>
      <w:szCs w:val="22"/>
    </w:rPr>
  </w:style>
  <w:style w:type="character" w:customStyle="1" w:styleId="WW8Num129z2">
    <w:name w:val="WW8Num129z2"/>
    <w:rsid w:val="00676CEB"/>
    <w:rPr>
      <w:b w:val="0"/>
      <w:i w:val="0"/>
    </w:rPr>
  </w:style>
  <w:style w:type="character" w:customStyle="1" w:styleId="WW8Num129z3">
    <w:name w:val="WW8Num129z3"/>
    <w:rsid w:val="00676CEB"/>
    <w:rPr>
      <w:b w:val="0"/>
      <w:i w:val="0"/>
      <w:color w:val="000000"/>
    </w:rPr>
  </w:style>
  <w:style w:type="character" w:customStyle="1" w:styleId="WW8Num79z0">
    <w:name w:val="WW8Num79z0"/>
    <w:rsid w:val="00676CEB"/>
  </w:style>
  <w:style w:type="character" w:customStyle="1" w:styleId="WW8Num79z1">
    <w:name w:val="WW8Num79z1"/>
    <w:rsid w:val="00676CEB"/>
  </w:style>
  <w:style w:type="character" w:customStyle="1" w:styleId="WW8Num79z2">
    <w:name w:val="WW8Num79z2"/>
    <w:rsid w:val="00676CEB"/>
  </w:style>
  <w:style w:type="character" w:customStyle="1" w:styleId="WW8Num79z3">
    <w:name w:val="WW8Num79z3"/>
    <w:rsid w:val="00676CEB"/>
  </w:style>
  <w:style w:type="character" w:customStyle="1" w:styleId="WW8Num79z4">
    <w:name w:val="WW8Num79z4"/>
    <w:rsid w:val="00676CEB"/>
  </w:style>
  <w:style w:type="character" w:customStyle="1" w:styleId="WW8Num79z5">
    <w:name w:val="WW8Num79z5"/>
    <w:rsid w:val="00676CEB"/>
  </w:style>
  <w:style w:type="character" w:customStyle="1" w:styleId="WW8Num79z6">
    <w:name w:val="WW8Num79z6"/>
    <w:rsid w:val="00676CEB"/>
  </w:style>
  <w:style w:type="character" w:customStyle="1" w:styleId="WW8Num79z7">
    <w:name w:val="WW8Num79z7"/>
    <w:rsid w:val="00676CEB"/>
  </w:style>
  <w:style w:type="character" w:customStyle="1" w:styleId="WW8Num79z8">
    <w:name w:val="WW8Num79z8"/>
    <w:rsid w:val="00676CEB"/>
  </w:style>
  <w:style w:type="character" w:customStyle="1" w:styleId="WW8Num36z4">
    <w:name w:val="WW8Num36z4"/>
    <w:rsid w:val="00676CEB"/>
  </w:style>
  <w:style w:type="character" w:customStyle="1" w:styleId="WW8Num36z6">
    <w:name w:val="WW8Num36z6"/>
    <w:rsid w:val="00676CEB"/>
  </w:style>
  <w:style w:type="character" w:customStyle="1" w:styleId="WW8Num36z7">
    <w:name w:val="WW8Num36z7"/>
    <w:rsid w:val="00676CEB"/>
  </w:style>
  <w:style w:type="character" w:customStyle="1" w:styleId="WW8Num36z8">
    <w:name w:val="WW8Num36z8"/>
    <w:rsid w:val="00676CEB"/>
  </w:style>
  <w:style w:type="character" w:customStyle="1" w:styleId="WW8Num107z0">
    <w:name w:val="WW8Num107z0"/>
    <w:rsid w:val="00676CEB"/>
  </w:style>
  <w:style w:type="character" w:customStyle="1" w:styleId="WW8Num107z2">
    <w:name w:val="WW8Num107z2"/>
    <w:rsid w:val="00676CEB"/>
  </w:style>
  <w:style w:type="character" w:customStyle="1" w:styleId="WW8Num107z3">
    <w:name w:val="WW8Num107z3"/>
    <w:rsid w:val="00676CEB"/>
  </w:style>
  <w:style w:type="character" w:customStyle="1" w:styleId="WW8Num107z4">
    <w:name w:val="WW8Num107z4"/>
    <w:rsid w:val="00676CEB"/>
  </w:style>
  <w:style w:type="character" w:customStyle="1" w:styleId="WW8Num107z5">
    <w:name w:val="WW8Num107z5"/>
    <w:rsid w:val="00676CEB"/>
  </w:style>
  <w:style w:type="character" w:customStyle="1" w:styleId="WW8Num107z6">
    <w:name w:val="WW8Num107z6"/>
    <w:rsid w:val="00676CEB"/>
  </w:style>
  <w:style w:type="character" w:customStyle="1" w:styleId="WW8Num107z7">
    <w:name w:val="WW8Num107z7"/>
    <w:rsid w:val="00676CEB"/>
  </w:style>
  <w:style w:type="character" w:customStyle="1" w:styleId="WW8Num107z8">
    <w:name w:val="WW8Num107z8"/>
    <w:rsid w:val="00676CEB"/>
  </w:style>
  <w:style w:type="character" w:customStyle="1" w:styleId="WW8Num69z1">
    <w:name w:val="WW8Num69z1"/>
    <w:rsid w:val="00676CEB"/>
  </w:style>
  <w:style w:type="character" w:customStyle="1" w:styleId="WW8Num69z2">
    <w:name w:val="WW8Num69z2"/>
    <w:rsid w:val="00676CEB"/>
  </w:style>
  <w:style w:type="character" w:customStyle="1" w:styleId="WW8Num69z3">
    <w:name w:val="WW8Num69z3"/>
    <w:rsid w:val="00676CEB"/>
  </w:style>
  <w:style w:type="character" w:customStyle="1" w:styleId="WW8Num69z4">
    <w:name w:val="WW8Num69z4"/>
    <w:rsid w:val="00676CEB"/>
  </w:style>
  <w:style w:type="character" w:customStyle="1" w:styleId="WW8Num69z5">
    <w:name w:val="WW8Num69z5"/>
    <w:rsid w:val="00676CEB"/>
  </w:style>
  <w:style w:type="character" w:customStyle="1" w:styleId="WW8Num69z6">
    <w:name w:val="WW8Num69z6"/>
    <w:rsid w:val="00676CEB"/>
  </w:style>
  <w:style w:type="character" w:customStyle="1" w:styleId="WW8Num69z7">
    <w:name w:val="WW8Num69z7"/>
    <w:rsid w:val="00676CEB"/>
  </w:style>
  <w:style w:type="character" w:customStyle="1" w:styleId="WW8Num69z8">
    <w:name w:val="WW8Num69z8"/>
    <w:rsid w:val="00676CEB"/>
  </w:style>
  <w:style w:type="character" w:customStyle="1" w:styleId="WW8Num96z0">
    <w:name w:val="WW8Num96z0"/>
    <w:rsid w:val="00676CEB"/>
    <w:rPr>
      <w:b/>
      <w:i w:val="0"/>
      <w:sz w:val="24"/>
      <w:szCs w:val="28"/>
    </w:rPr>
  </w:style>
  <w:style w:type="character" w:customStyle="1" w:styleId="WW8Num96z1">
    <w:name w:val="WW8Num96z1"/>
    <w:rsid w:val="00676CEB"/>
    <w:rPr>
      <w:b/>
      <w:i w:val="0"/>
    </w:rPr>
  </w:style>
  <w:style w:type="character" w:customStyle="1" w:styleId="WW8Num96z3">
    <w:name w:val="WW8Num96z3"/>
    <w:rsid w:val="00676CEB"/>
    <w:rPr>
      <w:rFonts w:ascii="Symbol" w:hAnsi="Symbol" w:cs="Symbol"/>
    </w:rPr>
  </w:style>
  <w:style w:type="character" w:customStyle="1" w:styleId="WW8Num96z4">
    <w:name w:val="WW8Num96z4"/>
    <w:rsid w:val="00676CEB"/>
    <w:rPr>
      <w:rFonts w:ascii="Courier New" w:hAnsi="Courier New" w:cs="Courier New"/>
    </w:rPr>
  </w:style>
  <w:style w:type="character" w:customStyle="1" w:styleId="WW8Num96z5">
    <w:name w:val="WW8Num96z5"/>
    <w:rsid w:val="00676CEB"/>
    <w:rPr>
      <w:rFonts w:ascii="Wingdings" w:hAnsi="Wingdings" w:cs="Wingdings"/>
    </w:rPr>
  </w:style>
  <w:style w:type="character" w:customStyle="1" w:styleId="WW8Num113z0">
    <w:name w:val="WW8Num113z0"/>
    <w:rsid w:val="00676CEB"/>
    <w:rPr>
      <w:b/>
      <w:i w:val="0"/>
      <w:color w:val="000000"/>
      <w:sz w:val="24"/>
      <w:szCs w:val="28"/>
    </w:rPr>
  </w:style>
  <w:style w:type="character" w:customStyle="1" w:styleId="WW8Num113z1">
    <w:name w:val="WW8Num113z1"/>
    <w:rsid w:val="00676CEB"/>
    <w:rPr>
      <w:b/>
      <w:i w:val="0"/>
    </w:rPr>
  </w:style>
  <w:style w:type="character" w:customStyle="1" w:styleId="WW8Num113z2">
    <w:name w:val="WW8Num113z2"/>
    <w:rsid w:val="00676CEB"/>
    <w:rPr>
      <w:rFonts w:ascii="Symbol" w:hAnsi="Symbol" w:cs="Symbol"/>
      <w:b/>
      <w:i w:val="0"/>
    </w:rPr>
  </w:style>
  <w:style w:type="character" w:customStyle="1" w:styleId="WW8Num113z3">
    <w:name w:val="WW8Num113z3"/>
    <w:rsid w:val="00676CEB"/>
  </w:style>
  <w:style w:type="character" w:customStyle="1" w:styleId="WW8Num73z0">
    <w:name w:val="WW8Num73z0"/>
    <w:rsid w:val="00676CEB"/>
    <w:rPr>
      <w:b/>
      <w:i/>
      <w:sz w:val="22"/>
      <w:szCs w:val="22"/>
    </w:rPr>
  </w:style>
  <w:style w:type="character" w:customStyle="1" w:styleId="WW8Num120z0">
    <w:name w:val="WW8Num120z0"/>
    <w:rsid w:val="00676CEB"/>
    <w:rPr>
      <w:rFonts w:ascii="Times New Roman" w:hAnsi="Times New Roman" w:cs="Times New Roman"/>
      <w:b w:val="0"/>
      <w:i w:val="0"/>
      <w:strike w:val="0"/>
      <w:dstrike w:val="0"/>
      <w:sz w:val="22"/>
      <w:szCs w:val="22"/>
    </w:rPr>
  </w:style>
  <w:style w:type="character" w:customStyle="1" w:styleId="WW8Num120z1">
    <w:name w:val="WW8Num120z1"/>
    <w:rsid w:val="00676CEB"/>
  </w:style>
  <w:style w:type="character" w:customStyle="1" w:styleId="WW8Num120z2">
    <w:name w:val="WW8Num120z2"/>
    <w:rsid w:val="00676CEB"/>
  </w:style>
  <w:style w:type="character" w:customStyle="1" w:styleId="WW8Num120z3">
    <w:name w:val="WW8Num120z3"/>
    <w:rsid w:val="00676CEB"/>
  </w:style>
  <w:style w:type="character" w:customStyle="1" w:styleId="WW8Num120z4">
    <w:name w:val="WW8Num120z4"/>
    <w:rsid w:val="00676CEB"/>
  </w:style>
  <w:style w:type="character" w:customStyle="1" w:styleId="WW8Num120z5">
    <w:name w:val="WW8Num120z5"/>
    <w:rsid w:val="00676CEB"/>
  </w:style>
  <w:style w:type="character" w:customStyle="1" w:styleId="WW8Num120z6">
    <w:name w:val="WW8Num120z6"/>
    <w:rsid w:val="00676CEB"/>
  </w:style>
  <w:style w:type="character" w:customStyle="1" w:styleId="WW8Num120z7">
    <w:name w:val="WW8Num120z7"/>
    <w:rsid w:val="00676CEB"/>
  </w:style>
  <w:style w:type="character" w:customStyle="1" w:styleId="WW8Num120z8">
    <w:name w:val="WW8Num120z8"/>
    <w:rsid w:val="00676CEB"/>
  </w:style>
  <w:style w:type="character" w:customStyle="1" w:styleId="WW8Num53z4">
    <w:name w:val="WW8Num53z4"/>
    <w:rsid w:val="00676CEB"/>
  </w:style>
  <w:style w:type="character" w:customStyle="1" w:styleId="WW8Num53z6">
    <w:name w:val="WW8Num53z6"/>
    <w:rsid w:val="00676CEB"/>
  </w:style>
  <w:style w:type="character" w:customStyle="1" w:styleId="WW8Num53z7">
    <w:name w:val="WW8Num53z7"/>
    <w:rsid w:val="00676CEB"/>
  </w:style>
  <w:style w:type="character" w:customStyle="1" w:styleId="WW8Num53z8">
    <w:name w:val="WW8Num53z8"/>
    <w:rsid w:val="00676CEB"/>
  </w:style>
  <w:style w:type="character" w:customStyle="1" w:styleId="WW8Num60z3">
    <w:name w:val="WW8Num60z3"/>
    <w:rsid w:val="00676CEB"/>
  </w:style>
  <w:style w:type="character" w:customStyle="1" w:styleId="WW8Num60z4">
    <w:name w:val="WW8Num60z4"/>
    <w:rsid w:val="00676CEB"/>
  </w:style>
  <w:style w:type="character" w:customStyle="1" w:styleId="WW8Num60z5">
    <w:name w:val="WW8Num60z5"/>
    <w:rsid w:val="00676CEB"/>
  </w:style>
  <w:style w:type="character" w:customStyle="1" w:styleId="WW8Num60z6">
    <w:name w:val="WW8Num60z6"/>
    <w:rsid w:val="00676CEB"/>
  </w:style>
  <w:style w:type="character" w:customStyle="1" w:styleId="WW8Num60z7">
    <w:name w:val="WW8Num60z7"/>
    <w:rsid w:val="00676CEB"/>
  </w:style>
  <w:style w:type="character" w:customStyle="1" w:styleId="WW8Num60z8">
    <w:name w:val="WW8Num60z8"/>
    <w:rsid w:val="00676CEB"/>
  </w:style>
  <w:style w:type="character" w:customStyle="1" w:styleId="WW8Num76z0">
    <w:name w:val="WW8Num76z0"/>
    <w:rsid w:val="00676CEB"/>
  </w:style>
  <w:style w:type="character" w:customStyle="1" w:styleId="WW8Num76z1">
    <w:name w:val="WW8Num76z1"/>
    <w:rsid w:val="00676CEB"/>
  </w:style>
  <w:style w:type="character" w:customStyle="1" w:styleId="WW8Num76z2">
    <w:name w:val="WW8Num76z2"/>
    <w:rsid w:val="00676CEB"/>
  </w:style>
  <w:style w:type="character" w:customStyle="1" w:styleId="WW8Num76z3">
    <w:name w:val="WW8Num76z3"/>
    <w:rsid w:val="00676CEB"/>
  </w:style>
  <w:style w:type="character" w:customStyle="1" w:styleId="WW8Num76z4">
    <w:name w:val="WW8Num76z4"/>
    <w:rsid w:val="00676CEB"/>
  </w:style>
  <w:style w:type="character" w:customStyle="1" w:styleId="WW8Num76z5">
    <w:name w:val="WW8Num76z5"/>
    <w:rsid w:val="00676CEB"/>
  </w:style>
  <w:style w:type="character" w:customStyle="1" w:styleId="WW8Num76z6">
    <w:name w:val="WW8Num76z6"/>
    <w:rsid w:val="00676CEB"/>
  </w:style>
  <w:style w:type="character" w:customStyle="1" w:styleId="WW8Num76z7">
    <w:name w:val="WW8Num76z7"/>
    <w:rsid w:val="00676CEB"/>
  </w:style>
  <w:style w:type="character" w:customStyle="1" w:styleId="WW8Num76z8">
    <w:name w:val="WW8Num76z8"/>
    <w:rsid w:val="00676CEB"/>
  </w:style>
  <w:style w:type="character" w:customStyle="1" w:styleId="WW8Num111z0">
    <w:name w:val="WW8Num111z0"/>
    <w:rsid w:val="00676CEB"/>
  </w:style>
  <w:style w:type="character" w:customStyle="1" w:styleId="WW8Num102z0">
    <w:name w:val="WW8Num102z0"/>
    <w:rsid w:val="00676CEB"/>
  </w:style>
  <w:style w:type="character" w:customStyle="1" w:styleId="WW8Num92z0">
    <w:name w:val="WW8Num92z0"/>
    <w:rsid w:val="00676CEB"/>
    <w:rPr>
      <w:rFonts w:ascii="Times New Roman" w:hAnsi="Times New Roman" w:cs="Times New Roman"/>
      <w:b w:val="0"/>
      <w:i w:val="0"/>
      <w:strike w:val="0"/>
      <w:dstrike w:val="0"/>
      <w:color w:val="000000"/>
      <w:sz w:val="22"/>
      <w:szCs w:val="22"/>
    </w:rPr>
  </w:style>
  <w:style w:type="character" w:customStyle="1" w:styleId="WW8Num92z1">
    <w:name w:val="WW8Num92z1"/>
    <w:rsid w:val="00676CEB"/>
  </w:style>
  <w:style w:type="character" w:customStyle="1" w:styleId="WW8NumSt108z0">
    <w:name w:val="WW8NumSt108z0"/>
    <w:rsid w:val="00676CEB"/>
    <w:rPr>
      <w:rFonts w:ascii="Times New Roman" w:hAnsi="Times New Roman" w:cs="Times New Roman"/>
      <w:b w:val="0"/>
      <w:i w:val="0"/>
      <w:sz w:val="22"/>
      <w:szCs w:val="22"/>
    </w:rPr>
  </w:style>
  <w:style w:type="character" w:customStyle="1" w:styleId="WW8NumSt108z1">
    <w:name w:val="WW8NumSt108z1"/>
    <w:rsid w:val="00676CEB"/>
  </w:style>
  <w:style w:type="character" w:customStyle="1" w:styleId="WW8NumSt108z3">
    <w:name w:val="WW8NumSt108z3"/>
    <w:rsid w:val="00676CEB"/>
    <w:rPr>
      <w:rFonts w:ascii="1.5.1.1, 'Times New Roman'" w:hAnsi="1.5.1.1, 'Times New Roman'" w:cs="1.5.1.1, 'Times New Roman'"/>
    </w:rPr>
  </w:style>
  <w:style w:type="character" w:customStyle="1" w:styleId="WW8Num20z1">
    <w:name w:val="WW8Num20z1"/>
    <w:rsid w:val="00676CEB"/>
  </w:style>
  <w:style w:type="character" w:customStyle="1" w:styleId="WW8Num126z0">
    <w:name w:val="WW8Num126z0"/>
    <w:rsid w:val="00676CEB"/>
    <w:rPr>
      <w:rFonts w:ascii="Times New Roman" w:hAnsi="Times New Roman" w:cs="Times New Roman"/>
      <w:b w:val="0"/>
      <w:i/>
      <w:sz w:val="22"/>
      <w:szCs w:val="22"/>
    </w:rPr>
  </w:style>
  <w:style w:type="character" w:customStyle="1" w:styleId="WW8Num126z1">
    <w:name w:val="WW8Num126z1"/>
    <w:rsid w:val="00676CEB"/>
  </w:style>
  <w:style w:type="character" w:customStyle="1" w:styleId="WW8Num86z0">
    <w:name w:val="WW8Num86z0"/>
    <w:rsid w:val="00676CEB"/>
    <w:rPr>
      <w:rFonts w:ascii="Times New Roman" w:hAnsi="Times New Roman" w:cs="Times New Roman"/>
      <w:sz w:val="22"/>
      <w:szCs w:val="22"/>
    </w:rPr>
  </w:style>
  <w:style w:type="character" w:customStyle="1" w:styleId="WW8Num81z0">
    <w:name w:val="WW8Num81z0"/>
    <w:rsid w:val="00676CEB"/>
    <w:rPr>
      <w:b/>
      <w:i w:val="0"/>
      <w:sz w:val="24"/>
      <w:szCs w:val="28"/>
    </w:rPr>
  </w:style>
  <w:style w:type="character" w:customStyle="1" w:styleId="WW8Num81z1">
    <w:name w:val="WW8Num81z1"/>
    <w:rsid w:val="00676CEB"/>
    <w:rPr>
      <w:b/>
      <w:i w:val="0"/>
      <w:sz w:val="22"/>
      <w:szCs w:val="22"/>
    </w:rPr>
  </w:style>
  <w:style w:type="character" w:customStyle="1" w:styleId="WW8Num81z2">
    <w:name w:val="WW8Num81z2"/>
    <w:rsid w:val="00676CEB"/>
    <w:rPr>
      <w:rFonts w:ascii="Symbol" w:hAnsi="Symbol" w:cs="Symbol"/>
      <w:b/>
      <w:i w:val="0"/>
      <w:sz w:val="22"/>
      <w:szCs w:val="22"/>
    </w:rPr>
  </w:style>
  <w:style w:type="character" w:customStyle="1" w:styleId="WW8Num81z3">
    <w:name w:val="WW8Num81z3"/>
    <w:rsid w:val="00676CEB"/>
  </w:style>
  <w:style w:type="character" w:customStyle="1" w:styleId="WW8Num35z2">
    <w:name w:val="WW8Num35z2"/>
    <w:rsid w:val="00676CEB"/>
    <w:rPr>
      <w:rFonts w:ascii="Times New Roman" w:eastAsia="Times New Roman" w:hAnsi="Times New Roman" w:cs="Times New Roman"/>
      <w:b w:val="0"/>
    </w:rPr>
  </w:style>
  <w:style w:type="character" w:customStyle="1" w:styleId="WW8Num35z4">
    <w:name w:val="WW8Num35z4"/>
    <w:rsid w:val="00676CEB"/>
    <w:rPr>
      <w:b/>
      <w:sz w:val="22"/>
      <w:szCs w:val="22"/>
    </w:rPr>
  </w:style>
  <w:style w:type="character" w:customStyle="1" w:styleId="WW8Num124z0">
    <w:name w:val="WW8Num124z0"/>
    <w:rsid w:val="00676CEB"/>
  </w:style>
  <w:style w:type="character" w:customStyle="1" w:styleId="WW8Num124z2">
    <w:name w:val="WW8Num124z2"/>
    <w:rsid w:val="00676CEB"/>
    <w:rPr>
      <w:b w:val="0"/>
      <w:i w:val="0"/>
    </w:rPr>
  </w:style>
  <w:style w:type="character" w:customStyle="1" w:styleId="WW8Num124z3">
    <w:name w:val="WW8Num124z3"/>
    <w:rsid w:val="00676CEB"/>
    <w:rPr>
      <w:b w:val="0"/>
      <w:i w:val="0"/>
      <w:color w:val="000000"/>
    </w:rPr>
  </w:style>
  <w:style w:type="character" w:customStyle="1" w:styleId="WW8Num119z0">
    <w:name w:val="WW8Num119z0"/>
    <w:rsid w:val="00676CEB"/>
    <w:rPr>
      <w:sz w:val="22"/>
      <w:szCs w:val="22"/>
    </w:rPr>
  </w:style>
  <w:style w:type="character" w:customStyle="1" w:styleId="WW8Num119z2">
    <w:name w:val="WW8Num119z2"/>
    <w:rsid w:val="00676CEB"/>
    <w:rPr>
      <w:b w:val="0"/>
      <w:i w:val="0"/>
    </w:rPr>
  </w:style>
  <w:style w:type="character" w:customStyle="1" w:styleId="WW8Num119z3">
    <w:name w:val="WW8Num119z3"/>
    <w:rsid w:val="00676CEB"/>
    <w:rPr>
      <w:b w:val="0"/>
      <w:i w:val="0"/>
      <w:color w:val="000000"/>
    </w:rPr>
  </w:style>
  <w:style w:type="character" w:customStyle="1" w:styleId="WW8Num74z0">
    <w:name w:val="WW8Num74z0"/>
    <w:rsid w:val="00676CEB"/>
  </w:style>
  <w:style w:type="character" w:customStyle="1" w:styleId="WW8Num74z1">
    <w:name w:val="WW8Num74z1"/>
    <w:rsid w:val="00676CEB"/>
    <w:rPr>
      <w:rFonts w:ascii="Courier New" w:hAnsi="Courier New" w:cs="Courier New"/>
    </w:rPr>
  </w:style>
  <w:style w:type="character" w:customStyle="1" w:styleId="WW8Num74z2">
    <w:name w:val="WW8Num74z2"/>
    <w:rsid w:val="00676CEB"/>
    <w:rPr>
      <w:rFonts w:ascii="Wingdings" w:hAnsi="Wingdings" w:cs="Wingdings"/>
    </w:rPr>
  </w:style>
  <w:style w:type="character" w:customStyle="1" w:styleId="WW8Num74z3">
    <w:name w:val="WW8Num74z3"/>
    <w:rsid w:val="00676CEB"/>
    <w:rPr>
      <w:rFonts w:ascii="Symbol" w:hAnsi="Symbol" w:cs="Symbol"/>
    </w:rPr>
  </w:style>
  <w:style w:type="character" w:customStyle="1" w:styleId="WW8Num95z0">
    <w:name w:val="WW8Num95z0"/>
    <w:rsid w:val="00676CEB"/>
  </w:style>
  <w:style w:type="character" w:customStyle="1" w:styleId="WW8Num95z1">
    <w:name w:val="WW8Num95z1"/>
    <w:rsid w:val="00676CEB"/>
  </w:style>
  <w:style w:type="character" w:customStyle="1" w:styleId="WW8Num95z2">
    <w:name w:val="WW8Num95z2"/>
    <w:rsid w:val="00676CEB"/>
  </w:style>
  <w:style w:type="character" w:customStyle="1" w:styleId="WW8Num95z3">
    <w:name w:val="WW8Num95z3"/>
    <w:rsid w:val="00676CEB"/>
  </w:style>
  <w:style w:type="character" w:customStyle="1" w:styleId="WW8Num95z4">
    <w:name w:val="WW8Num95z4"/>
    <w:rsid w:val="00676CEB"/>
  </w:style>
  <w:style w:type="character" w:customStyle="1" w:styleId="WW8Num95z5">
    <w:name w:val="WW8Num95z5"/>
    <w:rsid w:val="00676CEB"/>
  </w:style>
  <w:style w:type="character" w:customStyle="1" w:styleId="WW8Num95z6">
    <w:name w:val="WW8Num95z6"/>
    <w:rsid w:val="00676CEB"/>
  </w:style>
  <w:style w:type="character" w:customStyle="1" w:styleId="WW8Num95z7">
    <w:name w:val="WW8Num95z7"/>
    <w:rsid w:val="00676CEB"/>
  </w:style>
  <w:style w:type="character" w:customStyle="1" w:styleId="WW8Num95z8">
    <w:name w:val="WW8Num95z8"/>
    <w:rsid w:val="00676CEB"/>
  </w:style>
  <w:style w:type="character" w:customStyle="1" w:styleId="WW8Num38z4">
    <w:name w:val="WW8Num38z4"/>
    <w:rsid w:val="00676CEB"/>
  </w:style>
  <w:style w:type="character" w:customStyle="1" w:styleId="WW8Num118z0">
    <w:name w:val="WW8Num118z0"/>
    <w:rsid w:val="00676CEB"/>
  </w:style>
  <w:style w:type="character" w:customStyle="1" w:styleId="WW8Num118z1">
    <w:name w:val="WW8Num118z1"/>
    <w:rsid w:val="00676CEB"/>
  </w:style>
  <w:style w:type="character" w:customStyle="1" w:styleId="WW8Num118z2">
    <w:name w:val="WW8Num118z2"/>
    <w:rsid w:val="00676CEB"/>
  </w:style>
  <w:style w:type="character" w:customStyle="1" w:styleId="WW8Num118z3">
    <w:name w:val="WW8Num118z3"/>
    <w:rsid w:val="00676CEB"/>
  </w:style>
  <w:style w:type="character" w:customStyle="1" w:styleId="WW8Num118z4">
    <w:name w:val="WW8Num118z4"/>
    <w:rsid w:val="00676CEB"/>
  </w:style>
  <w:style w:type="character" w:customStyle="1" w:styleId="WW8Num118z5">
    <w:name w:val="WW8Num118z5"/>
    <w:rsid w:val="00676CEB"/>
  </w:style>
  <w:style w:type="character" w:customStyle="1" w:styleId="WW8Num118z6">
    <w:name w:val="WW8Num118z6"/>
    <w:rsid w:val="00676CEB"/>
  </w:style>
  <w:style w:type="character" w:customStyle="1" w:styleId="WW8Num118z7">
    <w:name w:val="WW8Num118z7"/>
    <w:rsid w:val="00676CEB"/>
  </w:style>
  <w:style w:type="character" w:customStyle="1" w:styleId="WW8Num118z8">
    <w:name w:val="WW8Num118z8"/>
    <w:rsid w:val="00676CEB"/>
  </w:style>
  <w:style w:type="character" w:customStyle="1" w:styleId="WW8Num66z1">
    <w:name w:val="WW8Num66z1"/>
    <w:rsid w:val="00676CEB"/>
  </w:style>
  <w:style w:type="character" w:customStyle="1" w:styleId="WW8Num66z2">
    <w:name w:val="WW8Num66z2"/>
    <w:rsid w:val="00676CEB"/>
  </w:style>
  <w:style w:type="character" w:customStyle="1" w:styleId="WW8Num66z3">
    <w:name w:val="WW8Num66z3"/>
    <w:rsid w:val="00676CEB"/>
  </w:style>
  <w:style w:type="character" w:customStyle="1" w:styleId="WW8Num66z4">
    <w:name w:val="WW8Num66z4"/>
    <w:rsid w:val="00676CEB"/>
  </w:style>
  <w:style w:type="character" w:customStyle="1" w:styleId="WW8Num66z5">
    <w:name w:val="WW8Num66z5"/>
    <w:rsid w:val="00676CEB"/>
  </w:style>
  <w:style w:type="character" w:customStyle="1" w:styleId="WW8Num66z6">
    <w:name w:val="WW8Num66z6"/>
    <w:rsid w:val="00676CEB"/>
  </w:style>
  <w:style w:type="character" w:customStyle="1" w:styleId="WW8Num66z7">
    <w:name w:val="WW8Num66z7"/>
    <w:rsid w:val="00676CEB"/>
  </w:style>
  <w:style w:type="character" w:customStyle="1" w:styleId="WW8Num66z8">
    <w:name w:val="WW8Num66z8"/>
    <w:rsid w:val="00676CEB"/>
  </w:style>
  <w:style w:type="character" w:customStyle="1" w:styleId="WW8Num127z0">
    <w:name w:val="WW8Num127z0"/>
    <w:rsid w:val="00676CEB"/>
    <w:rPr>
      <w:rFonts w:cs="Times New Roman"/>
    </w:rPr>
  </w:style>
  <w:style w:type="character" w:customStyle="1" w:styleId="WW8Num127z1">
    <w:name w:val="WW8Num127z1"/>
    <w:rsid w:val="00676CEB"/>
  </w:style>
  <w:style w:type="character" w:customStyle="1" w:styleId="WW8Num56z8">
    <w:name w:val="WW8Num56z8"/>
    <w:rsid w:val="00676CEB"/>
  </w:style>
  <w:style w:type="character" w:customStyle="1" w:styleId="WW8Num101z0">
    <w:name w:val="WW8Num101z0"/>
    <w:rsid w:val="00676CEB"/>
    <w:rPr>
      <w:rFonts w:ascii="Wingdings" w:hAnsi="Wingdings" w:cs="Wingdings"/>
      <w:position w:val="0"/>
      <w:sz w:val="22"/>
      <w:szCs w:val="22"/>
      <w:vertAlign w:val="superscript"/>
    </w:rPr>
  </w:style>
  <w:style w:type="character" w:customStyle="1" w:styleId="WW8Num101z1">
    <w:name w:val="WW8Num101z1"/>
    <w:rsid w:val="00676CEB"/>
    <w:rPr>
      <w:rFonts w:ascii="Courier New" w:hAnsi="Courier New" w:cs="Courier New"/>
    </w:rPr>
  </w:style>
  <w:style w:type="character" w:customStyle="1" w:styleId="WW8Num101z3">
    <w:name w:val="WW8Num101z3"/>
    <w:rsid w:val="00676CEB"/>
    <w:rPr>
      <w:rFonts w:ascii="Symbol" w:hAnsi="Symbol" w:cs="Symbol"/>
    </w:rPr>
  </w:style>
  <w:style w:type="character" w:customStyle="1" w:styleId="WW8Num43z4">
    <w:name w:val="WW8Num43z4"/>
    <w:rsid w:val="00676CEB"/>
    <w:rPr>
      <w:rFonts w:ascii="Courier New" w:hAnsi="Courier New" w:cs="Courier New"/>
    </w:rPr>
  </w:style>
  <w:style w:type="character" w:customStyle="1" w:styleId="WW8Num82z0">
    <w:name w:val="WW8Num82z0"/>
    <w:rsid w:val="00676CEB"/>
    <w:rPr>
      <w:bCs/>
      <w:i w:val="0"/>
      <w:sz w:val="22"/>
      <w:szCs w:val="22"/>
    </w:rPr>
  </w:style>
  <w:style w:type="character" w:customStyle="1" w:styleId="WW8Num82z2">
    <w:name w:val="WW8Num82z2"/>
    <w:rsid w:val="00676CEB"/>
  </w:style>
  <w:style w:type="character" w:customStyle="1" w:styleId="WW8Num82z3">
    <w:name w:val="WW8Num82z3"/>
    <w:rsid w:val="00676CEB"/>
  </w:style>
  <w:style w:type="character" w:customStyle="1" w:styleId="WW8Num82z4">
    <w:name w:val="WW8Num82z4"/>
    <w:rsid w:val="00676CEB"/>
  </w:style>
  <w:style w:type="character" w:customStyle="1" w:styleId="WW8Num82z5">
    <w:name w:val="WW8Num82z5"/>
    <w:rsid w:val="00676CEB"/>
  </w:style>
  <w:style w:type="character" w:customStyle="1" w:styleId="WW8Num82z6">
    <w:name w:val="WW8Num82z6"/>
    <w:rsid w:val="00676CEB"/>
  </w:style>
  <w:style w:type="character" w:customStyle="1" w:styleId="WW8Num82z7">
    <w:name w:val="WW8Num82z7"/>
    <w:rsid w:val="00676CEB"/>
  </w:style>
  <w:style w:type="character" w:customStyle="1" w:styleId="WW8Num82z8">
    <w:name w:val="WW8Num82z8"/>
    <w:rsid w:val="00676CEB"/>
  </w:style>
  <w:style w:type="paragraph" w:styleId="Tekstpodstawowy">
    <w:name w:val="Body Text"/>
    <w:basedOn w:val="Normalny"/>
    <w:link w:val="TekstpodstawowyZnak2"/>
    <w:rsid w:val="00676CEB"/>
    <w:pPr>
      <w:spacing w:after="120"/>
    </w:pPr>
  </w:style>
  <w:style w:type="character" w:customStyle="1" w:styleId="TekstpodstawowyZnak2">
    <w:name w:val="Tekst podstawowy Znak2"/>
    <w:basedOn w:val="Domylnaczcionkaakapitu"/>
    <w:link w:val="Tekstpodstawowy"/>
    <w:rsid w:val="00676CEB"/>
    <w:rPr>
      <w:rFonts w:ascii="Arial" w:eastAsia="Times New Roman" w:hAnsi="Arial" w:cs="Arial"/>
      <w:color w:val="000000"/>
      <w:kern w:val="3"/>
      <w:sz w:val="24"/>
      <w:szCs w:val="24"/>
      <w:lang w:eastAsia="zh-CN"/>
    </w:rPr>
  </w:style>
  <w:style w:type="character" w:styleId="Hipercze">
    <w:name w:val="Hyperlink"/>
    <w:rsid w:val="00676CEB"/>
    <w:rPr>
      <w:color w:val="0000FF"/>
      <w:u w:val="single"/>
    </w:rPr>
  </w:style>
  <w:style w:type="paragraph" w:styleId="Tekstpodstawowywcity">
    <w:name w:val="Body Text Indent"/>
    <w:basedOn w:val="Normalny"/>
    <w:link w:val="TekstpodstawowywcityZnak"/>
    <w:rsid w:val="00676CEB"/>
    <w:pPr>
      <w:spacing w:after="120"/>
      <w:ind w:left="283"/>
    </w:pPr>
  </w:style>
  <w:style w:type="character" w:customStyle="1" w:styleId="TekstpodstawowywcityZnak">
    <w:name w:val="Tekst podstawowy wcięty Znak"/>
    <w:basedOn w:val="Domylnaczcionkaakapitu"/>
    <w:link w:val="Tekstpodstawowywcity"/>
    <w:rsid w:val="00676CEB"/>
    <w:rPr>
      <w:rFonts w:ascii="Arial" w:eastAsia="Times New Roman" w:hAnsi="Arial" w:cs="Arial"/>
      <w:color w:val="000000"/>
      <w:kern w:val="3"/>
      <w:sz w:val="24"/>
      <w:szCs w:val="24"/>
      <w:lang w:eastAsia="zh-CN"/>
    </w:rPr>
  </w:style>
  <w:style w:type="paragraph" w:styleId="Mapadokumentu">
    <w:name w:val="Document Map"/>
    <w:basedOn w:val="Normalny"/>
    <w:link w:val="MapadokumentuZnak"/>
    <w:semiHidden/>
    <w:rsid w:val="00676CEB"/>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676CEB"/>
    <w:rPr>
      <w:rFonts w:ascii="Tahoma" w:eastAsia="Times New Roman" w:hAnsi="Tahoma" w:cs="Tahoma"/>
      <w:color w:val="000000"/>
      <w:kern w:val="3"/>
      <w:sz w:val="24"/>
      <w:szCs w:val="24"/>
      <w:shd w:val="clear" w:color="auto" w:fill="000080"/>
      <w:lang w:eastAsia="zh-CN"/>
    </w:rPr>
  </w:style>
  <w:style w:type="paragraph" w:customStyle="1" w:styleId="Zawartotabeli">
    <w:name w:val="Zawartość tabeli"/>
    <w:basedOn w:val="Normalny"/>
    <w:rsid w:val="00676CEB"/>
    <w:pPr>
      <w:widowControl w:val="0"/>
      <w:suppressLineNumbers/>
      <w:autoSpaceDE/>
      <w:autoSpaceDN/>
      <w:textAlignment w:val="auto"/>
    </w:pPr>
    <w:rPr>
      <w:rFonts w:ascii="Times New Roman" w:eastAsia="Andale Sans UI" w:hAnsi="Times New Roman" w:cs="Times New Roman"/>
      <w:color w:val="auto"/>
      <w:kern w:val="1"/>
    </w:rPr>
  </w:style>
  <w:style w:type="paragraph" w:customStyle="1" w:styleId="western">
    <w:name w:val="western"/>
    <w:basedOn w:val="Normalny"/>
    <w:rsid w:val="00676CEB"/>
    <w:pPr>
      <w:suppressAutoHyphens w:val="0"/>
      <w:autoSpaceDE/>
      <w:autoSpaceDN/>
      <w:spacing w:before="100" w:beforeAutospacing="1"/>
      <w:jc w:val="both"/>
      <w:textAlignment w:val="auto"/>
    </w:pPr>
    <w:rPr>
      <w:rFonts w:ascii="Times New Roman" w:eastAsia="SimSun" w:hAnsi="Times New Roman" w:cs="Times New Roman"/>
      <w:color w:val="auto"/>
      <w:kern w:val="0"/>
      <w:sz w:val="22"/>
      <w:szCs w:val="22"/>
    </w:rPr>
  </w:style>
  <w:style w:type="table" w:styleId="Tabela-Siatka">
    <w:name w:val="Table Grid"/>
    <w:basedOn w:val="Standardowy"/>
    <w:uiPriority w:val="59"/>
    <w:rsid w:val="00676CEB"/>
    <w:pPr>
      <w:widowControl w:val="0"/>
      <w:suppressAutoHyphens/>
      <w:spacing w:after="12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uiPriority w:val="99"/>
    <w:semiHidden/>
    <w:rsid w:val="00676CEB"/>
    <w:rPr>
      <w:vertAlign w:val="superscript"/>
    </w:rPr>
  </w:style>
  <w:style w:type="character" w:customStyle="1" w:styleId="StopkaZnak1">
    <w:name w:val="Stopka Znak1"/>
    <w:aliases w:val="Znak Znak1 Znak Znak Znak2,Znak Znak1 Znak Z Znak1,Znak Znak1 Znak Z Znak Znak,Znak Znak1 Znak Z Znak Znak Znak Znak1,Znak Znak1 Znak Z Znak Znak Znak Znak Znak,Znak Znak1 Znak Znak2,Znak Znak1 Znak1 Znak Znak"/>
    <w:link w:val="Stopka"/>
    <w:rsid w:val="00676CEB"/>
    <w:rPr>
      <w:rFonts w:ascii="Times New Roman" w:eastAsia="Times New Roman" w:hAnsi="Times New Roman" w:cs="Times New Roman"/>
      <w:kern w:val="3"/>
      <w:szCs w:val="20"/>
      <w:lang w:eastAsia="zh-CN"/>
    </w:rPr>
  </w:style>
  <w:style w:type="paragraph" w:styleId="Listapunktowana2">
    <w:name w:val="List Bullet 2"/>
    <w:basedOn w:val="Normalny"/>
    <w:rsid w:val="00676CEB"/>
    <w:pPr>
      <w:autoSpaceDE/>
      <w:autoSpaceDN/>
      <w:ind w:left="566" w:hanging="283"/>
      <w:textAlignment w:val="auto"/>
    </w:pPr>
    <w:rPr>
      <w:rFonts w:ascii="Times New Roman" w:hAnsi="Times New Roman" w:cs="Times New Roman"/>
      <w:color w:val="auto"/>
      <w:kern w:val="0"/>
      <w:sz w:val="22"/>
      <w:szCs w:val="28"/>
    </w:rPr>
  </w:style>
  <w:style w:type="numbering" w:customStyle="1" w:styleId="Styl2">
    <w:name w:val="Styl2"/>
    <w:uiPriority w:val="99"/>
    <w:rsid w:val="00676CEB"/>
    <w:pPr>
      <w:numPr>
        <w:numId w:val="124"/>
      </w:numPr>
    </w:pPr>
  </w:style>
  <w:style w:type="paragraph" w:styleId="Tekstprzypisudolnego">
    <w:name w:val="footnote text"/>
    <w:basedOn w:val="Normalny"/>
    <w:link w:val="TekstprzypisudolnegoZnak"/>
    <w:uiPriority w:val="99"/>
    <w:rsid w:val="00676CEB"/>
    <w:pPr>
      <w:suppressAutoHyphens w:val="0"/>
      <w:autoSpaceDE/>
      <w:autoSpaceDN/>
      <w:textAlignment w:val="auto"/>
    </w:pPr>
    <w:rPr>
      <w:rFonts w:ascii="Times New Roman" w:hAnsi="Times New Roman" w:cs="Times New Roman"/>
      <w:color w:val="auto"/>
      <w:kern w:val="0"/>
      <w:sz w:val="20"/>
      <w:szCs w:val="20"/>
      <w:lang w:eastAsia="pl-PL"/>
    </w:rPr>
  </w:style>
  <w:style w:type="character" w:customStyle="1" w:styleId="TekstprzypisudolnegoZnak">
    <w:name w:val="Tekst przypisu dolnego Znak"/>
    <w:basedOn w:val="Domylnaczcionkaakapitu"/>
    <w:link w:val="Tekstprzypisudolnego"/>
    <w:uiPriority w:val="99"/>
    <w:rsid w:val="00676CEB"/>
    <w:rPr>
      <w:rFonts w:ascii="Times New Roman" w:eastAsia="Times New Roman" w:hAnsi="Times New Roman" w:cs="Times New Roman"/>
      <w:sz w:val="20"/>
      <w:szCs w:val="20"/>
      <w:lang w:eastAsia="pl-PL"/>
    </w:rPr>
  </w:style>
  <w:style w:type="numbering" w:customStyle="1" w:styleId="WWOutlineListStyle61">
    <w:name w:val="WW_OutlineListStyle_61"/>
    <w:basedOn w:val="Bezlisty"/>
    <w:rsid w:val="00676CEB"/>
    <w:pPr>
      <w:numPr>
        <w:numId w:val="1"/>
      </w:numPr>
    </w:pPr>
  </w:style>
  <w:style w:type="numbering" w:customStyle="1" w:styleId="WWOutlineListStyle5">
    <w:name w:val="WW_OutlineListStyle_5"/>
    <w:basedOn w:val="Bezlisty"/>
    <w:rsid w:val="00676CEB"/>
    <w:pPr>
      <w:numPr>
        <w:numId w:val="2"/>
      </w:numPr>
    </w:pPr>
  </w:style>
  <w:style w:type="numbering" w:customStyle="1" w:styleId="WWOutlineListStyle4">
    <w:name w:val="WW_OutlineListStyle_4"/>
    <w:basedOn w:val="Bezlisty"/>
    <w:rsid w:val="00676CEB"/>
    <w:pPr>
      <w:numPr>
        <w:numId w:val="3"/>
      </w:numPr>
    </w:pPr>
  </w:style>
  <w:style w:type="numbering" w:customStyle="1" w:styleId="WWOutlineListStyle3">
    <w:name w:val="WW_OutlineListStyle_3"/>
    <w:basedOn w:val="Bezlisty"/>
    <w:rsid w:val="00676CEB"/>
    <w:pPr>
      <w:numPr>
        <w:numId w:val="4"/>
      </w:numPr>
    </w:pPr>
  </w:style>
  <w:style w:type="numbering" w:customStyle="1" w:styleId="WWOutlineListStyle2">
    <w:name w:val="WW_OutlineListStyle_2"/>
    <w:basedOn w:val="Bezlisty"/>
    <w:rsid w:val="00676CEB"/>
    <w:pPr>
      <w:numPr>
        <w:numId w:val="5"/>
      </w:numPr>
    </w:pPr>
  </w:style>
  <w:style w:type="numbering" w:customStyle="1" w:styleId="WWOutlineListStyle1">
    <w:name w:val="WW_OutlineListStyle_1"/>
    <w:basedOn w:val="Bezlisty"/>
    <w:rsid w:val="00676CEB"/>
    <w:pPr>
      <w:numPr>
        <w:numId w:val="6"/>
      </w:numPr>
    </w:pPr>
  </w:style>
  <w:style w:type="numbering" w:customStyle="1" w:styleId="WWOutlineListStyle">
    <w:name w:val="WW_OutlineListStyle"/>
    <w:basedOn w:val="Bezlisty"/>
    <w:rsid w:val="00676CEB"/>
    <w:pPr>
      <w:numPr>
        <w:numId w:val="7"/>
      </w:numPr>
    </w:pPr>
  </w:style>
  <w:style w:type="numbering" w:customStyle="1" w:styleId="WW8Num1">
    <w:name w:val="WW8Num1"/>
    <w:basedOn w:val="Bezlisty"/>
    <w:rsid w:val="00676CEB"/>
    <w:pPr>
      <w:numPr>
        <w:numId w:val="8"/>
      </w:numPr>
    </w:pPr>
  </w:style>
  <w:style w:type="numbering" w:customStyle="1" w:styleId="WW8Num2">
    <w:name w:val="WW8Num2"/>
    <w:basedOn w:val="Bezlisty"/>
    <w:rsid w:val="00676CEB"/>
    <w:pPr>
      <w:numPr>
        <w:numId w:val="9"/>
      </w:numPr>
    </w:pPr>
  </w:style>
  <w:style w:type="numbering" w:customStyle="1" w:styleId="WW8Num3">
    <w:name w:val="WW8Num3"/>
    <w:basedOn w:val="Bezlisty"/>
    <w:rsid w:val="00676CEB"/>
    <w:pPr>
      <w:numPr>
        <w:numId w:val="10"/>
      </w:numPr>
    </w:pPr>
  </w:style>
  <w:style w:type="numbering" w:customStyle="1" w:styleId="WW8Num4">
    <w:name w:val="WW8Num4"/>
    <w:basedOn w:val="Bezlisty"/>
    <w:rsid w:val="00676CEB"/>
    <w:pPr>
      <w:numPr>
        <w:numId w:val="11"/>
      </w:numPr>
    </w:pPr>
  </w:style>
  <w:style w:type="numbering" w:customStyle="1" w:styleId="WW8Num5">
    <w:name w:val="WW8Num5"/>
    <w:basedOn w:val="Bezlisty"/>
    <w:rsid w:val="00676CEB"/>
    <w:pPr>
      <w:numPr>
        <w:numId w:val="12"/>
      </w:numPr>
    </w:pPr>
  </w:style>
  <w:style w:type="numbering" w:customStyle="1" w:styleId="WW8Num6">
    <w:name w:val="WW8Num6"/>
    <w:basedOn w:val="Bezlisty"/>
    <w:rsid w:val="00676CEB"/>
    <w:pPr>
      <w:numPr>
        <w:numId w:val="13"/>
      </w:numPr>
    </w:pPr>
  </w:style>
  <w:style w:type="numbering" w:customStyle="1" w:styleId="WW8Num7">
    <w:name w:val="WW8Num7"/>
    <w:basedOn w:val="Bezlisty"/>
    <w:rsid w:val="00676CEB"/>
    <w:pPr>
      <w:numPr>
        <w:numId w:val="14"/>
      </w:numPr>
    </w:pPr>
  </w:style>
  <w:style w:type="numbering" w:customStyle="1" w:styleId="WW8Num8">
    <w:name w:val="WW8Num8"/>
    <w:basedOn w:val="Bezlisty"/>
    <w:rsid w:val="00676CEB"/>
    <w:pPr>
      <w:numPr>
        <w:numId w:val="15"/>
      </w:numPr>
    </w:pPr>
  </w:style>
  <w:style w:type="numbering" w:customStyle="1" w:styleId="WW8Num9">
    <w:name w:val="WW8Num9"/>
    <w:basedOn w:val="Bezlisty"/>
    <w:rsid w:val="00676CEB"/>
    <w:pPr>
      <w:numPr>
        <w:numId w:val="16"/>
      </w:numPr>
    </w:pPr>
  </w:style>
  <w:style w:type="numbering" w:customStyle="1" w:styleId="WW8Num10">
    <w:name w:val="WW8Num10"/>
    <w:basedOn w:val="Bezlisty"/>
    <w:rsid w:val="00676CEB"/>
    <w:pPr>
      <w:numPr>
        <w:numId w:val="17"/>
      </w:numPr>
    </w:pPr>
  </w:style>
  <w:style w:type="numbering" w:customStyle="1" w:styleId="WW8Num11">
    <w:name w:val="WW8Num11"/>
    <w:basedOn w:val="Bezlisty"/>
    <w:rsid w:val="00676CEB"/>
    <w:pPr>
      <w:numPr>
        <w:numId w:val="18"/>
      </w:numPr>
    </w:pPr>
  </w:style>
  <w:style w:type="numbering" w:customStyle="1" w:styleId="WW8Num12">
    <w:name w:val="WW8Num12"/>
    <w:basedOn w:val="Bezlisty"/>
    <w:rsid w:val="00676CEB"/>
    <w:pPr>
      <w:numPr>
        <w:numId w:val="19"/>
      </w:numPr>
    </w:pPr>
  </w:style>
  <w:style w:type="numbering" w:customStyle="1" w:styleId="WW8Num13">
    <w:name w:val="WW8Num13"/>
    <w:basedOn w:val="Bezlisty"/>
    <w:rsid w:val="00676CEB"/>
    <w:pPr>
      <w:numPr>
        <w:numId w:val="20"/>
      </w:numPr>
    </w:pPr>
  </w:style>
  <w:style w:type="numbering" w:customStyle="1" w:styleId="WW8Num14">
    <w:name w:val="WW8Num14"/>
    <w:basedOn w:val="Bezlisty"/>
    <w:rsid w:val="00676CEB"/>
    <w:pPr>
      <w:numPr>
        <w:numId w:val="21"/>
      </w:numPr>
    </w:pPr>
  </w:style>
  <w:style w:type="numbering" w:customStyle="1" w:styleId="WW8Num15">
    <w:name w:val="WW8Num15"/>
    <w:basedOn w:val="Bezlisty"/>
    <w:rsid w:val="00676CEB"/>
    <w:pPr>
      <w:numPr>
        <w:numId w:val="22"/>
      </w:numPr>
    </w:pPr>
  </w:style>
  <w:style w:type="numbering" w:customStyle="1" w:styleId="WW8Num16">
    <w:name w:val="WW8Num16"/>
    <w:basedOn w:val="Bezlisty"/>
    <w:rsid w:val="00676CEB"/>
    <w:pPr>
      <w:numPr>
        <w:numId w:val="131"/>
      </w:numPr>
    </w:pPr>
  </w:style>
  <w:style w:type="numbering" w:customStyle="1" w:styleId="WW8Num17">
    <w:name w:val="WW8Num17"/>
    <w:basedOn w:val="Bezlisty"/>
    <w:rsid w:val="00676CEB"/>
    <w:pPr>
      <w:numPr>
        <w:numId w:val="23"/>
      </w:numPr>
    </w:pPr>
  </w:style>
  <w:style w:type="numbering" w:customStyle="1" w:styleId="WW8Num18">
    <w:name w:val="WW8Num18"/>
    <w:basedOn w:val="Bezlisty"/>
    <w:rsid w:val="00676CEB"/>
    <w:pPr>
      <w:numPr>
        <w:numId w:val="24"/>
      </w:numPr>
    </w:pPr>
  </w:style>
  <w:style w:type="numbering" w:customStyle="1" w:styleId="WW8Num19">
    <w:name w:val="WW8Num19"/>
    <w:basedOn w:val="Bezlisty"/>
    <w:rsid w:val="00676CEB"/>
    <w:pPr>
      <w:numPr>
        <w:numId w:val="25"/>
      </w:numPr>
    </w:pPr>
  </w:style>
  <w:style w:type="numbering" w:customStyle="1" w:styleId="WW8Num64">
    <w:name w:val="WW8Num64"/>
    <w:basedOn w:val="Bezlisty"/>
    <w:rsid w:val="00676CEB"/>
    <w:pPr>
      <w:numPr>
        <w:numId w:val="26"/>
      </w:numPr>
    </w:pPr>
  </w:style>
  <w:style w:type="numbering" w:customStyle="1" w:styleId="WW8Num63">
    <w:name w:val="WW8Num63"/>
    <w:basedOn w:val="Bezlisty"/>
    <w:rsid w:val="00676CEB"/>
    <w:pPr>
      <w:numPr>
        <w:numId w:val="27"/>
      </w:numPr>
    </w:pPr>
  </w:style>
  <w:style w:type="numbering" w:customStyle="1" w:styleId="WW8Num62">
    <w:name w:val="WW8Num62"/>
    <w:basedOn w:val="Bezlisty"/>
    <w:rsid w:val="00676CEB"/>
    <w:pPr>
      <w:numPr>
        <w:numId w:val="28"/>
      </w:numPr>
    </w:pPr>
  </w:style>
  <w:style w:type="numbering" w:customStyle="1" w:styleId="WW8Num87">
    <w:name w:val="WW8Num87"/>
    <w:basedOn w:val="Bezlisty"/>
    <w:rsid w:val="00676CEB"/>
    <w:pPr>
      <w:numPr>
        <w:numId w:val="29"/>
      </w:numPr>
    </w:pPr>
  </w:style>
  <w:style w:type="numbering" w:customStyle="1" w:styleId="WW8Num84">
    <w:name w:val="WW8Num84"/>
    <w:basedOn w:val="Bezlisty"/>
    <w:rsid w:val="00676CEB"/>
    <w:pPr>
      <w:numPr>
        <w:numId w:val="30"/>
      </w:numPr>
    </w:pPr>
  </w:style>
  <w:style w:type="numbering" w:customStyle="1" w:styleId="WW8Num41">
    <w:name w:val="WW8Num41"/>
    <w:basedOn w:val="Bezlisty"/>
    <w:rsid w:val="00676CEB"/>
    <w:pPr>
      <w:numPr>
        <w:numId w:val="31"/>
      </w:numPr>
    </w:pPr>
  </w:style>
  <w:style w:type="numbering" w:customStyle="1" w:styleId="WW8Num93">
    <w:name w:val="WW8Num93"/>
    <w:basedOn w:val="Bezlisty"/>
    <w:rsid w:val="00676CEB"/>
    <w:pPr>
      <w:numPr>
        <w:numId w:val="32"/>
      </w:numPr>
    </w:pPr>
  </w:style>
  <w:style w:type="numbering" w:customStyle="1" w:styleId="WW8Num114">
    <w:name w:val="WW8Num114"/>
    <w:basedOn w:val="Bezlisty"/>
    <w:rsid w:val="00676CEB"/>
    <w:pPr>
      <w:numPr>
        <w:numId w:val="33"/>
      </w:numPr>
    </w:pPr>
  </w:style>
  <w:style w:type="numbering" w:customStyle="1" w:styleId="WW8Num110">
    <w:name w:val="WW8Num110"/>
    <w:basedOn w:val="Bezlisty"/>
    <w:rsid w:val="00676CEB"/>
    <w:pPr>
      <w:numPr>
        <w:numId w:val="34"/>
      </w:numPr>
    </w:pPr>
  </w:style>
  <w:style w:type="numbering" w:customStyle="1" w:styleId="WW8Num26">
    <w:name w:val="WW8Num26"/>
    <w:basedOn w:val="Bezlisty"/>
    <w:rsid w:val="00676CEB"/>
    <w:pPr>
      <w:numPr>
        <w:numId w:val="35"/>
      </w:numPr>
    </w:pPr>
  </w:style>
  <w:style w:type="numbering" w:customStyle="1" w:styleId="WW8Num51">
    <w:name w:val="WW8Num51"/>
    <w:basedOn w:val="Bezlisty"/>
    <w:rsid w:val="00676CEB"/>
    <w:pPr>
      <w:numPr>
        <w:numId w:val="36"/>
      </w:numPr>
    </w:pPr>
  </w:style>
  <w:style w:type="numbering" w:customStyle="1" w:styleId="WW8Num122">
    <w:name w:val="WW8Num122"/>
    <w:basedOn w:val="Bezlisty"/>
    <w:rsid w:val="00676CEB"/>
    <w:pPr>
      <w:numPr>
        <w:numId w:val="37"/>
      </w:numPr>
    </w:pPr>
  </w:style>
  <w:style w:type="numbering" w:customStyle="1" w:styleId="WW8Num65">
    <w:name w:val="WW8Num65"/>
    <w:basedOn w:val="Bezlisty"/>
    <w:rsid w:val="00676CEB"/>
    <w:pPr>
      <w:numPr>
        <w:numId w:val="38"/>
      </w:numPr>
    </w:pPr>
  </w:style>
  <w:style w:type="numbering" w:customStyle="1" w:styleId="WW8Num77">
    <w:name w:val="WW8Num77"/>
    <w:basedOn w:val="Bezlisty"/>
    <w:rsid w:val="00676CEB"/>
    <w:pPr>
      <w:numPr>
        <w:numId w:val="39"/>
      </w:numPr>
    </w:pPr>
  </w:style>
  <w:style w:type="numbering" w:customStyle="1" w:styleId="WW8Num57">
    <w:name w:val="WW8Num57"/>
    <w:basedOn w:val="Bezlisty"/>
    <w:rsid w:val="00676CEB"/>
    <w:pPr>
      <w:numPr>
        <w:numId w:val="40"/>
      </w:numPr>
    </w:pPr>
  </w:style>
  <w:style w:type="numbering" w:customStyle="1" w:styleId="WW8Num44">
    <w:name w:val="WW8Num44"/>
    <w:basedOn w:val="Bezlisty"/>
    <w:rsid w:val="00676CEB"/>
    <w:pPr>
      <w:numPr>
        <w:numId w:val="41"/>
      </w:numPr>
    </w:pPr>
  </w:style>
  <w:style w:type="numbering" w:customStyle="1" w:styleId="WW8Num123">
    <w:name w:val="WW8Num123"/>
    <w:basedOn w:val="Bezlisty"/>
    <w:rsid w:val="00676CEB"/>
    <w:pPr>
      <w:numPr>
        <w:numId w:val="42"/>
      </w:numPr>
    </w:pPr>
  </w:style>
  <w:style w:type="numbering" w:customStyle="1" w:styleId="WW8Num109">
    <w:name w:val="WW8Num109"/>
    <w:basedOn w:val="Bezlisty"/>
    <w:rsid w:val="00676CEB"/>
    <w:pPr>
      <w:numPr>
        <w:numId w:val="43"/>
      </w:numPr>
    </w:pPr>
  </w:style>
  <w:style w:type="numbering" w:customStyle="1" w:styleId="WW8Num70">
    <w:name w:val="WW8Num70"/>
    <w:basedOn w:val="Bezlisty"/>
    <w:rsid w:val="00676CEB"/>
    <w:pPr>
      <w:numPr>
        <w:numId w:val="44"/>
      </w:numPr>
    </w:pPr>
  </w:style>
  <w:style w:type="numbering" w:customStyle="1" w:styleId="WW8Num80">
    <w:name w:val="WW8Num80"/>
    <w:basedOn w:val="Bezlisty"/>
    <w:rsid w:val="00676CEB"/>
    <w:pPr>
      <w:numPr>
        <w:numId w:val="45"/>
      </w:numPr>
    </w:pPr>
  </w:style>
  <w:style w:type="numbering" w:customStyle="1" w:styleId="WW8Num59">
    <w:name w:val="WW8Num59"/>
    <w:basedOn w:val="Bezlisty"/>
    <w:rsid w:val="00676CEB"/>
    <w:pPr>
      <w:numPr>
        <w:numId w:val="46"/>
      </w:numPr>
    </w:pPr>
  </w:style>
  <w:style w:type="numbering" w:customStyle="1" w:styleId="WW8Num37">
    <w:name w:val="WW8Num37"/>
    <w:basedOn w:val="Bezlisty"/>
    <w:rsid w:val="00676CEB"/>
    <w:pPr>
      <w:numPr>
        <w:numId w:val="47"/>
      </w:numPr>
    </w:pPr>
  </w:style>
  <w:style w:type="numbering" w:customStyle="1" w:styleId="WW8Num99">
    <w:name w:val="WW8Num99"/>
    <w:basedOn w:val="Bezlisty"/>
    <w:rsid w:val="00676CEB"/>
    <w:pPr>
      <w:numPr>
        <w:numId w:val="48"/>
      </w:numPr>
    </w:pPr>
  </w:style>
  <w:style w:type="numbering" w:customStyle="1" w:styleId="WW8Num94">
    <w:name w:val="WW8Num94"/>
    <w:basedOn w:val="Bezlisty"/>
    <w:rsid w:val="00676CEB"/>
    <w:pPr>
      <w:numPr>
        <w:numId w:val="49"/>
      </w:numPr>
    </w:pPr>
  </w:style>
  <w:style w:type="numbering" w:customStyle="1" w:styleId="WW8Num108">
    <w:name w:val="WW8Num108"/>
    <w:basedOn w:val="Bezlisty"/>
    <w:rsid w:val="00676CEB"/>
    <w:pPr>
      <w:numPr>
        <w:numId w:val="50"/>
      </w:numPr>
    </w:pPr>
  </w:style>
  <w:style w:type="numbering" w:customStyle="1" w:styleId="WW8Num48">
    <w:name w:val="WW8Num48"/>
    <w:basedOn w:val="Bezlisty"/>
    <w:rsid w:val="00676CEB"/>
    <w:pPr>
      <w:numPr>
        <w:numId w:val="51"/>
      </w:numPr>
    </w:pPr>
  </w:style>
  <w:style w:type="numbering" w:customStyle="1" w:styleId="WW8Num28">
    <w:name w:val="WW8Num28"/>
    <w:basedOn w:val="Bezlisty"/>
    <w:rsid w:val="00676CEB"/>
    <w:pPr>
      <w:numPr>
        <w:numId w:val="52"/>
      </w:numPr>
    </w:pPr>
  </w:style>
  <w:style w:type="numbering" w:customStyle="1" w:styleId="WW8Num78">
    <w:name w:val="WW8Num78"/>
    <w:basedOn w:val="Bezlisty"/>
    <w:rsid w:val="00676CEB"/>
    <w:pPr>
      <w:numPr>
        <w:numId w:val="53"/>
      </w:numPr>
    </w:pPr>
  </w:style>
  <w:style w:type="numbering" w:customStyle="1" w:styleId="WW8Num45">
    <w:name w:val="WW8Num45"/>
    <w:basedOn w:val="Bezlisty"/>
    <w:rsid w:val="00676CEB"/>
    <w:pPr>
      <w:numPr>
        <w:numId w:val="54"/>
      </w:numPr>
    </w:pPr>
  </w:style>
  <w:style w:type="numbering" w:customStyle="1" w:styleId="WW8Num22">
    <w:name w:val="WW8Num22"/>
    <w:basedOn w:val="Bezlisty"/>
    <w:rsid w:val="00676CEB"/>
    <w:pPr>
      <w:numPr>
        <w:numId w:val="55"/>
      </w:numPr>
    </w:pPr>
  </w:style>
  <w:style w:type="numbering" w:customStyle="1" w:styleId="WW8Num27">
    <w:name w:val="WW8Num27"/>
    <w:basedOn w:val="Bezlisty"/>
    <w:rsid w:val="00676CEB"/>
    <w:pPr>
      <w:numPr>
        <w:numId w:val="56"/>
      </w:numPr>
    </w:pPr>
  </w:style>
  <w:style w:type="numbering" w:customStyle="1" w:styleId="WW8Num67">
    <w:name w:val="WW8Num67"/>
    <w:basedOn w:val="Bezlisty"/>
    <w:rsid w:val="00676CEB"/>
    <w:pPr>
      <w:numPr>
        <w:numId w:val="57"/>
      </w:numPr>
    </w:pPr>
  </w:style>
  <w:style w:type="numbering" w:customStyle="1" w:styleId="WW8Num30">
    <w:name w:val="WW8Num30"/>
    <w:basedOn w:val="Bezlisty"/>
    <w:rsid w:val="00676CEB"/>
    <w:pPr>
      <w:numPr>
        <w:numId w:val="58"/>
      </w:numPr>
    </w:pPr>
  </w:style>
  <w:style w:type="numbering" w:customStyle="1" w:styleId="WW8Num88">
    <w:name w:val="WW8Num88"/>
    <w:basedOn w:val="Bezlisty"/>
    <w:rsid w:val="00676CEB"/>
    <w:pPr>
      <w:numPr>
        <w:numId w:val="59"/>
      </w:numPr>
    </w:pPr>
  </w:style>
  <w:style w:type="numbering" w:customStyle="1" w:styleId="WW8Num29">
    <w:name w:val="WW8Num29"/>
    <w:basedOn w:val="Bezlisty"/>
    <w:rsid w:val="00676CEB"/>
    <w:pPr>
      <w:numPr>
        <w:numId w:val="60"/>
      </w:numPr>
    </w:pPr>
  </w:style>
  <w:style w:type="numbering" w:customStyle="1" w:styleId="WW8Num89">
    <w:name w:val="WW8Num89"/>
    <w:basedOn w:val="Bezlisty"/>
    <w:rsid w:val="00676CEB"/>
    <w:pPr>
      <w:numPr>
        <w:numId w:val="61"/>
      </w:numPr>
    </w:pPr>
  </w:style>
  <w:style w:type="numbering" w:customStyle="1" w:styleId="WW8Num105">
    <w:name w:val="WW8Num105"/>
    <w:basedOn w:val="Bezlisty"/>
    <w:rsid w:val="00676CEB"/>
    <w:pPr>
      <w:numPr>
        <w:numId w:val="62"/>
      </w:numPr>
    </w:pPr>
  </w:style>
  <w:style w:type="numbering" w:customStyle="1" w:styleId="WW8Num23">
    <w:name w:val="WW8Num23"/>
    <w:basedOn w:val="Bezlisty"/>
    <w:rsid w:val="00676CEB"/>
    <w:pPr>
      <w:numPr>
        <w:numId w:val="63"/>
      </w:numPr>
    </w:pPr>
  </w:style>
  <w:style w:type="numbering" w:customStyle="1" w:styleId="WW8Num21">
    <w:name w:val="WW8Num21"/>
    <w:basedOn w:val="Bezlisty"/>
    <w:rsid w:val="00676CEB"/>
    <w:pPr>
      <w:numPr>
        <w:numId w:val="64"/>
      </w:numPr>
    </w:pPr>
  </w:style>
  <w:style w:type="numbering" w:customStyle="1" w:styleId="WW8Num75">
    <w:name w:val="WW8Num75"/>
    <w:basedOn w:val="Bezlisty"/>
    <w:rsid w:val="00676CEB"/>
    <w:pPr>
      <w:numPr>
        <w:numId w:val="65"/>
      </w:numPr>
    </w:pPr>
  </w:style>
  <w:style w:type="numbering" w:customStyle="1" w:styleId="WW8Num46">
    <w:name w:val="WW8Num46"/>
    <w:basedOn w:val="Bezlisty"/>
    <w:rsid w:val="00676CEB"/>
    <w:pPr>
      <w:numPr>
        <w:numId w:val="66"/>
      </w:numPr>
    </w:pPr>
  </w:style>
  <w:style w:type="numbering" w:customStyle="1" w:styleId="WW8Num104">
    <w:name w:val="WW8Num104"/>
    <w:basedOn w:val="Bezlisty"/>
    <w:rsid w:val="00676CEB"/>
    <w:pPr>
      <w:numPr>
        <w:numId w:val="67"/>
      </w:numPr>
    </w:pPr>
  </w:style>
  <w:style w:type="numbering" w:customStyle="1" w:styleId="WW8Num32">
    <w:name w:val="WW8Num32"/>
    <w:basedOn w:val="Bezlisty"/>
    <w:rsid w:val="00676CEB"/>
    <w:pPr>
      <w:numPr>
        <w:numId w:val="68"/>
      </w:numPr>
    </w:pPr>
  </w:style>
  <w:style w:type="numbering" w:customStyle="1" w:styleId="WW8Num90">
    <w:name w:val="WW8Num90"/>
    <w:basedOn w:val="Bezlisty"/>
    <w:rsid w:val="00676CEB"/>
    <w:pPr>
      <w:numPr>
        <w:numId w:val="69"/>
      </w:numPr>
    </w:pPr>
  </w:style>
  <w:style w:type="numbering" w:customStyle="1" w:styleId="WW8Num98">
    <w:name w:val="WW8Num98"/>
    <w:basedOn w:val="Bezlisty"/>
    <w:rsid w:val="00676CEB"/>
    <w:pPr>
      <w:numPr>
        <w:numId w:val="70"/>
      </w:numPr>
    </w:pPr>
  </w:style>
  <w:style w:type="numbering" w:customStyle="1" w:styleId="WW8Num121">
    <w:name w:val="WW8Num121"/>
    <w:basedOn w:val="Bezlisty"/>
    <w:rsid w:val="00676CEB"/>
    <w:pPr>
      <w:numPr>
        <w:numId w:val="71"/>
      </w:numPr>
    </w:pPr>
  </w:style>
  <w:style w:type="numbering" w:customStyle="1" w:styleId="WW8Num106">
    <w:name w:val="WW8Num106"/>
    <w:basedOn w:val="Bezlisty"/>
    <w:rsid w:val="00676CEB"/>
    <w:pPr>
      <w:numPr>
        <w:numId w:val="72"/>
      </w:numPr>
    </w:pPr>
  </w:style>
  <w:style w:type="numbering" w:customStyle="1" w:styleId="WW8Num115">
    <w:name w:val="WW8Num115"/>
    <w:basedOn w:val="Bezlisty"/>
    <w:rsid w:val="00676CEB"/>
    <w:pPr>
      <w:numPr>
        <w:numId w:val="73"/>
      </w:numPr>
    </w:pPr>
  </w:style>
  <w:style w:type="numbering" w:customStyle="1" w:styleId="WW8Num103">
    <w:name w:val="WW8Num103"/>
    <w:basedOn w:val="Bezlisty"/>
    <w:rsid w:val="00676CEB"/>
    <w:pPr>
      <w:numPr>
        <w:numId w:val="74"/>
      </w:numPr>
    </w:pPr>
  </w:style>
  <w:style w:type="numbering" w:customStyle="1" w:styleId="WW8Num125">
    <w:name w:val="WW8Num125"/>
    <w:basedOn w:val="Bezlisty"/>
    <w:rsid w:val="00676CEB"/>
    <w:pPr>
      <w:numPr>
        <w:numId w:val="75"/>
      </w:numPr>
    </w:pPr>
  </w:style>
  <w:style w:type="numbering" w:customStyle="1" w:styleId="WW8Num129">
    <w:name w:val="WW8Num129"/>
    <w:basedOn w:val="Bezlisty"/>
    <w:rsid w:val="00676CEB"/>
    <w:pPr>
      <w:numPr>
        <w:numId w:val="76"/>
      </w:numPr>
    </w:pPr>
  </w:style>
  <w:style w:type="numbering" w:customStyle="1" w:styleId="WW8Num52">
    <w:name w:val="WW8Num52"/>
    <w:basedOn w:val="Bezlisty"/>
    <w:rsid w:val="00676CEB"/>
    <w:pPr>
      <w:numPr>
        <w:numId w:val="77"/>
      </w:numPr>
    </w:pPr>
  </w:style>
  <w:style w:type="numbering" w:customStyle="1" w:styleId="WW8Num79">
    <w:name w:val="WW8Num79"/>
    <w:basedOn w:val="Bezlisty"/>
    <w:rsid w:val="00676CEB"/>
    <w:pPr>
      <w:numPr>
        <w:numId w:val="78"/>
      </w:numPr>
    </w:pPr>
  </w:style>
  <w:style w:type="numbering" w:customStyle="1" w:styleId="WW8Num36">
    <w:name w:val="WW8Num36"/>
    <w:basedOn w:val="Bezlisty"/>
    <w:rsid w:val="00676CEB"/>
    <w:pPr>
      <w:numPr>
        <w:numId w:val="79"/>
      </w:numPr>
    </w:pPr>
  </w:style>
  <w:style w:type="numbering" w:customStyle="1" w:styleId="WW8Num107">
    <w:name w:val="WW8Num107"/>
    <w:basedOn w:val="Bezlisty"/>
    <w:rsid w:val="00676CEB"/>
    <w:pPr>
      <w:numPr>
        <w:numId w:val="80"/>
      </w:numPr>
    </w:pPr>
  </w:style>
  <w:style w:type="numbering" w:customStyle="1" w:styleId="WW8Num69">
    <w:name w:val="WW8Num69"/>
    <w:basedOn w:val="Bezlisty"/>
    <w:rsid w:val="00676CEB"/>
    <w:pPr>
      <w:numPr>
        <w:numId w:val="81"/>
      </w:numPr>
    </w:pPr>
  </w:style>
  <w:style w:type="numbering" w:customStyle="1" w:styleId="WW8Num33">
    <w:name w:val="WW8Num33"/>
    <w:basedOn w:val="Bezlisty"/>
    <w:rsid w:val="00676CEB"/>
    <w:pPr>
      <w:numPr>
        <w:numId w:val="82"/>
      </w:numPr>
    </w:pPr>
  </w:style>
  <w:style w:type="numbering" w:customStyle="1" w:styleId="WW8Num96">
    <w:name w:val="WW8Num96"/>
    <w:basedOn w:val="Bezlisty"/>
    <w:rsid w:val="00676CEB"/>
    <w:pPr>
      <w:numPr>
        <w:numId w:val="83"/>
      </w:numPr>
    </w:pPr>
  </w:style>
  <w:style w:type="numbering" w:customStyle="1" w:styleId="WW8Num113">
    <w:name w:val="WW8Num113"/>
    <w:basedOn w:val="Bezlisty"/>
    <w:rsid w:val="00676CEB"/>
    <w:pPr>
      <w:numPr>
        <w:numId w:val="84"/>
      </w:numPr>
    </w:pPr>
  </w:style>
  <w:style w:type="numbering" w:customStyle="1" w:styleId="WW8Num50">
    <w:name w:val="WW8Num50"/>
    <w:basedOn w:val="Bezlisty"/>
    <w:rsid w:val="00676CEB"/>
    <w:pPr>
      <w:numPr>
        <w:numId w:val="85"/>
      </w:numPr>
    </w:pPr>
  </w:style>
  <w:style w:type="numbering" w:customStyle="1" w:styleId="WW8Num49">
    <w:name w:val="WW8Num49"/>
    <w:basedOn w:val="Bezlisty"/>
    <w:rsid w:val="00676CEB"/>
    <w:pPr>
      <w:numPr>
        <w:numId w:val="86"/>
      </w:numPr>
    </w:pPr>
  </w:style>
  <w:style w:type="numbering" w:customStyle="1" w:styleId="WW8Num73">
    <w:name w:val="WW8Num73"/>
    <w:basedOn w:val="Bezlisty"/>
    <w:rsid w:val="00676CEB"/>
    <w:pPr>
      <w:numPr>
        <w:numId w:val="87"/>
      </w:numPr>
    </w:pPr>
  </w:style>
  <w:style w:type="numbering" w:customStyle="1" w:styleId="WW8Num68">
    <w:name w:val="WW8Num68"/>
    <w:basedOn w:val="Bezlisty"/>
    <w:rsid w:val="00676CEB"/>
    <w:pPr>
      <w:numPr>
        <w:numId w:val="88"/>
      </w:numPr>
    </w:pPr>
  </w:style>
  <w:style w:type="numbering" w:customStyle="1" w:styleId="WW8Num120">
    <w:name w:val="WW8Num120"/>
    <w:basedOn w:val="Bezlisty"/>
    <w:rsid w:val="00676CEB"/>
    <w:pPr>
      <w:numPr>
        <w:numId w:val="89"/>
      </w:numPr>
    </w:pPr>
  </w:style>
  <w:style w:type="numbering" w:customStyle="1" w:styleId="WW8Num53">
    <w:name w:val="WW8Num53"/>
    <w:basedOn w:val="Bezlisty"/>
    <w:rsid w:val="00676CEB"/>
    <w:pPr>
      <w:numPr>
        <w:numId w:val="90"/>
      </w:numPr>
    </w:pPr>
  </w:style>
  <w:style w:type="numbering" w:customStyle="1" w:styleId="WW8Num60">
    <w:name w:val="WW8Num60"/>
    <w:basedOn w:val="Bezlisty"/>
    <w:rsid w:val="00676CEB"/>
    <w:pPr>
      <w:numPr>
        <w:numId w:val="91"/>
      </w:numPr>
    </w:pPr>
  </w:style>
  <w:style w:type="numbering" w:customStyle="1" w:styleId="WW8Num76">
    <w:name w:val="WW8Num76"/>
    <w:basedOn w:val="Bezlisty"/>
    <w:rsid w:val="00676CEB"/>
    <w:pPr>
      <w:numPr>
        <w:numId w:val="92"/>
      </w:numPr>
    </w:pPr>
  </w:style>
  <w:style w:type="numbering" w:customStyle="1" w:styleId="WW8Num111">
    <w:name w:val="WW8Num111"/>
    <w:basedOn w:val="Bezlisty"/>
    <w:rsid w:val="00676CEB"/>
    <w:pPr>
      <w:numPr>
        <w:numId w:val="93"/>
      </w:numPr>
    </w:pPr>
  </w:style>
  <w:style w:type="numbering" w:customStyle="1" w:styleId="WW8Num102">
    <w:name w:val="WW8Num102"/>
    <w:basedOn w:val="Bezlisty"/>
    <w:rsid w:val="00676CEB"/>
    <w:pPr>
      <w:numPr>
        <w:numId w:val="94"/>
      </w:numPr>
    </w:pPr>
  </w:style>
  <w:style w:type="numbering" w:customStyle="1" w:styleId="WW8Num92">
    <w:name w:val="WW8Num92"/>
    <w:basedOn w:val="Bezlisty"/>
    <w:rsid w:val="00676CEB"/>
    <w:pPr>
      <w:numPr>
        <w:numId w:val="95"/>
      </w:numPr>
    </w:pPr>
  </w:style>
  <w:style w:type="numbering" w:customStyle="1" w:styleId="WW8Num20">
    <w:name w:val="WW8Num20"/>
    <w:basedOn w:val="Bezlisty"/>
    <w:rsid w:val="00676CEB"/>
    <w:pPr>
      <w:numPr>
        <w:numId w:val="96"/>
      </w:numPr>
    </w:pPr>
  </w:style>
  <w:style w:type="numbering" w:customStyle="1" w:styleId="WW8Num126">
    <w:name w:val="WW8Num126"/>
    <w:basedOn w:val="Bezlisty"/>
    <w:rsid w:val="00676CEB"/>
    <w:pPr>
      <w:numPr>
        <w:numId w:val="97"/>
      </w:numPr>
    </w:pPr>
  </w:style>
  <w:style w:type="numbering" w:customStyle="1" w:styleId="WW8Num86">
    <w:name w:val="WW8Num86"/>
    <w:basedOn w:val="Bezlisty"/>
    <w:rsid w:val="00676CEB"/>
    <w:pPr>
      <w:numPr>
        <w:numId w:val="98"/>
      </w:numPr>
    </w:pPr>
  </w:style>
  <w:style w:type="numbering" w:customStyle="1" w:styleId="WW8Num25">
    <w:name w:val="WW8Num25"/>
    <w:basedOn w:val="Bezlisty"/>
    <w:rsid w:val="00676CEB"/>
    <w:pPr>
      <w:numPr>
        <w:numId w:val="99"/>
      </w:numPr>
    </w:pPr>
  </w:style>
  <w:style w:type="numbering" w:customStyle="1" w:styleId="WW8Num81">
    <w:name w:val="WW8Num81"/>
    <w:basedOn w:val="Bezlisty"/>
    <w:rsid w:val="00676CEB"/>
    <w:pPr>
      <w:numPr>
        <w:numId w:val="100"/>
      </w:numPr>
    </w:pPr>
  </w:style>
  <w:style w:type="numbering" w:customStyle="1" w:styleId="WW8Num47">
    <w:name w:val="WW8Num47"/>
    <w:basedOn w:val="Bezlisty"/>
    <w:rsid w:val="00676CEB"/>
    <w:pPr>
      <w:numPr>
        <w:numId w:val="101"/>
      </w:numPr>
    </w:pPr>
  </w:style>
  <w:style w:type="numbering" w:customStyle="1" w:styleId="WW8Num35">
    <w:name w:val="WW8Num35"/>
    <w:basedOn w:val="Bezlisty"/>
    <w:rsid w:val="00676CEB"/>
    <w:pPr>
      <w:numPr>
        <w:numId w:val="102"/>
      </w:numPr>
    </w:pPr>
  </w:style>
  <w:style w:type="numbering" w:customStyle="1" w:styleId="WW8Num24">
    <w:name w:val="WW8Num24"/>
    <w:basedOn w:val="Bezlisty"/>
    <w:rsid w:val="00676CEB"/>
    <w:pPr>
      <w:numPr>
        <w:numId w:val="103"/>
      </w:numPr>
    </w:pPr>
  </w:style>
  <w:style w:type="numbering" w:customStyle="1" w:styleId="WW8Num124">
    <w:name w:val="WW8Num124"/>
    <w:basedOn w:val="Bezlisty"/>
    <w:rsid w:val="00676CEB"/>
    <w:pPr>
      <w:numPr>
        <w:numId w:val="104"/>
      </w:numPr>
    </w:pPr>
  </w:style>
  <w:style w:type="numbering" w:customStyle="1" w:styleId="WW8Num119">
    <w:name w:val="WW8Num119"/>
    <w:basedOn w:val="Bezlisty"/>
    <w:rsid w:val="00676CEB"/>
    <w:pPr>
      <w:numPr>
        <w:numId w:val="105"/>
      </w:numPr>
    </w:pPr>
  </w:style>
  <w:style w:type="numbering" w:customStyle="1" w:styleId="WW8Num74">
    <w:name w:val="WW8Num74"/>
    <w:basedOn w:val="Bezlisty"/>
    <w:rsid w:val="00676CEB"/>
    <w:pPr>
      <w:numPr>
        <w:numId w:val="106"/>
      </w:numPr>
    </w:pPr>
  </w:style>
  <w:style w:type="numbering" w:customStyle="1" w:styleId="WW8Num95">
    <w:name w:val="WW8Num95"/>
    <w:basedOn w:val="Bezlisty"/>
    <w:rsid w:val="00676CEB"/>
    <w:pPr>
      <w:numPr>
        <w:numId w:val="107"/>
      </w:numPr>
    </w:pPr>
  </w:style>
  <w:style w:type="numbering" w:customStyle="1" w:styleId="WW8Num38">
    <w:name w:val="WW8Num38"/>
    <w:basedOn w:val="Bezlisty"/>
    <w:rsid w:val="00676CEB"/>
    <w:pPr>
      <w:numPr>
        <w:numId w:val="108"/>
      </w:numPr>
    </w:pPr>
  </w:style>
  <w:style w:type="numbering" w:customStyle="1" w:styleId="WW8Num118">
    <w:name w:val="WW8Num118"/>
    <w:basedOn w:val="Bezlisty"/>
    <w:rsid w:val="00676CEB"/>
    <w:pPr>
      <w:numPr>
        <w:numId w:val="109"/>
      </w:numPr>
    </w:pPr>
  </w:style>
  <w:style w:type="numbering" w:customStyle="1" w:styleId="WW8Num66">
    <w:name w:val="WW8Num66"/>
    <w:basedOn w:val="Bezlisty"/>
    <w:rsid w:val="00676CEB"/>
    <w:pPr>
      <w:numPr>
        <w:numId w:val="110"/>
      </w:numPr>
    </w:pPr>
  </w:style>
  <w:style w:type="numbering" w:customStyle="1" w:styleId="WW8Num127">
    <w:name w:val="WW8Num127"/>
    <w:basedOn w:val="Bezlisty"/>
    <w:rsid w:val="00676CEB"/>
    <w:pPr>
      <w:numPr>
        <w:numId w:val="111"/>
      </w:numPr>
    </w:pPr>
  </w:style>
  <w:style w:type="numbering" w:customStyle="1" w:styleId="WW8Num56">
    <w:name w:val="WW8Num56"/>
    <w:basedOn w:val="Bezlisty"/>
    <w:rsid w:val="00676CEB"/>
    <w:pPr>
      <w:numPr>
        <w:numId w:val="112"/>
      </w:numPr>
    </w:pPr>
  </w:style>
  <w:style w:type="numbering" w:customStyle="1" w:styleId="WW8Num101">
    <w:name w:val="WW8Num101"/>
    <w:basedOn w:val="Bezlisty"/>
    <w:rsid w:val="00676CEB"/>
    <w:pPr>
      <w:numPr>
        <w:numId w:val="113"/>
      </w:numPr>
    </w:pPr>
  </w:style>
  <w:style w:type="numbering" w:customStyle="1" w:styleId="WW8Num55">
    <w:name w:val="WW8Num55"/>
    <w:basedOn w:val="Bezlisty"/>
    <w:rsid w:val="00676CEB"/>
    <w:pPr>
      <w:numPr>
        <w:numId w:val="114"/>
      </w:numPr>
    </w:pPr>
  </w:style>
  <w:style w:type="numbering" w:customStyle="1" w:styleId="WW8Num43">
    <w:name w:val="WW8Num43"/>
    <w:basedOn w:val="Bezlisty"/>
    <w:rsid w:val="00676CEB"/>
    <w:pPr>
      <w:numPr>
        <w:numId w:val="115"/>
      </w:numPr>
    </w:pPr>
  </w:style>
  <w:style w:type="numbering" w:customStyle="1" w:styleId="WW8Num82">
    <w:name w:val="WW8Num82"/>
    <w:basedOn w:val="Bezlisty"/>
    <w:rsid w:val="00676CEB"/>
    <w:pPr>
      <w:numPr>
        <w:numId w:val="116"/>
      </w:numPr>
    </w:pPr>
  </w:style>
  <w:style w:type="paragraph" w:customStyle="1" w:styleId="Nagwek50">
    <w:name w:val="Nagłówek5"/>
    <w:basedOn w:val="Normalny"/>
    <w:next w:val="Tekstpodstawowy"/>
    <w:rsid w:val="005411B4"/>
    <w:pPr>
      <w:keepNext/>
      <w:autoSpaceDE/>
      <w:autoSpaceDN/>
      <w:spacing w:before="240" w:after="120"/>
      <w:jc w:val="center"/>
    </w:pPr>
    <w:rPr>
      <w:rFonts w:eastAsia="Microsoft YaHei" w:cs="Mangal"/>
      <w:b/>
      <w:kern w:val="1"/>
      <w:sz w:val="28"/>
      <w:szCs w:val="28"/>
      <w:lang w:bidi="hi-IN"/>
    </w:rPr>
  </w:style>
  <w:style w:type="paragraph" w:customStyle="1" w:styleId="Tekstpodstawowy32">
    <w:name w:val="Tekst podstawowy 32"/>
    <w:basedOn w:val="Standard"/>
    <w:qFormat/>
    <w:rsid w:val="001A39B1"/>
    <w:pPr>
      <w:autoSpaceDN/>
      <w:jc w:val="both"/>
      <w:textAlignment w:val="auto"/>
    </w:pPr>
    <w:rPr>
      <w:rFonts w:ascii="Gulim" w:hAnsi="Gulim"/>
      <w:kern w:val="0"/>
    </w:rPr>
  </w:style>
  <w:style w:type="character" w:customStyle="1" w:styleId="Domylnaczcionkaakapitu5">
    <w:name w:val="Domyślna czcionka akapitu5"/>
    <w:rsid w:val="00A746CA"/>
  </w:style>
  <w:style w:type="numbering" w:customStyle="1" w:styleId="Styl12">
    <w:name w:val="Styl12"/>
    <w:uiPriority w:val="99"/>
    <w:rsid w:val="00B702DE"/>
    <w:pPr>
      <w:numPr>
        <w:numId w:val="135"/>
      </w:numPr>
    </w:pPr>
  </w:style>
  <w:style w:type="character" w:customStyle="1" w:styleId="Domylnaczcionkaakapitu6">
    <w:name w:val="Domyślna czcionka akapitu6"/>
    <w:rsid w:val="00047289"/>
  </w:style>
  <w:style w:type="paragraph" w:customStyle="1" w:styleId="ustp">
    <w:name w:val="ustęp"/>
    <w:basedOn w:val="Normalny"/>
    <w:rsid w:val="005B25CD"/>
    <w:pPr>
      <w:widowControl w:val="0"/>
      <w:numPr>
        <w:numId w:val="1"/>
      </w:numPr>
      <w:autoSpaceDE/>
      <w:autoSpaceDN/>
      <w:textAlignment w:val="auto"/>
    </w:pPr>
    <w:rPr>
      <w:rFonts w:ascii="Liberation Serif" w:eastAsia="SimSun" w:hAnsi="Liberation Serif" w:cs="Mangal"/>
      <w:color w:val="auto"/>
      <w:kern w:val="1"/>
      <w:sz w:val="22"/>
      <w:lang w:bidi="hi-IN"/>
    </w:rPr>
  </w:style>
  <w:style w:type="paragraph" w:customStyle="1" w:styleId="domylnie">
    <w:name w:val="domylnie"/>
    <w:basedOn w:val="Normalny"/>
    <w:rsid w:val="002B1484"/>
    <w:pPr>
      <w:autoSpaceDN/>
      <w:spacing w:line="216" w:lineRule="auto"/>
      <w:textAlignment w:val="auto"/>
    </w:pPr>
    <w:rPr>
      <w:rFonts w:ascii="Mangal" w:eastAsia="Calibri" w:hAnsi="Mangal" w:cs="Mangal"/>
      <w:kern w:val="0"/>
      <w:sz w:val="36"/>
      <w:szCs w:val="36"/>
      <w:lang w:eastAsia="ar-SA"/>
    </w:rPr>
  </w:style>
  <w:style w:type="character" w:customStyle="1" w:styleId="AkapitzlistZnak">
    <w:name w:val="Akapit z listą Znak"/>
    <w:aliases w:val="Normal Znak,Akapit z listą3 Znak,Akapit z listą31 Znak"/>
    <w:link w:val="Akapitzlist"/>
    <w:uiPriority w:val="34"/>
    <w:locked/>
    <w:rsid w:val="002B1484"/>
    <w:rPr>
      <w:rFonts w:ascii="Times New Roman" w:eastAsia="Times New Roman" w:hAnsi="Times New Roman" w:cs="Times New Roman"/>
      <w:kern w:val="3"/>
      <w:sz w:val="24"/>
      <w:szCs w:val="24"/>
      <w:lang w:eastAsia="zh-CN"/>
    </w:rPr>
  </w:style>
  <w:style w:type="paragraph" w:styleId="Tekstprzypisukocowego">
    <w:name w:val="endnote text"/>
    <w:basedOn w:val="Normalny"/>
    <w:link w:val="TekstprzypisukocowegoZnak"/>
    <w:uiPriority w:val="99"/>
    <w:semiHidden/>
    <w:unhideWhenUsed/>
    <w:rsid w:val="002B1484"/>
    <w:pPr>
      <w:suppressAutoHyphens w:val="0"/>
      <w:autoSpaceDE/>
      <w:autoSpaceDN/>
      <w:textAlignment w:val="auto"/>
    </w:pPr>
    <w:rPr>
      <w:rFonts w:asciiTheme="minorHAnsi" w:eastAsiaTheme="minorEastAsia" w:hAnsiTheme="minorHAnsi" w:cstheme="minorBidi"/>
      <w:color w:val="auto"/>
      <w:kern w:val="0"/>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B1484"/>
    <w:rPr>
      <w:rFonts w:eastAsiaTheme="minorEastAsia"/>
      <w:sz w:val="20"/>
      <w:szCs w:val="20"/>
      <w:lang w:eastAsia="pl-PL"/>
    </w:rPr>
  </w:style>
  <w:style w:type="table" w:customStyle="1" w:styleId="Tabela-Siatka1">
    <w:name w:val="Tabela - Siatka1"/>
    <w:basedOn w:val="Standardowy"/>
    <w:next w:val="Tabela-Siatka"/>
    <w:uiPriority w:val="59"/>
    <w:rsid w:val="002B14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3344">
      <w:bodyDiv w:val="1"/>
      <w:marLeft w:val="0"/>
      <w:marRight w:val="0"/>
      <w:marTop w:val="0"/>
      <w:marBottom w:val="0"/>
      <w:divBdr>
        <w:top w:val="none" w:sz="0" w:space="0" w:color="auto"/>
        <w:left w:val="none" w:sz="0" w:space="0" w:color="auto"/>
        <w:bottom w:val="none" w:sz="0" w:space="0" w:color="auto"/>
        <w:right w:val="none" w:sz="0" w:space="0" w:color="auto"/>
      </w:divBdr>
      <w:divsChild>
        <w:div w:id="1046491844">
          <w:marLeft w:val="0"/>
          <w:marRight w:val="0"/>
          <w:marTop w:val="0"/>
          <w:marBottom w:val="0"/>
          <w:divBdr>
            <w:top w:val="none" w:sz="0" w:space="0" w:color="auto"/>
            <w:left w:val="none" w:sz="0" w:space="0" w:color="auto"/>
            <w:bottom w:val="none" w:sz="0" w:space="0" w:color="auto"/>
            <w:right w:val="none" w:sz="0" w:space="0" w:color="auto"/>
          </w:divBdr>
        </w:div>
        <w:div w:id="583145138">
          <w:marLeft w:val="0"/>
          <w:marRight w:val="0"/>
          <w:marTop w:val="0"/>
          <w:marBottom w:val="0"/>
          <w:divBdr>
            <w:top w:val="none" w:sz="0" w:space="0" w:color="auto"/>
            <w:left w:val="none" w:sz="0" w:space="0" w:color="auto"/>
            <w:bottom w:val="none" w:sz="0" w:space="0" w:color="auto"/>
            <w:right w:val="none" w:sz="0" w:space="0" w:color="auto"/>
          </w:divBdr>
        </w:div>
        <w:div w:id="678388412">
          <w:marLeft w:val="0"/>
          <w:marRight w:val="0"/>
          <w:marTop w:val="0"/>
          <w:marBottom w:val="0"/>
          <w:divBdr>
            <w:top w:val="none" w:sz="0" w:space="0" w:color="auto"/>
            <w:left w:val="none" w:sz="0" w:space="0" w:color="auto"/>
            <w:bottom w:val="none" w:sz="0" w:space="0" w:color="auto"/>
            <w:right w:val="none" w:sz="0" w:space="0" w:color="auto"/>
          </w:divBdr>
        </w:div>
        <w:div w:id="1860268287">
          <w:marLeft w:val="0"/>
          <w:marRight w:val="0"/>
          <w:marTop w:val="0"/>
          <w:marBottom w:val="0"/>
          <w:divBdr>
            <w:top w:val="none" w:sz="0" w:space="0" w:color="auto"/>
            <w:left w:val="none" w:sz="0" w:space="0" w:color="auto"/>
            <w:bottom w:val="none" w:sz="0" w:space="0" w:color="auto"/>
            <w:right w:val="none" w:sz="0" w:space="0" w:color="auto"/>
          </w:divBdr>
        </w:div>
        <w:div w:id="482703051">
          <w:marLeft w:val="0"/>
          <w:marRight w:val="0"/>
          <w:marTop w:val="0"/>
          <w:marBottom w:val="0"/>
          <w:divBdr>
            <w:top w:val="none" w:sz="0" w:space="0" w:color="auto"/>
            <w:left w:val="none" w:sz="0" w:space="0" w:color="auto"/>
            <w:bottom w:val="none" w:sz="0" w:space="0" w:color="auto"/>
            <w:right w:val="none" w:sz="0" w:space="0" w:color="auto"/>
          </w:divBdr>
        </w:div>
      </w:divsChild>
    </w:div>
    <w:div w:id="135341492">
      <w:bodyDiv w:val="1"/>
      <w:marLeft w:val="0"/>
      <w:marRight w:val="0"/>
      <w:marTop w:val="0"/>
      <w:marBottom w:val="0"/>
      <w:divBdr>
        <w:top w:val="none" w:sz="0" w:space="0" w:color="auto"/>
        <w:left w:val="none" w:sz="0" w:space="0" w:color="auto"/>
        <w:bottom w:val="none" w:sz="0" w:space="0" w:color="auto"/>
        <w:right w:val="none" w:sz="0" w:space="0" w:color="auto"/>
      </w:divBdr>
      <w:divsChild>
        <w:div w:id="355498115">
          <w:marLeft w:val="0"/>
          <w:marRight w:val="0"/>
          <w:marTop w:val="0"/>
          <w:marBottom w:val="0"/>
          <w:divBdr>
            <w:top w:val="none" w:sz="0" w:space="0" w:color="auto"/>
            <w:left w:val="none" w:sz="0" w:space="0" w:color="auto"/>
            <w:bottom w:val="none" w:sz="0" w:space="0" w:color="auto"/>
            <w:right w:val="none" w:sz="0" w:space="0" w:color="auto"/>
          </w:divBdr>
        </w:div>
        <w:div w:id="1749184790">
          <w:marLeft w:val="0"/>
          <w:marRight w:val="0"/>
          <w:marTop w:val="0"/>
          <w:marBottom w:val="0"/>
          <w:divBdr>
            <w:top w:val="none" w:sz="0" w:space="0" w:color="auto"/>
            <w:left w:val="none" w:sz="0" w:space="0" w:color="auto"/>
            <w:bottom w:val="none" w:sz="0" w:space="0" w:color="auto"/>
            <w:right w:val="none" w:sz="0" w:space="0" w:color="auto"/>
          </w:divBdr>
        </w:div>
        <w:div w:id="1961259366">
          <w:marLeft w:val="0"/>
          <w:marRight w:val="0"/>
          <w:marTop w:val="0"/>
          <w:marBottom w:val="0"/>
          <w:divBdr>
            <w:top w:val="none" w:sz="0" w:space="0" w:color="auto"/>
            <w:left w:val="none" w:sz="0" w:space="0" w:color="auto"/>
            <w:bottom w:val="none" w:sz="0" w:space="0" w:color="auto"/>
            <w:right w:val="none" w:sz="0" w:space="0" w:color="auto"/>
          </w:divBdr>
        </w:div>
        <w:div w:id="2122605727">
          <w:marLeft w:val="0"/>
          <w:marRight w:val="0"/>
          <w:marTop w:val="0"/>
          <w:marBottom w:val="0"/>
          <w:divBdr>
            <w:top w:val="none" w:sz="0" w:space="0" w:color="auto"/>
            <w:left w:val="none" w:sz="0" w:space="0" w:color="auto"/>
            <w:bottom w:val="none" w:sz="0" w:space="0" w:color="auto"/>
            <w:right w:val="none" w:sz="0" w:space="0" w:color="auto"/>
          </w:divBdr>
        </w:div>
        <w:div w:id="1499923495">
          <w:marLeft w:val="0"/>
          <w:marRight w:val="0"/>
          <w:marTop w:val="0"/>
          <w:marBottom w:val="0"/>
          <w:divBdr>
            <w:top w:val="none" w:sz="0" w:space="0" w:color="auto"/>
            <w:left w:val="none" w:sz="0" w:space="0" w:color="auto"/>
            <w:bottom w:val="none" w:sz="0" w:space="0" w:color="auto"/>
            <w:right w:val="none" w:sz="0" w:space="0" w:color="auto"/>
          </w:divBdr>
        </w:div>
        <w:div w:id="1430199272">
          <w:marLeft w:val="0"/>
          <w:marRight w:val="0"/>
          <w:marTop w:val="0"/>
          <w:marBottom w:val="0"/>
          <w:divBdr>
            <w:top w:val="none" w:sz="0" w:space="0" w:color="auto"/>
            <w:left w:val="none" w:sz="0" w:space="0" w:color="auto"/>
            <w:bottom w:val="none" w:sz="0" w:space="0" w:color="auto"/>
            <w:right w:val="none" w:sz="0" w:space="0" w:color="auto"/>
          </w:divBdr>
        </w:div>
        <w:div w:id="490408558">
          <w:marLeft w:val="0"/>
          <w:marRight w:val="0"/>
          <w:marTop w:val="0"/>
          <w:marBottom w:val="0"/>
          <w:divBdr>
            <w:top w:val="none" w:sz="0" w:space="0" w:color="auto"/>
            <w:left w:val="none" w:sz="0" w:space="0" w:color="auto"/>
            <w:bottom w:val="none" w:sz="0" w:space="0" w:color="auto"/>
            <w:right w:val="none" w:sz="0" w:space="0" w:color="auto"/>
          </w:divBdr>
        </w:div>
        <w:div w:id="858592228">
          <w:marLeft w:val="0"/>
          <w:marRight w:val="0"/>
          <w:marTop w:val="0"/>
          <w:marBottom w:val="0"/>
          <w:divBdr>
            <w:top w:val="none" w:sz="0" w:space="0" w:color="auto"/>
            <w:left w:val="none" w:sz="0" w:space="0" w:color="auto"/>
            <w:bottom w:val="none" w:sz="0" w:space="0" w:color="auto"/>
            <w:right w:val="none" w:sz="0" w:space="0" w:color="auto"/>
          </w:divBdr>
        </w:div>
        <w:div w:id="227307172">
          <w:marLeft w:val="0"/>
          <w:marRight w:val="0"/>
          <w:marTop w:val="0"/>
          <w:marBottom w:val="0"/>
          <w:divBdr>
            <w:top w:val="none" w:sz="0" w:space="0" w:color="auto"/>
            <w:left w:val="none" w:sz="0" w:space="0" w:color="auto"/>
            <w:bottom w:val="none" w:sz="0" w:space="0" w:color="auto"/>
            <w:right w:val="none" w:sz="0" w:space="0" w:color="auto"/>
          </w:divBdr>
        </w:div>
        <w:div w:id="867840879">
          <w:marLeft w:val="0"/>
          <w:marRight w:val="0"/>
          <w:marTop w:val="0"/>
          <w:marBottom w:val="0"/>
          <w:divBdr>
            <w:top w:val="none" w:sz="0" w:space="0" w:color="auto"/>
            <w:left w:val="none" w:sz="0" w:space="0" w:color="auto"/>
            <w:bottom w:val="none" w:sz="0" w:space="0" w:color="auto"/>
            <w:right w:val="none" w:sz="0" w:space="0" w:color="auto"/>
          </w:divBdr>
        </w:div>
        <w:div w:id="1243754674">
          <w:marLeft w:val="0"/>
          <w:marRight w:val="0"/>
          <w:marTop w:val="0"/>
          <w:marBottom w:val="0"/>
          <w:divBdr>
            <w:top w:val="none" w:sz="0" w:space="0" w:color="auto"/>
            <w:left w:val="none" w:sz="0" w:space="0" w:color="auto"/>
            <w:bottom w:val="none" w:sz="0" w:space="0" w:color="auto"/>
            <w:right w:val="none" w:sz="0" w:space="0" w:color="auto"/>
          </w:divBdr>
        </w:div>
        <w:div w:id="1026636791">
          <w:marLeft w:val="0"/>
          <w:marRight w:val="0"/>
          <w:marTop w:val="0"/>
          <w:marBottom w:val="0"/>
          <w:divBdr>
            <w:top w:val="none" w:sz="0" w:space="0" w:color="auto"/>
            <w:left w:val="none" w:sz="0" w:space="0" w:color="auto"/>
            <w:bottom w:val="none" w:sz="0" w:space="0" w:color="auto"/>
            <w:right w:val="none" w:sz="0" w:space="0" w:color="auto"/>
          </w:divBdr>
        </w:div>
        <w:div w:id="197478332">
          <w:marLeft w:val="0"/>
          <w:marRight w:val="0"/>
          <w:marTop w:val="0"/>
          <w:marBottom w:val="0"/>
          <w:divBdr>
            <w:top w:val="none" w:sz="0" w:space="0" w:color="auto"/>
            <w:left w:val="none" w:sz="0" w:space="0" w:color="auto"/>
            <w:bottom w:val="none" w:sz="0" w:space="0" w:color="auto"/>
            <w:right w:val="none" w:sz="0" w:space="0" w:color="auto"/>
          </w:divBdr>
        </w:div>
        <w:div w:id="353195487">
          <w:marLeft w:val="0"/>
          <w:marRight w:val="0"/>
          <w:marTop w:val="0"/>
          <w:marBottom w:val="0"/>
          <w:divBdr>
            <w:top w:val="none" w:sz="0" w:space="0" w:color="auto"/>
            <w:left w:val="none" w:sz="0" w:space="0" w:color="auto"/>
            <w:bottom w:val="none" w:sz="0" w:space="0" w:color="auto"/>
            <w:right w:val="none" w:sz="0" w:space="0" w:color="auto"/>
          </w:divBdr>
        </w:div>
        <w:div w:id="2108767853">
          <w:marLeft w:val="0"/>
          <w:marRight w:val="0"/>
          <w:marTop w:val="0"/>
          <w:marBottom w:val="0"/>
          <w:divBdr>
            <w:top w:val="none" w:sz="0" w:space="0" w:color="auto"/>
            <w:left w:val="none" w:sz="0" w:space="0" w:color="auto"/>
            <w:bottom w:val="none" w:sz="0" w:space="0" w:color="auto"/>
            <w:right w:val="none" w:sz="0" w:space="0" w:color="auto"/>
          </w:divBdr>
        </w:div>
      </w:divsChild>
    </w:div>
    <w:div w:id="1194810087">
      <w:bodyDiv w:val="1"/>
      <w:marLeft w:val="0"/>
      <w:marRight w:val="0"/>
      <w:marTop w:val="0"/>
      <w:marBottom w:val="0"/>
      <w:divBdr>
        <w:top w:val="none" w:sz="0" w:space="0" w:color="auto"/>
        <w:left w:val="none" w:sz="0" w:space="0" w:color="auto"/>
        <w:bottom w:val="none" w:sz="0" w:space="0" w:color="auto"/>
        <w:right w:val="none" w:sz="0" w:space="0" w:color="auto"/>
      </w:divBdr>
      <w:divsChild>
        <w:div w:id="886184412">
          <w:marLeft w:val="0"/>
          <w:marRight w:val="0"/>
          <w:marTop w:val="0"/>
          <w:marBottom w:val="0"/>
          <w:divBdr>
            <w:top w:val="none" w:sz="0" w:space="0" w:color="auto"/>
            <w:left w:val="none" w:sz="0" w:space="0" w:color="auto"/>
            <w:bottom w:val="none" w:sz="0" w:space="0" w:color="auto"/>
            <w:right w:val="none" w:sz="0" w:space="0" w:color="auto"/>
          </w:divBdr>
        </w:div>
        <w:div w:id="799691718">
          <w:marLeft w:val="0"/>
          <w:marRight w:val="0"/>
          <w:marTop w:val="0"/>
          <w:marBottom w:val="0"/>
          <w:divBdr>
            <w:top w:val="none" w:sz="0" w:space="0" w:color="auto"/>
            <w:left w:val="none" w:sz="0" w:space="0" w:color="auto"/>
            <w:bottom w:val="none" w:sz="0" w:space="0" w:color="auto"/>
            <w:right w:val="none" w:sz="0" w:space="0" w:color="auto"/>
          </w:divBdr>
        </w:div>
        <w:div w:id="2022121570">
          <w:marLeft w:val="0"/>
          <w:marRight w:val="0"/>
          <w:marTop w:val="0"/>
          <w:marBottom w:val="0"/>
          <w:divBdr>
            <w:top w:val="none" w:sz="0" w:space="0" w:color="auto"/>
            <w:left w:val="none" w:sz="0" w:space="0" w:color="auto"/>
            <w:bottom w:val="none" w:sz="0" w:space="0" w:color="auto"/>
            <w:right w:val="none" w:sz="0" w:space="0" w:color="auto"/>
          </w:divBdr>
        </w:div>
        <w:div w:id="1813711986">
          <w:marLeft w:val="0"/>
          <w:marRight w:val="0"/>
          <w:marTop w:val="0"/>
          <w:marBottom w:val="0"/>
          <w:divBdr>
            <w:top w:val="none" w:sz="0" w:space="0" w:color="auto"/>
            <w:left w:val="none" w:sz="0" w:space="0" w:color="auto"/>
            <w:bottom w:val="none" w:sz="0" w:space="0" w:color="auto"/>
            <w:right w:val="none" w:sz="0" w:space="0" w:color="auto"/>
          </w:divBdr>
        </w:div>
        <w:div w:id="1823499740">
          <w:marLeft w:val="0"/>
          <w:marRight w:val="0"/>
          <w:marTop w:val="0"/>
          <w:marBottom w:val="0"/>
          <w:divBdr>
            <w:top w:val="none" w:sz="0" w:space="0" w:color="auto"/>
            <w:left w:val="none" w:sz="0" w:space="0" w:color="auto"/>
            <w:bottom w:val="none" w:sz="0" w:space="0" w:color="auto"/>
            <w:right w:val="none" w:sz="0" w:space="0" w:color="auto"/>
          </w:divBdr>
        </w:div>
        <w:div w:id="1446656033">
          <w:marLeft w:val="0"/>
          <w:marRight w:val="0"/>
          <w:marTop w:val="0"/>
          <w:marBottom w:val="0"/>
          <w:divBdr>
            <w:top w:val="none" w:sz="0" w:space="0" w:color="auto"/>
            <w:left w:val="none" w:sz="0" w:space="0" w:color="auto"/>
            <w:bottom w:val="none" w:sz="0" w:space="0" w:color="auto"/>
            <w:right w:val="none" w:sz="0" w:space="0" w:color="auto"/>
          </w:divBdr>
        </w:div>
        <w:div w:id="1352025984">
          <w:marLeft w:val="0"/>
          <w:marRight w:val="0"/>
          <w:marTop w:val="0"/>
          <w:marBottom w:val="0"/>
          <w:divBdr>
            <w:top w:val="none" w:sz="0" w:space="0" w:color="auto"/>
            <w:left w:val="none" w:sz="0" w:space="0" w:color="auto"/>
            <w:bottom w:val="none" w:sz="0" w:space="0" w:color="auto"/>
            <w:right w:val="none" w:sz="0" w:space="0" w:color="auto"/>
          </w:divBdr>
        </w:div>
        <w:div w:id="117309561">
          <w:marLeft w:val="0"/>
          <w:marRight w:val="0"/>
          <w:marTop w:val="0"/>
          <w:marBottom w:val="0"/>
          <w:divBdr>
            <w:top w:val="none" w:sz="0" w:space="0" w:color="auto"/>
            <w:left w:val="none" w:sz="0" w:space="0" w:color="auto"/>
            <w:bottom w:val="none" w:sz="0" w:space="0" w:color="auto"/>
            <w:right w:val="none" w:sz="0" w:space="0" w:color="auto"/>
          </w:divBdr>
        </w:div>
        <w:div w:id="882788078">
          <w:marLeft w:val="0"/>
          <w:marRight w:val="0"/>
          <w:marTop w:val="0"/>
          <w:marBottom w:val="0"/>
          <w:divBdr>
            <w:top w:val="none" w:sz="0" w:space="0" w:color="auto"/>
            <w:left w:val="none" w:sz="0" w:space="0" w:color="auto"/>
            <w:bottom w:val="none" w:sz="0" w:space="0" w:color="auto"/>
            <w:right w:val="none" w:sz="0" w:space="0" w:color="auto"/>
          </w:divBdr>
        </w:div>
        <w:div w:id="612833162">
          <w:marLeft w:val="0"/>
          <w:marRight w:val="0"/>
          <w:marTop w:val="0"/>
          <w:marBottom w:val="0"/>
          <w:divBdr>
            <w:top w:val="none" w:sz="0" w:space="0" w:color="auto"/>
            <w:left w:val="none" w:sz="0" w:space="0" w:color="auto"/>
            <w:bottom w:val="none" w:sz="0" w:space="0" w:color="auto"/>
            <w:right w:val="none" w:sz="0" w:space="0" w:color="auto"/>
          </w:divBdr>
        </w:div>
        <w:div w:id="155919787">
          <w:marLeft w:val="0"/>
          <w:marRight w:val="0"/>
          <w:marTop w:val="0"/>
          <w:marBottom w:val="0"/>
          <w:divBdr>
            <w:top w:val="none" w:sz="0" w:space="0" w:color="auto"/>
            <w:left w:val="none" w:sz="0" w:space="0" w:color="auto"/>
            <w:bottom w:val="none" w:sz="0" w:space="0" w:color="auto"/>
            <w:right w:val="none" w:sz="0" w:space="0" w:color="auto"/>
          </w:divBdr>
        </w:div>
        <w:div w:id="572469903">
          <w:marLeft w:val="0"/>
          <w:marRight w:val="0"/>
          <w:marTop w:val="0"/>
          <w:marBottom w:val="0"/>
          <w:divBdr>
            <w:top w:val="none" w:sz="0" w:space="0" w:color="auto"/>
            <w:left w:val="none" w:sz="0" w:space="0" w:color="auto"/>
            <w:bottom w:val="none" w:sz="0" w:space="0" w:color="auto"/>
            <w:right w:val="none" w:sz="0" w:space="0" w:color="auto"/>
          </w:divBdr>
        </w:div>
        <w:div w:id="860775542">
          <w:marLeft w:val="0"/>
          <w:marRight w:val="0"/>
          <w:marTop w:val="0"/>
          <w:marBottom w:val="0"/>
          <w:divBdr>
            <w:top w:val="none" w:sz="0" w:space="0" w:color="auto"/>
            <w:left w:val="none" w:sz="0" w:space="0" w:color="auto"/>
            <w:bottom w:val="none" w:sz="0" w:space="0" w:color="auto"/>
            <w:right w:val="none" w:sz="0" w:space="0" w:color="auto"/>
          </w:divBdr>
        </w:div>
        <w:div w:id="773550868">
          <w:marLeft w:val="0"/>
          <w:marRight w:val="0"/>
          <w:marTop w:val="0"/>
          <w:marBottom w:val="0"/>
          <w:divBdr>
            <w:top w:val="none" w:sz="0" w:space="0" w:color="auto"/>
            <w:left w:val="none" w:sz="0" w:space="0" w:color="auto"/>
            <w:bottom w:val="none" w:sz="0" w:space="0" w:color="auto"/>
            <w:right w:val="none" w:sz="0" w:space="0" w:color="auto"/>
          </w:divBdr>
        </w:div>
        <w:div w:id="1689678707">
          <w:marLeft w:val="0"/>
          <w:marRight w:val="0"/>
          <w:marTop w:val="0"/>
          <w:marBottom w:val="0"/>
          <w:divBdr>
            <w:top w:val="none" w:sz="0" w:space="0" w:color="auto"/>
            <w:left w:val="none" w:sz="0" w:space="0" w:color="auto"/>
            <w:bottom w:val="none" w:sz="0" w:space="0" w:color="auto"/>
            <w:right w:val="none" w:sz="0" w:space="0" w:color="auto"/>
          </w:divBdr>
        </w:div>
        <w:div w:id="932317131">
          <w:marLeft w:val="0"/>
          <w:marRight w:val="0"/>
          <w:marTop w:val="0"/>
          <w:marBottom w:val="0"/>
          <w:divBdr>
            <w:top w:val="none" w:sz="0" w:space="0" w:color="auto"/>
            <w:left w:val="none" w:sz="0" w:space="0" w:color="auto"/>
            <w:bottom w:val="none" w:sz="0" w:space="0" w:color="auto"/>
            <w:right w:val="none" w:sz="0" w:space="0" w:color="auto"/>
          </w:divBdr>
        </w:div>
        <w:div w:id="2077431930">
          <w:marLeft w:val="0"/>
          <w:marRight w:val="0"/>
          <w:marTop w:val="0"/>
          <w:marBottom w:val="0"/>
          <w:divBdr>
            <w:top w:val="none" w:sz="0" w:space="0" w:color="auto"/>
            <w:left w:val="none" w:sz="0" w:space="0" w:color="auto"/>
            <w:bottom w:val="none" w:sz="0" w:space="0" w:color="auto"/>
            <w:right w:val="none" w:sz="0" w:space="0" w:color="auto"/>
          </w:divBdr>
        </w:div>
        <w:div w:id="338315172">
          <w:marLeft w:val="0"/>
          <w:marRight w:val="0"/>
          <w:marTop w:val="0"/>
          <w:marBottom w:val="0"/>
          <w:divBdr>
            <w:top w:val="none" w:sz="0" w:space="0" w:color="auto"/>
            <w:left w:val="none" w:sz="0" w:space="0" w:color="auto"/>
            <w:bottom w:val="none" w:sz="0" w:space="0" w:color="auto"/>
            <w:right w:val="none" w:sz="0" w:space="0" w:color="auto"/>
          </w:divBdr>
        </w:div>
        <w:div w:id="2043506218">
          <w:marLeft w:val="0"/>
          <w:marRight w:val="0"/>
          <w:marTop w:val="0"/>
          <w:marBottom w:val="0"/>
          <w:divBdr>
            <w:top w:val="none" w:sz="0" w:space="0" w:color="auto"/>
            <w:left w:val="none" w:sz="0" w:space="0" w:color="auto"/>
            <w:bottom w:val="none" w:sz="0" w:space="0" w:color="auto"/>
            <w:right w:val="none" w:sz="0" w:space="0" w:color="auto"/>
          </w:divBdr>
        </w:div>
        <w:div w:id="1532919087">
          <w:marLeft w:val="0"/>
          <w:marRight w:val="0"/>
          <w:marTop w:val="0"/>
          <w:marBottom w:val="0"/>
          <w:divBdr>
            <w:top w:val="none" w:sz="0" w:space="0" w:color="auto"/>
            <w:left w:val="none" w:sz="0" w:space="0" w:color="auto"/>
            <w:bottom w:val="none" w:sz="0" w:space="0" w:color="auto"/>
            <w:right w:val="none" w:sz="0" w:space="0" w:color="auto"/>
          </w:divBdr>
        </w:div>
        <w:div w:id="468864139">
          <w:marLeft w:val="0"/>
          <w:marRight w:val="0"/>
          <w:marTop w:val="0"/>
          <w:marBottom w:val="0"/>
          <w:divBdr>
            <w:top w:val="none" w:sz="0" w:space="0" w:color="auto"/>
            <w:left w:val="none" w:sz="0" w:space="0" w:color="auto"/>
            <w:bottom w:val="none" w:sz="0" w:space="0" w:color="auto"/>
            <w:right w:val="none" w:sz="0" w:space="0" w:color="auto"/>
          </w:divBdr>
        </w:div>
        <w:div w:id="287709024">
          <w:marLeft w:val="0"/>
          <w:marRight w:val="0"/>
          <w:marTop w:val="0"/>
          <w:marBottom w:val="0"/>
          <w:divBdr>
            <w:top w:val="none" w:sz="0" w:space="0" w:color="auto"/>
            <w:left w:val="none" w:sz="0" w:space="0" w:color="auto"/>
            <w:bottom w:val="none" w:sz="0" w:space="0" w:color="auto"/>
            <w:right w:val="none" w:sz="0" w:space="0" w:color="auto"/>
          </w:divBdr>
        </w:div>
        <w:div w:id="1062363513">
          <w:marLeft w:val="0"/>
          <w:marRight w:val="0"/>
          <w:marTop w:val="0"/>
          <w:marBottom w:val="0"/>
          <w:divBdr>
            <w:top w:val="none" w:sz="0" w:space="0" w:color="auto"/>
            <w:left w:val="none" w:sz="0" w:space="0" w:color="auto"/>
            <w:bottom w:val="none" w:sz="0" w:space="0" w:color="auto"/>
            <w:right w:val="none" w:sz="0" w:space="0" w:color="auto"/>
          </w:divBdr>
        </w:div>
        <w:div w:id="50035450">
          <w:marLeft w:val="0"/>
          <w:marRight w:val="0"/>
          <w:marTop w:val="0"/>
          <w:marBottom w:val="0"/>
          <w:divBdr>
            <w:top w:val="none" w:sz="0" w:space="0" w:color="auto"/>
            <w:left w:val="none" w:sz="0" w:space="0" w:color="auto"/>
            <w:bottom w:val="none" w:sz="0" w:space="0" w:color="auto"/>
            <w:right w:val="none" w:sz="0" w:space="0" w:color="auto"/>
          </w:divBdr>
        </w:div>
        <w:div w:id="1825658457">
          <w:marLeft w:val="0"/>
          <w:marRight w:val="0"/>
          <w:marTop w:val="0"/>
          <w:marBottom w:val="0"/>
          <w:divBdr>
            <w:top w:val="none" w:sz="0" w:space="0" w:color="auto"/>
            <w:left w:val="none" w:sz="0" w:space="0" w:color="auto"/>
            <w:bottom w:val="none" w:sz="0" w:space="0" w:color="auto"/>
            <w:right w:val="none" w:sz="0" w:space="0" w:color="auto"/>
          </w:divBdr>
        </w:div>
        <w:div w:id="1121461622">
          <w:marLeft w:val="0"/>
          <w:marRight w:val="0"/>
          <w:marTop w:val="0"/>
          <w:marBottom w:val="0"/>
          <w:divBdr>
            <w:top w:val="none" w:sz="0" w:space="0" w:color="auto"/>
            <w:left w:val="none" w:sz="0" w:space="0" w:color="auto"/>
            <w:bottom w:val="none" w:sz="0" w:space="0" w:color="auto"/>
            <w:right w:val="none" w:sz="0" w:space="0" w:color="auto"/>
          </w:divBdr>
        </w:div>
        <w:div w:id="960960698">
          <w:marLeft w:val="0"/>
          <w:marRight w:val="0"/>
          <w:marTop w:val="0"/>
          <w:marBottom w:val="0"/>
          <w:divBdr>
            <w:top w:val="none" w:sz="0" w:space="0" w:color="auto"/>
            <w:left w:val="none" w:sz="0" w:space="0" w:color="auto"/>
            <w:bottom w:val="none" w:sz="0" w:space="0" w:color="auto"/>
            <w:right w:val="none" w:sz="0" w:space="0" w:color="auto"/>
          </w:divBdr>
        </w:div>
        <w:div w:id="927428791">
          <w:marLeft w:val="0"/>
          <w:marRight w:val="0"/>
          <w:marTop w:val="0"/>
          <w:marBottom w:val="0"/>
          <w:divBdr>
            <w:top w:val="none" w:sz="0" w:space="0" w:color="auto"/>
            <w:left w:val="none" w:sz="0" w:space="0" w:color="auto"/>
            <w:bottom w:val="none" w:sz="0" w:space="0" w:color="auto"/>
            <w:right w:val="none" w:sz="0" w:space="0" w:color="auto"/>
          </w:divBdr>
        </w:div>
        <w:div w:id="1419249613">
          <w:marLeft w:val="0"/>
          <w:marRight w:val="0"/>
          <w:marTop w:val="0"/>
          <w:marBottom w:val="0"/>
          <w:divBdr>
            <w:top w:val="none" w:sz="0" w:space="0" w:color="auto"/>
            <w:left w:val="none" w:sz="0" w:space="0" w:color="auto"/>
            <w:bottom w:val="none" w:sz="0" w:space="0" w:color="auto"/>
            <w:right w:val="none" w:sz="0" w:space="0" w:color="auto"/>
          </w:divBdr>
        </w:div>
        <w:div w:id="1231499473">
          <w:marLeft w:val="0"/>
          <w:marRight w:val="0"/>
          <w:marTop w:val="0"/>
          <w:marBottom w:val="0"/>
          <w:divBdr>
            <w:top w:val="none" w:sz="0" w:space="0" w:color="auto"/>
            <w:left w:val="none" w:sz="0" w:space="0" w:color="auto"/>
            <w:bottom w:val="none" w:sz="0" w:space="0" w:color="auto"/>
            <w:right w:val="none" w:sz="0" w:space="0" w:color="auto"/>
          </w:divBdr>
        </w:div>
        <w:div w:id="1202204635">
          <w:marLeft w:val="0"/>
          <w:marRight w:val="0"/>
          <w:marTop w:val="0"/>
          <w:marBottom w:val="0"/>
          <w:divBdr>
            <w:top w:val="none" w:sz="0" w:space="0" w:color="auto"/>
            <w:left w:val="none" w:sz="0" w:space="0" w:color="auto"/>
            <w:bottom w:val="none" w:sz="0" w:space="0" w:color="auto"/>
            <w:right w:val="none" w:sz="0" w:space="0" w:color="auto"/>
          </w:divBdr>
        </w:div>
        <w:div w:id="1771318777">
          <w:marLeft w:val="0"/>
          <w:marRight w:val="0"/>
          <w:marTop w:val="0"/>
          <w:marBottom w:val="0"/>
          <w:divBdr>
            <w:top w:val="none" w:sz="0" w:space="0" w:color="auto"/>
            <w:left w:val="none" w:sz="0" w:space="0" w:color="auto"/>
            <w:bottom w:val="none" w:sz="0" w:space="0" w:color="auto"/>
            <w:right w:val="none" w:sz="0" w:space="0" w:color="auto"/>
          </w:divBdr>
        </w:div>
        <w:div w:id="965965914">
          <w:marLeft w:val="0"/>
          <w:marRight w:val="0"/>
          <w:marTop w:val="0"/>
          <w:marBottom w:val="0"/>
          <w:divBdr>
            <w:top w:val="none" w:sz="0" w:space="0" w:color="auto"/>
            <w:left w:val="none" w:sz="0" w:space="0" w:color="auto"/>
            <w:bottom w:val="none" w:sz="0" w:space="0" w:color="auto"/>
            <w:right w:val="none" w:sz="0" w:space="0" w:color="auto"/>
          </w:divBdr>
        </w:div>
        <w:div w:id="1006056293">
          <w:marLeft w:val="0"/>
          <w:marRight w:val="0"/>
          <w:marTop w:val="0"/>
          <w:marBottom w:val="0"/>
          <w:divBdr>
            <w:top w:val="none" w:sz="0" w:space="0" w:color="auto"/>
            <w:left w:val="none" w:sz="0" w:space="0" w:color="auto"/>
            <w:bottom w:val="none" w:sz="0" w:space="0" w:color="auto"/>
            <w:right w:val="none" w:sz="0" w:space="0" w:color="auto"/>
          </w:divBdr>
        </w:div>
        <w:div w:id="1077482513">
          <w:marLeft w:val="0"/>
          <w:marRight w:val="0"/>
          <w:marTop w:val="0"/>
          <w:marBottom w:val="0"/>
          <w:divBdr>
            <w:top w:val="none" w:sz="0" w:space="0" w:color="auto"/>
            <w:left w:val="none" w:sz="0" w:space="0" w:color="auto"/>
            <w:bottom w:val="none" w:sz="0" w:space="0" w:color="auto"/>
            <w:right w:val="none" w:sz="0" w:space="0" w:color="auto"/>
          </w:divBdr>
        </w:div>
        <w:div w:id="1883206665">
          <w:marLeft w:val="0"/>
          <w:marRight w:val="0"/>
          <w:marTop w:val="0"/>
          <w:marBottom w:val="0"/>
          <w:divBdr>
            <w:top w:val="none" w:sz="0" w:space="0" w:color="auto"/>
            <w:left w:val="none" w:sz="0" w:space="0" w:color="auto"/>
            <w:bottom w:val="none" w:sz="0" w:space="0" w:color="auto"/>
            <w:right w:val="none" w:sz="0" w:space="0" w:color="auto"/>
          </w:divBdr>
        </w:div>
        <w:div w:id="768356719">
          <w:marLeft w:val="0"/>
          <w:marRight w:val="0"/>
          <w:marTop w:val="0"/>
          <w:marBottom w:val="0"/>
          <w:divBdr>
            <w:top w:val="none" w:sz="0" w:space="0" w:color="auto"/>
            <w:left w:val="none" w:sz="0" w:space="0" w:color="auto"/>
            <w:bottom w:val="none" w:sz="0" w:space="0" w:color="auto"/>
            <w:right w:val="none" w:sz="0" w:space="0" w:color="auto"/>
          </w:divBdr>
        </w:div>
        <w:div w:id="266735786">
          <w:marLeft w:val="0"/>
          <w:marRight w:val="0"/>
          <w:marTop w:val="0"/>
          <w:marBottom w:val="0"/>
          <w:divBdr>
            <w:top w:val="none" w:sz="0" w:space="0" w:color="auto"/>
            <w:left w:val="none" w:sz="0" w:space="0" w:color="auto"/>
            <w:bottom w:val="none" w:sz="0" w:space="0" w:color="auto"/>
            <w:right w:val="none" w:sz="0" w:space="0" w:color="auto"/>
          </w:divBdr>
        </w:div>
        <w:div w:id="1487239130">
          <w:marLeft w:val="0"/>
          <w:marRight w:val="0"/>
          <w:marTop w:val="0"/>
          <w:marBottom w:val="0"/>
          <w:divBdr>
            <w:top w:val="none" w:sz="0" w:space="0" w:color="auto"/>
            <w:left w:val="none" w:sz="0" w:space="0" w:color="auto"/>
            <w:bottom w:val="none" w:sz="0" w:space="0" w:color="auto"/>
            <w:right w:val="none" w:sz="0" w:space="0" w:color="auto"/>
          </w:divBdr>
        </w:div>
        <w:div w:id="219751614">
          <w:marLeft w:val="0"/>
          <w:marRight w:val="0"/>
          <w:marTop w:val="0"/>
          <w:marBottom w:val="0"/>
          <w:divBdr>
            <w:top w:val="none" w:sz="0" w:space="0" w:color="auto"/>
            <w:left w:val="none" w:sz="0" w:space="0" w:color="auto"/>
            <w:bottom w:val="none" w:sz="0" w:space="0" w:color="auto"/>
            <w:right w:val="none" w:sz="0" w:space="0" w:color="auto"/>
          </w:divBdr>
        </w:div>
        <w:div w:id="528417151">
          <w:marLeft w:val="0"/>
          <w:marRight w:val="0"/>
          <w:marTop w:val="0"/>
          <w:marBottom w:val="0"/>
          <w:divBdr>
            <w:top w:val="none" w:sz="0" w:space="0" w:color="auto"/>
            <w:left w:val="none" w:sz="0" w:space="0" w:color="auto"/>
            <w:bottom w:val="none" w:sz="0" w:space="0" w:color="auto"/>
            <w:right w:val="none" w:sz="0" w:space="0" w:color="auto"/>
          </w:divBdr>
        </w:div>
        <w:div w:id="2018581222">
          <w:marLeft w:val="0"/>
          <w:marRight w:val="0"/>
          <w:marTop w:val="0"/>
          <w:marBottom w:val="0"/>
          <w:divBdr>
            <w:top w:val="none" w:sz="0" w:space="0" w:color="auto"/>
            <w:left w:val="none" w:sz="0" w:space="0" w:color="auto"/>
            <w:bottom w:val="none" w:sz="0" w:space="0" w:color="auto"/>
            <w:right w:val="none" w:sz="0" w:space="0" w:color="auto"/>
          </w:divBdr>
        </w:div>
        <w:div w:id="1767845972">
          <w:marLeft w:val="0"/>
          <w:marRight w:val="0"/>
          <w:marTop w:val="0"/>
          <w:marBottom w:val="0"/>
          <w:divBdr>
            <w:top w:val="none" w:sz="0" w:space="0" w:color="auto"/>
            <w:left w:val="none" w:sz="0" w:space="0" w:color="auto"/>
            <w:bottom w:val="none" w:sz="0" w:space="0" w:color="auto"/>
            <w:right w:val="none" w:sz="0" w:space="0" w:color="auto"/>
          </w:divBdr>
        </w:div>
        <w:div w:id="674580003">
          <w:marLeft w:val="0"/>
          <w:marRight w:val="0"/>
          <w:marTop w:val="0"/>
          <w:marBottom w:val="0"/>
          <w:divBdr>
            <w:top w:val="none" w:sz="0" w:space="0" w:color="auto"/>
            <w:left w:val="none" w:sz="0" w:space="0" w:color="auto"/>
            <w:bottom w:val="none" w:sz="0" w:space="0" w:color="auto"/>
            <w:right w:val="none" w:sz="0" w:space="0" w:color="auto"/>
          </w:divBdr>
        </w:div>
        <w:div w:id="1319074505">
          <w:marLeft w:val="0"/>
          <w:marRight w:val="0"/>
          <w:marTop w:val="0"/>
          <w:marBottom w:val="0"/>
          <w:divBdr>
            <w:top w:val="none" w:sz="0" w:space="0" w:color="auto"/>
            <w:left w:val="none" w:sz="0" w:space="0" w:color="auto"/>
            <w:bottom w:val="none" w:sz="0" w:space="0" w:color="auto"/>
            <w:right w:val="none" w:sz="0" w:space="0" w:color="auto"/>
          </w:divBdr>
        </w:div>
        <w:div w:id="725565036">
          <w:marLeft w:val="0"/>
          <w:marRight w:val="0"/>
          <w:marTop w:val="0"/>
          <w:marBottom w:val="0"/>
          <w:divBdr>
            <w:top w:val="none" w:sz="0" w:space="0" w:color="auto"/>
            <w:left w:val="none" w:sz="0" w:space="0" w:color="auto"/>
            <w:bottom w:val="none" w:sz="0" w:space="0" w:color="auto"/>
            <w:right w:val="none" w:sz="0" w:space="0" w:color="auto"/>
          </w:divBdr>
        </w:div>
        <w:div w:id="1390614718">
          <w:marLeft w:val="0"/>
          <w:marRight w:val="0"/>
          <w:marTop w:val="0"/>
          <w:marBottom w:val="0"/>
          <w:divBdr>
            <w:top w:val="none" w:sz="0" w:space="0" w:color="auto"/>
            <w:left w:val="none" w:sz="0" w:space="0" w:color="auto"/>
            <w:bottom w:val="none" w:sz="0" w:space="0" w:color="auto"/>
            <w:right w:val="none" w:sz="0" w:space="0" w:color="auto"/>
          </w:divBdr>
        </w:div>
        <w:div w:id="1019041594">
          <w:marLeft w:val="0"/>
          <w:marRight w:val="0"/>
          <w:marTop w:val="0"/>
          <w:marBottom w:val="0"/>
          <w:divBdr>
            <w:top w:val="none" w:sz="0" w:space="0" w:color="auto"/>
            <w:left w:val="none" w:sz="0" w:space="0" w:color="auto"/>
            <w:bottom w:val="none" w:sz="0" w:space="0" w:color="auto"/>
            <w:right w:val="none" w:sz="0" w:space="0" w:color="auto"/>
          </w:divBdr>
        </w:div>
        <w:div w:id="1676960101">
          <w:marLeft w:val="0"/>
          <w:marRight w:val="0"/>
          <w:marTop w:val="0"/>
          <w:marBottom w:val="0"/>
          <w:divBdr>
            <w:top w:val="none" w:sz="0" w:space="0" w:color="auto"/>
            <w:left w:val="none" w:sz="0" w:space="0" w:color="auto"/>
            <w:bottom w:val="none" w:sz="0" w:space="0" w:color="auto"/>
            <w:right w:val="none" w:sz="0" w:space="0" w:color="auto"/>
          </w:divBdr>
        </w:div>
        <w:div w:id="361562845">
          <w:marLeft w:val="0"/>
          <w:marRight w:val="0"/>
          <w:marTop w:val="0"/>
          <w:marBottom w:val="0"/>
          <w:divBdr>
            <w:top w:val="none" w:sz="0" w:space="0" w:color="auto"/>
            <w:left w:val="none" w:sz="0" w:space="0" w:color="auto"/>
            <w:bottom w:val="none" w:sz="0" w:space="0" w:color="auto"/>
            <w:right w:val="none" w:sz="0" w:space="0" w:color="auto"/>
          </w:divBdr>
        </w:div>
        <w:div w:id="1478574540">
          <w:marLeft w:val="0"/>
          <w:marRight w:val="0"/>
          <w:marTop w:val="0"/>
          <w:marBottom w:val="0"/>
          <w:divBdr>
            <w:top w:val="none" w:sz="0" w:space="0" w:color="auto"/>
            <w:left w:val="none" w:sz="0" w:space="0" w:color="auto"/>
            <w:bottom w:val="none" w:sz="0" w:space="0" w:color="auto"/>
            <w:right w:val="none" w:sz="0" w:space="0" w:color="auto"/>
          </w:divBdr>
        </w:div>
        <w:div w:id="1283881560">
          <w:marLeft w:val="0"/>
          <w:marRight w:val="0"/>
          <w:marTop w:val="0"/>
          <w:marBottom w:val="0"/>
          <w:divBdr>
            <w:top w:val="none" w:sz="0" w:space="0" w:color="auto"/>
            <w:left w:val="none" w:sz="0" w:space="0" w:color="auto"/>
            <w:bottom w:val="none" w:sz="0" w:space="0" w:color="auto"/>
            <w:right w:val="none" w:sz="0" w:space="0" w:color="auto"/>
          </w:divBdr>
        </w:div>
        <w:div w:id="672563158">
          <w:marLeft w:val="0"/>
          <w:marRight w:val="0"/>
          <w:marTop w:val="0"/>
          <w:marBottom w:val="0"/>
          <w:divBdr>
            <w:top w:val="none" w:sz="0" w:space="0" w:color="auto"/>
            <w:left w:val="none" w:sz="0" w:space="0" w:color="auto"/>
            <w:bottom w:val="none" w:sz="0" w:space="0" w:color="auto"/>
            <w:right w:val="none" w:sz="0" w:space="0" w:color="auto"/>
          </w:divBdr>
        </w:div>
        <w:div w:id="1893925415">
          <w:marLeft w:val="0"/>
          <w:marRight w:val="0"/>
          <w:marTop w:val="0"/>
          <w:marBottom w:val="0"/>
          <w:divBdr>
            <w:top w:val="none" w:sz="0" w:space="0" w:color="auto"/>
            <w:left w:val="none" w:sz="0" w:space="0" w:color="auto"/>
            <w:bottom w:val="none" w:sz="0" w:space="0" w:color="auto"/>
            <w:right w:val="none" w:sz="0" w:space="0" w:color="auto"/>
          </w:divBdr>
        </w:div>
        <w:div w:id="486701811">
          <w:marLeft w:val="0"/>
          <w:marRight w:val="0"/>
          <w:marTop w:val="0"/>
          <w:marBottom w:val="0"/>
          <w:divBdr>
            <w:top w:val="none" w:sz="0" w:space="0" w:color="auto"/>
            <w:left w:val="none" w:sz="0" w:space="0" w:color="auto"/>
            <w:bottom w:val="none" w:sz="0" w:space="0" w:color="auto"/>
            <w:right w:val="none" w:sz="0" w:space="0" w:color="auto"/>
          </w:divBdr>
        </w:div>
        <w:div w:id="1809858961">
          <w:marLeft w:val="0"/>
          <w:marRight w:val="0"/>
          <w:marTop w:val="0"/>
          <w:marBottom w:val="0"/>
          <w:divBdr>
            <w:top w:val="none" w:sz="0" w:space="0" w:color="auto"/>
            <w:left w:val="none" w:sz="0" w:space="0" w:color="auto"/>
            <w:bottom w:val="none" w:sz="0" w:space="0" w:color="auto"/>
            <w:right w:val="none" w:sz="0" w:space="0" w:color="auto"/>
          </w:divBdr>
        </w:div>
        <w:div w:id="2128505257">
          <w:marLeft w:val="0"/>
          <w:marRight w:val="0"/>
          <w:marTop w:val="0"/>
          <w:marBottom w:val="0"/>
          <w:divBdr>
            <w:top w:val="none" w:sz="0" w:space="0" w:color="auto"/>
            <w:left w:val="none" w:sz="0" w:space="0" w:color="auto"/>
            <w:bottom w:val="none" w:sz="0" w:space="0" w:color="auto"/>
            <w:right w:val="none" w:sz="0" w:space="0" w:color="auto"/>
          </w:divBdr>
        </w:div>
        <w:div w:id="752121872">
          <w:marLeft w:val="0"/>
          <w:marRight w:val="0"/>
          <w:marTop w:val="0"/>
          <w:marBottom w:val="0"/>
          <w:divBdr>
            <w:top w:val="none" w:sz="0" w:space="0" w:color="auto"/>
            <w:left w:val="none" w:sz="0" w:space="0" w:color="auto"/>
            <w:bottom w:val="none" w:sz="0" w:space="0" w:color="auto"/>
            <w:right w:val="none" w:sz="0" w:space="0" w:color="auto"/>
          </w:divBdr>
        </w:div>
        <w:div w:id="954941683">
          <w:marLeft w:val="0"/>
          <w:marRight w:val="0"/>
          <w:marTop w:val="0"/>
          <w:marBottom w:val="0"/>
          <w:divBdr>
            <w:top w:val="none" w:sz="0" w:space="0" w:color="auto"/>
            <w:left w:val="none" w:sz="0" w:space="0" w:color="auto"/>
            <w:bottom w:val="none" w:sz="0" w:space="0" w:color="auto"/>
            <w:right w:val="none" w:sz="0" w:space="0" w:color="auto"/>
          </w:divBdr>
        </w:div>
        <w:div w:id="1055011448">
          <w:marLeft w:val="0"/>
          <w:marRight w:val="0"/>
          <w:marTop w:val="0"/>
          <w:marBottom w:val="0"/>
          <w:divBdr>
            <w:top w:val="none" w:sz="0" w:space="0" w:color="auto"/>
            <w:left w:val="none" w:sz="0" w:space="0" w:color="auto"/>
            <w:bottom w:val="none" w:sz="0" w:space="0" w:color="auto"/>
            <w:right w:val="none" w:sz="0" w:space="0" w:color="auto"/>
          </w:divBdr>
        </w:div>
        <w:div w:id="1130439955">
          <w:marLeft w:val="0"/>
          <w:marRight w:val="0"/>
          <w:marTop w:val="0"/>
          <w:marBottom w:val="0"/>
          <w:divBdr>
            <w:top w:val="none" w:sz="0" w:space="0" w:color="auto"/>
            <w:left w:val="none" w:sz="0" w:space="0" w:color="auto"/>
            <w:bottom w:val="none" w:sz="0" w:space="0" w:color="auto"/>
            <w:right w:val="none" w:sz="0" w:space="0" w:color="auto"/>
          </w:divBdr>
        </w:div>
        <w:div w:id="1797405976">
          <w:marLeft w:val="0"/>
          <w:marRight w:val="0"/>
          <w:marTop w:val="0"/>
          <w:marBottom w:val="0"/>
          <w:divBdr>
            <w:top w:val="none" w:sz="0" w:space="0" w:color="auto"/>
            <w:left w:val="none" w:sz="0" w:space="0" w:color="auto"/>
            <w:bottom w:val="none" w:sz="0" w:space="0" w:color="auto"/>
            <w:right w:val="none" w:sz="0" w:space="0" w:color="auto"/>
          </w:divBdr>
        </w:div>
        <w:div w:id="1261991917">
          <w:marLeft w:val="0"/>
          <w:marRight w:val="0"/>
          <w:marTop w:val="0"/>
          <w:marBottom w:val="0"/>
          <w:divBdr>
            <w:top w:val="none" w:sz="0" w:space="0" w:color="auto"/>
            <w:left w:val="none" w:sz="0" w:space="0" w:color="auto"/>
            <w:bottom w:val="none" w:sz="0" w:space="0" w:color="auto"/>
            <w:right w:val="none" w:sz="0" w:space="0" w:color="auto"/>
          </w:divBdr>
        </w:div>
        <w:div w:id="2105371920">
          <w:marLeft w:val="0"/>
          <w:marRight w:val="0"/>
          <w:marTop w:val="0"/>
          <w:marBottom w:val="0"/>
          <w:divBdr>
            <w:top w:val="none" w:sz="0" w:space="0" w:color="auto"/>
            <w:left w:val="none" w:sz="0" w:space="0" w:color="auto"/>
            <w:bottom w:val="none" w:sz="0" w:space="0" w:color="auto"/>
            <w:right w:val="none" w:sz="0" w:space="0" w:color="auto"/>
          </w:divBdr>
        </w:div>
        <w:div w:id="583077621">
          <w:marLeft w:val="0"/>
          <w:marRight w:val="0"/>
          <w:marTop w:val="0"/>
          <w:marBottom w:val="0"/>
          <w:divBdr>
            <w:top w:val="none" w:sz="0" w:space="0" w:color="auto"/>
            <w:left w:val="none" w:sz="0" w:space="0" w:color="auto"/>
            <w:bottom w:val="none" w:sz="0" w:space="0" w:color="auto"/>
            <w:right w:val="none" w:sz="0" w:space="0" w:color="auto"/>
          </w:divBdr>
        </w:div>
        <w:div w:id="1705518167">
          <w:marLeft w:val="0"/>
          <w:marRight w:val="0"/>
          <w:marTop w:val="0"/>
          <w:marBottom w:val="0"/>
          <w:divBdr>
            <w:top w:val="none" w:sz="0" w:space="0" w:color="auto"/>
            <w:left w:val="none" w:sz="0" w:space="0" w:color="auto"/>
            <w:bottom w:val="none" w:sz="0" w:space="0" w:color="auto"/>
            <w:right w:val="none" w:sz="0" w:space="0" w:color="auto"/>
          </w:divBdr>
        </w:div>
        <w:div w:id="501824148">
          <w:marLeft w:val="0"/>
          <w:marRight w:val="0"/>
          <w:marTop w:val="0"/>
          <w:marBottom w:val="0"/>
          <w:divBdr>
            <w:top w:val="none" w:sz="0" w:space="0" w:color="auto"/>
            <w:left w:val="none" w:sz="0" w:space="0" w:color="auto"/>
            <w:bottom w:val="none" w:sz="0" w:space="0" w:color="auto"/>
            <w:right w:val="none" w:sz="0" w:space="0" w:color="auto"/>
          </w:divBdr>
        </w:div>
        <w:div w:id="1622376107">
          <w:marLeft w:val="0"/>
          <w:marRight w:val="0"/>
          <w:marTop w:val="0"/>
          <w:marBottom w:val="0"/>
          <w:divBdr>
            <w:top w:val="none" w:sz="0" w:space="0" w:color="auto"/>
            <w:left w:val="none" w:sz="0" w:space="0" w:color="auto"/>
            <w:bottom w:val="none" w:sz="0" w:space="0" w:color="auto"/>
            <w:right w:val="none" w:sz="0" w:space="0" w:color="auto"/>
          </w:divBdr>
        </w:div>
        <w:div w:id="311061786">
          <w:marLeft w:val="0"/>
          <w:marRight w:val="0"/>
          <w:marTop w:val="0"/>
          <w:marBottom w:val="0"/>
          <w:divBdr>
            <w:top w:val="none" w:sz="0" w:space="0" w:color="auto"/>
            <w:left w:val="none" w:sz="0" w:space="0" w:color="auto"/>
            <w:bottom w:val="none" w:sz="0" w:space="0" w:color="auto"/>
            <w:right w:val="none" w:sz="0" w:space="0" w:color="auto"/>
          </w:divBdr>
        </w:div>
        <w:div w:id="940725724">
          <w:marLeft w:val="0"/>
          <w:marRight w:val="0"/>
          <w:marTop w:val="0"/>
          <w:marBottom w:val="0"/>
          <w:divBdr>
            <w:top w:val="none" w:sz="0" w:space="0" w:color="auto"/>
            <w:left w:val="none" w:sz="0" w:space="0" w:color="auto"/>
            <w:bottom w:val="none" w:sz="0" w:space="0" w:color="auto"/>
            <w:right w:val="none" w:sz="0" w:space="0" w:color="auto"/>
          </w:divBdr>
        </w:div>
        <w:div w:id="1753506995">
          <w:marLeft w:val="0"/>
          <w:marRight w:val="0"/>
          <w:marTop w:val="0"/>
          <w:marBottom w:val="0"/>
          <w:divBdr>
            <w:top w:val="none" w:sz="0" w:space="0" w:color="auto"/>
            <w:left w:val="none" w:sz="0" w:space="0" w:color="auto"/>
            <w:bottom w:val="none" w:sz="0" w:space="0" w:color="auto"/>
            <w:right w:val="none" w:sz="0" w:space="0" w:color="auto"/>
          </w:divBdr>
        </w:div>
        <w:div w:id="1421561379">
          <w:marLeft w:val="0"/>
          <w:marRight w:val="0"/>
          <w:marTop w:val="0"/>
          <w:marBottom w:val="0"/>
          <w:divBdr>
            <w:top w:val="none" w:sz="0" w:space="0" w:color="auto"/>
            <w:left w:val="none" w:sz="0" w:space="0" w:color="auto"/>
            <w:bottom w:val="none" w:sz="0" w:space="0" w:color="auto"/>
            <w:right w:val="none" w:sz="0" w:space="0" w:color="auto"/>
          </w:divBdr>
        </w:div>
        <w:div w:id="806975895">
          <w:marLeft w:val="0"/>
          <w:marRight w:val="0"/>
          <w:marTop w:val="0"/>
          <w:marBottom w:val="0"/>
          <w:divBdr>
            <w:top w:val="none" w:sz="0" w:space="0" w:color="auto"/>
            <w:left w:val="none" w:sz="0" w:space="0" w:color="auto"/>
            <w:bottom w:val="none" w:sz="0" w:space="0" w:color="auto"/>
            <w:right w:val="none" w:sz="0" w:space="0" w:color="auto"/>
          </w:divBdr>
        </w:div>
        <w:div w:id="1073502044">
          <w:marLeft w:val="0"/>
          <w:marRight w:val="0"/>
          <w:marTop w:val="0"/>
          <w:marBottom w:val="0"/>
          <w:divBdr>
            <w:top w:val="none" w:sz="0" w:space="0" w:color="auto"/>
            <w:left w:val="none" w:sz="0" w:space="0" w:color="auto"/>
            <w:bottom w:val="none" w:sz="0" w:space="0" w:color="auto"/>
            <w:right w:val="none" w:sz="0" w:space="0" w:color="auto"/>
          </w:divBdr>
        </w:div>
        <w:div w:id="420295612">
          <w:marLeft w:val="0"/>
          <w:marRight w:val="0"/>
          <w:marTop w:val="0"/>
          <w:marBottom w:val="0"/>
          <w:divBdr>
            <w:top w:val="none" w:sz="0" w:space="0" w:color="auto"/>
            <w:left w:val="none" w:sz="0" w:space="0" w:color="auto"/>
            <w:bottom w:val="none" w:sz="0" w:space="0" w:color="auto"/>
            <w:right w:val="none" w:sz="0" w:space="0" w:color="auto"/>
          </w:divBdr>
        </w:div>
        <w:div w:id="1415708998">
          <w:marLeft w:val="0"/>
          <w:marRight w:val="0"/>
          <w:marTop w:val="0"/>
          <w:marBottom w:val="0"/>
          <w:divBdr>
            <w:top w:val="none" w:sz="0" w:space="0" w:color="auto"/>
            <w:left w:val="none" w:sz="0" w:space="0" w:color="auto"/>
            <w:bottom w:val="none" w:sz="0" w:space="0" w:color="auto"/>
            <w:right w:val="none" w:sz="0" w:space="0" w:color="auto"/>
          </w:divBdr>
        </w:div>
        <w:div w:id="1679845756">
          <w:marLeft w:val="0"/>
          <w:marRight w:val="0"/>
          <w:marTop w:val="0"/>
          <w:marBottom w:val="0"/>
          <w:divBdr>
            <w:top w:val="none" w:sz="0" w:space="0" w:color="auto"/>
            <w:left w:val="none" w:sz="0" w:space="0" w:color="auto"/>
            <w:bottom w:val="none" w:sz="0" w:space="0" w:color="auto"/>
            <w:right w:val="none" w:sz="0" w:space="0" w:color="auto"/>
          </w:divBdr>
        </w:div>
        <w:div w:id="1896817375">
          <w:marLeft w:val="0"/>
          <w:marRight w:val="0"/>
          <w:marTop w:val="0"/>
          <w:marBottom w:val="0"/>
          <w:divBdr>
            <w:top w:val="none" w:sz="0" w:space="0" w:color="auto"/>
            <w:left w:val="none" w:sz="0" w:space="0" w:color="auto"/>
            <w:bottom w:val="none" w:sz="0" w:space="0" w:color="auto"/>
            <w:right w:val="none" w:sz="0" w:space="0" w:color="auto"/>
          </w:divBdr>
        </w:div>
        <w:div w:id="1300958149">
          <w:marLeft w:val="0"/>
          <w:marRight w:val="0"/>
          <w:marTop w:val="0"/>
          <w:marBottom w:val="0"/>
          <w:divBdr>
            <w:top w:val="none" w:sz="0" w:space="0" w:color="auto"/>
            <w:left w:val="none" w:sz="0" w:space="0" w:color="auto"/>
            <w:bottom w:val="none" w:sz="0" w:space="0" w:color="auto"/>
            <w:right w:val="none" w:sz="0" w:space="0" w:color="auto"/>
          </w:divBdr>
        </w:div>
        <w:div w:id="512382215">
          <w:marLeft w:val="0"/>
          <w:marRight w:val="0"/>
          <w:marTop w:val="0"/>
          <w:marBottom w:val="0"/>
          <w:divBdr>
            <w:top w:val="none" w:sz="0" w:space="0" w:color="auto"/>
            <w:left w:val="none" w:sz="0" w:space="0" w:color="auto"/>
            <w:bottom w:val="none" w:sz="0" w:space="0" w:color="auto"/>
            <w:right w:val="none" w:sz="0" w:space="0" w:color="auto"/>
          </w:divBdr>
        </w:div>
        <w:div w:id="166675322">
          <w:marLeft w:val="0"/>
          <w:marRight w:val="0"/>
          <w:marTop w:val="0"/>
          <w:marBottom w:val="0"/>
          <w:divBdr>
            <w:top w:val="none" w:sz="0" w:space="0" w:color="auto"/>
            <w:left w:val="none" w:sz="0" w:space="0" w:color="auto"/>
            <w:bottom w:val="none" w:sz="0" w:space="0" w:color="auto"/>
            <w:right w:val="none" w:sz="0" w:space="0" w:color="auto"/>
          </w:divBdr>
        </w:div>
        <w:div w:id="1146317161">
          <w:marLeft w:val="0"/>
          <w:marRight w:val="0"/>
          <w:marTop w:val="0"/>
          <w:marBottom w:val="0"/>
          <w:divBdr>
            <w:top w:val="none" w:sz="0" w:space="0" w:color="auto"/>
            <w:left w:val="none" w:sz="0" w:space="0" w:color="auto"/>
            <w:bottom w:val="none" w:sz="0" w:space="0" w:color="auto"/>
            <w:right w:val="none" w:sz="0" w:space="0" w:color="auto"/>
          </w:divBdr>
        </w:div>
        <w:div w:id="18438449">
          <w:marLeft w:val="0"/>
          <w:marRight w:val="0"/>
          <w:marTop w:val="0"/>
          <w:marBottom w:val="0"/>
          <w:divBdr>
            <w:top w:val="none" w:sz="0" w:space="0" w:color="auto"/>
            <w:left w:val="none" w:sz="0" w:space="0" w:color="auto"/>
            <w:bottom w:val="none" w:sz="0" w:space="0" w:color="auto"/>
            <w:right w:val="none" w:sz="0" w:space="0" w:color="auto"/>
          </w:divBdr>
        </w:div>
        <w:div w:id="1177385873">
          <w:marLeft w:val="0"/>
          <w:marRight w:val="0"/>
          <w:marTop w:val="0"/>
          <w:marBottom w:val="0"/>
          <w:divBdr>
            <w:top w:val="none" w:sz="0" w:space="0" w:color="auto"/>
            <w:left w:val="none" w:sz="0" w:space="0" w:color="auto"/>
            <w:bottom w:val="none" w:sz="0" w:space="0" w:color="auto"/>
            <w:right w:val="none" w:sz="0" w:space="0" w:color="auto"/>
          </w:divBdr>
        </w:div>
        <w:div w:id="409154801">
          <w:marLeft w:val="0"/>
          <w:marRight w:val="0"/>
          <w:marTop w:val="0"/>
          <w:marBottom w:val="0"/>
          <w:divBdr>
            <w:top w:val="none" w:sz="0" w:space="0" w:color="auto"/>
            <w:left w:val="none" w:sz="0" w:space="0" w:color="auto"/>
            <w:bottom w:val="none" w:sz="0" w:space="0" w:color="auto"/>
            <w:right w:val="none" w:sz="0" w:space="0" w:color="auto"/>
          </w:divBdr>
        </w:div>
        <w:div w:id="490684392">
          <w:marLeft w:val="0"/>
          <w:marRight w:val="0"/>
          <w:marTop w:val="0"/>
          <w:marBottom w:val="0"/>
          <w:divBdr>
            <w:top w:val="none" w:sz="0" w:space="0" w:color="auto"/>
            <w:left w:val="none" w:sz="0" w:space="0" w:color="auto"/>
            <w:bottom w:val="none" w:sz="0" w:space="0" w:color="auto"/>
            <w:right w:val="none" w:sz="0" w:space="0" w:color="auto"/>
          </w:divBdr>
        </w:div>
        <w:div w:id="801003277">
          <w:marLeft w:val="0"/>
          <w:marRight w:val="0"/>
          <w:marTop w:val="0"/>
          <w:marBottom w:val="0"/>
          <w:divBdr>
            <w:top w:val="none" w:sz="0" w:space="0" w:color="auto"/>
            <w:left w:val="none" w:sz="0" w:space="0" w:color="auto"/>
            <w:bottom w:val="none" w:sz="0" w:space="0" w:color="auto"/>
            <w:right w:val="none" w:sz="0" w:space="0" w:color="auto"/>
          </w:divBdr>
        </w:div>
        <w:div w:id="581795132">
          <w:marLeft w:val="0"/>
          <w:marRight w:val="0"/>
          <w:marTop w:val="0"/>
          <w:marBottom w:val="0"/>
          <w:divBdr>
            <w:top w:val="none" w:sz="0" w:space="0" w:color="auto"/>
            <w:left w:val="none" w:sz="0" w:space="0" w:color="auto"/>
            <w:bottom w:val="none" w:sz="0" w:space="0" w:color="auto"/>
            <w:right w:val="none" w:sz="0" w:space="0" w:color="auto"/>
          </w:divBdr>
        </w:div>
        <w:div w:id="537207001">
          <w:marLeft w:val="0"/>
          <w:marRight w:val="0"/>
          <w:marTop w:val="0"/>
          <w:marBottom w:val="0"/>
          <w:divBdr>
            <w:top w:val="none" w:sz="0" w:space="0" w:color="auto"/>
            <w:left w:val="none" w:sz="0" w:space="0" w:color="auto"/>
            <w:bottom w:val="none" w:sz="0" w:space="0" w:color="auto"/>
            <w:right w:val="none" w:sz="0" w:space="0" w:color="auto"/>
          </w:divBdr>
        </w:div>
      </w:divsChild>
    </w:div>
    <w:div w:id="1215384742">
      <w:bodyDiv w:val="1"/>
      <w:marLeft w:val="0"/>
      <w:marRight w:val="0"/>
      <w:marTop w:val="0"/>
      <w:marBottom w:val="0"/>
      <w:divBdr>
        <w:top w:val="none" w:sz="0" w:space="0" w:color="auto"/>
        <w:left w:val="none" w:sz="0" w:space="0" w:color="auto"/>
        <w:bottom w:val="none" w:sz="0" w:space="0" w:color="auto"/>
        <w:right w:val="none" w:sz="0" w:space="0" w:color="auto"/>
      </w:divBdr>
    </w:div>
    <w:div w:id="1628848808">
      <w:bodyDiv w:val="1"/>
      <w:marLeft w:val="0"/>
      <w:marRight w:val="0"/>
      <w:marTop w:val="0"/>
      <w:marBottom w:val="0"/>
      <w:divBdr>
        <w:top w:val="none" w:sz="0" w:space="0" w:color="auto"/>
        <w:left w:val="none" w:sz="0" w:space="0" w:color="auto"/>
        <w:bottom w:val="none" w:sz="0" w:space="0" w:color="auto"/>
        <w:right w:val="none" w:sz="0" w:space="0" w:color="auto"/>
      </w:divBdr>
      <w:divsChild>
        <w:div w:id="400256163">
          <w:marLeft w:val="0"/>
          <w:marRight w:val="0"/>
          <w:marTop w:val="0"/>
          <w:marBottom w:val="0"/>
          <w:divBdr>
            <w:top w:val="none" w:sz="0" w:space="0" w:color="auto"/>
            <w:left w:val="none" w:sz="0" w:space="0" w:color="auto"/>
            <w:bottom w:val="none" w:sz="0" w:space="0" w:color="auto"/>
            <w:right w:val="none" w:sz="0" w:space="0" w:color="auto"/>
          </w:divBdr>
        </w:div>
        <w:div w:id="1299147459">
          <w:marLeft w:val="0"/>
          <w:marRight w:val="0"/>
          <w:marTop w:val="0"/>
          <w:marBottom w:val="0"/>
          <w:divBdr>
            <w:top w:val="none" w:sz="0" w:space="0" w:color="auto"/>
            <w:left w:val="none" w:sz="0" w:space="0" w:color="auto"/>
            <w:bottom w:val="none" w:sz="0" w:space="0" w:color="auto"/>
            <w:right w:val="none" w:sz="0" w:space="0" w:color="auto"/>
          </w:divBdr>
        </w:div>
        <w:div w:id="1663119831">
          <w:marLeft w:val="0"/>
          <w:marRight w:val="0"/>
          <w:marTop w:val="0"/>
          <w:marBottom w:val="0"/>
          <w:divBdr>
            <w:top w:val="none" w:sz="0" w:space="0" w:color="auto"/>
            <w:left w:val="none" w:sz="0" w:space="0" w:color="auto"/>
            <w:bottom w:val="none" w:sz="0" w:space="0" w:color="auto"/>
            <w:right w:val="none" w:sz="0" w:space="0" w:color="auto"/>
          </w:divBdr>
        </w:div>
        <w:div w:id="719093411">
          <w:marLeft w:val="0"/>
          <w:marRight w:val="0"/>
          <w:marTop w:val="0"/>
          <w:marBottom w:val="0"/>
          <w:divBdr>
            <w:top w:val="none" w:sz="0" w:space="0" w:color="auto"/>
            <w:left w:val="none" w:sz="0" w:space="0" w:color="auto"/>
            <w:bottom w:val="none" w:sz="0" w:space="0" w:color="auto"/>
            <w:right w:val="none" w:sz="0" w:space="0" w:color="auto"/>
          </w:divBdr>
        </w:div>
        <w:div w:id="1561556414">
          <w:marLeft w:val="0"/>
          <w:marRight w:val="0"/>
          <w:marTop w:val="0"/>
          <w:marBottom w:val="0"/>
          <w:divBdr>
            <w:top w:val="none" w:sz="0" w:space="0" w:color="auto"/>
            <w:left w:val="none" w:sz="0" w:space="0" w:color="auto"/>
            <w:bottom w:val="none" w:sz="0" w:space="0" w:color="auto"/>
            <w:right w:val="none" w:sz="0" w:space="0" w:color="auto"/>
          </w:divBdr>
        </w:div>
        <w:div w:id="633605006">
          <w:marLeft w:val="0"/>
          <w:marRight w:val="0"/>
          <w:marTop w:val="0"/>
          <w:marBottom w:val="0"/>
          <w:divBdr>
            <w:top w:val="none" w:sz="0" w:space="0" w:color="auto"/>
            <w:left w:val="none" w:sz="0" w:space="0" w:color="auto"/>
            <w:bottom w:val="none" w:sz="0" w:space="0" w:color="auto"/>
            <w:right w:val="none" w:sz="0" w:space="0" w:color="auto"/>
          </w:divBdr>
        </w:div>
        <w:div w:id="1063525591">
          <w:marLeft w:val="0"/>
          <w:marRight w:val="0"/>
          <w:marTop w:val="0"/>
          <w:marBottom w:val="0"/>
          <w:divBdr>
            <w:top w:val="none" w:sz="0" w:space="0" w:color="auto"/>
            <w:left w:val="none" w:sz="0" w:space="0" w:color="auto"/>
            <w:bottom w:val="none" w:sz="0" w:space="0" w:color="auto"/>
            <w:right w:val="none" w:sz="0" w:space="0" w:color="auto"/>
          </w:divBdr>
        </w:div>
        <w:div w:id="1804037943">
          <w:marLeft w:val="0"/>
          <w:marRight w:val="0"/>
          <w:marTop w:val="0"/>
          <w:marBottom w:val="0"/>
          <w:divBdr>
            <w:top w:val="none" w:sz="0" w:space="0" w:color="auto"/>
            <w:left w:val="none" w:sz="0" w:space="0" w:color="auto"/>
            <w:bottom w:val="none" w:sz="0" w:space="0" w:color="auto"/>
            <w:right w:val="none" w:sz="0" w:space="0" w:color="auto"/>
          </w:divBdr>
        </w:div>
        <w:div w:id="1060058597">
          <w:marLeft w:val="0"/>
          <w:marRight w:val="0"/>
          <w:marTop w:val="0"/>
          <w:marBottom w:val="0"/>
          <w:divBdr>
            <w:top w:val="none" w:sz="0" w:space="0" w:color="auto"/>
            <w:left w:val="none" w:sz="0" w:space="0" w:color="auto"/>
            <w:bottom w:val="none" w:sz="0" w:space="0" w:color="auto"/>
            <w:right w:val="none" w:sz="0" w:space="0" w:color="auto"/>
          </w:divBdr>
        </w:div>
        <w:div w:id="787309741">
          <w:marLeft w:val="0"/>
          <w:marRight w:val="0"/>
          <w:marTop w:val="0"/>
          <w:marBottom w:val="0"/>
          <w:divBdr>
            <w:top w:val="none" w:sz="0" w:space="0" w:color="auto"/>
            <w:left w:val="none" w:sz="0" w:space="0" w:color="auto"/>
            <w:bottom w:val="none" w:sz="0" w:space="0" w:color="auto"/>
            <w:right w:val="none" w:sz="0" w:space="0" w:color="auto"/>
          </w:divBdr>
        </w:div>
      </w:divsChild>
    </w:div>
    <w:div w:id="1812164762">
      <w:bodyDiv w:val="1"/>
      <w:marLeft w:val="0"/>
      <w:marRight w:val="0"/>
      <w:marTop w:val="0"/>
      <w:marBottom w:val="0"/>
      <w:divBdr>
        <w:top w:val="none" w:sz="0" w:space="0" w:color="auto"/>
        <w:left w:val="none" w:sz="0" w:space="0" w:color="auto"/>
        <w:bottom w:val="none" w:sz="0" w:space="0" w:color="auto"/>
        <w:right w:val="none" w:sz="0" w:space="0" w:color="auto"/>
      </w:divBdr>
      <w:divsChild>
        <w:div w:id="200368174">
          <w:marLeft w:val="0"/>
          <w:marRight w:val="0"/>
          <w:marTop w:val="0"/>
          <w:marBottom w:val="0"/>
          <w:divBdr>
            <w:top w:val="none" w:sz="0" w:space="0" w:color="auto"/>
            <w:left w:val="none" w:sz="0" w:space="0" w:color="auto"/>
            <w:bottom w:val="none" w:sz="0" w:space="0" w:color="auto"/>
            <w:right w:val="none" w:sz="0" w:space="0" w:color="auto"/>
          </w:divBdr>
        </w:div>
        <w:div w:id="1557398747">
          <w:marLeft w:val="0"/>
          <w:marRight w:val="0"/>
          <w:marTop w:val="0"/>
          <w:marBottom w:val="0"/>
          <w:divBdr>
            <w:top w:val="none" w:sz="0" w:space="0" w:color="auto"/>
            <w:left w:val="none" w:sz="0" w:space="0" w:color="auto"/>
            <w:bottom w:val="none" w:sz="0" w:space="0" w:color="auto"/>
            <w:right w:val="none" w:sz="0" w:space="0" w:color="auto"/>
          </w:divBdr>
        </w:div>
        <w:div w:id="1479423239">
          <w:marLeft w:val="0"/>
          <w:marRight w:val="0"/>
          <w:marTop w:val="0"/>
          <w:marBottom w:val="0"/>
          <w:divBdr>
            <w:top w:val="none" w:sz="0" w:space="0" w:color="auto"/>
            <w:left w:val="none" w:sz="0" w:space="0" w:color="auto"/>
            <w:bottom w:val="none" w:sz="0" w:space="0" w:color="auto"/>
            <w:right w:val="none" w:sz="0" w:space="0" w:color="auto"/>
          </w:divBdr>
        </w:div>
        <w:div w:id="1628853885">
          <w:marLeft w:val="0"/>
          <w:marRight w:val="0"/>
          <w:marTop w:val="0"/>
          <w:marBottom w:val="0"/>
          <w:divBdr>
            <w:top w:val="none" w:sz="0" w:space="0" w:color="auto"/>
            <w:left w:val="none" w:sz="0" w:space="0" w:color="auto"/>
            <w:bottom w:val="none" w:sz="0" w:space="0" w:color="auto"/>
            <w:right w:val="none" w:sz="0" w:space="0" w:color="auto"/>
          </w:divBdr>
        </w:div>
        <w:div w:id="154298231">
          <w:marLeft w:val="0"/>
          <w:marRight w:val="0"/>
          <w:marTop w:val="0"/>
          <w:marBottom w:val="0"/>
          <w:divBdr>
            <w:top w:val="none" w:sz="0" w:space="0" w:color="auto"/>
            <w:left w:val="none" w:sz="0" w:space="0" w:color="auto"/>
            <w:bottom w:val="none" w:sz="0" w:space="0" w:color="auto"/>
            <w:right w:val="none" w:sz="0" w:space="0" w:color="auto"/>
          </w:divBdr>
        </w:div>
        <w:div w:id="1992906033">
          <w:marLeft w:val="0"/>
          <w:marRight w:val="0"/>
          <w:marTop w:val="0"/>
          <w:marBottom w:val="0"/>
          <w:divBdr>
            <w:top w:val="none" w:sz="0" w:space="0" w:color="auto"/>
            <w:left w:val="none" w:sz="0" w:space="0" w:color="auto"/>
            <w:bottom w:val="none" w:sz="0" w:space="0" w:color="auto"/>
            <w:right w:val="none" w:sz="0" w:space="0" w:color="auto"/>
          </w:divBdr>
        </w:div>
      </w:divsChild>
    </w:div>
    <w:div w:id="1859351560">
      <w:bodyDiv w:val="1"/>
      <w:marLeft w:val="0"/>
      <w:marRight w:val="0"/>
      <w:marTop w:val="0"/>
      <w:marBottom w:val="0"/>
      <w:divBdr>
        <w:top w:val="none" w:sz="0" w:space="0" w:color="auto"/>
        <w:left w:val="none" w:sz="0" w:space="0" w:color="auto"/>
        <w:bottom w:val="none" w:sz="0" w:space="0" w:color="auto"/>
        <w:right w:val="none" w:sz="0" w:space="0" w:color="auto"/>
      </w:divBdr>
      <w:divsChild>
        <w:div w:id="1802989843">
          <w:marLeft w:val="0"/>
          <w:marRight w:val="0"/>
          <w:marTop w:val="0"/>
          <w:marBottom w:val="0"/>
          <w:divBdr>
            <w:top w:val="none" w:sz="0" w:space="0" w:color="auto"/>
            <w:left w:val="none" w:sz="0" w:space="0" w:color="auto"/>
            <w:bottom w:val="none" w:sz="0" w:space="0" w:color="auto"/>
            <w:right w:val="none" w:sz="0" w:space="0" w:color="auto"/>
          </w:divBdr>
        </w:div>
        <w:div w:id="343240568">
          <w:marLeft w:val="0"/>
          <w:marRight w:val="0"/>
          <w:marTop w:val="0"/>
          <w:marBottom w:val="0"/>
          <w:divBdr>
            <w:top w:val="none" w:sz="0" w:space="0" w:color="auto"/>
            <w:left w:val="none" w:sz="0" w:space="0" w:color="auto"/>
            <w:bottom w:val="none" w:sz="0" w:space="0" w:color="auto"/>
            <w:right w:val="none" w:sz="0" w:space="0" w:color="auto"/>
          </w:divBdr>
        </w:div>
        <w:div w:id="179971717">
          <w:marLeft w:val="0"/>
          <w:marRight w:val="0"/>
          <w:marTop w:val="0"/>
          <w:marBottom w:val="0"/>
          <w:divBdr>
            <w:top w:val="none" w:sz="0" w:space="0" w:color="auto"/>
            <w:left w:val="none" w:sz="0" w:space="0" w:color="auto"/>
            <w:bottom w:val="none" w:sz="0" w:space="0" w:color="auto"/>
            <w:right w:val="none" w:sz="0" w:space="0" w:color="auto"/>
          </w:divBdr>
        </w:div>
        <w:div w:id="1040276923">
          <w:marLeft w:val="0"/>
          <w:marRight w:val="0"/>
          <w:marTop w:val="0"/>
          <w:marBottom w:val="0"/>
          <w:divBdr>
            <w:top w:val="none" w:sz="0" w:space="0" w:color="auto"/>
            <w:left w:val="none" w:sz="0" w:space="0" w:color="auto"/>
            <w:bottom w:val="none" w:sz="0" w:space="0" w:color="auto"/>
            <w:right w:val="none" w:sz="0" w:space="0" w:color="auto"/>
          </w:divBdr>
        </w:div>
        <w:div w:id="30570295">
          <w:marLeft w:val="0"/>
          <w:marRight w:val="0"/>
          <w:marTop w:val="0"/>
          <w:marBottom w:val="0"/>
          <w:divBdr>
            <w:top w:val="none" w:sz="0" w:space="0" w:color="auto"/>
            <w:left w:val="none" w:sz="0" w:space="0" w:color="auto"/>
            <w:bottom w:val="none" w:sz="0" w:space="0" w:color="auto"/>
            <w:right w:val="none" w:sz="0" w:space="0" w:color="auto"/>
          </w:divBdr>
        </w:div>
        <w:div w:id="435905535">
          <w:marLeft w:val="0"/>
          <w:marRight w:val="0"/>
          <w:marTop w:val="0"/>
          <w:marBottom w:val="0"/>
          <w:divBdr>
            <w:top w:val="none" w:sz="0" w:space="0" w:color="auto"/>
            <w:left w:val="none" w:sz="0" w:space="0" w:color="auto"/>
            <w:bottom w:val="none" w:sz="0" w:space="0" w:color="auto"/>
            <w:right w:val="none" w:sz="0" w:space="0" w:color="auto"/>
          </w:divBdr>
        </w:div>
        <w:div w:id="1613977201">
          <w:marLeft w:val="0"/>
          <w:marRight w:val="0"/>
          <w:marTop w:val="0"/>
          <w:marBottom w:val="0"/>
          <w:divBdr>
            <w:top w:val="none" w:sz="0" w:space="0" w:color="auto"/>
            <w:left w:val="none" w:sz="0" w:space="0" w:color="auto"/>
            <w:bottom w:val="none" w:sz="0" w:space="0" w:color="auto"/>
            <w:right w:val="none" w:sz="0" w:space="0" w:color="auto"/>
          </w:divBdr>
        </w:div>
        <w:div w:id="1372850516">
          <w:marLeft w:val="0"/>
          <w:marRight w:val="0"/>
          <w:marTop w:val="0"/>
          <w:marBottom w:val="0"/>
          <w:divBdr>
            <w:top w:val="none" w:sz="0" w:space="0" w:color="auto"/>
            <w:left w:val="none" w:sz="0" w:space="0" w:color="auto"/>
            <w:bottom w:val="none" w:sz="0" w:space="0" w:color="auto"/>
            <w:right w:val="none" w:sz="0" w:space="0" w:color="auto"/>
          </w:divBdr>
        </w:div>
      </w:divsChild>
    </w:div>
    <w:div w:id="1872911050">
      <w:bodyDiv w:val="1"/>
      <w:marLeft w:val="0"/>
      <w:marRight w:val="0"/>
      <w:marTop w:val="0"/>
      <w:marBottom w:val="0"/>
      <w:divBdr>
        <w:top w:val="none" w:sz="0" w:space="0" w:color="auto"/>
        <w:left w:val="none" w:sz="0" w:space="0" w:color="auto"/>
        <w:bottom w:val="none" w:sz="0" w:space="0" w:color="auto"/>
        <w:right w:val="none" w:sz="0" w:space="0" w:color="auto"/>
      </w:divBdr>
      <w:divsChild>
        <w:div w:id="517546969">
          <w:marLeft w:val="0"/>
          <w:marRight w:val="0"/>
          <w:marTop w:val="0"/>
          <w:marBottom w:val="0"/>
          <w:divBdr>
            <w:top w:val="none" w:sz="0" w:space="0" w:color="auto"/>
            <w:left w:val="none" w:sz="0" w:space="0" w:color="auto"/>
            <w:bottom w:val="none" w:sz="0" w:space="0" w:color="auto"/>
            <w:right w:val="none" w:sz="0" w:space="0" w:color="auto"/>
          </w:divBdr>
        </w:div>
        <w:div w:id="1086731989">
          <w:marLeft w:val="0"/>
          <w:marRight w:val="0"/>
          <w:marTop w:val="0"/>
          <w:marBottom w:val="0"/>
          <w:divBdr>
            <w:top w:val="none" w:sz="0" w:space="0" w:color="auto"/>
            <w:left w:val="none" w:sz="0" w:space="0" w:color="auto"/>
            <w:bottom w:val="none" w:sz="0" w:space="0" w:color="auto"/>
            <w:right w:val="none" w:sz="0" w:space="0" w:color="auto"/>
          </w:divBdr>
        </w:div>
        <w:div w:id="590893617">
          <w:marLeft w:val="0"/>
          <w:marRight w:val="0"/>
          <w:marTop w:val="0"/>
          <w:marBottom w:val="0"/>
          <w:divBdr>
            <w:top w:val="none" w:sz="0" w:space="0" w:color="auto"/>
            <w:left w:val="none" w:sz="0" w:space="0" w:color="auto"/>
            <w:bottom w:val="none" w:sz="0" w:space="0" w:color="auto"/>
            <w:right w:val="none" w:sz="0" w:space="0" w:color="auto"/>
          </w:divBdr>
        </w:div>
        <w:div w:id="1372144485">
          <w:marLeft w:val="0"/>
          <w:marRight w:val="0"/>
          <w:marTop w:val="0"/>
          <w:marBottom w:val="0"/>
          <w:divBdr>
            <w:top w:val="none" w:sz="0" w:space="0" w:color="auto"/>
            <w:left w:val="none" w:sz="0" w:space="0" w:color="auto"/>
            <w:bottom w:val="none" w:sz="0" w:space="0" w:color="auto"/>
            <w:right w:val="none" w:sz="0" w:space="0" w:color="auto"/>
          </w:divBdr>
        </w:div>
        <w:div w:id="93593030">
          <w:marLeft w:val="0"/>
          <w:marRight w:val="0"/>
          <w:marTop w:val="0"/>
          <w:marBottom w:val="0"/>
          <w:divBdr>
            <w:top w:val="none" w:sz="0" w:space="0" w:color="auto"/>
            <w:left w:val="none" w:sz="0" w:space="0" w:color="auto"/>
            <w:bottom w:val="none" w:sz="0" w:space="0" w:color="auto"/>
            <w:right w:val="none" w:sz="0" w:space="0" w:color="auto"/>
          </w:divBdr>
        </w:div>
        <w:div w:id="938757493">
          <w:marLeft w:val="0"/>
          <w:marRight w:val="0"/>
          <w:marTop w:val="0"/>
          <w:marBottom w:val="0"/>
          <w:divBdr>
            <w:top w:val="none" w:sz="0" w:space="0" w:color="auto"/>
            <w:left w:val="none" w:sz="0" w:space="0" w:color="auto"/>
            <w:bottom w:val="none" w:sz="0" w:space="0" w:color="auto"/>
            <w:right w:val="none" w:sz="0" w:space="0" w:color="auto"/>
          </w:divBdr>
        </w:div>
        <w:div w:id="376705686">
          <w:marLeft w:val="0"/>
          <w:marRight w:val="0"/>
          <w:marTop w:val="0"/>
          <w:marBottom w:val="0"/>
          <w:divBdr>
            <w:top w:val="none" w:sz="0" w:space="0" w:color="auto"/>
            <w:left w:val="none" w:sz="0" w:space="0" w:color="auto"/>
            <w:bottom w:val="none" w:sz="0" w:space="0" w:color="auto"/>
            <w:right w:val="none" w:sz="0" w:space="0" w:color="auto"/>
          </w:divBdr>
        </w:div>
        <w:div w:id="329717893">
          <w:marLeft w:val="0"/>
          <w:marRight w:val="0"/>
          <w:marTop w:val="0"/>
          <w:marBottom w:val="0"/>
          <w:divBdr>
            <w:top w:val="none" w:sz="0" w:space="0" w:color="auto"/>
            <w:left w:val="none" w:sz="0" w:space="0" w:color="auto"/>
            <w:bottom w:val="none" w:sz="0" w:space="0" w:color="auto"/>
            <w:right w:val="none" w:sz="0" w:space="0" w:color="auto"/>
          </w:divBdr>
        </w:div>
        <w:div w:id="907954662">
          <w:marLeft w:val="0"/>
          <w:marRight w:val="0"/>
          <w:marTop w:val="0"/>
          <w:marBottom w:val="0"/>
          <w:divBdr>
            <w:top w:val="none" w:sz="0" w:space="0" w:color="auto"/>
            <w:left w:val="none" w:sz="0" w:space="0" w:color="auto"/>
            <w:bottom w:val="none" w:sz="0" w:space="0" w:color="auto"/>
            <w:right w:val="none" w:sz="0" w:space="0" w:color="auto"/>
          </w:divBdr>
        </w:div>
        <w:div w:id="587006354">
          <w:marLeft w:val="0"/>
          <w:marRight w:val="0"/>
          <w:marTop w:val="0"/>
          <w:marBottom w:val="0"/>
          <w:divBdr>
            <w:top w:val="none" w:sz="0" w:space="0" w:color="auto"/>
            <w:left w:val="none" w:sz="0" w:space="0" w:color="auto"/>
            <w:bottom w:val="none" w:sz="0" w:space="0" w:color="auto"/>
            <w:right w:val="none" w:sz="0" w:space="0" w:color="auto"/>
          </w:divBdr>
        </w:div>
        <w:div w:id="1417704433">
          <w:marLeft w:val="0"/>
          <w:marRight w:val="0"/>
          <w:marTop w:val="0"/>
          <w:marBottom w:val="0"/>
          <w:divBdr>
            <w:top w:val="none" w:sz="0" w:space="0" w:color="auto"/>
            <w:left w:val="none" w:sz="0" w:space="0" w:color="auto"/>
            <w:bottom w:val="none" w:sz="0" w:space="0" w:color="auto"/>
            <w:right w:val="none" w:sz="0" w:space="0" w:color="auto"/>
          </w:divBdr>
        </w:div>
        <w:div w:id="28770447">
          <w:marLeft w:val="0"/>
          <w:marRight w:val="0"/>
          <w:marTop w:val="0"/>
          <w:marBottom w:val="0"/>
          <w:divBdr>
            <w:top w:val="none" w:sz="0" w:space="0" w:color="auto"/>
            <w:left w:val="none" w:sz="0" w:space="0" w:color="auto"/>
            <w:bottom w:val="none" w:sz="0" w:space="0" w:color="auto"/>
            <w:right w:val="none" w:sz="0" w:space="0" w:color="auto"/>
          </w:divBdr>
        </w:div>
      </w:divsChild>
    </w:div>
    <w:div w:id="2091386605">
      <w:bodyDiv w:val="1"/>
      <w:marLeft w:val="0"/>
      <w:marRight w:val="0"/>
      <w:marTop w:val="0"/>
      <w:marBottom w:val="0"/>
      <w:divBdr>
        <w:top w:val="none" w:sz="0" w:space="0" w:color="auto"/>
        <w:left w:val="none" w:sz="0" w:space="0" w:color="auto"/>
        <w:bottom w:val="none" w:sz="0" w:space="0" w:color="auto"/>
        <w:right w:val="none" w:sz="0" w:space="0" w:color="auto"/>
      </w:divBdr>
      <w:divsChild>
        <w:div w:id="90398527">
          <w:marLeft w:val="0"/>
          <w:marRight w:val="0"/>
          <w:marTop w:val="0"/>
          <w:marBottom w:val="0"/>
          <w:divBdr>
            <w:top w:val="none" w:sz="0" w:space="0" w:color="auto"/>
            <w:left w:val="none" w:sz="0" w:space="0" w:color="auto"/>
            <w:bottom w:val="none" w:sz="0" w:space="0" w:color="auto"/>
            <w:right w:val="none" w:sz="0" w:space="0" w:color="auto"/>
          </w:divBdr>
        </w:div>
        <w:div w:id="602149343">
          <w:marLeft w:val="0"/>
          <w:marRight w:val="0"/>
          <w:marTop w:val="0"/>
          <w:marBottom w:val="0"/>
          <w:divBdr>
            <w:top w:val="none" w:sz="0" w:space="0" w:color="auto"/>
            <w:left w:val="none" w:sz="0" w:space="0" w:color="auto"/>
            <w:bottom w:val="none" w:sz="0" w:space="0" w:color="auto"/>
            <w:right w:val="none" w:sz="0" w:space="0" w:color="auto"/>
          </w:divBdr>
        </w:div>
        <w:div w:id="569971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917A7-F063-47ED-9AF5-E1C46F33F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1428</Words>
  <Characters>8569</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Paleczna</dc:creator>
  <cp:keywords/>
  <dc:description/>
  <cp:lastModifiedBy>Natalia Ambrożewicz</cp:lastModifiedBy>
  <cp:revision>44</cp:revision>
  <cp:lastPrinted>2020-08-28T11:47:00Z</cp:lastPrinted>
  <dcterms:created xsi:type="dcterms:W3CDTF">2020-08-26T09:26:00Z</dcterms:created>
  <dcterms:modified xsi:type="dcterms:W3CDTF">2020-08-28T12:44:00Z</dcterms:modified>
</cp:coreProperties>
</file>