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1E" w:rsidRPr="00325C6A" w:rsidRDefault="0086191E" w:rsidP="00C904E2">
      <w:pPr>
        <w:keepNext/>
        <w:keepLines/>
        <w:tabs>
          <w:tab w:val="left" w:pos="6435"/>
        </w:tabs>
        <w:autoSpaceDN/>
        <w:jc w:val="right"/>
        <w:rPr>
          <w:rFonts w:ascii="Century Gothic" w:hAnsi="Century Gothic" w:cs="Times New Roman"/>
          <w:b/>
          <w:color w:val="auto"/>
          <w:kern w:val="1"/>
          <w:sz w:val="20"/>
          <w:szCs w:val="20"/>
        </w:rPr>
      </w:pPr>
      <w:bookmarkStart w:id="0" w:name="_GoBack"/>
      <w:bookmarkEnd w:id="0"/>
    </w:p>
    <w:p w:rsidR="00676CEB" w:rsidRPr="00325C6A" w:rsidRDefault="00676CEB" w:rsidP="00C904E2">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t>Zadanie nr 1 - Wzór-Załącznik nr 1 do SIWZ</w:t>
      </w:r>
    </w:p>
    <w:p w:rsidR="00676CEB" w:rsidRPr="00325C6A" w:rsidRDefault="00676CEB" w:rsidP="00C904E2">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676CEB" w:rsidRPr="00325C6A" w:rsidRDefault="00676CEB" w:rsidP="00676CEB">
      <w:pPr>
        <w:autoSpaceDE/>
        <w:autoSpaceDN/>
        <w:rPr>
          <w:rFonts w:ascii="Century Gothic" w:hAnsi="Century Gothic" w:cs="Times New Roman"/>
          <w:color w:val="auto"/>
          <w:kern w:val="1"/>
          <w:sz w:val="22"/>
          <w:szCs w:val="20"/>
        </w:rPr>
      </w:pPr>
    </w:p>
    <w:p w:rsidR="009760AA" w:rsidRPr="00325C6A" w:rsidRDefault="009760AA" w:rsidP="009760A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___________________________________________________________________________________________*</w:t>
      </w:r>
    </w:p>
    <w:p w:rsidR="009760AA" w:rsidRPr="00325C6A" w:rsidRDefault="009760AA" w:rsidP="009760A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___________________________________________________________________________________________*</w:t>
      </w:r>
    </w:p>
    <w:p w:rsidR="009760AA" w:rsidRPr="00325C6A" w:rsidRDefault="009760AA" w:rsidP="009760A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Pr="00325C6A">
        <w:rPr>
          <w:rFonts w:ascii="Century Gothic" w:hAnsi="Century Gothic"/>
          <w:color w:val="auto"/>
          <w:sz w:val="20"/>
        </w:rPr>
        <w:t>___________________________________________________________________________________________*</w:t>
      </w:r>
    </w:p>
    <w:p w:rsidR="009760AA" w:rsidRPr="00325C6A" w:rsidRDefault="009760AA" w:rsidP="009760A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___________________________________________________________________________________________*</w:t>
      </w:r>
    </w:p>
    <w:p w:rsidR="009760AA" w:rsidRPr="00325C6A" w:rsidRDefault="009760AA" w:rsidP="009760AA">
      <w:pPr>
        <w:rPr>
          <w:rFonts w:ascii="Century Gothic" w:hAnsi="Century Gothic"/>
          <w:color w:val="auto"/>
          <w:sz w:val="20"/>
        </w:rPr>
      </w:pPr>
      <w:r w:rsidRPr="00325C6A">
        <w:rPr>
          <w:rFonts w:ascii="Century Gothic" w:eastAsia="Arial" w:hAnsi="Century Gothic"/>
          <w:color w:val="auto"/>
          <w:sz w:val="20"/>
          <w:szCs w:val="22"/>
          <w:lang w:bidi="hi-IN"/>
        </w:rPr>
        <w:t xml:space="preserve">Adres e-mail: </w:t>
      </w:r>
      <w:r w:rsidRPr="00325C6A">
        <w:rPr>
          <w:rFonts w:ascii="Century Gothic" w:hAnsi="Century Gothic"/>
          <w:color w:val="auto"/>
          <w:sz w:val="20"/>
        </w:rPr>
        <w:t>___________________________________________________________________________________________*</w:t>
      </w:r>
    </w:p>
    <w:p w:rsidR="009760AA" w:rsidRPr="00325C6A" w:rsidRDefault="009760AA" w:rsidP="009760A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Pr="00325C6A">
        <w:rPr>
          <w:rFonts w:ascii="Century Gothic" w:hAnsi="Century Gothic"/>
          <w:color w:val="auto"/>
          <w:sz w:val="20"/>
        </w:rPr>
        <w:t>___________________________________________________________________________________________*</w:t>
      </w:r>
    </w:p>
    <w:p w:rsidR="00676CEB" w:rsidRPr="00325C6A" w:rsidRDefault="009760AA" w:rsidP="009760AA">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 xml:space="preserve">Osoba/osoby uprawnione do reprezentacji, w tym do podpisania umowy: ___________________________________________________________________________________________*   </w:t>
      </w:r>
      <w:r w:rsidR="00676CEB" w:rsidRPr="00325C6A">
        <w:rPr>
          <w:rFonts w:ascii="Century Gothic" w:hAnsi="Century Gothic" w:cs="Times New Roman"/>
          <w:color w:val="auto"/>
          <w:kern w:val="1"/>
          <w:sz w:val="20"/>
          <w:szCs w:val="20"/>
        </w:rPr>
        <w:t xml:space="preserve">                                                                                                                              </w:t>
      </w:r>
    </w:p>
    <w:p w:rsidR="00676CEB" w:rsidRPr="00325C6A" w:rsidRDefault="00676CEB" w:rsidP="005021CC">
      <w:pPr>
        <w:tabs>
          <w:tab w:val="left" w:pos="6435"/>
        </w:tabs>
        <w:autoSpaceDN/>
        <w:jc w:val="both"/>
        <w:rPr>
          <w:rFonts w:ascii="Century Gothic" w:hAnsi="Century Gothic" w:cs="Times New Roman"/>
          <w:b/>
          <w:bCs/>
          <w:color w:val="auto"/>
          <w:kern w:val="1"/>
          <w:sz w:val="20"/>
          <w:szCs w:val="20"/>
        </w:rPr>
      </w:pPr>
      <w:r w:rsidRPr="00325C6A">
        <w:rPr>
          <w:rFonts w:ascii="Century Gothic" w:hAnsi="Century Gothic" w:cs="Times New Roman"/>
          <w:b/>
          <w:color w:val="auto"/>
          <w:kern w:val="1"/>
          <w:sz w:val="20"/>
          <w:szCs w:val="20"/>
        </w:rPr>
        <w:t xml:space="preserve">Przystępując do postępowania prowadzonego w trybie przetargu nieograniczonego </w:t>
      </w:r>
      <w:r w:rsidR="002505A7" w:rsidRPr="00325C6A">
        <w:rPr>
          <w:rFonts w:ascii="Century Gothic" w:hAnsi="Century Gothic" w:cs="Times New Roman"/>
          <w:b/>
          <w:color w:val="auto"/>
          <w:kern w:val="1"/>
          <w:sz w:val="20"/>
          <w:szCs w:val="20"/>
        </w:rPr>
        <w:t>w celu zawarcia umowy ramowej na:</w:t>
      </w:r>
      <w:r w:rsidRPr="00325C6A">
        <w:rPr>
          <w:rFonts w:ascii="Century Gothic" w:hAnsi="Century Gothic" w:cs="Times New Roman"/>
          <w:b/>
          <w:color w:val="auto"/>
          <w:kern w:val="1"/>
          <w:sz w:val="20"/>
          <w:szCs w:val="20"/>
        </w:rPr>
        <w:t xml:space="preserve"> </w:t>
      </w:r>
      <w:r w:rsidR="0004716E" w:rsidRPr="00325C6A">
        <w:rPr>
          <w:rFonts w:ascii="Century Gothic" w:hAnsi="Century Gothic" w:cs="Times New Roman"/>
          <w:b/>
          <w:bCs/>
          <w:color w:val="auto"/>
          <w:sz w:val="20"/>
          <w:szCs w:val="20"/>
        </w:rPr>
        <w:t xml:space="preserve">Dostawy licencji do oprogramowania </w:t>
      </w:r>
      <w:proofErr w:type="spellStart"/>
      <w:r w:rsidR="0004716E" w:rsidRPr="00325C6A">
        <w:rPr>
          <w:rFonts w:ascii="Century Gothic" w:hAnsi="Century Gothic" w:cs="Times New Roman"/>
          <w:b/>
          <w:bCs/>
          <w:color w:val="auto"/>
          <w:sz w:val="20"/>
          <w:szCs w:val="20"/>
        </w:rPr>
        <w:t>BriefCam</w:t>
      </w:r>
      <w:proofErr w:type="spellEnd"/>
      <w:r w:rsidR="0004716E" w:rsidRPr="00325C6A">
        <w:rPr>
          <w:rFonts w:ascii="Century Gothic" w:hAnsi="Century Gothic" w:cs="Times New Roman"/>
          <w:b/>
          <w:bCs/>
          <w:color w:val="auto"/>
          <w:sz w:val="20"/>
          <w:szCs w:val="20"/>
        </w:rPr>
        <w:t xml:space="preserve"> oraz </w:t>
      </w:r>
      <w:proofErr w:type="spellStart"/>
      <w:r w:rsidR="0004716E" w:rsidRPr="00325C6A">
        <w:rPr>
          <w:rFonts w:ascii="Century Gothic" w:hAnsi="Century Gothic" w:cs="Times New Roman"/>
          <w:b/>
          <w:bCs/>
          <w:color w:val="auto"/>
          <w:sz w:val="20"/>
          <w:szCs w:val="20"/>
        </w:rPr>
        <w:t>Genetec</w:t>
      </w:r>
      <w:proofErr w:type="spellEnd"/>
      <w:r w:rsidR="0004716E" w:rsidRPr="00325C6A">
        <w:rPr>
          <w:rFonts w:ascii="Century Gothic" w:hAnsi="Century Gothic" w:cs="Times New Roman"/>
          <w:b/>
          <w:bCs/>
          <w:color w:val="auto"/>
          <w:sz w:val="20"/>
          <w:szCs w:val="20"/>
        </w:rPr>
        <w:t xml:space="preserve"> Security Center</w:t>
      </w:r>
      <w:r w:rsidRPr="00325C6A">
        <w:rPr>
          <w:rFonts w:ascii="Century Gothic" w:hAnsi="Century Gothic" w:cs="Times New Roman"/>
          <w:b/>
          <w:bCs/>
          <w:iCs/>
          <w:color w:val="auto"/>
          <w:kern w:val="1"/>
          <w:sz w:val="20"/>
          <w:szCs w:val="20"/>
        </w:rPr>
        <w:t xml:space="preserve">  </w:t>
      </w:r>
      <w:r w:rsidRPr="00325C6A">
        <w:rPr>
          <w:rFonts w:ascii="Century Gothic" w:hAnsi="Century Gothic" w:cs="Times New Roman"/>
          <w:b/>
          <w:color w:val="auto"/>
          <w:kern w:val="1"/>
          <w:sz w:val="20"/>
          <w:szCs w:val="20"/>
        </w:rPr>
        <w:t>(</w:t>
      </w:r>
      <w:r w:rsidR="001B0939" w:rsidRPr="00325C6A">
        <w:rPr>
          <w:rFonts w:ascii="Century Gothic" w:hAnsi="Century Gothic" w:cs="Times New Roman"/>
          <w:b/>
          <w:color w:val="auto"/>
          <w:kern w:val="1"/>
          <w:sz w:val="20"/>
          <w:szCs w:val="20"/>
        </w:rPr>
        <w:t>n</w:t>
      </w:r>
      <w:r w:rsidRPr="00325C6A">
        <w:rPr>
          <w:rFonts w:ascii="Century Gothic" w:hAnsi="Century Gothic" w:cs="Times New Roman"/>
          <w:b/>
          <w:color w:val="auto"/>
          <w:kern w:val="1"/>
          <w:sz w:val="20"/>
          <w:szCs w:val="20"/>
        </w:rPr>
        <w:t xml:space="preserve">umer sprawy: </w:t>
      </w:r>
      <w:r w:rsidRPr="00325C6A">
        <w:rPr>
          <w:rFonts w:ascii="Century Gothic" w:hAnsi="Century Gothic" w:cs="Times New Roman"/>
          <w:b/>
          <w:bCs/>
          <w:color w:val="auto"/>
          <w:kern w:val="1"/>
          <w:sz w:val="20"/>
          <w:szCs w:val="20"/>
        </w:rPr>
        <w:t>WZP-</w:t>
      </w:r>
      <w:r w:rsidR="00CB4A00" w:rsidRPr="00325C6A">
        <w:rPr>
          <w:rFonts w:ascii="Century Gothic" w:hAnsi="Century Gothic" w:cs="Times New Roman"/>
          <w:b/>
          <w:bCs/>
          <w:color w:val="auto"/>
          <w:kern w:val="1"/>
          <w:sz w:val="20"/>
          <w:szCs w:val="20"/>
        </w:rPr>
        <w:t>3473/20/182/Ł</w:t>
      </w:r>
      <w:r w:rsidRPr="00325C6A">
        <w:rPr>
          <w:rFonts w:ascii="Century Gothic" w:hAnsi="Century Gothic" w:cs="Times New Roman"/>
          <w:b/>
          <w:bCs/>
          <w:color w:val="auto"/>
          <w:kern w:val="1"/>
          <w:sz w:val="20"/>
          <w:szCs w:val="20"/>
        </w:rPr>
        <w:t>)</w:t>
      </w:r>
      <w:r w:rsidR="00743BFA" w:rsidRPr="00325C6A">
        <w:rPr>
          <w:rFonts w:ascii="Century Gothic" w:hAnsi="Century Gothic" w:cs="Times New Roman"/>
          <w:b/>
          <w:bCs/>
          <w:color w:val="auto"/>
          <w:kern w:val="1"/>
          <w:sz w:val="20"/>
          <w:szCs w:val="20"/>
        </w:rPr>
        <w:t xml:space="preserve">, </w:t>
      </w:r>
      <w:r w:rsidRPr="00325C6A">
        <w:rPr>
          <w:rFonts w:ascii="Century Gothic" w:hAnsi="Century Gothic" w:cs="Times New Roman"/>
          <w:b/>
          <w:bCs/>
          <w:color w:val="auto"/>
          <w:kern w:val="1"/>
          <w:sz w:val="20"/>
          <w:szCs w:val="20"/>
        </w:rPr>
        <w:t xml:space="preserve"> </w:t>
      </w:r>
    </w:p>
    <w:p w:rsidR="00676CEB" w:rsidRPr="00325C6A" w:rsidRDefault="00676CEB" w:rsidP="00676CEB">
      <w:pPr>
        <w:tabs>
          <w:tab w:val="left" w:pos="6435"/>
        </w:tabs>
        <w:autoSpaceDN/>
        <w:rPr>
          <w:rFonts w:ascii="Century Gothic" w:hAnsi="Century Gothic" w:cs="Times New Roman"/>
          <w:color w:val="auto"/>
          <w:kern w:val="1"/>
          <w:sz w:val="20"/>
          <w:szCs w:val="20"/>
        </w:rPr>
      </w:pPr>
    </w:p>
    <w:p w:rsidR="006816AF" w:rsidRPr="00325C6A" w:rsidRDefault="00264538" w:rsidP="00A950D1">
      <w:pPr>
        <w:pStyle w:val="Akapitzlist"/>
        <w:numPr>
          <w:ilvl w:val="0"/>
          <w:numId w:val="136"/>
        </w:numPr>
        <w:tabs>
          <w:tab w:val="left" w:pos="6435"/>
        </w:tabs>
        <w:autoSpaceDN/>
        <w:ind w:left="284" w:hanging="229"/>
        <w:jc w:val="both"/>
        <w:rPr>
          <w:rFonts w:ascii="Century Gothic" w:hAnsi="Century Gothic"/>
          <w:b/>
          <w:bCs/>
          <w:kern w:val="1"/>
          <w:sz w:val="20"/>
          <w:szCs w:val="20"/>
        </w:rPr>
      </w:pPr>
      <w:r w:rsidRPr="00325C6A">
        <w:rPr>
          <w:rFonts w:ascii="Century Gothic" w:hAnsi="Century Gothic"/>
          <w:b/>
          <w:bCs/>
          <w:kern w:val="1"/>
          <w:sz w:val="20"/>
          <w:szCs w:val="20"/>
        </w:rPr>
        <w:t>Oferujemy:</w:t>
      </w:r>
    </w:p>
    <w:p w:rsidR="00264538" w:rsidRPr="00325C6A" w:rsidRDefault="00264538" w:rsidP="00264538">
      <w:pPr>
        <w:suppressAutoHyphens w:val="0"/>
        <w:spacing w:before="100" w:beforeAutospacing="1"/>
        <w:jc w:val="both"/>
        <w:textAlignment w:val="auto"/>
        <w:rPr>
          <w:rFonts w:ascii="Century Gothic" w:hAnsi="Century Gothic"/>
          <w:color w:val="auto"/>
          <w:kern w:val="0"/>
          <w:sz w:val="20"/>
          <w:szCs w:val="20"/>
          <w:lang w:eastAsia="pl-PL"/>
        </w:rPr>
      </w:pPr>
      <w:r w:rsidRPr="00325C6A">
        <w:rPr>
          <w:rFonts w:ascii="Century Gothic" w:hAnsi="Century Gothic"/>
          <w:color w:val="auto"/>
          <w:kern w:val="0"/>
          <w:sz w:val="20"/>
          <w:szCs w:val="20"/>
          <w:lang w:eastAsia="pl-PL"/>
        </w:rPr>
        <w:t xml:space="preserve">Cena oferty: ….................................**zł brutto </w:t>
      </w:r>
      <w:r w:rsidRPr="00325C6A">
        <w:rPr>
          <w:rFonts w:ascii="Century Gothic" w:hAnsi="Century Gothic"/>
          <w:bCs/>
          <w:color w:val="auto"/>
          <w:sz w:val="20"/>
          <w:szCs w:val="20"/>
        </w:rPr>
        <w:t>(słownie złotych:</w:t>
      </w:r>
      <w:r w:rsidRPr="00325C6A">
        <w:rPr>
          <w:rFonts w:ascii="Century Gothic" w:hAnsi="Century Gothic"/>
          <w:b/>
          <w:bCs/>
          <w:color w:val="auto"/>
          <w:sz w:val="20"/>
          <w:szCs w:val="20"/>
        </w:rPr>
        <w:t xml:space="preserve"> …………………….…</w:t>
      </w:r>
      <w:r w:rsidR="00926518" w:rsidRPr="00325C6A">
        <w:rPr>
          <w:rFonts w:ascii="Century Gothic" w:hAnsi="Century Gothic"/>
          <w:b/>
          <w:bCs/>
          <w:color w:val="auto"/>
          <w:sz w:val="20"/>
          <w:szCs w:val="20"/>
        </w:rPr>
        <w:t>….</w:t>
      </w:r>
      <w:r w:rsidRPr="00325C6A">
        <w:rPr>
          <w:rFonts w:ascii="Century Gothic" w:hAnsi="Century Gothic"/>
          <w:b/>
          <w:bCs/>
          <w:color w:val="auto"/>
          <w:sz w:val="20"/>
          <w:szCs w:val="20"/>
        </w:rPr>
        <w:t>………</w:t>
      </w:r>
      <w:r w:rsidRPr="00325C6A">
        <w:rPr>
          <w:rFonts w:ascii="Century Gothic" w:hAnsi="Century Gothic"/>
          <w:bCs/>
          <w:color w:val="auto"/>
          <w:sz w:val="20"/>
          <w:szCs w:val="20"/>
        </w:rPr>
        <w:t>.)</w:t>
      </w:r>
      <w:r w:rsidRPr="00325C6A">
        <w:rPr>
          <w:rFonts w:ascii="Century Gothic" w:hAnsi="Century Gothic"/>
          <w:b/>
          <w:bCs/>
          <w:color w:val="auto"/>
          <w:sz w:val="20"/>
          <w:szCs w:val="20"/>
        </w:rPr>
        <w:t xml:space="preserve">*  </w:t>
      </w:r>
      <w:r w:rsidRPr="00325C6A">
        <w:rPr>
          <w:rFonts w:ascii="Century Gothic" w:hAnsi="Century Gothic"/>
          <w:i/>
          <w:color w:val="auto"/>
          <w:sz w:val="16"/>
          <w:szCs w:val="16"/>
          <w:lang w:eastAsia="en-US"/>
        </w:rPr>
        <w:t>cena zgodna z ceną wskazaną w Opisie przedmiotu zamówienia/Formularzu Cenowym</w:t>
      </w:r>
      <w:r w:rsidRPr="00325C6A">
        <w:rPr>
          <w:rFonts w:ascii="Century Gothic" w:hAnsi="Century Gothic"/>
          <w:color w:val="auto"/>
          <w:kern w:val="0"/>
          <w:sz w:val="16"/>
          <w:szCs w:val="16"/>
          <w:lang w:eastAsia="pl-PL"/>
        </w:rPr>
        <w:t xml:space="preserve"> stanowiącym załącznik nr </w:t>
      </w:r>
      <w:r w:rsidR="0038714B" w:rsidRPr="00325C6A">
        <w:rPr>
          <w:rFonts w:ascii="Century Gothic" w:hAnsi="Century Gothic"/>
          <w:color w:val="auto"/>
          <w:kern w:val="0"/>
          <w:sz w:val="16"/>
          <w:szCs w:val="16"/>
          <w:lang w:eastAsia="pl-PL"/>
        </w:rPr>
        <w:t>2</w:t>
      </w:r>
      <w:r w:rsidRPr="00325C6A">
        <w:rPr>
          <w:rFonts w:ascii="Century Gothic" w:hAnsi="Century Gothic"/>
          <w:color w:val="auto"/>
          <w:kern w:val="0"/>
          <w:sz w:val="16"/>
          <w:szCs w:val="16"/>
          <w:lang w:eastAsia="pl-PL"/>
        </w:rPr>
        <w:t xml:space="preserve"> do SIWZ</w:t>
      </w:r>
    </w:p>
    <w:p w:rsidR="00264538" w:rsidRPr="00325C6A" w:rsidRDefault="00264538" w:rsidP="00264538">
      <w:pPr>
        <w:suppressAutoHyphens w:val="0"/>
        <w:spacing w:before="100" w:beforeAutospacing="1"/>
        <w:jc w:val="both"/>
        <w:textAlignment w:val="auto"/>
        <w:rPr>
          <w:rFonts w:ascii="Century Gothic" w:hAnsi="Century Gothic"/>
          <w:color w:val="auto"/>
          <w:kern w:val="0"/>
          <w:sz w:val="20"/>
          <w:szCs w:val="20"/>
          <w:lang w:eastAsia="pl-PL"/>
        </w:rPr>
      </w:pPr>
      <w:r w:rsidRPr="00325C6A">
        <w:rPr>
          <w:rFonts w:ascii="Century Gothic" w:hAnsi="Century Gothic"/>
          <w:color w:val="auto"/>
          <w:kern w:val="0"/>
          <w:sz w:val="20"/>
          <w:szCs w:val="20"/>
          <w:lang w:eastAsia="pl-PL"/>
        </w:rPr>
        <w:t xml:space="preserve">Termin dostawy …...... dni roboczych (max. </w:t>
      </w:r>
      <w:r w:rsidR="00CB4A00" w:rsidRPr="00325C6A">
        <w:rPr>
          <w:rFonts w:ascii="Century Gothic" w:hAnsi="Century Gothic"/>
          <w:color w:val="auto"/>
          <w:kern w:val="0"/>
          <w:sz w:val="20"/>
          <w:szCs w:val="20"/>
          <w:lang w:eastAsia="pl-PL"/>
        </w:rPr>
        <w:t>10</w:t>
      </w:r>
      <w:r w:rsidRPr="00325C6A">
        <w:rPr>
          <w:rFonts w:ascii="Century Gothic" w:hAnsi="Century Gothic"/>
          <w:color w:val="auto"/>
          <w:kern w:val="0"/>
          <w:sz w:val="20"/>
          <w:szCs w:val="20"/>
          <w:lang w:eastAsia="pl-PL"/>
        </w:rPr>
        <w:t xml:space="preserve"> dni)***</w:t>
      </w:r>
      <w:r w:rsidR="00CE78DC" w:rsidRPr="00325C6A">
        <w:rPr>
          <w:rFonts w:ascii="Century Gothic" w:hAnsi="Century Gothic"/>
          <w:color w:val="auto"/>
          <w:kern w:val="0"/>
          <w:sz w:val="20"/>
          <w:szCs w:val="20"/>
          <w:lang w:eastAsia="pl-PL"/>
        </w:rPr>
        <w:t>,</w:t>
      </w:r>
      <w:r w:rsidRPr="00325C6A">
        <w:rPr>
          <w:rFonts w:ascii="Century Gothic" w:hAnsi="Century Gothic"/>
          <w:color w:val="auto"/>
          <w:kern w:val="0"/>
          <w:sz w:val="20"/>
          <w:szCs w:val="20"/>
          <w:lang w:eastAsia="pl-PL"/>
        </w:rPr>
        <w:t xml:space="preserve"> </w:t>
      </w:r>
      <w:r w:rsidR="00264CAD" w:rsidRPr="00325C6A">
        <w:rPr>
          <w:rFonts w:ascii="Century Gothic" w:eastAsia="SimSun" w:hAnsi="Century Gothic" w:cs="Mangal"/>
          <w:color w:val="auto"/>
          <w:sz w:val="20"/>
          <w:szCs w:val="20"/>
          <w:lang w:bidi="hi-IN"/>
        </w:rPr>
        <w:t xml:space="preserve">licząc od </w:t>
      </w:r>
      <w:r w:rsidR="00943C67" w:rsidRPr="00325C6A">
        <w:rPr>
          <w:rFonts w:ascii="Century Gothic" w:eastAsia="SimSun" w:hAnsi="Century Gothic" w:cs="Mangal"/>
          <w:color w:val="auto"/>
          <w:sz w:val="20"/>
          <w:szCs w:val="20"/>
          <w:lang w:bidi="hi-IN"/>
        </w:rPr>
        <w:t>dnia</w:t>
      </w:r>
      <w:r w:rsidR="00264CAD" w:rsidRPr="00325C6A">
        <w:rPr>
          <w:rFonts w:ascii="Century Gothic" w:eastAsia="SimSun" w:hAnsi="Century Gothic" w:cs="Mangal"/>
          <w:color w:val="auto"/>
          <w:sz w:val="20"/>
          <w:szCs w:val="20"/>
          <w:lang w:bidi="hi-IN"/>
        </w:rPr>
        <w:t xml:space="preserve"> zawarcia umowy wykonawczej</w:t>
      </w:r>
    </w:p>
    <w:p w:rsidR="00264538" w:rsidRPr="00325C6A" w:rsidRDefault="00264538" w:rsidP="00264538">
      <w:pPr>
        <w:suppressAutoHyphens w:val="0"/>
        <w:spacing w:before="100" w:beforeAutospacing="1"/>
        <w:jc w:val="both"/>
        <w:textAlignment w:val="auto"/>
        <w:rPr>
          <w:rFonts w:ascii="Century Gothic" w:hAnsi="Century Gothic"/>
          <w:color w:val="auto"/>
          <w:kern w:val="0"/>
          <w:sz w:val="20"/>
          <w:szCs w:val="20"/>
          <w:lang w:eastAsia="pl-PL"/>
        </w:rPr>
      </w:pPr>
      <w:r w:rsidRPr="00325C6A">
        <w:rPr>
          <w:rFonts w:ascii="Century Gothic" w:hAnsi="Century Gothic"/>
          <w:color w:val="auto"/>
          <w:kern w:val="0"/>
          <w:sz w:val="20"/>
          <w:szCs w:val="20"/>
          <w:lang w:eastAsia="pl-PL"/>
        </w:rPr>
        <w:t xml:space="preserve">Okres gwarancji ……… (min. </w:t>
      </w:r>
      <w:r w:rsidR="00CB4A00" w:rsidRPr="00325C6A">
        <w:rPr>
          <w:rFonts w:ascii="Century Gothic" w:hAnsi="Century Gothic"/>
          <w:color w:val="auto"/>
          <w:kern w:val="0"/>
          <w:sz w:val="20"/>
          <w:szCs w:val="20"/>
          <w:lang w:eastAsia="pl-PL"/>
        </w:rPr>
        <w:t>12</w:t>
      </w:r>
      <w:r w:rsidRPr="00325C6A">
        <w:rPr>
          <w:rFonts w:ascii="Century Gothic" w:hAnsi="Century Gothic"/>
          <w:color w:val="auto"/>
          <w:kern w:val="0"/>
          <w:sz w:val="20"/>
          <w:szCs w:val="20"/>
          <w:lang w:eastAsia="pl-PL"/>
        </w:rPr>
        <w:t xml:space="preserve"> m-ce) ***</w:t>
      </w:r>
      <w:r w:rsidR="00CE78DC" w:rsidRPr="00325C6A">
        <w:rPr>
          <w:rFonts w:ascii="Century Gothic" w:hAnsi="Century Gothic"/>
          <w:color w:val="auto"/>
          <w:kern w:val="0"/>
          <w:sz w:val="20"/>
          <w:szCs w:val="20"/>
          <w:lang w:eastAsia="pl-PL"/>
        </w:rPr>
        <w:t>,</w:t>
      </w:r>
      <w:r w:rsidR="003C0DB2" w:rsidRPr="00325C6A">
        <w:rPr>
          <w:rFonts w:ascii="Century Gothic" w:hAnsi="Century Gothic"/>
          <w:color w:val="auto"/>
          <w:kern w:val="0"/>
          <w:sz w:val="20"/>
          <w:szCs w:val="20"/>
          <w:lang w:eastAsia="pl-PL"/>
        </w:rPr>
        <w:t xml:space="preserve"> licząc od </w:t>
      </w:r>
      <w:r w:rsidR="00943C67" w:rsidRPr="00325C6A">
        <w:rPr>
          <w:rFonts w:ascii="Century Gothic" w:hAnsi="Century Gothic"/>
          <w:color w:val="auto"/>
          <w:kern w:val="0"/>
          <w:sz w:val="20"/>
          <w:szCs w:val="20"/>
          <w:lang w:eastAsia="pl-PL"/>
        </w:rPr>
        <w:t xml:space="preserve">dnia </w:t>
      </w:r>
      <w:r w:rsidR="003C0DB2" w:rsidRPr="00325C6A">
        <w:rPr>
          <w:rFonts w:ascii="Century Gothic" w:hAnsi="Century Gothic"/>
          <w:color w:val="auto"/>
          <w:kern w:val="0"/>
          <w:sz w:val="20"/>
          <w:szCs w:val="20"/>
          <w:lang w:eastAsia="pl-PL"/>
        </w:rPr>
        <w:t xml:space="preserve">podpisania </w:t>
      </w:r>
      <w:r w:rsidR="00BB6610" w:rsidRPr="00325C6A">
        <w:rPr>
          <w:rFonts w:ascii="Century Gothic" w:hAnsi="Century Gothic"/>
          <w:color w:val="auto"/>
          <w:kern w:val="0"/>
          <w:sz w:val="20"/>
          <w:szCs w:val="20"/>
          <w:lang w:eastAsia="pl-PL"/>
        </w:rPr>
        <w:t>bez uwag protokołu odbioru końcowego dostawy</w:t>
      </w:r>
    </w:p>
    <w:p w:rsidR="00264538" w:rsidRPr="00325C6A" w:rsidRDefault="00264538" w:rsidP="00264538">
      <w:pPr>
        <w:tabs>
          <w:tab w:val="left" w:pos="6435"/>
        </w:tabs>
        <w:autoSpaceDN/>
        <w:spacing w:line="360" w:lineRule="auto"/>
        <w:jc w:val="both"/>
        <w:rPr>
          <w:rFonts w:ascii="Century Gothic" w:hAnsi="Century Gothic"/>
          <w:b/>
          <w:bCs/>
          <w:color w:val="auto"/>
          <w:kern w:val="1"/>
          <w:sz w:val="20"/>
          <w:szCs w:val="20"/>
        </w:rPr>
      </w:pPr>
    </w:p>
    <w:p w:rsidR="00676CEB" w:rsidRPr="00325C6A" w:rsidRDefault="00676CEB" w:rsidP="00A950D1">
      <w:pPr>
        <w:pStyle w:val="Akapitzlist"/>
        <w:numPr>
          <w:ilvl w:val="0"/>
          <w:numId w:val="136"/>
        </w:numPr>
        <w:tabs>
          <w:tab w:val="left" w:pos="6435"/>
        </w:tabs>
        <w:autoSpaceDN/>
        <w:ind w:left="284" w:hanging="229"/>
        <w:jc w:val="both"/>
        <w:rPr>
          <w:rFonts w:ascii="Century Gothic" w:hAnsi="Century Gothic" w:cs="Century Gothic"/>
          <w:kern w:val="1"/>
          <w:sz w:val="20"/>
        </w:rPr>
      </w:pPr>
      <w:r w:rsidRPr="00325C6A">
        <w:rPr>
          <w:rFonts w:ascii="Century Gothic" w:hAnsi="Century Gothic"/>
          <w:b/>
          <w:bCs/>
          <w:kern w:val="1"/>
          <w:sz w:val="20"/>
          <w:szCs w:val="20"/>
        </w:rPr>
        <w:t>Oświadczamy, że:</w:t>
      </w:r>
    </w:p>
    <w:p w:rsidR="00676CEB" w:rsidRPr="00325C6A" w:rsidRDefault="00676CEB" w:rsidP="00A950D1">
      <w:pPr>
        <w:widowControl w:val="0"/>
        <w:numPr>
          <w:ilvl w:val="0"/>
          <w:numId w:val="132"/>
        </w:numPr>
        <w:tabs>
          <w:tab w:val="clear" w:pos="720"/>
          <w:tab w:val="left" w:pos="-2880"/>
          <w:tab w:val="left" w:pos="284"/>
        </w:tabs>
        <w:autoSpaceDE/>
        <w:autoSpaceDN/>
        <w:ind w:left="0" w:firstLine="0"/>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 xml:space="preserve">Jesteśmy/ nie jesteśmy**** </w:t>
      </w:r>
      <w:r w:rsidR="007B0CC9" w:rsidRPr="00325C6A">
        <w:rPr>
          <w:rFonts w:ascii="Century Gothic" w:hAnsi="Century Gothic" w:cs="Century Gothic"/>
          <w:color w:val="auto"/>
          <w:kern w:val="1"/>
          <w:sz w:val="20"/>
          <w:szCs w:val="20"/>
        </w:rPr>
        <w:t xml:space="preserve"> </w:t>
      </w:r>
      <w:r w:rsidRPr="00325C6A">
        <w:rPr>
          <w:rFonts w:ascii="Century Gothic" w:hAnsi="Century Gothic" w:cs="Century Gothic"/>
          <w:color w:val="auto"/>
          <w:kern w:val="1"/>
          <w:sz w:val="20"/>
          <w:szCs w:val="20"/>
        </w:rPr>
        <w:t xml:space="preserve">małym przedsiębiorstwem /średnim przedsiębiorstwem****. </w:t>
      </w:r>
    </w:p>
    <w:p w:rsidR="006816AF" w:rsidRPr="00325C6A" w:rsidRDefault="00676CEB" w:rsidP="00A950D1">
      <w:pPr>
        <w:widowControl w:val="0"/>
        <w:numPr>
          <w:ilvl w:val="0"/>
          <w:numId w:val="132"/>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o</w:t>
      </w:r>
      <w:r w:rsidRPr="00325C6A">
        <w:rPr>
          <w:rFonts w:ascii="Century Gothic" w:hAnsi="Century Gothic" w:cs="Century Gothic"/>
          <w:bCs/>
          <w:color w:val="auto"/>
          <w:kern w:val="1"/>
          <w:sz w:val="20"/>
          <w:szCs w:val="20"/>
        </w:rPr>
        <w:t xml:space="preserve">ferowany przedmiot zamówienia jest zgodny z wymaganiami Zamawiającego wskazanymi w załączniku </w:t>
      </w:r>
      <w:r w:rsidR="008A6946" w:rsidRPr="00325C6A">
        <w:rPr>
          <w:rFonts w:ascii="Century Gothic" w:hAnsi="Century Gothic" w:cs="Century Gothic"/>
          <w:bCs/>
          <w:color w:val="auto"/>
          <w:kern w:val="1"/>
          <w:sz w:val="20"/>
          <w:szCs w:val="20"/>
        </w:rPr>
        <w:t>nr 2</w:t>
      </w:r>
      <w:r w:rsidR="006816AF" w:rsidRPr="00325C6A">
        <w:rPr>
          <w:rFonts w:ascii="Century Gothic" w:hAnsi="Century Gothic" w:cs="Century Gothic"/>
          <w:bCs/>
          <w:color w:val="auto"/>
          <w:kern w:val="1"/>
          <w:sz w:val="20"/>
          <w:szCs w:val="20"/>
        </w:rPr>
        <w:t xml:space="preserve"> do SIWZ</w:t>
      </w:r>
      <w:r w:rsidRPr="00325C6A">
        <w:rPr>
          <w:rFonts w:ascii="Century Gothic" w:hAnsi="Century Gothic" w:cs="Century Gothic"/>
          <w:bCs/>
          <w:color w:val="auto"/>
          <w:kern w:val="1"/>
          <w:sz w:val="20"/>
          <w:szCs w:val="20"/>
        </w:rPr>
        <w:t>.</w:t>
      </w:r>
      <w:r w:rsidRPr="00325C6A">
        <w:rPr>
          <w:rFonts w:ascii="Century Gothic" w:hAnsi="Century Gothic" w:cs="Century Gothic"/>
          <w:color w:val="auto"/>
          <w:kern w:val="1"/>
          <w:sz w:val="20"/>
          <w:szCs w:val="20"/>
        </w:rPr>
        <w:t xml:space="preserve"> </w:t>
      </w:r>
    </w:p>
    <w:p w:rsidR="00676CEB" w:rsidRPr="00325C6A" w:rsidRDefault="00676CEB" w:rsidP="00A950D1">
      <w:pPr>
        <w:widowControl w:val="0"/>
        <w:numPr>
          <w:ilvl w:val="0"/>
          <w:numId w:val="132"/>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zgodnie z ustawą o podatku od towarów i usług obowiązek odprowadzenia podatku z tytułu dostawy leży po stronie</w:t>
      </w:r>
      <w:r w:rsidR="006816AF" w:rsidRPr="00325C6A">
        <w:rPr>
          <w:rFonts w:ascii="Century Gothic" w:hAnsi="Century Gothic" w:cs="Century Gothic"/>
          <w:color w:val="auto"/>
          <w:kern w:val="1"/>
          <w:sz w:val="20"/>
          <w:szCs w:val="20"/>
        </w:rPr>
        <w:t xml:space="preserve"> </w:t>
      </w:r>
      <w:r w:rsidRPr="00325C6A">
        <w:rPr>
          <w:rFonts w:ascii="Century Gothic" w:hAnsi="Century Gothic" w:cs="Century Gothic"/>
          <w:color w:val="auto"/>
          <w:kern w:val="1"/>
          <w:sz w:val="20"/>
          <w:szCs w:val="20"/>
        </w:rPr>
        <w:t xml:space="preserve">Zamawiającego </w:t>
      </w:r>
      <w:r w:rsidR="002C6F24" w:rsidRPr="00325C6A">
        <w:rPr>
          <w:rFonts w:ascii="Century Gothic" w:hAnsi="Century Gothic" w:cs="Century Gothic"/>
          <w:color w:val="auto"/>
          <w:kern w:val="1"/>
          <w:sz w:val="20"/>
          <w:szCs w:val="20"/>
        </w:rPr>
        <w:t>*</w:t>
      </w:r>
      <w:r w:rsidR="007F4BE4" w:rsidRPr="00325C6A">
        <w:rPr>
          <w:rFonts w:ascii="Century Gothic" w:hAnsi="Century Gothic" w:cs="Century Gothic"/>
          <w:color w:val="auto"/>
          <w:kern w:val="1"/>
          <w:sz w:val="20"/>
          <w:szCs w:val="20"/>
        </w:rPr>
        <w:t>*</w:t>
      </w:r>
      <w:r w:rsidR="002C6F24" w:rsidRPr="00325C6A">
        <w:rPr>
          <w:rFonts w:ascii="Century Gothic" w:hAnsi="Century Gothic" w:cs="Century Gothic"/>
          <w:color w:val="auto"/>
          <w:kern w:val="1"/>
          <w:sz w:val="20"/>
          <w:szCs w:val="20"/>
        </w:rPr>
        <w:t>***</w:t>
      </w:r>
      <w:r w:rsidR="006816AF" w:rsidRPr="00325C6A">
        <w:rPr>
          <w:rFonts w:ascii="Century Gothic" w:hAnsi="Century Gothic" w:cs="Century Gothic"/>
          <w:color w:val="auto"/>
          <w:kern w:val="1"/>
          <w:sz w:val="20"/>
          <w:szCs w:val="20"/>
        </w:rPr>
        <w:t xml:space="preserve">/ </w:t>
      </w:r>
      <w:r w:rsidRPr="00325C6A">
        <w:rPr>
          <w:rFonts w:ascii="Century Gothic" w:hAnsi="Century Gothic" w:cs="Century Gothic"/>
          <w:color w:val="auto"/>
          <w:kern w:val="1"/>
          <w:sz w:val="20"/>
          <w:szCs w:val="20"/>
        </w:rPr>
        <w:t>Wykonawcy</w:t>
      </w:r>
      <w:r w:rsidR="002C6F24" w:rsidRPr="00325C6A">
        <w:rPr>
          <w:rFonts w:ascii="Century Gothic" w:hAnsi="Century Gothic" w:cs="Century Gothic"/>
          <w:color w:val="auto"/>
          <w:kern w:val="1"/>
          <w:sz w:val="20"/>
          <w:szCs w:val="20"/>
        </w:rPr>
        <w:t>**</w:t>
      </w:r>
      <w:r w:rsidR="007F4BE4" w:rsidRPr="00325C6A">
        <w:rPr>
          <w:rFonts w:ascii="Century Gothic" w:hAnsi="Century Gothic" w:cs="Century Gothic"/>
          <w:color w:val="auto"/>
          <w:kern w:val="1"/>
          <w:sz w:val="20"/>
          <w:szCs w:val="20"/>
        </w:rPr>
        <w:t>*</w:t>
      </w:r>
      <w:r w:rsidR="002C6F24" w:rsidRPr="00325C6A">
        <w:rPr>
          <w:rFonts w:ascii="Century Gothic" w:hAnsi="Century Gothic" w:cs="Century Gothic"/>
          <w:color w:val="auto"/>
          <w:kern w:val="1"/>
          <w:sz w:val="20"/>
          <w:szCs w:val="20"/>
        </w:rPr>
        <w:t>**</w:t>
      </w:r>
    </w:p>
    <w:p w:rsidR="00676CEB" w:rsidRPr="00325C6A" w:rsidRDefault="00676CEB" w:rsidP="00A950D1">
      <w:pPr>
        <w:widowControl w:val="0"/>
        <w:numPr>
          <w:ilvl w:val="0"/>
          <w:numId w:val="132"/>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 xml:space="preserve">Zawarte w Rozdziale XVII SIWZ ogólne warunki umowy zostały przez nas zaakceptowane </w:t>
      </w:r>
      <w:r w:rsidRPr="00325C6A">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rsidR="00676CEB" w:rsidRPr="00325C6A" w:rsidRDefault="00676CEB" w:rsidP="00A950D1">
      <w:pPr>
        <w:widowControl w:val="0"/>
        <w:numPr>
          <w:ilvl w:val="0"/>
          <w:numId w:val="132"/>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325C6A" w:rsidRDefault="00676CEB" w:rsidP="00A950D1">
      <w:pPr>
        <w:widowControl w:val="0"/>
        <w:numPr>
          <w:ilvl w:val="0"/>
          <w:numId w:val="132"/>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325C6A">
        <w:rPr>
          <w:rFonts w:ascii="Century Gothic" w:hAnsi="Century Gothic" w:cs="Century Gothic"/>
          <w:color w:val="auto"/>
          <w:kern w:val="1"/>
          <w:sz w:val="20"/>
          <w:szCs w:val="20"/>
        </w:rPr>
        <w:t>Warunki płatności: 30 dni od dnia dostarczenia do Zamawiającego prawidłowo wystawionej faktury.</w:t>
      </w:r>
    </w:p>
    <w:p w:rsidR="00676CEB" w:rsidRPr="00325C6A" w:rsidRDefault="00676CEB" w:rsidP="00A950D1">
      <w:pPr>
        <w:widowControl w:val="0"/>
        <w:numPr>
          <w:ilvl w:val="0"/>
          <w:numId w:val="132"/>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325C6A">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sidRPr="00325C6A">
        <w:rPr>
          <w:rFonts w:ascii="Century Gothic" w:hAnsi="Century Gothic" w:cs="Century Gothic"/>
          <w:iCs/>
          <w:color w:val="auto"/>
          <w:kern w:val="1"/>
          <w:sz w:val="20"/>
          <w:szCs w:val="20"/>
        </w:rPr>
        <w:t>adres</w:t>
      </w:r>
      <w:r w:rsidRPr="00325C6A">
        <w:rPr>
          <w:rFonts w:ascii="Century Gothic" w:hAnsi="Century Gothic" w:cs="Century Gothic"/>
          <w:iCs/>
          <w:color w:val="auto"/>
          <w:kern w:val="1"/>
          <w:sz w:val="20"/>
          <w:szCs w:val="20"/>
        </w:rPr>
        <w:t xml:space="preserve"> </w:t>
      </w:r>
      <w:r w:rsidR="00F72E4A" w:rsidRPr="00325C6A">
        <w:rPr>
          <w:rFonts w:ascii="Century Gothic" w:hAnsi="Century Gothic" w:cs="Century Gothic"/>
          <w:iCs/>
          <w:color w:val="auto"/>
          <w:kern w:val="1"/>
          <w:sz w:val="20"/>
          <w:szCs w:val="20"/>
        </w:rPr>
        <w:br/>
      </w:r>
      <w:r w:rsidRPr="00325C6A">
        <w:rPr>
          <w:rFonts w:ascii="Century Gothic" w:hAnsi="Century Gothic" w:cs="Century Gothic"/>
          <w:iCs/>
          <w:color w:val="auto"/>
          <w:kern w:val="1"/>
          <w:sz w:val="20"/>
          <w:szCs w:val="20"/>
        </w:rPr>
        <w:t>e-mail:</w:t>
      </w:r>
      <w:r w:rsidRPr="00325C6A">
        <w:rPr>
          <w:rFonts w:ascii="Century Gothic" w:hAnsi="Century Gothic" w:cs="Century Gothic"/>
          <w:bCs/>
          <w:iCs/>
          <w:color w:val="auto"/>
          <w:kern w:val="1"/>
          <w:sz w:val="20"/>
          <w:szCs w:val="20"/>
        </w:rPr>
        <w:t xml:space="preserve"> ……………………..…………………………………….*.</w:t>
      </w:r>
    </w:p>
    <w:p w:rsidR="00676CEB" w:rsidRPr="00325C6A" w:rsidRDefault="00676CEB" w:rsidP="00A950D1">
      <w:pPr>
        <w:widowControl w:val="0"/>
        <w:numPr>
          <w:ilvl w:val="0"/>
          <w:numId w:val="132"/>
        </w:numPr>
        <w:tabs>
          <w:tab w:val="left" w:pos="284"/>
        </w:tabs>
        <w:autoSpaceDE/>
        <w:autoSpaceDN/>
        <w:ind w:left="284" w:hanging="284"/>
        <w:jc w:val="both"/>
        <w:textAlignment w:val="auto"/>
        <w:rPr>
          <w:rFonts w:ascii="Century Gothic" w:hAnsi="Century Gothic" w:cs="Century Gothic"/>
          <w:color w:val="auto"/>
          <w:kern w:val="1"/>
          <w:sz w:val="20"/>
          <w:szCs w:val="20"/>
        </w:rPr>
      </w:pPr>
      <w:r w:rsidRPr="00325C6A">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sidRPr="00325C6A">
        <w:rPr>
          <w:rFonts w:ascii="Century Gothic" w:hAnsi="Century Gothic" w:cs="Century Gothic"/>
          <w:bCs/>
          <w:color w:val="auto"/>
          <w:kern w:val="1"/>
          <w:sz w:val="20"/>
          <w:szCs w:val="20"/>
        </w:rPr>
        <w:t>adres</w:t>
      </w:r>
      <w:r w:rsidRPr="00325C6A">
        <w:rPr>
          <w:rFonts w:ascii="Century Gothic" w:hAnsi="Century Gothic" w:cs="Century Gothic"/>
          <w:bCs/>
          <w:color w:val="auto"/>
          <w:kern w:val="1"/>
          <w:sz w:val="20"/>
          <w:szCs w:val="20"/>
        </w:rPr>
        <w:t xml:space="preserve"> e-mail wskazany w Rozdz. I pkt. 7 SIWZ.</w:t>
      </w:r>
    </w:p>
    <w:p w:rsidR="00676CEB" w:rsidRPr="00325C6A" w:rsidRDefault="00676CEB" w:rsidP="00A950D1">
      <w:pPr>
        <w:widowControl w:val="0"/>
        <w:numPr>
          <w:ilvl w:val="0"/>
          <w:numId w:val="132"/>
        </w:numPr>
        <w:tabs>
          <w:tab w:val="left" w:pos="284"/>
        </w:tabs>
        <w:autoSpaceDE/>
        <w:autoSpaceDN/>
        <w:ind w:left="284" w:hanging="284"/>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325C6A" w:rsidRDefault="00676CEB" w:rsidP="00A950D1">
      <w:pPr>
        <w:widowControl w:val="0"/>
        <w:numPr>
          <w:ilvl w:val="0"/>
          <w:numId w:val="132"/>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325C6A">
        <w:rPr>
          <w:rFonts w:ascii="Century Gothic" w:hAnsi="Century Gothic" w:cs="Century Gothic"/>
          <w:color w:val="auto"/>
          <w:kern w:val="1"/>
          <w:sz w:val="20"/>
          <w:szCs w:val="20"/>
        </w:rPr>
        <w:t xml:space="preserve">Oświadczam/y, pod groźbą odpowiedzialności karnej, że załączone do oferty dokumenty </w:t>
      </w:r>
      <w:r w:rsidRPr="00325C6A">
        <w:rPr>
          <w:rFonts w:ascii="Century Gothic" w:hAnsi="Century Gothic" w:cs="Century Gothic"/>
          <w:color w:val="auto"/>
          <w:kern w:val="1"/>
          <w:sz w:val="20"/>
          <w:szCs w:val="20"/>
        </w:rPr>
        <w:lastRenderedPageBreak/>
        <w:t xml:space="preserve">opisują stan prawny. </w:t>
      </w:r>
    </w:p>
    <w:p w:rsidR="00144998" w:rsidRPr="00325C6A" w:rsidRDefault="00BE3F48" w:rsidP="00A950D1">
      <w:pPr>
        <w:widowControl w:val="0"/>
        <w:numPr>
          <w:ilvl w:val="0"/>
          <w:numId w:val="132"/>
        </w:numPr>
        <w:tabs>
          <w:tab w:val="left" w:pos="284"/>
        </w:tabs>
        <w:autoSpaceDE/>
        <w:autoSpaceDN/>
        <w:ind w:left="284" w:hanging="284"/>
        <w:jc w:val="both"/>
        <w:textAlignment w:val="auto"/>
        <w:rPr>
          <w:rFonts w:ascii="Century Gothic" w:eastAsiaTheme="minorHAnsi" w:hAnsi="Century Gothic" w:cs="Century Gothic"/>
          <w:b/>
          <w:color w:val="auto"/>
          <w:kern w:val="0"/>
          <w:sz w:val="20"/>
          <w:szCs w:val="20"/>
          <w:lang w:eastAsia="en-US"/>
        </w:rPr>
      </w:pPr>
      <w:r w:rsidRPr="00325C6A">
        <w:rPr>
          <w:rFonts w:ascii="Century Gothic" w:hAnsi="Century Gothic" w:cs="Century Gothic"/>
          <w:b/>
          <w:color w:val="auto"/>
          <w:kern w:val="1"/>
          <w:sz w:val="20"/>
          <w:szCs w:val="20"/>
        </w:rPr>
        <w:t xml:space="preserve">Jesteśmy </w:t>
      </w:r>
      <w:r w:rsidR="00144998" w:rsidRPr="00325C6A">
        <w:rPr>
          <w:rFonts w:ascii="Century Gothic" w:eastAsiaTheme="minorHAnsi" w:hAnsi="Century Gothic" w:cs="Century Gothic"/>
          <w:b/>
          <w:color w:val="auto"/>
          <w:kern w:val="0"/>
          <w:sz w:val="20"/>
          <w:lang w:eastAsia="en-US"/>
        </w:rPr>
        <w:t xml:space="preserve">podmiotem uprawnionym do </w:t>
      </w:r>
      <w:r w:rsidR="0004716E" w:rsidRPr="00325C6A">
        <w:rPr>
          <w:rFonts w:ascii="Century Gothic" w:eastAsiaTheme="minorHAnsi" w:hAnsi="Century Gothic" w:cs="Century Gothic"/>
          <w:b/>
          <w:color w:val="auto"/>
          <w:kern w:val="0"/>
          <w:sz w:val="20"/>
          <w:lang w:eastAsia="en-US"/>
        </w:rPr>
        <w:t xml:space="preserve">dostaw </w:t>
      </w:r>
      <w:r w:rsidR="00144998" w:rsidRPr="00325C6A">
        <w:rPr>
          <w:rFonts w:ascii="Century Gothic" w:eastAsiaTheme="minorHAnsi" w:hAnsi="Century Gothic" w:cs="Century Gothic"/>
          <w:b/>
          <w:color w:val="auto"/>
          <w:kern w:val="0"/>
          <w:sz w:val="20"/>
          <w:lang w:eastAsia="en-US"/>
        </w:rPr>
        <w:t xml:space="preserve">licencji </w:t>
      </w:r>
      <w:r w:rsidR="0004716E" w:rsidRPr="00325C6A">
        <w:rPr>
          <w:rFonts w:ascii="Century Gothic" w:eastAsiaTheme="minorHAnsi" w:hAnsi="Century Gothic" w:cs="Century Gothic"/>
          <w:b/>
          <w:color w:val="auto"/>
          <w:kern w:val="0"/>
          <w:sz w:val="20"/>
          <w:lang w:eastAsia="en-US"/>
        </w:rPr>
        <w:t>do</w:t>
      </w:r>
      <w:r w:rsidR="00144998" w:rsidRPr="00325C6A">
        <w:rPr>
          <w:rFonts w:ascii="Century Gothic" w:eastAsiaTheme="minorHAnsi" w:hAnsi="Century Gothic" w:cs="Century Gothic"/>
          <w:b/>
          <w:color w:val="auto"/>
          <w:kern w:val="0"/>
          <w:sz w:val="20"/>
          <w:lang w:eastAsia="en-US"/>
        </w:rPr>
        <w:t xml:space="preserve"> oprogramowania</w:t>
      </w:r>
      <w:r w:rsidR="0004716E" w:rsidRPr="00325C6A">
        <w:rPr>
          <w:rFonts w:ascii="Century Gothic" w:eastAsiaTheme="minorHAnsi" w:hAnsi="Century Gothic" w:cs="Century Gothic"/>
          <w:b/>
          <w:color w:val="auto"/>
          <w:kern w:val="0"/>
          <w:sz w:val="20"/>
          <w:lang w:eastAsia="en-US"/>
        </w:rPr>
        <w:t xml:space="preserve"> </w:t>
      </w:r>
      <w:proofErr w:type="spellStart"/>
      <w:r w:rsidR="0004716E" w:rsidRPr="00325C6A">
        <w:rPr>
          <w:rFonts w:ascii="Century Gothic" w:eastAsiaTheme="minorHAnsi" w:hAnsi="Century Gothic" w:cs="Century Gothic"/>
          <w:b/>
          <w:color w:val="auto"/>
          <w:kern w:val="0"/>
          <w:sz w:val="20"/>
          <w:lang w:eastAsia="en-US"/>
        </w:rPr>
        <w:t>BriefCam</w:t>
      </w:r>
      <w:proofErr w:type="spellEnd"/>
      <w:r w:rsidR="0004716E" w:rsidRPr="00325C6A">
        <w:rPr>
          <w:rFonts w:ascii="Century Gothic" w:eastAsiaTheme="minorHAnsi" w:hAnsi="Century Gothic" w:cs="Century Gothic"/>
          <w:b/>
          <w:color w:val="auto"/>
          <w:kern w:val="0"/>
          <w:sz w:val="20"/>
          <w:lang w:eastAsia="en-US"/>
        </w:rPr>
        <w:t xml:space="preserve"> oraz </w:t>
      </w:r>
      <w:proofErr w:type="spellStart"/>
      <w:r w:rsidR="0004716E" w:rsidRPr="00325C6A">
        <w:rPr>
          <w:rFonts w:ascii="Century Gothic" w:eastAsiaTheme="minorHAnsi" w:hAnsi="Century Gothic" w:cs="Century Gothic"/>
          <w:b/>
          <w:color w:val="auto"/>
          <w:kern w:val="0"/>
          <w:sz w:val="20"/>
          <w:lang w:eastAsia="en-US"/>
        </w:rPr>
        <w:t>Genetec</w:t>
      </w:r>
      <w:proofErr w:type="spellEnd"/>
      <w:r w:rsidR="0004716E" w:rsidRPr="00325C6A">
        <w:rPr>
          <w:rFonts w:ascii="Century Gothic" w:eastAsiaTheme="minorHAnsi" w:hAnsi="Century Gothic" w:cs="Century Gothic"/>
          <w:b/>
          <w:color w:val="auto"/>
          <w:kern w:val="0"/>
          <w:sz w:val="20"/>
          <w:lang w:eastAsia="en-US"/>
        </w:rPr>
        <w:t xml:space="preserve"> Security Center</w:t>
      </w:r>
      <w:r w:rsidR="00144998" w:rsidRPr="00325C6A">
        <w:rPr>
          <w:rFonts w:ascii="Century Gothic" w:eastAsiaTheme="minorHAnsi" w:hAnsi="Century Gothic" w:cs="Century Gothic"/>
          <w:b/>
          <w:color w:val="auto"/>
          <w:kern w:val="0"/>
          <w:sz w:val="20"/>
          <w:lang w:eastAsia="en-US"/>
        </w:rPr>
        <w:t xml:space="preserve">. </w:t>
      </w:r>
      <w:r w:rsidR="00773BBC" w:rsidRPr="00325C6A">
        <w:rPr>
          <w:rFonts w:ascii="Century Gothic" w:eastAsiaTheme="minorHAnsi" w:hAnsi="Century Gothic" w:cs="Century Gothic"/>
          <w:b/>
          <w:color w:val="auto"/>
          <w:kern w:val="0"/>
          <w:sz w:val="20"/>
          <w:lang w:eastAsia="en-US"/>
        </w:rPr>
        <w:t>Dostarczone</w:t>
      </w:r>
      <w:r w:rsidR="00144998" w:rsidRPr="00325C6A">
        <w:rPr>
          <w:rFonts w:ascii="Century Gothic" w:eastAsiaTheme="minorHAnsi" w:hAnsi="Century Gothic" w:cs="Century Gothic"/>
          <w:b/>
          <w:color w:val="auto"/>
          <w:kern w:val="0"/>
          <w:sz w:val="20"/>
          <w:lang w:eastAsia="en-US"/>
        </w:rPr>
        <w:t xml:space="preserve"> oprogramowanie </w:t>
      </w:r>
      <w:r w:rsidR="00773BBC" w:rsidRPr="00325C6A">
        <w:rPr>
          <w:rFonts w:ascii="Century Gothic" w:eastAsiaTheme="minorHAnsi" w:hAnsi="Century Gothic" w:cs="Century Gothic"/>
          <w:b/>
          <w:color w:val="auto"/>
          <w:kern w:val="0"/>
          <w:sz w:val="20"/>
          <w:lang w:eastAsia="en-US"/>
        </w:rPr>
        <w:t>będzie</w:t>
      </w:r>
      <w:r w:rsidR="00144998" w:rsidRPr="00325C6A">
        <w:rPr>
          <w:rFonts w:ascii="Century Gothic" w:eastAsiaTheme="minorHAnsi" w:hAnsi="Century Gothic" w:cs="Century Gothic"/>
          <w:b/>
          <w:color w:val="auto"/>
          <w:kern w:val="0"/>
          <w:sz w:val="20"/>
          <w:lang w:eastAsia="en-US"/>
        </w:rPr>
        <w:t xml:space="preserve"> wolne od wad prawnych i fizycznych oraz zgodne z zaleceniami, normami i obowiązującymi wymaganiami techniczno-eksploatacyjnymi obowiązującymi na terenie RP. </w:t>
      </w:r>
    </w:p>
    <w:p w:rsidR="00676CEB" w:rsidRPr="00325C6A" w:rsidRDefault="00676CEB" w:rsidP="00676CEB">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325C6A" w:rsidRDefault="00AA1D05" w:rsidP="00A950D1">
      <w:pPr>
        <w:pStyle w:val="Akapitzlist"/>
        <w:numPr>
          <w:ilvl w:val="0"/>
          <w:numId w:val="136"/>
        </w:numPr>
        <w:tabs>
          <w:tab w:val="left" w:pos="6435"/>
        </w:tabs>
        <w:autoSpaceDN/>
        <w:ind w:left="284" w:hanging="229"/>
        <w:jc w:val="both"/>
        <w:rPr>
          <w:rFonts w:ascii="Century Gothic" w:hAnsi="Century Gothic" w:cs="Century Gothic"/>
          <w:bCs/>
          <w:kern w:val="1"/>
          <w:sz w:val="20"/>
        </w:rPr>
      </w:pPr>
      <w:r w:rsidRPr="00325C6A">
        <w:rPr>
          <w:rFonts w:ascii="Century Gothic" w:hAnsi="Century Gothic"/>
          <w:b/>
          <w:bCs/>
          <w:kern w:val="1"/>
          <w:sz w:val="20"/>
          <w:szCs w:val="20"/>
        </w:rPr>
        <w:t xml:space="preserve"> </w:t>
      </w:r>
      <w:r w:rsidR="00676CEB" w:rsidRPr="00325C6A">
        <w:rPr>
          <w:rFonts w:ascii="Century Gothic" w:hAnsi="Century Gothic"/>
          <w:b/>
          <w:bCs/>
          <w:kern w:val="1"/>
          <w:sz w:val="20"/>
          <w:szCs w:val="20"/>
        </w:rPr>
        <w:t>Informujemy, że:</w:t>
      </w:r>
    </w:p>
    <w:p w:rsidR="00676CEB" w:rsidRPr="00325C6A" w:rsidRDefault="00676CEB" w:rsidP="00A950D1">
      <w:pPr>
        <w:numPr>
          <w:ilvl w:val="0"/>
          <w:numId w:val="131"/>
        </w:numPr>
        <w:tabs>
          <w:tab w:val="num" w:pos="360"/>
        </w:tabs>
        <w:autoSpaceDE/>
        <w:autoSpaceDN/>
        <w:ind w:left="360"/>
        <w:jc w:val="both"/>
        <w:rPr>
          <w:rFonts w:ascii="Century Gothic" w:hAnsi="Century Gothic" w:cs="Times New Roman"/>
          <w:bCs/>
          <w:i/>
          <w:color w:val="auto"/>
          <w:kern w:val="1"/>
          <w:sz w:val="20"/>
          <w:szCs w:val="20"/>
        </w:rPr>
      </w:pPr>
      <w:r w:rsidRPr="00325C6A">
        <w:rPr>
          <w:rFonts w:ascii="Century Gothic" w:hAnsi="Century Gothic" w:cs="Century Gothic"/>
          <w:bCs/>
          <w:color w:val="auto"/>
          <w:kern w:val="1"/>
          <w:sz w:val="20"/>
          <w:szCs w:val="20"/>
        </w:rPr>
        <w:t>Dostawy wykonywane będą własnymi siłami*</w:t>
      </w:r>
      <w:r w:rsidR="007F4BE4" w:rsidRPr="00325C6A">
        <w:rPr>
          <w:rFonts w:ascii="Century Gothic" w:hAnsi="Century Gothic" w:cs="Century Gothic"/>
          <w:bCs/>
          <w:color w:val="auto"/>
          <w:kern w:val="1"/>
          <w:sz w:val="20"/>
          <w:szCs w:val="20"/>
        </w:rPr>
        <w:t>*</w:t>
      </w:r>
      <w:r w:rsidRPr="00325C6A">
        <w:rPr>
          <w:rFonts w:ascii="Century Gothic" w:hAnsi="Century Gothic" w:cs="Century Gothic"/>
          <w:bCs/>
          <w:color w:val="auto"/>
          <w:kern w:val="1"/>
          <w:sz w:val="20"/>
          <w:szCs w:val="20"/>
        </w:rPr>
        <w:t>****/z pomocą Podwykonawcy***</w:t>
      </w:r>
      <w:r w:rsidR="007F4BE4" w:rsidRPr="00325C6A">
        <w:rPr>
          <w:rFonts w:ascii="Century Gothic" w:hAnsi="Century Gothic" w:cs="Century Gothic"/>
          <w:bCs/>
          <w:color w:val="auto"/>
          <w:kern w:val="1"/>
          <w:sz w:val="20"/>
          <w:szCs w:val="20"/>
        </w:rPr>
        <w:t>*</w:t>
      </w:r>
      <w:r w:rsidRPr="00325C6A">
        <w:rPr>
          <w:rFonts w:ascii="Century Gothic" w:hAnsi="Century Gothic" w:cs="Century Gothic"/>
          <w:bCs/>
          <w:color w:val="auto"/>
          <w:kern w:val="1"/>
          <w:sz w:val="20"/>
          <w:szCs w:val="20"/>
        </w:rPr>
        <w:t>** tj.: …………………………..</w:t>
      </w:r>
      <w:r w:rsidRPr="00325C6A">
        <w:rPr>
          <w:rFonts w:ascii="Century Gothic" w:hAnsi="Century Gothic" w:cs="Century Gothic"/>
          <w:bCs/>
          <w:i/>
          <w:color w:val="auto"/>
          <w:kern w:val="1"/>
          <w:sz w:val="20"/>
          <w:szCs w:val="20"/>
        </w:rPr>
        <w:t>(nazwa firmy Podwykonawcy)</w:t>
      </w:r>
      <w:r w:rsidRPr="00325C6A">
        <w:rPr>
          <w:rFonts w:ascii="Century Gothic" w:hAnsi="Century Gothic" w:cs="Century Gothic"/>
          <w:bCs/>
          <w:color w:val="auto"/>
          <w:kern w:val="1"/>
          <w:sz w:val="20"/>
          <w:szCs w:val="20"/>
        </w:rPr>
        <w:t xml:space="preserve"> *, który wykonywać będzie część zamówienia obejmującą: ………………………………………….……*</w:t>
      </w:r>
    </w:p>
    <w:p w:rsidR="00676CEB" w:rsidRPr="00325C6A" w:rsidRDefault="00755357" w:rsidP="00A950D1">
      <w:pPr>
        <w:numPr>
          <w:ilvl w:val="0"/>
          <w:numId w:val="131"/>
        </w:numPr>
        <w:tabs>
          <w:tab w:val="num" w:pos="360"/>
          <w:tab w:val="left" w:pos="4500"/>
        </w:tabs>
        <w:autoSpaceDN/>
        <w:ind w:left="360"/>
        <w:jc w:val="both"/>
        <w:rPr>
          <w:rFonts w:ascii="Century Gothic" w:hAnsi="Century Gothic" w:cs="Times New Roman"/>
          <w:color w:val="auto"/>
          <w:kern w:val="1"/>
          <w:sz w:val="20"/>
          <w:szCs w:val="20"/>
        </w:rPr>
      </w:pPr>
      <w:r w:rsidRPr="00325C6A">
        <w:rPr>
          <w:rFonts w:ascii="Century Gothic" w:hAnsi="Century Gothic" w:cs="Times New Roman"/>
          <w:bCs/>
          <w:color w:val="auto"/>
          <w:kern w:val="1"/>
          <w:sz w:val="20"/>
          <w:szCs w:val="20"/>
        </w:rPr>
        <w:t>Zamawiający będzie zgłaszał reklamacje, wady w formie pisemnej w dni robocze</w:t>
      </w:r>
      <w:r w:rsidR="00F72E4A" w:rsidRPr="00325C6A">
        <w:rPr>
          <w:rFonts w:ascii="Century Gothic" w:hAnsi="Century Gothic" w:cs="Times New Roman"/>
          <w:bCs/>
          <w:color w:val="auto"/>
          <w:kern w:val="1"/>
          <w:sz w:val="20"/>
          <w:szCs w:val="20"/>
        </w:rPr>
        <w:t xml:space="preserve"> </w:t>
      </w:r>
      <w:r w:rsidR="00F72E4A" w:rsidRPr="00325C6A">
        <w:rPr>
          <w:rFonts w:ascii="Century Gothic" w:hAnsi="Century Gothic"/>
          <w:i/>
          <w:color w:val="auto"/>
          <w:sz w:val="20"/>
          <w:lang w:eastAsia="pl-PL"/>
        </w:rPr>
        <w:t>(poniedziałek – piątek), w godzinach: 8</w:t>
      </w:r>
      <w:r w:rsidR="00F72E4A" w:rsidRPr="00325C6A">
        <w:rPr>
          <w:rFonts w:ascii="Century Gothic" w:hAnsi="Century Gothic"/>
          <w:i/>
          <w:color w:val="auto"/>
          <w:sz w:val="20"/>
          <w:vertAlign w:val="superscript"/>
          <w:lang w:eastAsia="pl-PL"/>
        </w:rPr>
        <w:t xml:space="preserve">00 </w:t>
      </w:r>
      <w:r w:rsidR="00F72E4A" w:rsidRPr="00325C6A">
        <w:rPr>
          <w:rFonts w:ascii="Century Gothic" w:hAnsi="Century Gothic"/>
          <w:i/>
          <w:color w:val="auto"/>
          <w:sz w:val="20"/>
          <w:lang w:eastAsia="pl-PL"/>
        </w:rPr>
        <w:t>- 15</w:t>
      </w:r>
      <w:r w:rsidR="00F72E4A" w:rsidRPr="00325C6A">
        <w:rPr>
          <w:rFonts w:ascii="Century Gothic" w:hAnsi="Century Gothic"/>
          <w:i/>
          <w:color w:val="auto"/>
          <w:sz w:val="20"/>
          <w:vertAlign w:val="superscript"/>
          <w:lang w:eastAsia="pl-PL"/>
        </w:rPr>
        <w:t>00</w:t>
      </w:r>
      <w:r w:rsidRPr="00325C6A">
        <w:rPr>
          <w:rFonts w:ascii="Century Gothic" w:hAnsi="Century Gothic" w:cs="Times New Roman"/>
          <w:bCs/>
          <w:color w:val="auto"/>
          <w:kern w:val="1"/>
          <w:sz w:val="20"/>
          <w:szCs w:val="20"/>
        </w:rPr>
        <w:t xml:space="preserve"> na nr faksu </w:t>
      </w:r>
      <w:r w:rsidR="009B11E2" w:rsidRPr="00325C6A">
        <w:rPr>
          <w:rFonts w:ascii="Century Gothic" w:hAnsi="Century Gothic" w:cs="Times New Roman"/>
          <w:bCs/>
          <w:color w:val="auto"/>
          <w:kern w:val="1"/>
          <w:sz w:val="20"/>
          <w:szCs w:val="20"/>
        </w:rPr>
        <w:t>….</w:t>
      </w:r>
      <w:r w:rsidRPr="00325C6A">
        <w:rPr>
          <w:rFonts w:ascii="Century Gothic" w:hAnsi="Century Gothic" w:cs="Times New Roman"/>
          <w:bCs/>
          <w:color w:val="auto"/>
          <w:kern w:val="1"/>
          <w:sz w:val="20"/>
          <w:szCs w:val="20"/>
        </w:rPr>
        <w:t xml:space="preserve">…. </w:t>
      </w:r>
      <w:r w:rsidR="009B11E2" w:rsidRPr="00325C6A">
        <w:rPr>
          <w:rFonts w:ascii="Century Gothic" w:hAnsi="Century Gothic" w:cs="Times New Roman"/>
          <w:bCs/>
          <w:color w:val="auto"/>
          <w:kern w:val="1"/>
          <w:sz w:val="20"/>
          <w:szCs w:val="20"/>
        </w:rPr>
        <w:t>l</w:t>
      </w:r>
      <w:r w:rsidRPr="00325C6A">
        <w:rPr>
          <w:rFonts w:ascii="Century Gothic" w:hAnsi="Century Gothic" w:cs="Times New Roman"/>
          <w:bCs/>
          <w:color w:val="auto"/>
          <w:kern w:val="1"/>
          <w:sz w:val="20"/>
          <w:szCs w:val="20"/>
        </w:rPr>
        <w:t xml:space="preserve">ub adres </w:t>
      </w:r>
      <w:r w:rsidR="009B11E2" w:rsidRPr="00325C6A">
        <w:rPr>
          <w:rFonts w:ascii="Century Gothic" w:hAnsi="Century Gothic" w:cs="Times New Roman"/>
          <w:bCs/>
          <w:color w:val="auto"/>
          <w:kern w:val="1"/>
          <w:sz w:val="20"/>
          <w:szCs w:val="20"/>
        </w:rPr>
        <w:br/>
      </w:r>
      <w:r w:rsidR="00676CEB" w:rsidRPr="00325C6A">
        <w:rPr>
          <w:rFonts w:ascii="Century Gothic" w:hAnsi="Century Gothic" w:cs="Times New Roman"/>
          <w:bCs/>
          <w:color w:val="auto"/>
          <w:kern w:val="1"/>
          <w:sz w:val="20"/>
          <w:szCs w:val="20"/>
        </w:rPr>
        <w:t>e-mail ………………..……………………………………..*</w:t>
      </w:r>
    </w:p>
    <w:p w:rsidR="00676CEB" w:rsidRPr="00325C6A" w:rsidRDefault="00CC3717" w:rsidP="00A950D1">
      <w:pPr>
        <w:numPr>
          <w:ilvl w:val="0"/>
          <w:numId w:val="131"/>
        </w:numPr>
        <w:tabs>
          <w:tab w:val="num" w:pos="360"/>
          <w:tab w:val="left" w:pos="4500"/>
        </w:tabs>
        <w:autoSpaceDN/>
        <w:ind w:left="360"/>
        <w:jc w:val="both"/>
        <w:rPr>
          <w:rFonts w:ascii="Century Gothic" w:hAnsi="Century Gothic" w:cs="Century Gothic"/>
          <w:iCs/>
          <w:color w:val="auto"/>
          <w:kern w:val="1"/>
          <w:sz w:val="20"/>
        </w:rPr>
      </w:pPr>
      <w:r w:rsidRPr="00325C6A">
        <w:rPr>
          <w:rFonts w:ascii="Century Gothic" w:hAnsi="Century Gothic" w:cs="Times New Roman"/>
          <w:color w:val="auto"/>
          <w:kern w:val="1"/>
          <w:sz w:val="20"/>
          <w:szCs w:val="20"/>
        </w:rPr>
        <w:t xml:space="preserve">Zaproszenia, o których mowa w Rozdz. XVII </w:t>
      </w:r>
      <w:r w:rsidRPr="00325C6A">
        <w:rPr>
          <w:rFonts w:ascii="Century Gothic" w:eastAsia="SimSun" w:hAnsi="Century Gothic" w:cs="Times New Roman"/>
          <w:bCs/>
          <w:color w:val="auto"/>
          <w:kern w:val="0"/>
          <w:sz w:val="20"/>
          <w:szCs w:val="20"/>
          <w:lang w:eastAsia="en-US"/>
        </w:rPr>
        <w:t>§  2 ust. 2 SIWZ</w:t>
      </w:r>
      <w:r w:rsidRPr="00325C6A">
        <w:rPr>
          <w:rFonts w:ascii="Century Gothic" w:hAnsi="Century Gothic" w:cs="Times New Roman"/>
          <w:color w:val="auto"/>
          <w:kern w:val="1"/>
          <w:sz w:val="20"/>
          <w:szCs w:val="20"/>
        </w:rPr>
        <w:t xml:space="preserve"> przekazywane będą na adres </w:t>
      </w:r>
      <w:r w:rsidR="005E0C0B" w:rsidRPr="00325C6A">
        <w:rPr>
          <w:rFonts w:ascii="Century Gothic" w:hAnsi="Century Gothic" w:cs="Times New Roman"/>
          <w:color w:val="auto"/>
          <w:kern w:val="1"/>
          <w:sz w:val="20"/>
          <w:szCs w:val="20"/>
        </w:rPr>
        <w:br/>
      </w:r>
      <w:r w:rsidRPr="00325C6A">
        <w:rPr>
          <w:rFonts w:ascii="Century Gothic" w:hAnsi="Century Gothic" w:cs="Times New Roman"/>
          <w:color w:val="auto"/>
          <w:kern w:val="1"/>
          <w:sz w:val="20"/>
          <w:szCs w:val="20"/>
        </w:rPr>
        <w:t>e-mail:</w:t>
      </w:r>
      <w:r w:rsidR="00676CEB" w:rsidRPr="00325C6A">
        <w:rPr>
          <w:rFonts w:ascii="Century Gothic" w:hAnsi="Century Gothic" w:cs="Times New Roman"/>
          <w:color w:val="auto"/>
          <w:kern w:val="1"/>
          <w:sz w:val="20"/>
          <w:szCs w:val="20"/>
        </w:rPr>
        <w:t xml:space="preserve"> ……………………*</w:t>
      </w:r>
    </w:p>
    <w:p w:rsidR="00676CEB" w:rsidRPr="00325C6A" w:rsidRDefault="00676CEB" w:rsidP="00A950D1">
      <w:pPr>
        <w:widowControl w:val="0"/>
        <w:numPr>
          <w:ilvl w:val="0"/>
          <w:numId w:val="131"/>
        </w:numPr>
        <w:tabs>
          <w:tab w:val="num" w:pos="360"/>
        </w:tabs>
        <w:autoSpaceDE/>
        <w:autoSpaceDN/>
        <w:ind w:left="360"/>
        <w:jc w:val="both"/>
        <w:textAlignment w:val="auto"/>
        <w:rPr>
          <w:rFonts w:ascii="Century Gothic" w:eastAsia="Century Gothic" w:hAnsi="Century Gothic" w:cs="Century Gothic"/>
          <w:iCs/>
          <w:color w:val="auto"/>
          <w:kern w:val="1"/>
          <w:sz w:val="20"/>
          <w:szCs w:val="20"/>
        </w:rPr>
      </w:pPr>
      <w:r w:rsidRPr="00325C6A">
        <w:rPr>
          <w:rFonts w:ascii="Century Gothic" w:hAnsi="Century Gothic" w:cs="Century Gothic"/>
          <w:iCs/>
          <w:color w:val="auto"/>
          <w:kern w:val="1"/>
          <w:sz w:val="20"/>
          <w:szCs w:val="20"/>
        </w:rPr>
        <w:t xml:space="preserve">Do oferty dołączamy wypełniony i podpisany załącznik do oferty </w:t>
      </w:r>
      <w:r w:rsidRPr="00325C6A">
        <w:rPr>
          <w:rFonts w:ascii="Century Gothic" w:hAnsi="Century Gothic" w:cs="Century Gothic"/>
          <w:iCs/>
          <w:color w:val="auto"/>
          <w:kern w:val="1"/>
          <w:sz w:val="20"/>
          <w:szCs w:val="20"/>
          <w:lang w:eastAsia="pl-PL"/>
        </w:rPr>
        <w:t>(Opis przedmiotu zamówienia/Formularz cenowy) stanowiący integralną część oferty.</w:t>
      </w:r>
    </w:p>
    <w:p w:rsidR="00676CEB" w:rsidRPr="00325C6A"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325C6A" w:rsidRDefault="00676CEB" w:rsidP="00A950D1">
      <w:pPr>
        <w:pStyle w:val="Akapitzlist"/>
        <w:numPr>
          <w:ilvl w:val="0"/>
          <w:numId w:val="136"/>
        </w:numPr>
        <w:autoSpaceDN/>
        <w:ind w:left="284" w:hanging="229"/>
        <w:jc w:val="both"/>
        <w:rPr>
          <w:rFonts w:ascii="Century Gothic" w:hAnsi="Century Gothic" w:cs="Century Gothic"/>
          <w:i/>
          <w:kern w:val="1"/>
          <w:sz w:val="20"/>
          <w:szCs w:val="20"/>
        </w:rPr>
      </w:pPr>
      <w:r w:rsidRPr="00325C6A">
        <w:rPr>
          <w:rFonts w:ascii="Century Gothic" w:hAnsi="Century Gothic"/>
          <w:b/>
          <w:kern w:val="1"/>
          <w:sz w:val="20"/>
          <w:szCs w:val="20"/>
        </w:rPr>
        <w:t>Oświadczam, że</w:t>
      </w:r>
      <w:r w:rsidRPr="00325C6A">
        <w:rPr>
          <w:rFonts w:ascii="Century Gothic" w:hAnsi="Century Gothic"/>
          <w:i/>
          <w:kern w:val="1"/>
          <w:sz w:val="20"/>
          <w:szCs w:val="20"/>
        </w:rPr>
        <w:t xml:space="preserve"> wypełniłem obowiązki informacyjne przewidziane w art. 13 lub art. 14 RODO</w:t>
      </w:r>
      <w:r w:rsidRPr="00325C6A">
        <w:rPr>
          <w:rFonts w:ascii="Century Gothic" w:hAnsi="Century Gothic"/>
          <w:i/>
          <w:kern w:val="1"/>
          <w:sz w:val="20"/>
          <w:szCs w:val="20"/>
          <w:vertAlign w:val="superscript"/>
        </w:rPr>
        <w:t>1)</w:t>
      </w:r>
      <w:r w:rsidRPr="00325C6A">
        <w:rPr>
          <w:rFonts w:ascii="Century Gothic" w:hAnsi="Century Gothic"/>
          <w:i/>
          <w:kern w:val="1"/>
          <w:sz w:val="20"/>
          <w:szCs w:val="20"/>
        </w:rPr>
        <w:t xml:space="preserve"> wobec osób fizycznych, od których dane osobowe bezpośrednio lub pośrednio pozyskałem w celu ubiegania się o udzielenie zamówienia publicznego w niniejszym postępowaniu.</w:t>
      </w:r>
      <w:r w:rsidRPr="00325C6A">
        <w:rPr>
          <w:rFonts w:ascii="Century Gothic" w:hAnsi="Century Gothic" w:cs="Century Gothic"/>
          <w:i/>
          <w:kern w:val="1"/>
          <w:sz w:val="20"/>
          <w:szCs w:val="20"/>
          <w:vertAlign w:val="superscript"/>
        </w:rPr>
        <w:t xml:space="preserve"> 2)</w:t>
      </w:r>
    </w:p>
    <w:p w:rsidR="00676CEB" w:rsidRPr="00325C6A"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color w:val="auto"/>
          <w:kern w:val="1"/>
          <w:sz w:val="20"/>
          <w:szCs w:val="20"/>
        </w:rPr>
      </w:pPr>
    </w:p>
    <w:p w:rsidR="00676CEB" w:rsidRPr="00325C6A" w:rsidRDefault="00676CEB" w:rsidP="00676CEB">
      <w:pPr>
        <w:autoSpaceDN/>
        <w:jc w:val="both"/>
        <w:rPr>
          <w:rFonts w:ascii="Century Gothic" w:hAnsi="Century Gothic"/>
          <w:color w:val="auto"/>
          <w:kern w:val="1"/>
          <w:sz w:val="16"/>
          <w:szCs w:val="16"/>
        </w:rPr>
      </w:pPr>
      <w:r w:rsidRPr="00325C6A">
        <w:rPr>
          <w:rFonts w:ascii="Century Gothic" w:hAnsi="Century Gothic" w:cs="Century Gothic"/>
          <w:color w:val="auto"/>
          <w:kern w:val="1"/>
          <w:sz w:val="22"/>
          <w:szCs w:val="22"/>
          <w:vertAlign w:val="superscript"/>
        </w:rPr>
        <w:t xml:space="preserve">1) </w:t>
      </w:r>
      <w:r w:rsidRPr="00325C6A">
        <w:rPr>
          <w:rFonts w:ascii="Century Gothic" w:hAnsi="Century Gothic" w:cs="Century Gothic"/>
          <w:color w:val="auto"/>
          <w:kern w:val="1"/>
          <w:sz w:val="16"/>
          <w:szCs w:val="16"/>
        </w:rPr>
        <w:t xml:space="preserve">rozporządzenie Parlamentu Europejskiego i Rady (UE) 2016/679 z dnia 27 kwietnia 2016 r. w sprawie ochrony osób fizycznych </w:t>
      </w:r>
      <w:r w:rsidRPr="00325C6A">
        <w:rPr>
          <w:rFonts w:ascii="Century Gothic" w:hAnsi="Century Gothic" w:cs="Century Gothic"/>
          <w:color w:val="auto"/>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325C6A"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325C6A">
        <w:rPr>
          <w:rFonts w:ascii="Century Gothic" w:hAnsi="Century Gothic"/>
          <w:color w:val="auto"/>
          <w:kern w:val="1"/>
          <w:sz w:val="16"/>
          <w:szCs w:val="16"/>
        </w:rPr>
        <w:t>2</w:t>
      </w:r>
      <w:r w:rsidRPr="00325C6A">
        <w:rPr>
          <w:rFonts w:ascii="Century Gothic" w:hAnsi="Century Gothic" w:cs="Century Gothic"/>
          <w:color w:val="auto"/>
          <w:kern w:val="1"/>
          <w:sz w:val="22"/>
          <w:szCs w:val="22"/>
          <w:vertAlign w:val="superscript"/>
        </w:rPr>
        <w:t xml:space="preserve">) </w:t>
      </w:r>
      <w:r w:rsidRPr="00325C6A">
        <w:rPr>
          <w:rFonts w:ascii="Century Gothic" w:hAnsi="Century Gothic"/>
          <w:color w:val="auto"/>
          <w:kern w:val="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325C6A"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676CEB" w:rsidRPr="00325C6A"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325C6A"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325C6A"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325C6A"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325C6A">
        <w:rPr>
          <w:rFonts w:ascii="Century Gothic" w:hAnsi="Century Gothic" w:cs="Times New Roman"/>
          <w:color w:val="auto"/>
          <w:kern w:val="1"/>
          <w:sz w:val="20"/>
          <w:szCs w:val="20"/>
        </w:rPr>
        <w:tab/>
      </w:r>
      <w:r w:rsidRPr="00325C6A">
        <w:rPr>
          <w:rFonts w:ascii="Century Gothic" w:hAnsi="Century Gothic" w:cs="Times New Roman"/>
          <w:color w:val="auto"/>
          <w:kern w:val="1"/>
          <w:sz w:val="20"/>
          <w:szCs w:val="20"/>
        </w:rPr>
        <w:tab/>
      </w:r>
      <w:r w:rsidRPr="00325C6A">
        <w:rPr>
          <w:rFonts w:ascii="Century Gothic" w:hAnsi="Century Gothic" w:cs="Times New Roman"/>
          <w:b/>
          <w:color w:val="auto"/>
          <w:kern w:val="1"/>
          <w:sz w:val="20"/>
          <w:szCs w:val="20"/>
        </w:rPr>
        <w:t>________________________________________</w:t>
      </w:r>
    </w:p>
    <w:p w:rsidR="00676CEB" w:rsidRPr="00325C6A" w:rsidRDefault="00676CEB" w:rsidP="00676CEB">
      <w:pPr>
        <w:tabs>
          <w:tab w:val="left" w:pos="4500"/>
        </w:tabs>
        <w:autoSpaceDN/>
        <w:ind w:left="284" w:hanging="568"/>
        <w:jc w:val="both"/>
        <w:rPr>
          <w:rFonts w:ascii="Century Gothic" w:hAnsi="Century Gothic" w:cs="Century Gothic"/>
          <w:iCs/>
          <w:color w:val="auto"/>
          <w:kern w:val="1"/>
          <w:sz w:val="20"/>
          <w:u w:val="single"/>
        </w:rPr>
      </w:pPr>
      <w:r w:rsidRPr="00325C6A">
        <w:rPr>
          <w:rFonts w:ascii="Century Gothic" w:eastAsia="Century Gothic" w:hAnsi="Century Gothic" w:cs="Century Gothic"/>
          <w:color w:val="auto"/>
          <w:kern w:val="1"/>
          <w:sz w:val="20"/>
          <w:szCs w:val="20"/>
        </w:rPr>
        <w:t xml:space="preserve">     </w:t>
      </w:r>
      <w:r w:rsidRPr="00325C6A">
        <w:rPr>
          <w:rFonts w:ascii="Century Gothic" w:eastAsia="Century Gothic" w:hAnsi="Century Gothic" w:cs="Century Gothic"/>
          <w:b/>
          <w:color w:val="auto"/>
          <w:kern w:val="1"/>
          <w:sz w:val="20"/>
          <w:szCs w:val="20"/>
        </w:rPr>
        <w:t xml:space="preserve">                                                    </w:t>
      </w:r>
      <w:r w:rsidRPr="00325C6A">
        <w:rPr>
          <w:rFonts w:ascii="Century Gothic" w:hAnsi="Century Gothic" w:cs="Times New Roman"/>
          <w:b/>
          <w:color w:val="auto"/>
          <w:kern w:val="1"/>
          <w:sz w:val="20"/>
          <w:szCs w:val="20"/>
        </w:rPr>
        <w:tab/>
      </w:r>
      <w:r w:rsidRPr="00325C6A">
        <w:rPr>
          <w:rFonts w:ascii="Century Gothic" w:hAnsi="Century Gothic" w:cs="Times New Roman"/>
          <w:b/>
          <w:color w:val="auto"/>
          <w:kern w:val="1"/>
          <w:sz w:val="20"/>
          <w:szCs w:val="20"/>
        </w:rPr>
        <w:tab/>
        <w:t xml:space="preserve">     PODPIS I PIECZĘĆ WYKONAWCY</w:t>
      </w:r>
    </w:p>
    <w:p w:rsidR="00676CEB" w:rsidRPr="00325C6A"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325C6A">
        <w:rPr>
          <w:rFonts w:ascii="Century Gothic" w:hAnsi="Century Gothic" w:cs="Century Gothic"/>
          <w:i/>
          <w:iCs/>
          <w:color w:val="auto"/>
          <w:kern w:val="1"/>
          <w:sz w:val="20"/>
          <w:szCs w:val="20"/>
          <w:u w:val="single"/>
        </w:rPr>
        <w:t>Uwaga:</w:t>
      </w:r>
    </w:p>
    <w:p w:rsidR="00676CEB" w:rsidRPr="00325C6A" w:rsidRDefault="00676CEB" w:rsidP="00C818AF">
      <w:pPr>
        <w:autoSpaceDN/>
        <w:jc w:val="both"/>
        <w:rPr>
          <w:rFonts w:ascii="Century Gothic" w:hAnsi="Century Gothic" w:cs="Times New Roman"/>
          <w:color w:val="auto"/>
          <w:kern w:val="1"/>
          <w:sz w:val="18"/>
          <w:szCs w:val="18"/>
          <w:lang w:eastAsia="pl-PL"/>
        </w:rPr>
      </w:pPr>
      <w:r w:rsidRPr="00325C6A">
        <w:rPr>
          <w:rFonts w:ascii="Century Gothic" w:hAnsi="Century Gothic" w:cs="Century Gothic"/>
          <w:iCs/>
          <w:color w:val="auto"/>
          <w:kern w:val="1"/>
          <w:sz w:val="18"/>
          <w:szCs w:val="18"/>
        </w:rPr>
        <w:t>* - należy wpisać,</w:t>
      </w:r>
    </w:p>
    <w:p w:rsidR="00676CEB" w:rsidRPr="00325C6A" w:rsidRDefault="00676CEB" w:rsidP="00C818AF">
      <w:pPr>
        <w:tabs>
          <w:tab w:val="left" w:pos="0"/>
        </w:tabs>
        <w:suppressAutoHyphens w:val="0"/>
        <w:autoSpaceDE/>
        <w:autoSpaceDN/>
        <w:jc w:val="both"/>
        <w:textAlignment w:val="auto"/>
        <w:rPr>
          <w:rFonts w:ascii="Century Gothic" w:hAnsi="Century Gothic" w:cs="Times New Roman"/>
          <w:color w:val="auto"/>
          <w:kern w:val="1"/>
          <w:sz w:val="18"/>
          <w:szCs w:val="18"/>
          <w:lang w:eastAsia="pl-PL"/>
        </w:rPr>
      </w:pPr>
      <w:r w:rsidRPr="00325C6A">
        <w:rPr>
          <w:rFonts w:ascii="Century Gothic" w:hAnsi="Century Gothic" w:cs="Times New Roman"/>
          <w:color w:val="auto"/>
          <w:kern w:val="1"/>
          <w:sz w:val="18"/>
          <w:szCs w:val="18"/>
          <w:lang w:eastAsia="pl-PL"/>
        </w:rPr>
        <w:t>** - należy wpisać do dwóch miejsc po przecinku,</w:t>
      </w:r>
    </w:p>
    <w:p w:rsidR="00676CEB" w:rsidRPr="00325C6A" w:rsidRDefault="00676CEB" w:rsidP="00C818AF">
      <w:pPr>
        <w:tabs>
          <w:tab w:val="left" w:pos="0"/>
        </w:tabs>
        <w:suppressAutoHyphens w:val="0"/>
        <w:autoSpaceDE/>
        <w:autoSpaceDN/>
        <w:ind w:left="426" w:hanging="426"/>
        <w:jc w:val="both"/>
        <w:textAlignment w:val="auto"/>
        <w:rPr>
          <w:rFonts w:ascii="Century Gothic" w:hAnsi="Century Gothic" w:cs="Times New Roman"/>
          <w:i/>
          <w:color w:val="auto"/>
          <w:kern w:val="1"/>
          <w:sz w:val="18"/>
          <w:szCs w:val="18"/>
          <w:lang w:eastAsia="pl-PL"/>
        </w:rPr>
      </w:pPr>
      <w:r w:rsidRPr="00325C6A">
        <w:rPr>
          <w:rFonts w:ascii="Century Gothic" w:hAnsi="Century Gothic" w:cs="Times New Roman"/>
          <w:color w:val="auto"/>
          <w:kern w:val="1"/>
          <w:sz w:val="18"/>
          <w:szCs w:val="18"/>
          <w:lang w:eastAsia="pl-PL"/>
        </w:rPr>
        <w:t>*** - należy wpisać, jeżeli Wykonawca nie dokona wpisu w pkt. I</w:t>
      </w:r>
      <w:r w:rsidR="00C818AF" w:rsidRPr="00325C6A">
        <w:rPr>
          <w:rFonts w:ascii="Century Gothic" w:hAnsi="Century Gothic" w:cs="Times New Roman"/>
          <w:color w:val="auto"/>
          <w:kern w:val="1"/>
          <w:sz w:val="18"/>
          <w:szCs w:val="18"/>
          <w:lang w:eastAsia="pl-PL"/>
        </w:rPr>
        <w:t>I</w:t>
      </w:r>
      <w:r w:rsidRPr="00325C6A">
        <w:rPr>
          <w:rFonts w:ascii="Century Gothic" w:hAnsi="Century Gothic" w:cs="Times New Roman"/>
          <w:color w:val="auto"/>
          <w:kern w:val="1"/>
          <w:sz w:val="18"/>
          <w:szCs w:val="18"/>
          <w:lang w:eastAsia="pl-PL"/>
        </w:rPr>
        <w:t xml:space="preserve"> Zamawiający uzna, że Wykonawca oferuje</w:t>
      </w:r>
      <w:r w:rsidR="00C90BCF" w:rsidRPr="00325C6A">
        <w:rPr>
          <w:rFonts w:ascii="Century Gothic" w:hAnsi="Century Gothic" w:cs="Times New Roman"/>
          <w:color w:val="auto"/>
          <w:kern w:val="1"/>
          <w:sz w:val="18"/>
          <w:szCs w:val="18"/>
          <w:lang w:eastAsia="pl-PL"/>
        </w:rPr>
        <w:t xml:space="preserve"> maksymalny</w:t>
      </w:r>
      <w:r w:rsidRPr="00325C6A">
        <w:rPr>
          <w:rFonts w:ascii="Century Gothic" w:hAnsi="Century Gothic" w:cs="Times New Roman"/>
          <w:color w:val="auto"/>
          <w:kern w:val="1"/>
          <w:sz w:val="18"/>
          <w:szCs w:val="18"/>
          <w:lang w:eastAsia="pl-PL"/>
        </w:rPr>
        <w:t xml:space="preserve"> </w:t>
      </w:r>
      <w:r w:rsidRPr="00325C6A">
        <w:rPr>
          <w:rFonts w:ascii="Century Gothic" w:hAnsi="Century Gothic" w:cs="Times New Roman"/>
          <w:i/>
          <w:color w:val="auto"/>
          <w:kern w:val="1"/>
          <w:sz w:val="18"/>
          <w:szCs w:val="18"/>
          <w:lang w:eastAsia="pl-PL"/>
        </w:rPr>
        <w:t>termin dostawy</w:t>
      </w:r>
      <w:r w:rsidR="00AF6C40" w:rsidRPr="00325C6A">
        <w:rPr>
          <w:rFonts w:ascii="Century Gothic" w:hAnsi="Century Gothic" w:cs="Times New Roman"/>
          <w:i/>
          <w:color w:val="auto"/>
          <w:kern w:val="1"/>
          <w:sz w:val="18"/>
          <w:szCs w:val="18"/>
          <w:lang w:eastAsia="pl-PL"/>
        </w:rPr>
        <w:t>/ minimalny okres gwarancji</w:t>
      </w:r>
    </w:p>
    <w:p w:rsidR="002B1422" w:rsidRPr="00325C6A" w:rsidRDefault="002B1422" w:rsidP="00C818AF">
      <w:pPr>
        <w:tabs>
          <w:tab w:val="left" w:pos="0"/>
        </w:tabs>
        <w:suppressAutoHyphens w:val="0"/>
        <w:autoSpaceDE/>
        <w:autoSpaceDN/>
        <w:ind w:left="426" w:hanging="426"/>
        <w:jc w:val="both"/>
        <w:textAlignment w:val="auto"/>
        <w:rPr>
          <w:rFonts w:ascii="Century Gothic" w:hAnsi="Century Gothic" w:cs="Times New Roman"/>
          <w:color w:val="auto"/>
          <w:kern w:val="1"/>
          <w:sz w:val="18"/>
          <w:szCs w:val="18"/>
          <w:lang w:eastAsia="pl-PL"/>
        </w:rPr>
      </w:pPr>
      <w:r w:rsidRPr="00325C6A">
        <w:rPr>
          <w:rFonts w:ascii="Century Gothic" w:hAnsi="Century Gothic" w:cs="Times New Roman"/>
          <w:i/>
          <w:color w:val="auto"/>
          <w:kern w:val="1"/>
          <w:sz w:val="18"/>
          <w:szCs w:val="18"/>
          <w:lang w:eastAsia="pl-PL"/>
        </w:rPr>
        <w:t xml:space="preserve">**** - </w:t>
      </w:r>
      <w:r w:rsidRPr="00325C6A">
        <w:rPr>
          <w:rFonts w:ascii="Century Gothic" w:hAnsi="Century Gothic" w:cs="Times New Roman"/>
          <w:color w:val="auto"/>
          <w:kern w:val="1"/>
          <w:sz w:val="18"/>
          <w:szCs w:val="18"/>
          <w:lang w:eastAsia="pl-PL"/>
        </w:rPr>
        <w:t>niepotrzebne skreślić</w:t>
      </w:r>
    </w:p>
    <w:p w:rsidR="00D31730" w:rsidRPr="00325C6A" w:rsidRDefault="00D31730" w:rsidP="00D31730">
      <w:pPr>
        <w:autoSpaceDN/>
        <w:ind w:left="426" w:hanging="426"/>
        <w:jc w:val="both"/>
        <w:rPr>
          <w:rFonts w:ascii="Century Gothic" w:hAnsi="Century Gothic" w:cs="Times New Roman"/>
          <w:bCs/>
          <w:color w:val="auto"/>
          <w:kern w:val="1"/>
          <w:sz w:val="18"/>
          <w:szCs w:val="18"/>
        </w:rPr>
      </w:pPr>
      <w:r w:rsidRPr="00325C6A">
        <w:rPr>
          <w:rFonts w:ascii="Century Gothic" w:hAnsi="Century Gothic" w:cs="Times New Roman"/>
          <w:color w:val="auto"/>
          <w:kern w:val="1"/>
          <w:sz w:val="18"/>
          <w:szCs w:val="18"/>
          <w:lang w:eastAsia="pl-PL"/>
        </w:rPr>
        <w:t>***</w:t>
      </w:r>
      <w:r w:rsidR="007F4BE4" w:rsidRPr="00325C6A">
        <w:rPr>
          <w:rFonts w:ascii="Century Gothic" w:hAnsi="Century Gothic" w:cs="Times New Roman"/>
          <w:color w:val="auto"/>
          <w:kern w:val="1"/>
          <w:sz w:val="18"/>
          <w:szCs w:val="18"/>
          <w:lang w:eastAsia="pl-PL"/>
        </w:rPr>
        <w:t>*</w:t>
      </w:r>
      <w:r w:rsidRPr="00325C6A">
        <w:rPr>
          <w:rFonts w:ascii="Century Gothic" w:hAnsi="Century Gothic" w:cs="Times New Roman"/>
          <w:color w:val="auto"/>
          <w:kern w:val="1"/>
          <w:sz w:val="18"/>
          <w:szCs w:val="18"/>
          <w:lang w:eastAsia="pl-PL"/>
        </w:rPr>
        <w:t xml:space="preserve">*   niepotrzebne skreślić, jeżeli </w:t>
      </w:r>
      <w:r w:rsidRPr="00325C6A">
        <w:rPr>
          <w:rFonts w:ascii="Century Gothic" w:hAnsi="Century Gothic" w:cs="Times New Roman"/>
          <w:bCs/>
          <w:color w:val="auto"/>
          <w:kern w:val="1"/>
          <w:sz w:val="18"/>
          <w:szCs w:val="18"/>
        </w:rPr>
        <w:t>Wykonawca nie dokona skreślenia Zamawiający uzna, że obowiązek odprowadzenia podatku z tytułu dostawy leży po stronie Wykonawcy</w:t>
      </w:r>
    </w:p>
    <w:p w:rsidR="00676CEB" w:rsidRPr="00325C6A" w:rsidRDefault="00676CEB" w:rsidP="00C818AF">
      <w:pPr>
        <w:tabs>
          <w:tab w:val="left" w:pos="426"/>
        </w:tabs>
        <w:suppressAutoHyphens w:val="0"/>
        <w:autoSpaceDE/>
        <w:autoSpaceDN/>
        <w:ind w:left="426" w:hanging="426"/>
        <w:jc w:val="both"/>
        <w:textAlignment w:val="auto"/>
        <w:rPr>
          <w:rFonts w:ascii="Century Gothic" w:eastAsia="SimSun" w:hAnsi="Century Gothic" w:cs="Times New Roman"/>
          <w:color w:val="auto"/>
          <w:kern w:val="1"/>
          <w:sz w:val="18"/>
          <w:szCs w:val="18"/>
          <w:lang w:eastAsia="pl-PL"/>
        </w:rPr>
      </w:pPr>
      <w:r w:rsidRPr="00325C6A">
        <w:rPr>
          <w:rFonts w:ascii="Century Gothic" w:hAnsi="Century Gothic" w:cs="Times New Roman"/>
          <w:bCs/>
          <w:color w:val="auto"/>
          <w:kern w:val="1"/>
          <w:sz w:val="18"/>
          <w:szCs w:val="18"/>
        </w:rPr>
        <w:t>**</w:t>
      </w:r>
      <w:r w:rsidR="007F4BE4" w:rsidRPr="00325C6A">
        <w:rPr>
          <w:rFonts w:ascii="Century Gothic" w:hAnsi="Century Gothic" w:cs="Times New Roman"/>
          <w:bCs/>
          <w:color w:val="auto"/>
          <w:kern w:val="1"/>
          <w:sz w:val="18"/>
          <w:szCs w:val="18"/>
        </w:rPr>
        <w:t>*</w:t>
      </w:r>
      <w:r w:rsidRPr="00325C6A">
        <w:rPr>
          <w:rFonts w:ascii="Century Gothic" w:hAnsi="Century Gothic" w:cs="Times New Roman"/>
          <w:bCs/>
          <w:color w:val="auto"/>
          <w:kern w:val="1"/>
          <w:sz w:val="18"/>
          <w:szCs w:val="18"/>
        </w:rPr>
        <w:t>***  niepotrzebne skreślić - jeżeli Wykonawca nie dokona skreślenia pkt I</w:t>
      </w:r>
      <w:r w:rsidR="00C818AF" w:rsidRPr="00325C6A">
        <w:rPr>
          <w:rFonts w:ascii="Century Gothic" w:hAnsi="Century Gothic" w:cs="Times New Roman"/>
          <w:bCs/>
          <w:color w:val="auto"/>
          <w:kern w:val="1"/>
          <w:sz w:val="18"/>
          <w:szCs w:val="18"/>
        </w:rPr>
        <w:t>V</w:t>
      </w:r>
      <w:r w:rsidRPr="00325C6A">
        <w:rPr>
          <w:rFonts w:ascii="Century Gothic" w:hAnsi="Century Gothic" w:cs="Times New Roman"/>
          <w:bCs/>
          <w:color w:val="auto"/>
          <w:kern w:val="1"/>
          <w:sz w:val="18"/>
          <w:szCs w:val="18"/>
        </w:rPr>
        <w:t xml:space="preserve"> </w:t>
      </w:r>
      <w:r w:rsidR="00C818AF" w:rsidRPr="00325C6A">
        <w:rPr>
          <w:rFonts w:ascii="Century Gothic" w:hAnsi="Century Gothic" w:cs="Times New Roman"/>
          <w:bCs/>
          <w:color w:val="auto"/>
          <w:kern w:val="1"/>
          <w:sz w:val="18"/>
          <w:szCs w:val="18"/>
        </w:rPr>
        <w:t>lit. a)</w:t>
      </w:r>
      <w:r w:rsidRPr="00325C6A">
        <w:rPr>
          <w:rFonts w:ascii="Century Gothic" w:hAnsi="Century Gothic" w:cs="Times New Roman"/>
          <w:bCs/>
          <w:color w:val="auto"/>
          <w:kern w:val="1"/>
          <w:sz w:val="18"/>
          <w:szCs w:val="18"/>
        </w:rPr>
        <w:t>, Zamawiający uzna, że Wykonawca nie zamierza powierzyć części zamówienia Podwykonawcom.</w:t>
      </w:r>
    </w:p>
    <w:p w:rsidR="00676CEB" w:rsidRPr="00325C6A" w:rsidRDefault="00676CEB" w:rsidP="00676CEB">
      <w:pPr>
        <w:suppressAutoHyphens w:val="0"/>
        <w:autoSpaceDN/>
        <w:textAlignment w:val="auto"/>
        <w:rPr>
          <w:rFonts w:ascii="Century Gothic" w:eastAsia="SimSun" w:hAnsi="Century Gothic" w:cs="Times New Roman"/>
          <w:b/>
          <w:color w:val="auto"/>
          <w:kern w:val="1"/>
          <w:sz w:val="20"/>
          <w:szCs w:val="20"/>
          <w:lang w:eastAsia="pl-PL"/>
        </w:rPr>
      </w:pPr>
      <w:r w:rsidRPr="00325C6A">
        <w:rPr>
          <w:rFonts w:ascii="Century Gothic" w:eastAsia="SimSun" w:hAnsi="Century Gothic" w:cs="Times New Roman"/>
          <w:color w:val="auto"/>
          <w:kern w:val="1"/>
          <w:sz w:val="20"/>
          <w:szCs w:val="20"/>
          <w:lang w:eastAsia="pl-PL"/>
        </w:rPr>
        <w:br/>
      </w:r>
    </w:p>
    <w:p w:rsidR="00676CEB" w:rsidRPr="00325C6A" w:rsidRDefault="00676CEB" w:rsidP="00676CEB">
      <w:pPr>
        <w:suppressAutoHyphens w:val="0"/>
        <w:autoSpaceDN/>
        <w:textAlignment w:val="auto"/>
        <w:rPr>
          <w:rFonts w:ascii="Century Gothic" w:eastAsia="SimSun" w:hAnsi="Century Gothic" w:cs="Times New Roman"/>
          <w:b/>
          <w:color w:val="auto"/>
          <w:kern w:val="1"/>
          <w:sz w:val="20"/>
          <w:szCs w:val="20"/>
          <w:lang w:eastAsia="pl-PL"/>
        </w:rPr>
      </w:pPr>
    </w:p>
    <w:p w:rsidR="00676CEB" w:rsidRPr="00325C6A" w:rsidRDefault="00676CEB" w:rsidP="00055981">
      <w:pPr>
        <w:tabs>
          <w:tab w:val="left" w:pos="426"/>
        </w:tabs>
        <w:suppressAutoHyphens w:val="0"/>
        <w:autoSpaceDE/>
        <w:autoSpaceDN/>
        <w:ind w:left="426" w:hanging="426"/>
        <w:jc w:val="both"/>
        <w:textAlignment w:val="auto"/>
        <w:rPr>
          <w:rFonts w:ascii="Century Gothic" w:hAnsi="Century Gothic" w:cs="Times New Roman"/>
          <w:bCs/>
          <w:color w:val="auto"/>
          <w:kern w:val="1"/>
          <w:sz w:val="18"/>
          <w:szCs w:val="18"/>
        </w:rPr>
      </w:pPr>
      <w:r w:rsidRPr="00325C6A">
        <w:rPr>
          <w:rFonts w:ascii="Century Gothic" w:hAnsi="Century Gothic" w:cs="Times New Roman"/>
          <w:bCs/>
          <w:color w:val="auto"/>
          <w:kern w:val="1"/>
          <w:sz w:val="18"/>
          <w:szCs w:val="18"/>
        </w:rPr>
        <w:t>Słowniczek:</w:t>
      </w:r>
    </w:p>
    <w:p w:rsidR="00676CEB" w:rsidRPr="00325C6A" w:rsidRDefault="00676CEB" w:rsidP="00055981">
      <w:pPr>
        <w:tabs>
          <w:tab w:val="left" w:pos="426"/>
        </w:tabs>
        <w:suppressAutoHyphens w:val="0"/>
        <w:autoSpaceDE/>
        <w:autoSpaceDN/>
        <w:ind w:left="426" w:hanging="426"/>
        <w:jc w:val="both"/>
        <w:textAlignment w:val="auto"/>
        <w:rPr>
          <w:rFonts w:ascii="Century Gothic" w:hAnsi="Century Gothic" w:cs="Times New Roman"/>
          <w:bCs/>
          <w:color w:val="auto"/>
          <w:kern w:val="1"/>
          <w:sz w:val="18"/>
          <w:szCs w:val="18"/>
        </w:rPr>
      </w:pPr>
      <w:r w:rsidRPr="00325C6A">
        <w:rPr>
          <w:rFonts w:ascii="Century Gothic" w:hAnsi="Century Gothic" w:cs="Times New Roman"/>
          <w:bCs/>
          <w:color w:val="auto"/>
          <w:kern w:val="1"/>
          <w:sz w:val="18"/>
          <w:szCs w:val="18"/>
        </w:rPr>
        <w:t>Małe przedsiębiorstwo: przedsiębiorstwo, które zatrudnia mniej niż 50 osób i którego roczny obrót lub roczna suma bilansowa nie przekracza 10 milionów EUR.</w:t>
      </w:r>
    </w:p>
    <w:p w:rsidR="00676CEB" w:rsidRPr="00325C6A" w:rsidRDefault="00676CEB" w:rsidP="00055981">
      <w:pPr>
        <w:tabs>
          <w:tab w:val="left" w:pos="426"/>
        </w:tabs>
        <w:suppressAutoHyphens w:val="0"/>
        <w:autoSpaceDE/>
        <w:autoSpaceDN/>
        <w:ind w:left="426" w:hanging="426"/>
        <w:jc w:val="both"/>
        <w:textAlignment w:val="auto"/>
        <w:rPr>
          <w:rFonts w:ascii="Century Gothic" w:hAnsi="Century Gothic" w:cs="Times New Roman"/>
          <w:bCs/>
          <w:color w:val="auto"/>
          <w:kern w:val="1"/>
          <w:sz w:val="18"/>
          <w:szCs w:val="18"/>
        </w:rPr>
      </w:pPr>
      <w:r w:rsidRPr="00325C6A">
        <w:rPr>
          <w:rFonts w:ascii="Century Gothic" w:hAnsi="Century Gothic" w:cs="Times New Roman"/>
          <w:bCs/>
          <w:color w:val="auto"/>
          <w:kern w:val="1"/>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76CEB" w:rsidRPr="00676CEB" w:rsidRDefault="00676CEB" w:rsidP="00676CEB">
      <w:pPr>
        <w:tabs>
          <w:tab w:val="left" w:pos="6435"/>
        </w:tabs>
        <w:autoSpaceDN/>
        <w:jc w:val="right"/>
        <w:rPr>
          <w:rFonts w:ascii="Century Gothic" w:hAnsi="Century Gothic" w:cs="Times New Roman"/>
          <w:b/>
          <w:color w:val="auto"/>
          <w:kern w:val="1"/>
          <w:sz w:val="20"/>
          <w:szCs w:val="20"/>
        </w:rPr>
      </w:pPr>
    </w:p>
    <w:p w:rsidR="00BF0841" w:rsidRPr="00896D5B" w:rsidRDefault="0086191E" w:rsidP="00896D5B">
      <w:pPr>
        <w:keepNext/>
        <w:keepLines/>
        <w:tabs>
          <w:tab w:val="left" w:pos="6435"/>
        </w:tabs>
        <w:autoSpaceDN/>
        <w:jc w:val="right"/>
        <w:rPr>
          <w:rFonts w:ascii="Century Gothic" w:hAnsi="Century Gothic"/>
          <w:b/>
          <w:color w:val="auto"/>
          <w:sz w:val="20"/>
          <w:szCs w:val="20"/>
          <w:u w:val="single"/>
        </w:rPr>
      </w:pPr>
      <w:r>
        <w:rPr>
          <w:rFonts w:ascii="Century Gothic" w:hAnsi="Century Gothic" w:cs="Times New Roman"/>
          <w:b/>
          <w:color w:val="auto"/>
          <w:kern w:val="1"/>
          <w:sz w:val="20"/>
          <w:szCs w:val="20"/>
        </w:rPr>
        <w:br w:type="page"/>
      </w:r>
    </w:p>
    <w:p w:rsidR="008F14E3" w:rsidRPr="001033EE" w:rsidRDefault="008F14E3" w:rsidP="008F14E3">
      <w:pPr>
        <w:ind w:left="6480"/>
        <w:rPr>
          <w:rFonts w:ascii="Century Gothic" w:hAnsi="Century Gothic"/>
          <w:sz w:val="20"/>
        </w:rPr>
      </w:pPr>
      <w:r w:rsidRPr="001033EE">
        <w:rPr>
          <w:rFonts w:ascii="Century Gothic" w:hAnsi="Century Gothic"/>
          <w:b/>
          <w:sz w:val="20"/>
        </w:rPr>
        <w:lastRenderedPageBreak/>
        <w:t xml:space="preserve">Wzór - Załącznik nr </w:t>
      </w:r>
      <w:r w:rsidR="00BF0841">
        <w:rPr>
          <w:rFonts w:ascii="Century Gothic" w:hAnsi="Century Gothic"/>
          <w:b/>
          <w:sz w:val="20"/>
        </w:rPr>
        <w:t>3</w:t>
      </w:r>
      <w:r>
        <w:rPr>
          <w:rFonts w:ascii="Century Gothic" w:hAnsi="Century Gothic"/>
          <w:b/>
          <w:sz w:val="20"/>
        </w:rPr>
        <w:t xml:space="preserve"> </w:t>
      </w:r>
      <w:r w:rsidRPr="001033EE">
        <w:rPr>
          <w:rFonts w:ascii="Century Gothic" w:hAnsi="Century Gothic"/>
          <w:b/>
          <w:sz w:val="20"/>
        </w:rPr>
        <w:t>do SIWZ</w:t>
      </w:r>
    </w:p>
    <w:p w:rsidR="008F14E3" w:rsidRPr="001033EE" w:rsidRDefault="008F14E3" w:rsidP="008F14E3">
      <w:pPr>
        <w:jc w:val="right"/>
        <w:rPr>
          <w:rFonts w:ascii="Century Gothic" w:hAnsi="Century Gothic"/>
          <w:b/>
          <w:sz w:val="20"/>
        </w:rPr>
      </w:pPr>
    </w:p>
    <w:p w:rsidR="008F14E3" w:rsidRPr="001033EE" w:rsidRDefault="008F14E3" w:rsidP="008F14E3">
      <w:pPr>
        <w:pStyle w:val="Textbody"/>
        <w:rPr>
          <w:rFonts w:ascii="Century Gothic" w:hAnsi="Century Gothic"/>
          <w:sz w:val="20"/>
        </w:rPr>
      </w:pP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t>Zamawiający:</w:t>
      </w:r>
    </w:p>
    <w:p w:rsidR="008F14E3" w:rsidRPr="001033EE" w:rsidRDefault="008F14E3" w:rsidP="008F14E3">
      <w:pPr>
        <w:pStyle w:val="Textbody"/>
        <w:rPr>
          <w:rFonts w:ascii="Century Gothic" w:hAnsi="Century Gothic"/>
          <w:b/>
          <w:bCs/>
          <w:i/>
          <w:color w:val="000000"/>
          <w:sz w:val="20"/>
        </w:rPr>
      </w:pPr>
    </w:p>
    <w:p w:rsidR="008F14E3" w:rsidRPr="001033EE" w:rsidRDefault="008F14E3" w:rsidP="008F14E3">
      <w:pPr>
        <w:pStyle w:val="Textbody"/>
        <w:rPr>
          <w:rFonts w:ascii="Century Gothic" w:hAnsi="Century Gothic"/>
          <w:sz w:val="20"/>
        </w:rPr>
      </w:pP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t>KOMENDA STOŁECZNA POLICJI,</w:t>
      </w:r>
      <w:r w:rsidRPr="001033EE">
        <w:rPr>
          <w:rFonts w:ascii="Century Gothic" w:hAnsi="Century Gothic"/>
          <w:b/>
          <w:i/>
          <w:sz w:val="20"/>
        </w:rPr>
        <w:t xml:space="preserve">  </w:t>
      </w:r>
      <w:r w:rsidRPr="001033EE">
        <w:rPr>
          <w:rFonts w:ascii="Century Gothic" w:hAnsi="Century Gothic"/>
          <w:b/>
          <w:i/>
          <w:sz w:val="20"/>
        </w:rPr>
        <w:tab/>
      </w:r>
    </w:p>
    <w:p w:rsidR="008F14E3" w:rsidRPr="001033EE" w:rsidRDefault="008F14E3" w:rsidP="008F14E3">
      <w:pPr>
        <w:pStyle w:val="Standard"/>
        <w:tabs>
          <w:tab w:val="left" w:pos="5783"/>
          <w:tab w:val="left" w:pos="6143"/>
        </w:tabs>
        <w:ind w:left="5783"/>
        <w:jc w:val="both"/>
        <w:rPr>
          <w:rFonts w:ascii="Century Gothic" w:hAnsi="Century Gothic"/>
          <w:sz w:val="20"/>
        </w:rPr>
      </w:pPr>
      <w:r w:rsidRPr="001033EE">
        <w:rPr>
          <w:rFonts w:ascii="Century Gothic" w:hAnsi="Century Gothic"/>
          <w:sz w:val="20"/>
        </w:rPr>
        <w:t>ul. Nowolipie 2,</w:t>
      </w:r>
    </w:p>
    <w:p w:rsidR="008F14E3" w:rsidRPr="001033EE" w:rsidRDefault="008F14E3" w:rsidP="008F14E3">
      <w:pPr>
        <w:pStyle w:val="Textbody"/>
        <w:ind w:left="5783"/>
        <w:rPr>
          <w:rFonts w:ascii="Century Gothic" w:hAnsi="Century Gothic"/>
          <w:b/>
          <w:i/>
          <w:sz w:val="20"/>
        </w:rPr>
      </w:pPr>
      <w:r w:rsidRPr="001033EE">
        <w:rPr>
          <w:rFonts w:ascii="Century Gothic" w:hAnsi="Century Gothic"/>
          <w:b/>
          <w:i/>
          <w:sz w:val="20"/>
        </w:rPr>
        <w:t>00-150 Warszawa</w:t>
      </w:r>
    </w:p>
    <w:p w:rsidR="008F14E3" w:rsidRPr="005369A7" w:rsidRDefault="008F14E3" w:rsidP="008F14E3">
      <w:pPr>
        <w:pStyle w:val="Textbody"/>
        <w:rPr>
          <w:rFonts w:ascii="Century Gothic" w:hAnsi="Century Gothic"/>
          <w:sz w:val="20"/>
        </w:rPr>
      </w:pPr>
      <w:r w:rsidRPr="001033EE">
        <w:rPr>
          <w:rFonts w:ascii="Century Gothic" w:hAnsi="Century Gothic"/>
          <w:sz w:val="20"/>
        </w:rPr>
        <w:t> </w:t>
      </w:r>
      <w:r w:rsidRPr="001033EE">
        <w:rPr>
          <w:rFonts w:ascii="Century Gothic" w:hAnsi="Century Gothic"/>
          <w:b/>
          <w:sz w:val="20"/>
        </w:rPr>
        <w:t>Wykonawca:</w:t>
      </w:r>
    </w:p>
    <w:p w:rsidR="008F14E3" w:rsidRPr="001033EE" w:rsidRDefault="008F14E3" w:rsidP="008F14E3">
      <w:pPr>
        <w:pStyle w:val="Textbody"/>
        <w:ind w:right="5954"/>
        <w:rPr>
          <w:rFonts w:ascii="Century Gothic" w:hAnsi="Century Gothic"/>
          <w:sz w:val="20"/>
        </w:rPr>
      </w:pPr>
      <w:r w:rsidRPr="001033EE">
        <w:rPr>
          <w:rFonts w:ascii="Century Gothic" w:hAnsi="Century Gothic"/>
          <w:sz w:val="20"/>
        </w:rPr>
        <w:t>……………………………………………………………………………………..…</w:t>
      </w:r>
    </w:p>
    <w:p w:rsidR="008F14E3" w:rsidRDefault="008F14E3" w:rsidP="008F14E3">
      <w:pPr>
        <w:pStyle w:val="Textbody"/>
        <w:ind w:right="5954"/>
        <w:rPr>
          <w:rFonts w:ascii="Century Gothic" w:hAnsi="Century Gothic"/>
          <w:i/>
          <w:sz w:val="20"/>
        </w:rPr>
      </w:pPr>
      <w:r w:rsidRPr="001033EE">
        <w:rPr>
          <w:rFonts w:ascii="Century Gothic" w:hAnsi="Century Gothic"/>
          <w:i/>
          <w:sz w:val="20"/>
        </w:rPr>
        <w:t>(pełna nazwa/firma, adres, w zależności od podmiotu: NIP/PESEL, KRS/</w:t>
      </w:r>
      <w:proofErr w:type="spellStart"/>
      <w:r w:rsidRPr="001033EE">
        <w:rPr>
          <w:rFonts w:ascii="Century Gothic" w:hAnsi="Century Gothic"/>
          <w:i/>
          <w:sz w:val="20"/>
        </w:rPr>
        <w:t>CEiDG</w:t>
      </w:r>
      <w:proofErr w:type="spellEnd"/>
      <w:r w:rsidRPr="001033EE">
        <w:rPr>
          <w:rFonts w:ascii="Century Gothic" w:hAnsi="Century Gothic"/>
          <w:i/>
          <w:sz w:val="20"/>
        </w:rPr>
        <w:t>)</w:t>
      </w:r>
    </w:p>
    <w:p w:rsidR="008F14E3" w:rsidRPr="001033EE" w:rsidRDefault="008F14E3" w:rsidP="008F14E3">
      <w:pPr>
        <w:pStyle w:val="Textbody"/>
        <w:ind w:right="5954"/>
        <w:rPr>
          <w:rFonts w:ascii="Century Gothic" w:hAnsi="Century Gothic"/>
          <w:sz w:val="20"/>
          <w:u w:val="single"/>
        </w:rPr>
      </w:pPr>
      <w:r w:rsidRPr="001033EE">
        <w:rPr>
          <w:rFonts w:ascii="Century Gothic" w:hAnsi="Century Gothic"/>
          <w:sz w:val="20"/>
          <w:u w:val="single"/>
        </w:rPr>
        <w:t>reprezentowany przez:</w:t>
      </w:r>
    </w:p>
    <w:p w:rsidR="008F14E3" w:rsidRPr="001033EE" w:rsidRDefault="008F14E3" w:rsidP="008F14E3">
      <w:pPr>
        <w:pStyle w:val="Textbody"/>
        <w:ind w:right="5954"/>
        <w:rPr>
          <w:rFonts w:ascii="Century Gothic" w:hAnsi="Century Gothic"/>
          <w:sz w:val="20"/>
        </w:rPr>
      </w:pPr>
      <w:r w:rsidRPr="001033EE">
        <w:rPr>
          <w:rFonts w:ascii="Century Gothic" w:hAnsi="Century Gothic"/>
          <w:sz w:val="20"/>
        </w:rPr>
        <w:t>…………………………………………………………………………………………</w:t>
      </w:r>
    </w:p>
    <w:p w:rsidR="008F14E3" w:rsidRPr="001033EE" w:rsidRDefault="008F14E3" w:rsidP="008F14E3">
      <w:pPr>
        <w:pStyle w:val="Textbody"/>
        <w:ind w:right="5953"/>
        <w:rPr>
          <w:rFonts w:ascii="Century Gothic" w:hAnsi="Century Gothic"/>
          <w:i/>
          <w:sz w:val="20"/>
        </w:rPr>
      </w:pPr>
      <w:r w:rsidRPr="001033EE">
        <w:rPr>
          <w:rFonts w:ascii="Century Gothic" w:hAnsi="Century Gothic"/>
          <w:i/>
          <w:sz w:val="20"/>
        </w:rPr>
        <w:t>(imię, nazwisko, stanowisko/podstawa do reprezentacji)</w:t>
      </w:r>
    </w:p>
    <w:p w:rsidR="008F14E3" w:rsidRPr="001033EE" w:rsidRDefault="008F14E3" w:rsidP="008F14E3">
      <w:pPr>
        <w:pStyle w:val="Textbody"/>
        <w:spacing w:after="283"/>
        <w:rPr>
          <w:rFonts w:ascii="Century Gothic" w:hAnsi="Century Gothic"/>
          <w:sz w:val="20"/>
        </w:rPr>
      </w:pPr>
      <w:r w:rsidRPr="001033EE">
        <w:rPr>
          <w:rFonts w:ascii="Century Gothic" w:hAnsi="Century Gothic"/>
          <w:sz w:val="20"/>
        </w:rPr>
        <w:t> </w:t>
      </w:r>
    </w:p>
    <w:p w:rsidR="008F14E3" w:rsidRPr="001033EE" w:rsidRDefault="008F14E3" w:rsidP="008F14E3">
      <w:pPr>
        <w:pStyle w:val="Textbody"/>
        <w:spacing w:after="120" w:line="360" w:lineRule="auto"/>
        <w:jc w:val="center"/>
        <w:rPr>
          <w:rFonts w:ascii="Century Gothic" w:hAnsi="Century Gothic"/>
          <w:b/>
          <w:sz w:val="20"/>
          <w:u w:val="single"/>
        </w:rPr>
      </w:pPr>
      <w:r w:rsidRPr="001033EE">
        <w:rPr>
          <w:rFonts w:ascii="Century Gothic" w:hAnsi="Century Gothic"/>
          <w:b/>
          <w:sz w:val="20"/>
          <w:u w:val="single"/>
        </w:rPr>
        <w:t>Oświadczenie wykonawcy</w:t>
      </w:r>
    </w:p>
    <w:p w:rsidR="008F14E3" w:rsidRPr="001033EE" w:rsidRDefault="008F14E3" w:rsidP="008F14E3">
      <w:pPr>
        <w:pStyle w:val="Textbody"/>
        <w:spacing w:line="360" w:lineRule="auto"/>
        <w:jc w:val="center"/>
        <w:rPr>
          <w:rFonts w:ascii="Century Gothic" w:hAnsi="Century Gothic"/>
          <w:b/>
          <w:sz w:val="20"/>
        </w:rPr>
      </w:pPr>
      <w:r w:rsidRPr="001033EE">
        <w:rPr>
          <w:rFonts w:ascii="Century Gothic" w:hAnsi="Century Gothic"/>
          <w:b/>
          <w:sz w:val="20"/>
        </w:rPr>
        <w:t>składane na podstawie art. 25a ust. 1 ustawy z dnia 29 stycznia 2004 r.</w:t>
      </w:r>
    </w:p>
    <w:p w:rsidR="008F14E3" w:rsidRPr="001033EE" w:rsidRDefault="008F14E3" w:rsidP="008F14E3">
      <w:pPr>
        <w:pStyle w:val="Textbody"/>
        <w:spacing w:line="360" w:lineRule="auto"/>
        <w:jc w:val="center"/>
        <w:rPr>
          <w:rFonts w:ascii="Century Gothic" w:hAnsi="Century Gothic"/>
          <w:sz w:val="20"/>
        </w:rPr>
      </w:pPr>
      <w:r w:rsidRPr="001033EE">
        <w:rPr>
          <w:rFonts w:ascii="Century Gothic" w:hAnsi="Century Gothic"/>
          <w:sz w:val="20"/>
        </w:rPr>
        <w:t> </w:t>
      </w:r>
      <w:r w:rsidRPr="001033EE">
        <w:rPr>
          <w:rFonts w:ascii="Century Gothic" w:hAnsi="Century Gothic"/>
          <w:b/>
          <w:sz w:val="20"/>
        </w:rPr>
        <w:t xml:space="preserve">Prawo zamówień publicznych (dalej jako: ustawa </w:t>
      </w:r>
      <w:proofErr w:type="spellStart"/>
      <w:r w:rsidRPr="001033EE">
        <w:rPr>
          <w:rFonts w:ascii="Century Gothic" w:hAnsi="Century Gothic"/>
          <w:b/>
          <w:sz w:val="20"/>
        </w:rPr>
        <w:t>Pzp</w:t>
      </w:r>
      <w:proofErr w:type="spellEnd"/>
      <w:r w:rsidRPr="001033EE">
        <w:rPr>
          <w:rFonts w:ascii="Century Gothic" w:hAnsi="Century Gothic"/>
          <w:b/>
          <w:sz w:val="20"/>
        </w:rPr>
        <w:t>),</w:t>
      </w:r>
    </w:p>
    <w:p w:rsidR="008F14E3" w:rsidRPr="001033EE" w:rsidRDefault="008F14E3" w:rsidP="008F14E3">
      <w:pPr>
        <w:pStyle w:val="Textbody"/>
        <w:spacing w:before="120"/>
        <w:jc w:val="center"/>
        <w:rPr>
          <w:rFonts w:ascii="Century Gothic" w:hAnsi="Century Gothic"/>
          <w:b/>
          <w:sz w:val="20"/>
          <w:u w:val="single"/>
        </w:rPr>
      </w:pPr>
      <w:r w:rsidRPr="001033EE">
        <w:rPr>
          <w:rFonts w:ascii="Century Gothic" w:hAnsi="Century Gothic"/>
          <w:b/>
          <w:sz w:val="20"/>
          <w:u w:val="single"/>
        </w:rPr>
        <w:t>DOTYCZĄCE PRZESŁANEK WYKLUCZENIA Z POSTĘPOWANIA</w:t>
      </w:r>
    </w:p>
    <w:p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t> </w:t>
      </w:r>
    </w:p>
    <w:p w:rsidR="008F14E3" w:rsidRDefault="008F14E3" w:rsidP="00461C02">
      <w:pPr>
        <w:pStyle w:val="Nagwek50"/>
        <w:spacing w:before="0" w:after="60"/>
        <w:ind w:firstLine="709"/>
        <w:jc w:val="both"/>
        <w:rPr>
          <w:rFonts w:ascii="Century Gothic" w:hAnsi="Century Gothic"/>
          <w:sz w:val="20"/>
        </w:rPr>
      </w:pPr>
      <w:r w:rsidRPr="001033EE">
        <w:rPr>
          <w:rFonts w:ascii="Century Gothic" w:hAnsi="Century Gothic"/>
          <w:sz w:val="20"/>
        </w:rPr>
        <w:t>Na potrzeby postępowania o udzielenie zamówienia publicznego</w:t>
      </w:r>
      <w:r w:rsidR="00461C02">
        <w:rPr>
          <w:rFonts w:ascii="Century Gothic" w:hAnsi="Century Gothic" w:cs="Calibri Light"/>
          <w:b w:val="0"/>
          <w:sz w:val="20"/>
          <w:szCs w:val="20"/>
        </w:rPr>
        <w:t xml:space="preserve"> </w:t>
      </w:r>
      <w:r w:rsidR="00461C02" w:rsidRPr="00461C02">
        <w:rPr>
          <w:rFonts w:ascii="Century Gothic" w:hAnsi="Century Gothic" w:cs="Calibri Light"/>
          <w:color w:val="auto"/>
          <w:sz w:val="20"/>
          <w:szCs w:val="20"/>
        </w:rPr>
        <w:t>prowadzonego</w:t>
      </w:r>
      <w:r w:rsidR="00461C02" w:rsidRPr="00196F55">
        <w:rPr>
          <w:rFonts w:ascii="Century Gothic" w:hAnsi="Century Gothic" w:cs="Calibri Light"/>
          <w:color w:val="auto"/>
          <w:sz w:val="20"/>
          <w:szCs w:val="20"/>
        </w:rPr>
        <w:t xml:space="preserve"> w celu zawarcia umowy ramowej</w:t>
      </w:r>
      <w:r w:rsidR="00461C02">
        <w:rPr>
          <w:rFonts w:ascii="Century Gothic" w:hAnsi="Century Gothic" w:cs="Calibri Light"/>
          <w:color w:val="auto"/>
          <w:sz w:val="20"/>
          <w:szCs w:val="20"/>
        </w:rPr>
        <w:t xml:space="preserve"> </w:t>
      </w:r>
      <w:r w:rsidR="00461C02" w:rsidRPr="00196F55">
        <w:rPr>
          <w:rFonts w:ascii="Century Gothic" w:hAnsi="Century Gothic" w:cs="Calibri Light"/>
          <w:sz w:val="20"/>
          <w:szCs w:val="20"/>
        </w:rPr>
        <w:t xml:space="preserve">w trybie przetargu </w:t>
      </w:r>
      <w:r w:rsidR="00461C02" w:rsidRPr="00196F55">
        <w:rPr>
          <w:rFonts w:ascii="Century Gothic" w:hAnsi="Century Gothic" w:cs="Calibri Light"/>
          <w:color w:val="auto"/>
          <w:sz w:val="20"/>
          <w:szCs w:val="20"/>
        </w:rPr>
        <w:t>nieograniczonego</w:t>
      </w:r>
      <w:r w:rsidRPr="001033EE">
        <w:rPr>
          <w:rFonts w:ascii="Century Gothic" w:hAnsi="Century Gothic"/>
          <w:sz w:val="20"/>
        </w:rPr>
        <w:t xml:space="preserve"> </w:t>
      </w:r>
      <w:r w:rsidR="00461C02">
        <w:rPr>
          <w:rFonts w:ascii="Century Gothic" w:hAnsi="Century Gothic"/>
          <w:sz w:val="20"/>
        </w:rPr>
        <w:t xml:space="preserve">na </w:t>
      </w:r>
      <w:r w:rsidR="00EE196E" w:rsidRPr="00EE196E">
        <w:rPr>
          <w:rFonts w:ascii="Century Gothic" w:hAnsi="Century Gothic" w:cs="Times New Roman"/>
          <w:bCs/>
          <w:sz w:val="20"/>
          <w:szCs w:val="20"/>
        </w:rPr>
        <w:t xml:space="preserve">dostawy licencji do oprogramowania </w:t>
      </w:r>
      <w:proofErr w:type="spellStart"/>
      <w:r w:rsidR="00EE196E" w:rsidRPr="00EE196E">
        <w:rPr>
          <w:rFonts w:ascii="Century Gothic" w:hAnsi="Century Gothic" w:cs="Times New Roman"/>
          <w:bCs/>
          <w:sz w:val="20"/>
          <w:szCs w:val="20"/>
        </w:rPr>
        <w:t>BriefCam</w:t>
      </w:r>
      <w:proofErr w:type="spellEnd"/>
      <w:r w:rsidR="00EE196E" w:rsidRPr="00EE196E">
        <w:rPr>
          <w:rFonts w:ascii="Century Gothic" w:hAnsi="Century Gothic" w:cs="Times New Roman"/>
          <w:bCs/>
          <w:sz w:val="20"/>
          <w:szCs w:val="20"/>
        </w:rPr>
        <w:t xml:space="preserve"> oraz </w:t>
      </w:r>
      <w:proofErr w:type="spellStart"/>
      <w:r w:rsidR="00EE196E" w:rsidRPr="00EE196E">
        <w:rPr>
          <w:rFonts w:ascii="Century Gothic" w:hAnsi="Century Gothic" w:cs="Times New Roman"/>
          <w:bCs/>
          <w:sz w:val="20"/>
          <w:szCs w:val="20"/>
        </w:rPr>
        <w:t>Genetec</w:t>
      </w:r>
      <w:proofErr w:type="spellEnd"/>
      <w:r w:rsidR="00EE196E" w:rsidRPr="00EE196E">
        <w:rPr>
          <w:rFonts w:ascii="Century Gothic" w:hAnsi="Century Gothic" w:cs="Times New Roman"/>
          <w:bCs/>
          <w:sz w:val="20"/>
          <w:szCs w:val="20"/>
        </w:rPr>
        <w:t xml:space="preserve"> Security Center</w:t>
      </w:r>
      <w:r w:rsidRPr="00EE196E">
        <w:rPr>
          <w:rFonts w:ascii="Century Gothic" w:hAnsi="Century Gothic"/>
          <w:sz w:val="20"/>
        </w:rPr>
        <w:t xml:space="preserve"> </w:t>
      </w:r>
      <w:r w:rsidRPr="00461C02">
        <w:rPr>
          <w:rFonts w:ascii="Century Gothic" w:hAnsi="Century Gothic"/>
          <w:bCs/>
          <w:sz w:val="20"/>
        </w:rPr>
        <w:t>WZP-</w:t>
      </w:r>
      <w:r w:rsidR="00461C02" w:rsidRPr="00461C02">
        <w:rPr>
          <w:rFonts w:ascii="Century Gothic" w:hAnsi="Century Gothic"/>
          <w:bCs/>
          <w:sz w:val="20"/>
        </w:rPr>
        <w:t>3473/20/182/Ł</w:t>
      </w:r>
      <w:r w:rsidRPr="00461C02">
        <w:rPr>
          <w:rFonts w:ascii="Century Gothic" w:hAnsi="Century Gothic"/>
          <w:sz w:val="20"/>
        </w:rPr>
        <w:t>,</w:t>
      </w:r>
      <w:r w:rsidRPr="001033EE">
        <w:rPr>
          <w:rFonts w:ascii="Century Gothic" w:hAnsi="Century Gothic"/>
          <w:sz w:val="20"/>
        </w:rPr>
        <w:t xml:space="preserve"> prowadzonego przez </w:t>
      </w:r>
      <w:r w:rsidRPr="001033EE">
        <w:rPr>
          <w:rFonts w:ascii="Century Gothic" w:hAnsi="Century Gothic"/>
          <w:b w:val="0"/>
          <w:sz w:val="20"/>
        </w:rPr>
        <w:t>Komendę Stołeczną Policji</w:t>
      </w:r>
      <w:r w:rsidRPr="001033EE">
        <w:rPr>
          <w:rFonts w:ascii="Century Gothic" w:hAnsi="Century Gothic"/>
          <w:i/>
          <w:sz w:val="20"/>
        </w:rPr>
        <w:t>,</w:t>
      </w:r>
      <w:r w:rsidRPr="001033EE">
        <w:rPr>
          <w:rFonts w:ascii="Century Gothic" w:hAnsi="Century Gothic"/>
          <w:sz w:val="20"/>
        </w:rPr>
        <w:t xml:space="preserve"> oświadczam, co następuje:</w:t>
      </w:r>
    </w:p>
    <w:p w:rsidR="008F14E3" w:rsidRPr="001033EE" w:rsidRDefault="008F14E3" w:rsidP="008F14E3">
      <w:pPr>
        <w:pStyle w:val="Textbody"/>
        <w:rPr>
          <w:rFonts w:ascii="Century Gothic" w:hAnsi="Century Gothic"/>
          <w:sz w:val="20"/>
        </w:rPr>
      </w:pPr>
      <w:r w:rsidRPr="001033EE">
        <w:rPr>
          <w:rFonts w:ascii="Century Gothic" w:hAnsi="Century Gothic"/>
          <w:sz w:val="20"/>
        </w:rPr>
        <w:t> </w:t>
      </w:r>
    </w:p>
    <w:p w:rsidR="008F14E3" w:rsidRPr="001033EE" w:rsidRDefault="008F14E3" w:rsidP="008F14E3">
      <w:pPr>
        <w:pStyle w:val="Textbody"/>
        <w:spacing w:line="360" w:lineRule="auto"/>
        <w:rPr>
          <w:rFonts w:ascii="Century Gothic" w:hAnsi="Century Gothic"/>
          <w:b/>
          <w:sz w:val="20"/>
        </w:rPr>
      </w:pPr>
      <w:r w:rsidRPr="001033EE">
        <w:rPr>
          <w:rFonts w:ascii="Century Gothic" w:hAnsi="Century Gothic"/>
          <w:b/>
          <w:sz w:val="20"/>
        </w:rPr>
        <w:t>OŚWIADCZENIA DOTYCZĄCE WYKONAWCY:</w:t>
      </w:r>
    </w:p>
    <w:p w:rsidR="008F14E3" w:rsidRPr="001033EE" w:rsidRDefault="008F14E3" w:rsidP="008F14E3">
      <w:pPr>
        <w:pStyle w:val="Textbody"/>
        <w:rPr>
          <w:rFonts w:ascii="Century Gothic" w:hAnsi="Century Gothic"/>
          <w:sz w:val="20"/>
        </w:rPr>
      </w:pPr>
      <w:r w:rsidRPr="001033EE">
        <w:rPr>
          <w:rFonts w:ascii="Century Gothic" w:hAnsi="Century Gothic"/>
          <w:b/>
          <w:sz w:val="20"/>
        </w:rPr>
        <w:t xml:space="preserve">1.    </w:t>
      </w:r>
      <w:r w:rsidRPr="001033EE">
        <w:rPr>
          <w:rFonts w:ascii="Century Gothic" w:hAnsi="Century Gothic"/>
          <w:sz w:val="20"/>
        </w:rPr>
        <w:t xml:space="preserve">Oświadczam, że nie podlegam wykluczeniu z postępowania na podstawie art. 24 ust 1 pkt 12-23 ustawy </w:t>
      </w:r>
      <w:proofErr w:type="spellStart"/>
      <w:r w:rsidRPr="001033EE">
        <w:rPr>
          <w:rFonts w:ascii="Century Gothic" w:hAnsi="Century Gothic"/>
          <w:sz w:val="20"/>
        </w:rPr>
        <w:t>Pzp</w:t>
      </w:r>
      <w:proofErr w:type="spellEnd"/>
      <w:r w:rsidRPr="001033EE">
        <w:rPr>
          <w:rFonts w:ascii="Century Gothic" w:hAnsi="Century Gothic"/>
          <w:sz w:val="20"/>
        </w:rPr>
        <w:t>.</w:t>
      </w:r>
    </w:p>
    <w:p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b/>
          <w:sz w:val="20"/>
        </w:rPr>
        <w:t>2.    </w:t>
      </w:r>
      <w:r w:rsidRPr="001033EE">
        <w:rPr>
          <w:rFonts w:ascii="Century Gothic" w:hAnsi="Century Gothic"/>
          <w:sz w:val="20"/>
        </w:rPr>
        <w:t xml:space="preserve">Oświadczam, że nie podlegam wykluczeniu z postępowania na podstawie </w:t>
      </w:r>
      <w:r w:rsidRPr="001033EE">
        <w:rPr>
          <w:rFonts w:ascii="Century Gothic" w:hAnsi="Century Gothic"/>
          <w:sz w:val="20"/>
        </w:rPr>
        <w:br/>
        <w:t xml:space="preserve">art. 24 ust. 5 pkt 1 i pkt 8 ustawy </w:t>
      </w:r>
      <w:proofErr w:type="spellStart"/>
      <w:r w:rsidRPr="001033EE">
        <w:rPr>
          <w:rFonts w:ascii="Century Gothic" w:hAnsi="Century Gothic"/>
          <w:sz w:val="20"/>
        </w:rPr>
        <w:t>Pzp</w:t>
      </w:r>
      <w:proofErr w:type="spellEnd"/>
      <w:r w:rsidRPr="001033EE">
        <w:rPr>
          <w:rFonts w:ascii="Century Gothic" w:hAnsi="Century Gothic"/>
          <w:sz w:val="20"/>
        </w:rPr>
        <w:t>.</w:t>
      </w:r>
    </w:p>
    <w:p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t xml:space="preserve">…………….……. </w:t>
      </w:r>
      <w:r w:rsidRPr="001033EE">
        <w:rPr>
          <w:rFonts w:ascii="Century Gothic" w:hAnsi="Century Gothic"/>
          <w:i/>
          <w:sz w:val="20"/>
        </w:rPr>
        <w:t>(miejscowość),</w:t>
      </w:r>
      <w:r w:rsidRPr="001033EE">
        <w:rPr>
          <w:rFonts w:ascii="Century Gothic" w:hAnsi="Century Gothic"/>
          <w:sz w:val="20"/>
        </w:rPr>
        <w:t xml:space="preserve"> dnia ………….……. r.</w:t>
      </w:r>
    </w:p>
    <w:p w:rsidR="008F14E3" w:rsidRPr="001033EE" w:rsidRDefault="008F14E3" w:rsidP="008F14E3">
      <w:pPr>
        <w:pStyle w:val="Textbody"/>
        <w:rPr>
          <w:rFonts w:ascii="Century Gothic" w:hAnsi="Century Gothic"/>
          <w:sz w:val="20"/>
        </w:rPr>
      </w:pPr>
      <w:r w:rsidRPr="001033EE">
        <w:rPr>
          <w:rFonts w:ascii="Century Gothic" w:hAnsi="Century Gothic"/>
          <w:sz w:val="20"/>
        </w:rPr>
        <w:t>                                                                                </w:t>
      </w:r>
      <w:r>
        <w:rPr>
          <w:rFonts w:ascii="Century Gothic" w:hAnsi="Century Gothic"/>
          <w:sz w:val="20"/>
        </w:rPr>
        <w:tab/>
      </w:r>
      <w:r>
        <w:rPr>
          <w:rFonts w:ascii="Century Gothic" w:hAnsi="Century Gothic"/>
          <w:sz w:val="20"/>
        </w:rPr>
        <w:tab/>
      </w:r>
      <w:r w:rsidRPr="001033EE">
        <w:rPr>
          <w:rFonts w:ascii="Century Gothic" w:hAnsi="Century Gothic"/>
          <w:sz w:val="20"/>
        </w:rPr>
        <w:t>  …………………………………………</w:t>
      </w:r>
    </w:p>
    <w:p w:rsidR="008F14E3" w:rsidRPr="001033EE" w:rsidRDefault="008F14E3" w:rsidP="008F14E3">
      <w:pPr>
        <w:pStyle w:val="Textbody"/>
        <w:ind w:left="5664"/>
        <w:rPr>
          <w:rFonts w:ascii="Century Gothic" w:hAnsi="Century Gothic"/>
          <w:i/>
          <w:sz w:val="20"/>
        </w:rPr>
      </w:pPr>
      <w:r w:rsidRPr="001033EE">
        <w:rPr>
          <w:rFonts w:ascii="Century Gothic" w:hAnsi="Century Gothic"/>
          <w:i/>
          <w:sz w:val="20"/>
        </w:rPr>
        <w:t>(podpis)</w:t>
      </w:r>
    </w:p>
    <w:p w:rsidR="008F14E3" w:rsidRDefault="008F14E3" w:rsidP="008F14E3">
      <w:pPr>
        <w:pStyle w:val="Textbody"/>
        <w:spacing w:line="360" w:lineRule="auto"/>
        <w:rPr>
          <w:rFonts w:ascii="Century Gothic" w:hAnsi="Century Gothic"/>
          <w:sz w:val="20"/>
        </w:rPr>
      </w:pPr>
      <w:r w:rsidRPr="001033EE">
        <w:rPr>
          <w:rFonts w:ascii="Century Gothic" w:hAnsi="Century Gothic"/>
          <w:sz w:val="20"/>
        </w:rPr>
        <w:t xml:space="preserve">Oświadczam, że zachodzą w stosunku do mnie podstawy wykluczenia z postępowania na podstawie art. …………. ustawy </w:t>
      </w:r>
      <w:proofErr w:type="spellStart"/>
      <w:r w:rsidRPr="001033EE">
        <w:rPr>
          <w:rFonts w:ascii="Century Gothic" w:hAnsi="Century Gothic"/>
          <w:sz w:val="20"/>
        </w:rPr>
        <w:t>Pzp</w:t>
      </w:r>
      <w:proofErr w:type="spellEnd"/>
      <w:r w:rsidRPr="001033EE">
        <w:rPr>
          <w:rFonts w:ascii="Century Gothic" w:hAnsi="Century Gothic"/>
          <w:sz w:val="20"/>
        </w:rPr>
        <w:t xml:space="preserve"> </w:t>
      </w:r>
      <w:r w:rsidRPr="001033EE">
        <w:rPr>
          <w:rFonts w:ascii="Century Gothic" w:hAnsi="Century Gothic"/>
          <w:i/>
          <w:sz w:val="20"/>
        </w:rPr>
        <w:t xml:space="preserve">(podać mającą zastosowanie podstawę wykluczenia spośród wymienionych w art. 24 ust. 1 pkt 13-14, 16-20 lub art. 24 ust. 5 ustawy </w:t>
      </w:r>
      <w:proofErr w:type="spellStart"/>
      <w:r w:rsidRPr="001033EE">
        <w:rPr>
          <w:rFonts w:ascii="Century Gothic" w:hAnsi="Century Gothic"/>
          <w:i/>
          <w:sz w:val="20"/>
        </w:rPr>
        <w:t>Pzp</w:t>
      </w:r>
      <w:proofErr w:type="spellEnd"/>
      <w:r w:rsidRPr="001033EE">
        <w:rPr>
          <w:rFonts w:ascii="Century Gothic" w:hAnsi="Century Gothic"/>
          <w:i/>
          <w:sz w:val="20"/>
        </w:rPr>
        <w:t>).</w:t>
      </w:r>
      <w:r w:rsidRPr="001033EE">
        <w:rPr>
          <w:rFonts w:ascii="Century Gothic" w:hAnsi="Century Gothic"/>
          <w:sz w:val="20"/>
        </w:rPr>
        <w:t xml:space="preserve"> Jednocześnie oświadczam, że w związku z ww. okolicznością, na podstawie art. 24 ust. 8 ustawy </w:t>
      </w:r>
      <w:proofErr w:type="spellStart"/>
      <w:r w:rsidRPr="001033EE">
        <w:rPr>
          <w:rFonts w:ascii="Century Gothic" w:hAnsi="Century Gothic"/>
          <w:sz w:val="20"/>
        </w:rPr>
        <w:t>Pzp</w:t>
      </w:r>
      <w:proofErr w:type="spellEnd"/>
      <w:r w:rsidRPr="001033EE">
        <w:rPr>
          <w:rFonts w:ascii="Century Gothic" w:hAnsi="Century Gothic"/>
          <w:sz w:val="20"/>
        </w:rPr>
        <w:t xml:space="preserve"> podjąłem następujące środki naprawcze: </w:t>
      </w:r>
    </w:p>
    <w:p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t>……………………………………………………………………………………………………………….</w:t>
      </w:r>
    </w:p>
    <w:p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lastRenderedPageBreak/>
        <w:t>…………………………………………………………………………………………..…………………...........…………</w:t>
      </w:r>
    </w:p>
    <w:p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t xml:space="preserve">…………….……. </w:t>
      </w:r>
      <w:r w:rsidRPr="001033EE">
        <w:rPr>
          <w:rFonts w:ascii="Century Gothic" w:hAnsi="Century Gothic"/>
          <w:i/>
          <w:sz w:val="20"/>
        </w:rPr>
        <w:t xml:space="preserve">(miejscowość), </w:t>
      </w:r>
      <w:r w:rsidRPr="001033EE">
        <w:rPr>
          <w:rFonts w:ascii="Century Gothic" w:hAnsi="Century Gothic"/>
          <w:sz w:val="20"/>
        </w:rPr>
        <w:t>dnia …………………. r.</w:t>
      </w:r>
    </w:p>
    <w:p w:rsidR="008F14E3" w:rsidRDefault="008F14E3" w:rsidP="008F14E3">
      <w:pPr>
        <w:pStyle w:val="Textbody"/>
        <w:rPr>
          <w:rFonts w:ascii="Century Gothic" w:hAnsi="Century Gothic"/>
          <w:sz w:val="20"/>
        </w:rPr>
      </w:pPr>
      <w:r w:rsidRPr="001033EE">
        <w:rPr>
          <w:rFonts w:ascii="Century Gothic" w:hAnsi="Century Gothic"/>
          <w:sz w:val="20"/>
        </w:rPr>
        <w:t xml:space="preserve">                                                                                  </w:t>
      </w:r>
      <w:r>
        <w:rPr>
          <w:rFonts w:ascii="Century Gothic" w:hAnsi="Century Gothic"/>
          <w:sz w:val="20"/>
        </w:rPr>
        <w:t xml:space="preserve"> </w:t>
      </w:r>
      <w:r>
        <w:rPr>
          <w:rFonts w:ascii="Century Gothic" w:hAnsi="Century Gothic"/>
          <w:sz w:val="20"/>
        </w:rPr>
        <w:tab/>
      </w:r>
      <w:r>
        <w:rPr>
          <w:rFonts w:ascii="Century Gothic" w:hAnsi="Century Gothic"/>
          <w:sz w:val="20"/>
        </w:rPr>
        <w:tab/>
        <w:t xml:space="preserve">  </w:t>
      </w:r>
      <w:r w:rsidRPr="001033EE">
        <w:rPr>
          <w:rFonts w:ascii="Century Gothic" w:hAnsi="Century Gothic"/>
          <w:sz w:val="20"/>
        </w:rPr>
        <w:t>…………………………………………</w:t>
      </w:r>
    </w:p>
    <w:p w:rsidR="008F14E3" w:rsidRPr="00240302" w:rsidRDefault="008F14E3" w:rsidP="008F14E3">
      <w:pPr>
        <w:pStyle w:val="Textbody"/>
        <w:rPr>
          <w:rFonts w:ascii="Century Gothic" w:hAnsi="Century Gothic"/>
          <w:sz w:val="20"/>
        </w:rPr>
      </w:pP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sidRPr="001033EE">
        <w:rPr>
          <w:rFonts w:ascii="Century Gothic" w:hAnsi="Century Gothic"/>
          <w:i/>
          <w:sz w:val="20"/>
        </w:rPr>
        <w:t>(podpis)</w:t>
      </w:r>
    </w:p>
    <w:p w:rsidR="008F14E3" w:rsidRPr="001033EE" w:rsidRDefault="008F14E3" w:rsidP="008F14E3">
      <w:pPr>
        <w:pStyle w:val="Textbody"/>
        <w:rPr>
          <w:rFonts w:ascii="Century Gothic" w:hAnsi="Century Gothic"/>
          <w:sz w:val="20"/>
        </w:rPr>
      </w:pPr>
      <w:r w:rsidRPr="001033EE">
        <w:rPr>
          <w:rFonts w:ascii="Century Gothic" w:hAnsi="Century Gothic"/>
          <w:sz w:val="20"/>
        </w:rPr>
        <w:t> </w:t>
      </w:r>
      <w:r>
        <w:rPr>
          <w:rFonts w:ascii="Century Gothic" w:hAnsi="Century Gothic"/>
          <w:sz w:val="20"/>
        </w:rPr>
        <w:t xml:space="preserve">  </w:t>
      </w:r>
    </w:p>
    <w:p w:rsidR="008F14E3" w:rsidRDefault="008F14E3" w:rsidP="008F14E3">
      <w:pPr>
        <w:pStyle w:val="Textbody"/>
        <w:rPr>
          <w:rFonts w:ascii="Century Gothic" w:hAnsi="Century Gothic"/>
          <w:i/>
          <w:sz w:val="20"/>
        </w:rPr>
      </w:pPr>
      <w:r w:rsidRPr="001033EE">
        <w:rPr>
          <w:rFonts w:ascii="Century Gothic" w:hAnsi="Century Gothic"/>
          <w:sz w:val="20"/>
        </w:rPr>
        <w:t> </w:t>
      </w:r>
      <w:r w:rsidRPr="001033EE">
        <w:rPr>
          <w:rFonts w:ascii="Century Gothic" w:hAnsi="Century Gothic"/>
          <w:i/>
          <w:sz w:val="20"/>
        </w:rPr>
        <w:t xml:space="preserve">[UWAGA: zastosować tylko wtedy, gdy zamawiający przewidział możliwość, o której mowa w art. 25a ust. 5 pkt 2 ustawy </w:t>
      </w:r>
      <w:proofErr w:type="spellStart"/>
      <w:r w:rsidRPr="001033EE">
        <w:rPr>
          <w:rFonts w:ascii="Century Gothic" w:hAnsi="Century Gothic"/>
          <w:i/>
          <w:sz w:val="20"/>
        </w:rPr>
        <w:t>Pzp</w:t>
      </w:r>
      <w:proofErr w:type="spellEnd"/>
      <w:r w:rsidRPr="001033EE">
        <w:rPr>
          <w:rFonts w:ascii="Century Gothic" w:hAnsi="Century Gothic"/>
          <w:i/>
          <w:sz w:val="20"/>
        </w:rPr>
        <w:t>]</w:t>
      </w:r>
    </w:p>
    <w:p w:rsidR="00896D5B" w:rsidRPr="001033EE" w:rsidRDefault="00896D5B" w:rsidP="008F14E3">
      <w:pPr>
        <w:pStyle w:val="Textbody"/>
        <w:rPr>
          <w:rFonts w:ascii="Century Gothic" w:hAnsi="Century Gothic"/>
          <w:i/>
          <w:sz w:val="20"/>
        </w:rPr>
      </w:pPr>
    </w:p>
    <w:p w:rsidR="008F14E3" w:rsidRPr="001F3F1C" w:rsidRDefault="008F14E3" w:rsidP="008F14E3">
      <w:pPr>
        <w:pStyle w:val="Textbody"/>
        <w:spacing w:line="360" w:lineRule="auto"/>
        <w:rPr>
          <w:rFonts w:ascii="Century Gothic" w:hAnsi="Century Gothic" w:cs="Gulim"/>
          <w:sz w:val="20"/>
        </w:rPr>
      </w:pPr>
      <w:r w:rsidRPr="001F3F1C">
        <w:rPr>
          <w:rFonts w:ascii="Century Gothic" w:hAnsi="Century Gothic" w:cs="Gulim"/>
          <w:b/>
          <w:sz w:val="20"/>
        </w:rPr>
        <w:t>OŚWIADCZENIE DOTYCZĄCE PODMIOTU, NA KTÓREGO ZASOBY POWOŁUJE SIĘ WYKONAWCA:</w:t>
      </w:r>
    </w:p>
    <w:p w:rsidR="008F14E3" w:rsidRPr="001F3F1C" w:rsidRDefault="008F14E3" w:rsidP="008F14E3">
      <w:pPr>
        <w:pStyle w:val="Textbody"/>
        <w:spacing w:line="100" w:lineRule="atLeast"/>
        <w:rPr>
          <w:rFonts w:ascii="Century Gothic" w:hAnsi="Century Gothic" w:cs="Gulim"/>
          <w:sz w:val="20"/>
        </w:rPr>
      </w:pPr>
      <w:r w:rsidRPr="001F3F1C">
        <w:rPr>
          <w:rFonts w:ascii="Century Gothic" w:hAnsi="Century Gothic" w:cs="Gulim"/>
          <w:sz w:val="20"/>
        </w:rPr>
        <w:t>Oświadczam, że w stosunku do następującego/</w:t>
      </w:r>
      <w:proofErr w:type="spellStart"/>
      <w:r w:rsidRPr="001F3F1C">
        <w:rPr>
          <w:rFonts w:ascii="Century Gothic" w:hAnsi="Century Gothic" w:cs="Gulim"/>
          <w:sz w:val="20"/>
        </w:rPr>
        <w:t>ych</w:t>
      </w:r>
      <w:proofErr w:type="spellEnd"/>
      <w:r w:rsidRPr="001F3F1C">
        <w:rPr>
          <w:rFonts w:ascii="Century Gothic" w:hAnsi="Century Gothic" w:cs="Gulim"/>
          <w:sz w:val="20"/>
        </w:rPr>
        <w:t xml:space="preserve"> podmiotu/</w:t>
      </w:r>
      <w:proofErr w:type="spellStart"/>
      <w:r w:rsidRPr="001F3F1C">
        <w:rPr>
          <w:rFonts w:ascii="Century Gothic" w:hAnsi="Century Gothic" w:cs="Gulim"/>
          <w:sz w:val="20"/>
        </w:rPr>
        <w:t>tów</w:t>
      </w:r>
      <w:proofErr w:type="spellEnd"/>
      <w:r w:rsidRPr="001F3F1C">
        <w:rPr>
          <w:rFonts w:ascii="Century Gothic" w:hAnsi="Century Gothic" w:cs="Gulim"/>
          <w:sz w:val="20"/>
        </w:rPr>
        <w:t>, na którego/</w:t>
      </w:r>
      <w:proofErr w:type="spellStart"/>
      <w:r w:rsidRPr="001F3F1C">
        <w:rPr>
          <w:rFonts w:ascii="Century Gothic" w:hAnsi="Century Gothic" w:cs="Gulim"/>
          <w:sz w:val="20"/>
        </w:rPr>
        <w:t>ych</w:t>
      </w:r>
      <w:proofErr w:type="spellEnd"/>
      <w:r w:rsidRPr="001F3F1C">
        <w:rPr>
          <w:rFonts w:ascii="Century Gothic" w:hAnsi="Century Gothic" w:cs="Gulim"/>
          <w:sz w:val="20"/>
        </w:rPr>
        <w:t xml:space="preserve"> zasoby powołuję się w niniejszym postępowaniu, tj.: ..................................................................... </w:t>
      </w:r>
      <w:r w:rsidRPr="001F3F1C">
        <w:rPr>
          <w:rFonts w:ascii="Century Gothic" w:hAnsi="Century Gothic" w:cs="Gulim"/>
          <w:i/>
          <w:sz w:val="20"/>
        </w:rPr>
        <w:t>(podać pełną nazwę/firmę, adres, a także w zależności od podmiotu: NIP/PESEL, KRS/</w:t>
      </w:r>
      <w:proofErr w:type="spellStart"/>
      <w:r w:rsidRPr="001F3F1C">
        <w:rPr>
          <w:rFonts w:ascii="Century Gothic" w:hAnsi="Century Gothic" w:cs="Gulim"/>
          <w:i/>
          <w:sz w:val="20"/>
        </w:rPr>
        <w:t>CEiDG</w:t>
      </w:r>
      <w:proofErr w:type="spellEnd"/>
      <w:r w:rsidRPr="001F3F1C">
        <w:rPr>
          <w:rFonts w:ascii="Century Gothic" w:hAnsi="Century Gothic" w:cs="Gulim"/>
          <w:i/>
          <w:sz w:val="20"/>
        </w:rPr>
        <w:t>)</w:t>
      </w:r>
      <w:r w:rsidRPr="001F3F1C">
        <w:rPr>
          <w:rFonts w:ascii="Century Gothic" w:hAnsi="Century Gothic" w:cs="Gulim"/>
          <w:sz w:val="20"/>
        </w:rPr>
        <w:t xml:space="preserve"> nie zachodzą podstawy wykluczenia z postępowania o udzielenie zamówienia.</w:t>
      </w:r>
    </w:p>
    <w:p w:rsidR="008F14E3" w:rsidRPr="001F3F1C" w:rsidRDefault="008F14E3" w:rsidP="008F14E3">
      <w:pPr>
        <w:pStyle w:val="Textbody"/>
        <w:spacing w:line="100" w:lineRule="atLeast"/>
        <w:rPr>
          <w:rFonts w:ascii="Century Gothic" w:hAnsi="Century Gothic" w:cs="Gulim"/>
          <w:sz w:val="20"/>
        </w:rPr>
      </w:pPr>
    </w:p>
    <w:p w:rsidR="008F14E3" w:rsidRPr="001F3F1C" w:rsidRDefault="008F14E3" w:rsidP="008F14E3">
      <w:pPr>
        <w:pStyle w:val="Textbody"/>
        <w:spacing w:line="100" w:lineRule="atLeast"/>
        <w:rPr>
          <w:rFonts w:ascii="Century Gothic" w:hAnsi="Century Gothic" w:cs="Gulim"/>
          <w:sz w:val="20"/>
        </w:rPr>
      </w:pPr>
      <w:r w:rsidRPr="001F3F1C">
        <w:rPr>
          <w:rFonts w:ascii="Century Gothic" w:eastAsia="Gulim" w:hAnsi="Century Gothic" w:cs="Gulim"/>
          <w:sz w:val="20"/>
        </w:rPr>
        <w:t>...................................</w:t>
      </w:r>
      <w:r w:rsidRPr="001F3F1C">
        <w:rPr>
          <w:rFonts w:ascii="Century Gothic" w:hAnsi="Century Gothic" w:cs="Gulim"/>
          <w:sz w:val="20"/>
        </w:rPr>
        <w:t xml:space="preserve"> </w:t>
      </w:r>
      <w:r w:rsidRPr="001F3F1C">
        <w:rPr>
          <w:rFonts w:ascii="Century Gothic" w:hAnsi="Century Gothic" w:cs="Gulim"/>
          <w:i/>
          <w:sz w:val="20"/>
        </w:rPr>
        <w:t xml:space="preserve">(miejscowość), </w:t>
      </w:r>
      <w:r w:rsidRPr="001F3F1C">
        <w:rPr>
          <w:rFonts w:ascii="Century Gothic" w:hAnsi="Century Gothic" w:cs="Gulim"/>
          <w:sz w:val="20"/>
        </w:rPr>
        <w:t>dnia .................................. r.</w:t>
      </w:r>
    </w:p>
    <w:p w:rsidR="008F14E3" w:rsidRPr="001F3F1C" w:rsidRDefault="008F14E3" w:rsidP="008F14E3">
      <w:pPr>
        <w:pStyle w:val="Textbody"/>
        <w:spacing w:line="360" w:lineRule="auto"/>
        <w:rPr>
          <w:rFonts w:ascii="Century Gothic" w:hAnsi="Century Gothic" w:cs="Gulim"/>
          <w:sz w:val="20"/>
        </w:rPr>
      </w:pPr>
    </w:p>
    <w:p w:rsidR="008F14E3" w:rsidRPr="001F3F1C" w:rsidRDefault="008F14E3" w:rsidP="008F14E3">
      <w:pPr>
        <w:jc w:val="right"/>
        <w:rPr>
          <w:rFonts w:ascii="Century Gothic" w:eastAsia="Gulim" w:hAnsi="Century Gothic" w:cs="Gulim"/>
          <w:i/>
          <w:sz w:val="20"/>
        </w:rPr>
      </w:pPr>
      <w:r w:rsidRPr="001F3F1C">
        <w:rPr>
          <w:rFonts w:ascii="Century Gothic" w:eastAsia="Gulim" w:hAnsi="Century Gothic" w:cs="Gulim"/>
          <w:sz w:val="20"/>
        </w:rPr>
        <w:t xml:space="preserve">                                                                                             …………………………………………</w:t>
      </w:r>
    </w:p>
    <w:p w:rsidR="008F14E3" w:rsidRPr="001F3F1C" w:rsidRDefault="008F14E3" w:rsidP="008F14E3">
      <w:pPr>
        <w:pStyle w:val="Textbody"/>
        <w:spacing w:line="360" w:lineRule="auto"/>
        <w:ind w:left="5040" w:firstLine="720"/>
        <w:rPr>
          <w:rFonts w:ascii="Century Gothic" w:hAnsi="Century Gothic" w:cs="Gulim"/>
          <w:i/>
          <w:sz w:val="20"/>
        </w:rPr>
      </w:pPr>
      <w:r w:rsidRPr="001F3F1C">
        <w:rPr>
          <w:rFonts w:ascii="Century Gothic" w:eastAsia="Gulim" w:hAnsi="Century Gothic" w:cs="Gulim"/>
          <w:i/>
          <w:sz w:val="20"/>
        </w:rPr>
        <w:t xml:space="preserve">                                 (podpis) </w:t>
      </w:r>
    </w:p>
    <w:p w:rsidR="008F14E3" w:rsidRPr="001F3F1C" w:rsidRDefault="008F14E3" w:rsidP="008F14E3">
      <w:pPr>
        <w:pStyle w:val="Textbody"/>
        <w:spacing w:line="360" w:lineRule="auto"/>
        <w:rPr>
          <w:rFonts w:ascii="Century Gothic" w:hAnsi="Century Gothic" w:cs="Century Gothic"/>
          <w:i/>
          <w:sz w:val="20"/>
        </w:rPr>
      </w:pPr>
      <w:r w:rsidRPr="001F3F1C">
        <w:rPr>
          <w:rFonts w:ascii="Century Gothic" w:hAnsi="Century Gothic" w:cs="Gulim"/>
          <w:i/>
          <w:sz w:val="20"/>
        </w:rPr>
        <w:t xml:space="preserve">[UWAGA: zastosować tylko wtedy, gdy Zamawiający przewidział możliwość, o której mowa w art. 25a ust. 5 pkt 2 ustawy </w:t>
      </w:r>
      <w:proofErr w:type="spellStart"/>
      <w:r w:rsidRPr="001F3F1C">
        <w:rPr>
          <w:rFonts w:ascii="Century Gothic" w:hAnsi="Century Gothic" w:cs="Gulim"/>
          <w:i/>
          <w:sz w:val="20"/>
        </w:rPr>
        <w:t>Pzp</w:t>
      </w:r>
      <w:proofErr w:type="spellEnd"/>
      <w:r w:rsidRPr="001F3F1C">
        <w:rPr>
          <w:rFonts w:ascii="Century Gothic" w:hAnsi="Century Gothic" w:cs="Gulim"/>
          <w:i/>
          <w:sz w:val="20"/>
        </w:rPr>
        <w:t>]</w:t>
      </w:r>
    </w:p>
    <w:p w:rsidR="008F14E3" w:rsidRPr="001F3F1C" w:rsidRDefault="008F14E3" w:rsidP="008F14E3">
      <w:pPr>
        <w:pStyle w:val="Textbody"/>
        <w:spacing w:line="360" w:lineRule="auto"/>
        <w:rPr>
          <w:rFonts w:ascii="Century Gothic" w:hAnsi="Century Gothic" w:cs="Century Gothic"/>
          <w:i/>
          <w:sz w:val="20"/>
        </w:rPr>
      </w:pPr>
    </w:p>
    <w:p w:rsidR="008F14E3" w:rsidRPr="001F3F1C" w:rsidRDefault="008F14E3" w:rsidP="008F14E3">
      <w:pPr>
        <w:pStyle w:val="Textbody"/>
        <w:spacing w:line="360" w:lineRule="auto"/>
        <w:rPr>
          <w:rFonts w:ascii="Century Gothic" w:hAnsi="Century Gothic" w:cs="Gulim"/>
          <w:sz w:val="20"/>
        </w:rPr>
      </w:pPr>
      <w:r w:rsidRPr="001F3F1C">
        <w:rPr>
          <w:rFonts w:ascii="Century Gothic" w:hAnsi="Century Gothic" w:cs="Gulim"/>
          <w:b/>
          <w:sz w:val="20"/>
        </w:rPr>
        <w:t>OŚWIADCZENIE DOTYCZĄCE PODWYKONAWCY NIEBĘDĄCEGO PODMIOTEM, NA KTÓREGO ZASOBY POWOŁUJE SIĘ WYKONAWCA:</w:t>
      </w:r>
    </w:p>
    <w:p w:rsidR="008F14E3" w:rsidRPr="001F3F1C" w:rsidRDefault="008F14E3" w:rsidP="008F14E3">
      <w:pPr>
        <w:pStyle w:val="Textbody"/>
        <w:spacing w:line="100" w:lineRule="atLeast"/>
        <w:rPr>
          <w:rFonts w:ascii="Century Gothic" w:hAnsi="Century Gothic" w:cs="Gulim"/>
          <w:sz w:val="20"/>
        </w:rPr>
      </w:pPr>
      <w:r w:rsidRPr="001F3F1C">
        <w:rPr>
          <w:rFonts w:ascii="Century Gothic" w:hAnsi="Century Gothic" w:cs="Gulim"/>
          <w:sz w:val="20"/>
        </w:rPr>
        <w:t>Oświadczam, że w stosunku do następującego/</w:t>
      </w:r>
      <w:proofErr w:type="spellStart"/>
      <w:r w:rsidRPr="001F3F1C">
        <w:rPr>
          <w:rFonts w:ascii="Century Gothic" w:hAnsi="Century Gothic" w:cs="Gulim"/>
          <w:sz w:val="20"/>
        </w:rPr>
        <w:t>ych</w:t>
      </w:r>
      <w:proofErr w:type="spellEnd"/>
      <w:r w:rsidRPr="001F3F1C">
        <w:rPr>
          <w:rFonts w:ascii="Century Gothic" w:hAnsi="Century Gothic" w:cs="Gulim"/>
          <w:sz w:val="20"/>
        </w:rPr>
        <w:t xml:space="preserve"> podmiotu/</w:t>
      </w:r>
      <w:proofErr w:type="spellStart"/>
      <w:r w:rsidRPr="001F3F1C">
        <w:rPr>
          <w:rFonts w:ascii="Century Gothic" w:hAnsi="Century Gothic" w:cs="Gulim"/>
          <w:sz w:val="20"/>
        </w:rPr>
        <w:t>tów</w:t>
      </w:r>
      <w:proofErr w:type="spellEnd"/>
      <w:r w:rsidRPr="001F3F1C">
        <w:rPr>
          <w:rFonts w:ascii="Century Gothic" w:hAnsi="Century Gothic" w:cs="Gulim"/>
          <w:sz w:val="20"/>
        </w:rPr>
        <w:t>, będącego/</w:t>
      </w:r>
      <w:proofErr w:type="spellStart"/>
      <w:r w:rsidRPr="001F3F1C">
        <w:rPr>
          <w:rFonts w:ascii="Century Gothic" w:hAnsi="Century Gothic" w:cs="Gulim"/>
          <w:sz w:val="20"/>
        </w:rPr>
        <w:t>ych</w:t>
      </w:r>
      <w:proofErr w:type="spellEnd"/>
      <w:r w:rsidRPr="001F3F1C">
        <w:rPr>
          <w:rFonts w:ascii="Century Gothic" w:hAnsi="Century Gothic" w:cs="Gulim"/>
          <w:sz w:val="20"/>
        </w:rPr>
        <w:t xml:space="preserve"> podwykonawcą/</w:t>
      </w:r>
      <w:proofErr w:type="spellStart"/>
      <w:r w:rsidRPr="001F3F1C">
        <w:rPr>
          <w:rFonts w:ascii="Century Gothic" w:hAnsi="Century Gothic" w:cs="Gulim"/>
          <w:sz w:val="20"/>
        </w:rPr>
        <w:t>ami</w:t>
      </w:r>
      <w:proofErr w:type="spellEnd"/>
      <w:r w:rsidRPr="001F3F1C">
        <w:rPr>
          <w:rFonts w:ascii="Century Gothic" w:hAnsi="Century Gothic" w:cs="Gulim"/>
          <w:sz w:val="20"/>
        </w:rPr>
        <w:t xml:space="preserve">: ................................................................................................................................................. </w:t>
      </w:r>
      <w:r w:rsidRPr="001F3F1C">
        <w:rPr>
          <w:rFonts w:ascii="Century Gothic" w:hAnsi="Century Gothic" w:cs="Gulim"/>
          <w:i/>
          <w:sz w:val="20"/>
        </w:rPr>
        <w:t>(podać pełną nazwę/firmę, adres, a także w zależności od podmiotu: NIP/PESEL, KRS/</w:t>
      </w:r>
      <w:proofErr w:type="spellStart"/>
      <w:r w:rsidRPr="001F3F1C">
        <w:rPr>
          <w:rFonts w:ascii="Century Gothic" w:hAnsi="Century Gothic" w:cs="Gulim"/>
          <w:i/>
          <w:sz w:val="20"/>
        </w:rPr>
        <w:t>CEiDG</w:t>
      </w:r>
      <w:proofErr w:type="spellEnd"/>
      <w:r w:rsidRPr="001F3F1C">
        <w:rPr>
          <w:rFonts w:ascii="Century Gothic" w:hAnsi="Century Gothic" w:cs="Gulim"/>
          <w:i/>
          <w:sz w:val="20"/>
        </w:rPr>
        <w:t>)</w:t>
      </w:r>
      <w:r w:rsidRPr="001F3F1C">
        <w:rPr>
          <w:rFonts w:ascii="Century Gothic" w:hAnsi="Century Gothic" w:cs="Gulim"/>
          <w:sz w:val="20"/>
        </w:rPr>
        <w:t xml:space="preserve"> nie zachodzą podstawy wykluczenia z postępowania o udzielenie zamówienia.</w:t>
      </w:r>
    </w:p>
    <w:p w:rsidR="008F14E3" w:rsidRPr="001F3F1C" w:rsidRDefault="008F14E3" w:rsidP="008F14E3">
      <w:pPr>
        <w:pStyle w:val="Textbody"/>
        <w:spacing w:line="100" w:lineRule="atLeast"/>
        <w:rPr>
          <w:rFonts w:ascii="Century Gothic" w:hAnsi="Century Gothic" w:cs="Gulim"/>
          <w:sz w:val="20"/>
        </w:rPr>
      </w:pPr>
    </w:p>
    <w:p w:rsidR="008F14E3" w:rsidRPr="001F3F1C" w:rsidRDefault="008F14E3" w:rsidP="008F14E3">
      <w:pPr>
        <w:pStyle w:val="Textbody"/>
        <w:spacing w:line="100" w:lineRule="atLeast"/>
        <w:rPr>
          <w:rFonts w:ascii="Century Gothic" w:hAnsi="Century Gothic" w:cs="Gulim"/>
          <w:sz w:val="20"/>
        </w:rPr>
      </w:pPr>
      <w:r w:rsidRPr="001F3F1C">
        <w:rPr>
          <w:rFonts w:ascii="Century Gothic" w:eastAsia="Gulim" w:hAnsi="Century Gothic" w:cs="Gulim"/>
          <w:sz w:val="20"/>
        </w:rPr>
        <w:t>...................................</w:t>
      </w:r>
      <w:r w:rsidRPr="001F3F1C">
        <w:rPr>
          <w:rFonts w:ascii="Century Gothic" w:hAnsi="Century Gothic" w:cs="Gulim"/>
          <w:sz w:val="20"/>
        </w:rPr>
        <w:t xml:space="preserve"> </w:t>
      </w:r>
      <w:r w:rsidRPr="001F3F1C">
        <w:rPr>
          <w:rFonts w:ascii="Century Gothic" w:hAnsi="Century Gothic" w:cs="Gulim"/>
          <w:i/>
          <w:sz w:val="20"/>
        </w:rPr>
        <w:t xml:space="preserve">(miejscowość), </w:t>
      </w:r>
      <w:r w:rsidRPr="001F3F1C">
        <w:rPr>
          <w:rFonts w:ascii="Century Gothic" w:hAnsi="Century Gothic" w:cs="Gulim"/>
          <w:sz w:val="20"/>
        </w:rPr>
        <w:t>dnia .................................. r.</w:t>
      </w:r>
    </w:p>
    <w:p w:rsidR="008F14E3" w:rsidRPr="001F3F1C" w:rsidRDefault="008F14E3" w:rsidP="008F14E3">
      <w:pPr>
        <w:pStyle w:val="Textbody"/>
        <w:spacing w:line="360" w:lineRule="auto"/>
        <w:rPr>
          <w:rFonts w:ascii="Century Gothic" w:hAnsi="Century Gothic" w:cs="Gulim"/>
          <w:sz w:val="20"/>
        </w:rPr>
      </w:pPr>
    </w:p>
    <w:p w:rsidR="008F14E3" w:rsidRPr="001F3F1C" w:rsidRDefault="008F14E3" w:rsidP="008F14E3">
      <w:pPr>
        <w:jc w:val="right"/>
        <w:rPr>
          <w:rFonts w:ascii="Century Gothic" w:eastAsia="Gulim" w:hAnsi="Century Gothic" w:cs="Gulim"/>
          <w:i/>
          <w:sz w:val="20"/>
        </w:rPr>
      </w:pPr>
      <w:r w:rsidRPr="001F3F1C">
        <w:rPr>
          <w:rFonts w:ascii="Century Gothic" w:eastAsia="Gulim" w:hAnsi="Century Gothic" w:cs="Gulim"/>
          <w:sz w:val="20"/>
        </w:rPr>
        <w:t xml:space="preserve">                                                                                             …………………………………………</w:t>
      </w:r>
    </w:p>
    <w:p w:rsidR="008F14E3" w:rsidRPr="001F3F1C" w:rsidRDefault="008F14E3" w:rsidP="008F14E3">
      <w:pPr>
        <w:pStyle w:val="Textbody"/>
        <w:spacing w:line="360" w:lineRule="auto"/>
        <w:ind w:left="5040" w:firstLine="720"/>
        <w:rPr>
          <w:rFonts w:ascii="Century Gothic" w:hAnsi="Century Gothic" w:cs="Gulim"/>
          <w:sz w:val="20"/>
        </w:rPr>
      </w:pPr>
      <w:r w:rsidRPr="001F3F1C">
        <w:rPr>
          <w:rFonts w:ascii="Century Gothic" w:eastAsia="Gulim" w:hAnsi="Century Gothic" w:cs="Gulim"/>
          <w:i/>
          <w:sz w:val="20"/>
        </w:rPr>
        <w:t xml:space="preserve">                                 (podpis) </w:t>
      </w:r>
    </w:p>
    <w:p w:rsidR="008F14E3" w:rsidRPr="001F3F1C" w:rsidRDefault="008F14E3" w:rsidP="008F14E3">
      <w:pPr>
        <w:pStyle w:val="Textbody"/>
        <w:rPr>
          <w:rFonts w:ascii="Century Gothic" w:hAnsi="Century Gothic" w:cs="Gulim"/>
          <w:sz w:val="20"/>
        </w:rPr>
      </w:pPr>
    </w:p>
    <w:p w:rsidR="008F14E3" w:rsidRPr="001F3F1C" w:rsidRDefault="008F14E3" w:rsidP="008F14E3">
      <w:pPr>
        <w:pStyle w:val="Textbody"/>
        <w:spacing w:line="360" w:lineRule="auto"/>
        <w:rPr>
          <w:rFonts w:ascii="Century Gothic" w:hAnsi="Century Gothic" w:cs="Gulim"/>
          <w:sz w:val="20"/>
        </w:rPr>
      </w:pPr>
      <w:r w:rsidRPr="001F3F1C">
        <w:rPr>
          <w:rFonts w:ascii="Century Gothic" w:hAnsi="Century Gothic" w:cs="Gulim"/>
          <w:b/>
          <w:sz w:val="20"/>
        </w:rPr>
        <w:t>OŚWIADCZENIE DOTYCZĄCE PODANYCH INFORMACJI:</w:t>
      </w:r>
    </w:p>
    <w:p w:rsidR="008F14E3" w:rsidRPr="001F3F1C" w:rsidRDefault="008F14E3" w:rsidP="008F14E3">
      <w:pPr>
        <w:pStyle w:val="Textbody"/>
        <w:spacing w:line="100" w:lineRule="atLeast"/>
        <w:rPr>
          <w:rFonts w:ascii="Century Gothic" w:hAnsi="Century Gothic" w:cs="Gulim"/>
          <w:sz w:val="20"/>
        </w:rPr>
      </w:pPr>
      <w:r w:rsidRPr="001F3F1C">
        <w:rPr>
          <w:rFonts w:ascii="Century Gothic" w:hAnsi="Century Gothic" w:cs="Gulim"/>
          <w:sz w:val="20"/>
        </w:rPr>
        <w:t xml:space="preserve">Oświadczam, że wszystkie informacje podane w powyższych oświadczeniach są aktualne </w:t>
      </w:r>
      <w:r w:rsidRPr="001F3F1C">
        <w:rPr>
          <w:rFonts w:ascii="Century Gothic" w:hAnsi="Century Gothic" w:cs="Gulim"/>
          <w:sz w:val="20"/>
        </w:rPr>
        <w:br/>
        <w:t>i zgodne z prawdą oraz zostały przedstawione z pełną świadomością konsekwencji wprowadzenia zamawiającego w błąd przy przedstawianiu informacji.</w:t>
      </w:r>
    </w:p>
    <w:p w:rsidR="008F14E3" w:rsidRPr="001F3F1C" w:rsidRDefault="008F14E3" w:rsidP="008F14E3">
      <w:pPr>
        <w:pStyle w:val="Textbody"/>
        <w:spacing w:line="100" w:lineRule="atLeast"/>
        <w:rPr>
          <w:rFonts w:ascii="Century Gothic" w:hAnsi="Century Gothic" w:cs="Gulim"/>
          <w:sz w:val="20"/>
        </w:rPr>
      </w:pPr>
    </w:p>
    <w:p w:rsidR="008F14E3" w:rsidRPr="001F3F1C" w:rsidRDefault="008F14E3" w:rsidP="008F14E3">
      <w:pPr>
        <w:pStyle w:val="Textbody"/>
        <w:spacing w:line="100" w:lineRule="atLeast"/>
        <w:rPr>
          <w:rFonts w:ascii="Century Gothic" w:hAnsi="Century Gothic" w:cs="Gulim"/>
          <w:sz w:val="20"/>
        </w:rPr>
      </w:pPr>
      <w:r w:rsidRPr="001F3F1C">
        <w:rPr>
          <w:rFonts w:ascii="Century Gothic" w:eastAsia="Gulim" w:hAnsi="Century Gothic" w:cs="Gulim"/>
          <w:sz w:val="20"/>
        </w:rPr>
        <w:t>...................................</w:t>
      </w:r>
      <w:r w:rsidRPr="001F3F1C">
        <w:rPr>
          <w:rFonts w:ascii="Century Gothic" w:hAnsi="Century Gothic" w:cs="Gulim"/>
          <w:sz w:val="20"/>
        </w:rPr>
        <w:t xml:space="preserve"> </w:t>
      </w:r>
      <w:r w:rsidRPr="001F3F1C">
        <w:rPr>
          <w:rFonts w:ascii="Century Gothic" w:hAnsi="Century Gothic" w:cs="Gulim"/>
          <w:i/>
          <w:sz w:val="20"/>
        </w:rPr>
        <w:t xml:space="preserve">(miejscowość), </w:t>
      </w:r>
      <w:r w:rsidRPr="001F3F1C">
        <w:rPr>
          <w:rFonts w:ascii="Century Gothic" w:hAnsi="Century Gothic" w:cs="Gulim"/>
          <w:sz w:val="20"/>
        </w:rPr>
        <w:t>dnia .................................. r.</w:t>
      </w:r>
    </w:p>
    <w:p w:rsidR="008F14E3" w:rsidRPr="001F3F1C" w:rsidRDefault="008F14E3" w:rsidP="008F14E3">
      <w:pPr>
        <w:pStyle w:val="Textbody"/>
        <w:spacing w:line="360" w:lineRule="auto"/>
        <w:rPr>
          <w:rFonts w:ascii="Century Gothic" w:hAnsi="Century Gothic" w:cs="Gulim"/>
          <w:sz w:val="20"/>
        </w:rPr>
      </w:pPr>
    </w:p>
    <w:p w:rsidR="008F14E3" w:rsidRPr="001F3F1C" w:rsidRDefault="008F14E3" w:rsidP="008F14E3">
      <w:pPr>
        <w:jc w:val="right"/>
        <w:rPr>
          <w:rFonts w:ascii="Century Gothic" w:eastAsia="Gulim" w:hAnsi="Century Gothic" w:cs="Gulim"/>
          <w:b/>
          <w:i/>
          <w:sz w:val="20"/>
        </w:rPr>
      </w:pPr>
      <w:r w:rsidRPr="001F3F1C">
        <w:rPr>
          <w:rFonts w:ascii="Century Gothic" w:eastAsia="Gulim" w:hAnsi="Century Gothic" w:cs="Gulim"/>
          <w:sz w:val="20"/>
        </w:rPr>
        <w:t xml:space="preserve">                                                                                             …………………………………………</w:t>
      </w:r>
    </w:p>
    <w:p w:rsidR="008F14E3" w:rsidRDefault="008F14E3" w:rsidP="008F14E3">
      <w:pPr>
        <w:pStyle w:val="Textbody"/>
        <w:spacing w:line="360" w:lineRule="auto"/>
        <w:ind w:left="5664"/>
        <w:rPr>
          <w:rFonts w:ascii="Century Gothic" w:eastAsia="Gulim" w:hAnsi="Century Gothic" w:cs="Gulim"/>
          <w:i/>
          <w:sz w:val="20"/>
        </w:rPr>
      </w:pPr>
      <w:r w:rsidRPr="001F3F1C">
        <w:rPr>
          <w:rFonts w:ascii="Century Gothic" w:eastAsia="Gulim" w:hAnsi="Century Gothic" w:cs="Gulim"/>
          <w:b/>
          <w:i/>
          <w:sz w:val="20"/>
        </w:rPr>
        <w:t xml:space="preserve">                                 </w:t>
      </w:r>
      <w:r w:rsidRPr="001F3F1C">
        <w:rPr>
          <w:rFonts w:ascii="Century Gothic" w:eastAsia="Gulim" w:hAnsi="Century Gothic" w:cs="Gulim"/>
          <w:i/>
          <w:sz w:val="20"/>
        </w:rPr>
        <w:t>(podpis)</w:t>
      </w:r>
    </w:p>
    <w:p w:rsidR="00896D5B" w:rsidRDefault="00896D5B">
      <w:pPr>
        <w:suppressAutoHyphens w:val="0"/>
        <w:autoSpaceDE/>
        <w:autoSpaceDN/>
        <w:spacing w:after="160" w:line="259" w:lineRule="auto"/>
        <w:textAlignment w:val="auto"/>
        <w:rPr>
          <w:rFonts w:ascii="Century Gothic" w:eastAsia="Gulim" w:hAnsi="Century Gothic" w:cs="Gulim"/>
          <w:i/>
          <w:color w:val="auto"/>
          <w:sz w:val="20"/>
          <w:szCs w:val="20"/>
        </w:rPr>
      </w:pPr>
      <w:r>
        <w:rPr>
          <w:rFonts w:ascii="Century Gothic" w:eastAsia="Gulim" w:hAnsi="Century Gothic" w:cs="Gulim"/>
          <w:i/>
          <w:sz w:val="20"/>
        </w:rPr>
        <w:br w:type="page"/>
      </w:r>
    </w:p>
    <w:p w:rsidR="00896D5B" w:rsidRDefault="00896D5B" w:rsidP="00896D5B">
      <w:pPr>
        <w:jc w:val="right"/>
        <w:rPr>
          <w:rFonts w:ascii="Century Gothic" w:hAnsi="Century Gothic"/>
          <w:b/>
          <w:color w:val="auto"/>
          <w:sz w:val="20"/>
          <w:szCs w:val="20"/>
          <w:u w:val="single"/>
        </w:rPr>
      </w:pPr>
    </w:p>
    <w:p w:rsidR="00896D5B" w:rsidRPr="00676CEB" w:rsidRDefault="00896D5B" w:rsidP="00896D5B">
      <w:pPr>
        <w:jc w:val="right"/>
        <w:rPr>
          <w:rFonts w:ascii="Century Gothic" w:hAnsi="Century Gothic"/>
          <w:color w:val="auto"/>
          <w:sz w:val="20"/>
          <w:szCs w:val="20"/>
          <w:u w:val="single"/>
        </w:rPr>
      </w:pPr>
      <w:r w:rsidRPr="00676CEB">
        <w:rPr>
          <w:rFonts w:ascii="Century Gothic" w:hAnsi="Century Gothic"/>
          <w:b/>
          <w:color w:val="auto"/>
          <w:sz w:val="20"/>
          <w:szCs w:val="20"/>
          <w:u w:val="single"/>
        </w:rPr>
        <w:t>Wzór -</w:t>
      </w:r>
      <w:r w:rsidRPr="00676CEB">
        <w:rPr>
          <w:rFonts w:ascii="Century Gothic" w:hAnsi="Century Gothic"/>
          <w:b/>
          <w:i/>
          <w:color w:val="auto"/>
          <w:sz w:val="20"/>
          <w:szCs w:val="20"/>
          <w:u w:val="single"/>
        </w:rPr>
        <w:t xml:space="preserve"> </w:t>
      </w:r>
      <w:r w:rsidRPr="00676CEB">
        <w:rPr>
          <w:rFonts w:ascii="Century Gothic" w:hAnsi="Century Gothic"/>
          <w:b/>
          <w:color w:val="auto"/>
          <w:sz w:val="20"/>
          <w:szCs w:val="20"/>
          <w:u w:val="single"/>
        </w:rPr>
        <w:t xml:space="preserve">Załącznik nr </w:t>
      </w:r>
      <w:r>
        <w:rPr>
          <w:rFonts w:ascii="Century Gothic" w:hAnsi="Century Gothic"/>
          <w:b/>
          <w:color w:val="auto"/>
          <w:sz w:val="20"/>
          <w:szCs w:val="20"/>
          <w:u w:val="single"/>
        </w:rPr>
        <w:t>4</w:t>
      </w:r>
      <w:r w:rsidRPr="00676CEB">
        <w:rPr>
          <w:rFonts w:ascii="Century Gothic" w:hAnsi="Century Gothic"/>
          <w:b/>
          <w:color w:val="auto"/>
          <w:sz w:val="20"/>
          <w:szCs w:val="20"/>
          <w:u w:val="single"/>
        </w:rPr>
        <w:t xml:space="preserve"> do SIWZ</w:t>
      </w:r>
    </w:p>
    <w:p w:rsidR="00896D5B" w:rsidRDefault="00896D5B" w:rsidP="00896D5B">
      <w:pPr>
        <w:pStyle w:val="Textbody"/>
        <w:rPr>
          <w:rFonts w:ascii="Century Gothic" w:hAnsi="Century Gothic"/>
          <w:i/>
          <w:sz w:val="20"/>
        </w:rPr>
      </w:pPr>
    </w:p>
    <w:p w:rsidR="00896D5B" w:rsidRPr="008A4090" w:rsidRDefault="00896D5B" w:rsidP="00896D5B">
      <w:pPr>
        <w:ind w:left="4956" w:firstLine="708"/>
        <w:rPr>
          <w:rFonts w:ascii="Century Gothic" w:hAnsi="Century Gothic" w:cs="Century Gothic"/>
          <w:b/>
          <w:bCs/>
          <w:sz w:val="20"/>
        </w:rPr>
      </w:pPr>
      <w:r w:rsidRPr="008A4090">
        <w:rPr>
          <w:rFonts w:ascii="Century Gothic" w:hAnsi="Century Gothic" w:cs="Century Gothic"/>
          <w:b/>
          <w:sz w:val="20"/>
        </w:rPr>
        <w:t>Zamawiający:</w:t>
      </w:r>
    </w:p>
    <w:p w:rsidR="00896D5B" w:rsidRPr="001F3F1C" w:rsidRDefault="00896D5B" w:rsidP="00896D5B">
      <w:pPr>
        <w:pStyle w:val="Textbody"/>
        <w:jc w:val="left"/>
        <w:rPr>
          <w:rFonts w:ascii="Century Gothic" w:hAnsi="Century Gothic" w:cs="Century Gothic"/>
          <w:b/>
          <w:sz w:val="20"/>
        </w:rPr>
      </w:pPr>
      <w:r w:rsidRPr="001F3F1C">
        <w:rPr>
          <w:rFonts w:ascii="Century Gothic" w:hAnsi="Century Gothic" w:cs="Century Gothic"/>
          <w:b/>
          <w:bCs/>
          <w:sz w:val="20"/>
        </w:rPr>
        <w:tab/>
      </w:r>
      <w:r w:rsidRPr="001F3F1C">
        <w:rPr>
          <w:rFonts w:ascii="Century Gothic" w:hAnsi="Century Gothic" w:cs="Century Gothic"/>
          <w:b/>
          <w:bCs/>
          <w:sz w:val="20"/>
        </w:rPr>
        <w:tab/>
      </w:r>
      <w:r w:rsidRPr="001F3F1C">
        <w:rPr>
          <w:rFonts w:ascii="Century Gothic" w:hAnsi="Century Gothic" w:cs="Century Gothic"/>
          <w:b/>
          <w:bCs/>
          <w:sz w:val="20"/>
        </w:rPr>
        <w:tab/>
      </w:r>
      <w:r w:rsidRPr="001F3F1C">
        <w:rPr>
          <w:rFonts w:ascii="Century Gothic" w:hAnsi="Century Gothic" w:cs="Century Gothic"/>
          <w:b/>
          <w:bCs/>
          <w:sz w:val="20"/>
        </w:rPr>
        <w:tab/>
      </w:r>
      <w:r w:rsidRPr="001F3F1C">
        <w:rPr>
          <w:rFonts w:ascii="Century Gothic" w:hAnsi="Century Gothic" w:cs="Century Gothic"/>
          <w:b/>
          <w:bCs/>
          <w:sz w:val="20"/>
        </w:rPr>
        <w:tab/>
      </w:r>
      <w:r w:rsidRPr="001F3F1C">
        <w:rPr>
          <w:rFonts w:ascii="Century Gothic" w:hAnsi="Century Gothic" w:cs="Century Gothic"/>
          <w:b/>
          <w:bCs/>
          <w:sz w:val="20"/>
        </w:rPr>
        <w:tab/>
      </w:r>
      <w:r w:rsidRPr="001F3F1C">
        <w:rPr>
          <w:rFonts w:ascii="Century Gothic" w:hAnsi="Century Gothic" w:cs="Century Gothic"/>
          <w:b/>
          <w:bCs/>
          <w:sz w:val="20"/>
        </w:rPr>
        <w:tab/>
      </w:r>
      <w:r w:rsidRPr="001F3F1C">
        <w:rPr>
          <w:rFonts w:ascii="Century Gothic" w:hAnsi="Century Gothic" w:cs="Century Gothic"/>
          <w:b/>
          <w:bCs/>
          <w:sz w:val="20"/>
        </w:rPr>
        <w:tab/>
        <w:t xml:space="preserve">KOMENDA STOŁECZNA POLICJI </w:t>
      </w:r>
    </w:p>
    <w:p w:rsidR="00896D5B" w:rsidRPr="001F3F1C" w:rsidRDefault="00896D5B" w:rsidP="00896D5B">
      <w:pPr>
        <w:pStyle w:val="Textbody"/>
        <w:jc w:val="left"/>
        <w:rPr>
          <w:rFonts w:ascii="Century Gothic" w:hAnsi="Century Gothic" w:cs="Century Gothic"/>
          <w:b/>
          <w:sz w:val="20"/>
        </w:rPr>
      </w:pPr>
      <w:r w:rsidRPr="001F3F1C">
        <w:rPr>
          <w:rFonts w:ascii="Century Gothic" w:hAnsi="Century Gothic" w:cs="Century Gothic"/>
          <w:b/>
          <w:sz w:val="20"/>
        </w:rPr>
        <w:tab/>
      </w:r>
      <w:r w:rsidRPr="001F3F1C">
        <w:rPr>
          <w:rFonts w:ascii="Century Gothic" w:hAnsi="Century Gothic" w:cs="Century Gothic"/>
          <w:b/>
          <w:sz w:val="20"/>
        </w:rPr>
        <w:tab/>
      </w:r>
      <w:r w:rsidRPr="001F3F1C">
        <w:rPr>
          <w:rFonts w:ascii="Century Gothic" w:hAnsi="Century Gothic" w:cs="Century Gothic"/>
          <w:b/>
          <w:sz w:val="20"/>
        </w:rPr>
        <w:tab/>
      </w:r>
      <w:r w:rsidRPr="001F3F1C">
        <w:rPr>
          <w:rFonts w:ascii="Century Gothic" w:hAnsi="Century Gothic" w:cs="Century Gothic"/>
          <w:b/>
          <w:sz w:val="20"/>
        </w:rPr>
        <w:tab/>
      </w:r>
      <w:r w:rsidRPr="001F3F1C">
        <w:rPr>
          <w:rFonts w:ascii="Century Gothic" w:hAnsi="Century Gothic" w:cs="Century Gothic"/>
          <w:b/>
          <w:sz w:val="20"/>
        </w:rPr>
        <w:tab/>
      </w:r>
      <w:r w:rsidRPr="001F3F1C">
        <w:rPr>
          <w:rFonts w:ascii="Century Gothic" w:hAnsi="Century Gothic" w:cs="Century Gothic"/>
          <w:b/>
          <w:sz w:val="20"/>
        </w:rPr>
        <w:tab/>
      </w:r>
      <w:r w:rsidRPr="001F3F1C">
        <w:rPr>
          <w:rFonts w:ascii="Century Gothic" w:hAnsi="Century Gothic" w:cs="Century Gothic"/>
          <w:b/>
          <w:sz w:val="20"/>
        </w:rPr>
        <w:tab/>
      </w:r>
      <w:r w:rsidRPr="001F3F1C">
        <w:rPr>
          <w:rFonts w:ascii="Century Gothic" w:hAnsi="Century Gothic" w:cs="Century Gothic"/>
          <w:b/>
          <w:sz w:val="20"/>
        </w:rPr>
        <w:tab/>
        <w:t>ul. Nowolipie 2</w:t>
      </w:r>
    </w:p>
    <w:p w:rsidR="00896D5B" w:rsidRPr="001F3F1C" w:rsidRDefault="00896D5B" w:rsidP="00896D5B">
      <w:pPr>
        <w:pStyle w:val="Textbody"/>
        <w:jc w:val="left"/>
        <w:rPr>
          <w:rFonts w:ascii="Century Gothic" w:hAnsi="Century Gothic" w:cs="Century Gothic"/>
          <w:b/>
          <w:bCs/>
          <w:sz w:val="20"/>
        </w:rPr>
      </w:pPr>
      <w:r w:rsidRPr="001F3F1C">
        <w:rPr>
          <w:rFonts w:ascii="Century Gothic" w:hAnsi="Century Gothic" w:cs="Century Gothic"/>
          <w:b/>
          <w:sz w:val="20"/>
        </w:rPr>
        <w:tab/>
      </w:r>
      <w:r w:rsidRPr="001F3F1C">
        <w:rPr>
          <w:rFonts w:ascii="Century Gothic" w:hAnsi="Century Gothic" w:cs="Century Gothic"/>
          <w:b/>
          <w:sz w:val="20"/>
        </w:rPr>
        <w:tab/>
      </w:r>
      <w:r w:rsidRPr="001F3F1C">
        <w:rPr>
          <w:rFonts w:ascii="Century Gothic" w:hAnsi="Century Gothic" w:cs="Century Gothic"/>
          <w:b/>
          <w:sz w:val="20"/>
        </w:rPr>
        <w:tab/>
      </w:r>
      <w:r w:rsidRPr="001F3F1C">
        <w:rPr>
          <w:rFonts w:ascii="Century Gothic" w:hAnsi="Century Gothic" w:cs="Century Gothic"/>
          <w:b/>
          <w:sz w:val="20"/>
        </w:rPr>
        <w:tab/>
      </w:r>
      <w:r w:rsidRPr="001F3F1C">
        <w:rPr>
          <w:rFonts w:ascii="Century Gothic" w:hAnsi="Century Gothic" w:cs="Century Gothic"/>
          <w:b/>
          <w:sz w:val="20"/>
        </w:rPr>
        <w:tab/>
      </w:r>
      <w:r w:rsidRPr="001F3F1C">
        <w:rPr>
          <w:rFonts w:ascii="Century Gothic" w:hAnsi="Century Gothic" w:cs="Century Gothic"/>
          <w:b/>
          <w:sz w:val="20"/>
        </w:rPr>
        <w:tab/>
      </w:r>
      <w:r w:rsidRPr="001F3F1C">
        <w:rPr>
          <w:rFonts w:ascii="Century Gothic" w:hAnsi="Century Gothic" w:cs="Century Gothic"/>
          <w:b/>
          <w:sz w:val="20"/>
        </w:rPr>
        <w:tab/>
      </w:r>
      <w:r w:rsidRPr="001F3F1C">
        <w:rPr>
          <w:rFonts w:ascii="Century Gothic" w:hAnsi="Century Gothic" w:cs="Century Gothic"/>
          <w:b/>
          <w:sz w:val="20"/>
        </w:rPr>
        <w:tab/>
        <w:t>00-150 Warszawa</w:t>
      </w:r>
    </w:p>
    <w:p w:rsidR="00896D5B" w:rsidRPr="001F3F1C" w:rsidRDefault="00896D5B" w:rsidP="00896D5B">
      <w:pPr>
        <w:pStyle w:val="Textbody"/>
        <w:spacing w:line="360" w:lineRule="auto"/>
        <w:contextualSpacing/>
        <w:rPr>
          <w:rFonts w:ascii="Century Gothic" w:eastAsia="Gulim" w:hAnsi="Century Gothic" w:cs="Century Gothic"/>
          <w:sz w:val="20"/>
        </w:rPr>
      </w:pPr>
      <w:r w:rsidRPr="001F3F1C">
        <w:rPr>
          <w:rFonts w:ascii="Century Gothic" w:hAnsi="Century Gothic" w:cs="Century Gothic"/>
          <w:b/>
          <w:bCs/>
          <w:sz w:val="20"/>
        </w:rPr>
        <w:t>Wykonawca</w:t>
      </w:r>
      <w:r w:rsidRPr="001F3F1C">
        <w:rPr>
          <w:rFonts w:ascii="Century Gothic" w:hAnsi="Century Gothic" w:cs="Century Gothic"/>
          <w:sz w:val="20"/>
        </w:rPr>
        <w:t>:</w:t>
      </w:r>
    </w:p>
    <w:p w:rsidR="00896D5B" w:rsidRPr="001F3F1C" w:rsidRDefault="00896D5B" w:rsidP="00896D5B">
      <w:pPr>
        <w:pStyle w:val="Textbody"/>
        <w:spacing w:line="360" w:lineRule="auto"/>
        <w:ind w:right="5954"/>
        <w:contextualSpacing/>
        <w:rPr>
          <w:rFonts w:ascii="Century Gothic" w:eastAsia="Gulim" w:hAnsi="Century Gothic" w:cs="Century Gothic"/>
          <w:sz w:val="20"/>
        </w:rPr>
      </w:pPr>
      <w:r w:rsidRPr="001F3F1C">
        <w:rPr>
          <w:rFonts w:ascii="Century Gothic" w:eastAsia="Gulim" w:hAnsi="Century Gothic" w:cs="Century Gothic"/>
          <w:sz w:val="20"/>
        </w:rPr>
        <w:t>...........................................</w:t>
      </w:r>
    </w:p>
    <w:p w:rsidR="00896D5B" w:rsidRPr="001F3F1C" w:rsidRDefault="00896D5B" w:rsidP="00896D5B">
      <w:pPr>
        <w:pStyle w:val="Textbody"/>
        <w:spacing w:line="360" w:lineRule="auto"/>
        <w:ind w:right="5954"/>
        <w:contextualSpacing/>
        <w:rPr>
          <w:rFonts w:ascii="Century Gothic" w:eastAsia="Gulim" w:hAnsi="Century Gothic" w:cs="Century Gothic"/>
          <w:sz w:val="20"/>
        </w:rPr>
      </w:pPr>
      <w:r w:rsidRPr="001F3F1C">
        <w:rPr>
          <w:rFonts w:ascii="Century Gothic" w:eastAsia="Gulim" w:hAnsi="Century Gothic" w:cs="Century Gothic"/>
          <w:sz w:val="20"/>
        </w:rPr>
        <w:t>...........................................</w:t>
      </w:r>
    </w:p>
    <w:p w:rsidR="00896D5B" w:rsidRPr="00DB5843" w:rsidRDefault="00896D5B" w:rsidP="00896D5B">
      <w:pPr>
        <w:pStyle w:val="Textbody"/>
        <w:ind w:right="5954"/>
        <w:rPr>
          <w:rFonts w:ascii="Century Gothic" w:hAnsi="Century Gothic" w:cs="Century Gothic"/>
          <w:b/>
          <w:bCs/>
          <w:sz w:val="16"/>
          <w:szCs w:val="16"/>
        </w:rPr>
      </w:pPr>
      <w:r w:rsidRPr="00DB5843">
        <w:rPr>
          <w:rFonts w:ascii="Century Gothic" w:hAnsi="Century Gothic" w:cs="Century Gothic"/>
          <w:i/>
          <w:sz w:val="16"/>
          <w:szCs w:val="16"/>
        </w:rPr>
        <w:t xml:space="preserve"> (pełna nazwa/firma, adres, w zależności od podmiotu: NIP/PESEL, KRS/</w:t>
      </w:r>
      <w:proofErr w:type="spellStart"/>
      <w:r w:rsidRPr="00DB5843">
        <w:rPr>
          <w:rFonts w:ascii="Century Gothic" w:hAnsi="Century Gothic" w:cs="Century Gothic"/>
          <w:i/>
          <w:sz w:val="16"/>
          <w:szCs w:val="16"/>
        </w:rPr>
        <w:t>CEiDG</w:t>
      </w:r>
      <w:proofErr w:type="spellEnd"/>
      <w:r w:rsidRPr="00DB5843">
        <w:rPr>
          <w:rFonts w:ascii="Century Gothic" w:hAnsi="Century Gothic" w:cs="Century Gothic"/>
          <w:i/>
          <w:sz w:val="16"/>
          <w:szCs w:val="16"/>
        </w:rPr>
        <w:t>)</w:t>
      </w:r>
    </w:p>
    <w:p w:rsidR="00896D5B" w:rsidRPr="001F3F1C" w:rsidRDefault="00896D5B" w:rsidP="00896D5B">
      <w:pPr>
        <w:pStyle w:val="Textbody"/>
        <w:spacing w:line="100" w:lineRule="atLeast"/>
        <w:contextualSpacing/>
        <w:rPr>
          <w:rFonts w:ascii="Century Gothic" w:eastAsia="Gulim" w:hAnsi="Century Gothic" w:cs="Century Gothic"/>
          <w:sz w:val="20"/>
        </w:rPr>
      </w:pPr>
      <w:r w:rsidRPr="001F3F1C">
        <w:rPr>
          <w:rFonts w:ascii="Century Gothic" w:hAnsi="Century Gothic" w:cs="Century Gothic"/>
          <w:b/>
          <w:bCs/>
          <w:sz w:val="20"/>
        </w:rPr>
        <w:t>reprezentowany przez:</w:t>
      </w:r>
    </w:p>
    <w:p w:rsidR="00896D5B" w:rsidRPr="001F3F1C" w:rsidRDefault="00896D5B" w:rsidP="00896D5B">
      <w:pPr>
        <w:pStyle w:val="Textbody"/>
        <w:spacing w:line="360" w:lineRule="auto"/>
        <w:ind w:right="5954"/>
        <w:contextualSpacing/>
        <w:rPr>
          <w:rFonts w:ascii="Century Gothic" w:hAnsi="Century Gothic" w:cs="Century Gothic"/>
          <w:sz w:val="20"/>
        </w:rPr>
      </w:pPr>
      <w:r w:rsidRPr="001F3F1C">
        <w:rPr>
          <w:rFonts w:ascii="Century Gothic" w:eastAsia="Gulim" w:hAnsi="Century Gothic" w:cs="Century Gothic"/>
          <w:sz w:val="20"/>
        </w:rPr>
        <w:t>................................................................................................................</w:t>
      </w:r>
    </w:p>
    <w:p w:rsidR="00896D5B" w:rsidRPr="00DB5843" w:rsidRDefault="00896D5B" w:rsidP="00896D5B">
      <w:pPr>
        <w:pStyle w:val="Textbody"/>
        <w:tabs>
          <w:tab w:val="left" w:pos="3544"/>
        </w:tabs>
        <w:ind w:right="5671"/>
        <w:contextualSpacing/>
        <w:rPr>
          <w:rFonts w:ascii="Century Gothic" w:hAnsi="Century Gothic" w:cs="Century Gothic"/>
          <w:color w:val="000000"/>
          <w:sz w:val="16"/>
          <w:szCs w:val="16"/>
        </w:rPr>
      </w:pPr>
      <w:r w:rsidRPr="00DB5843">
        <w:rPr>
          <w:rFonts w:ascii="Century Gothic" w:hAnsi="Century Gothic" w:cs="Century Gothic"/>
          <w:sz w:val="16"/>
          <w:szCs w:val="16"/>
        </w:rPr>
        <w:t>(imię,</w:t>
      </w:r>
      <w:r>
        <w:rPr>
          <w:rFonts w:ascii="Century Gothic" w:hAnsi="Century Gothic" w:cs="Century Gothic"/>
          <w:sz w:val="16"/>
          <w:szCs w:val="16"/>
        </w:rPr>
        <w:t xml:space="preserve"> </w:t>
      </w:r>
      <w:r w:rsidRPr="00DB5843">
        <w:rPr>
          <w:rFonts w:ascii="Century Gothic" w:hAnsi="Century Gothic" w:cs="Century Gothic"/>
          <w:sz w:val="16"/>
          <w:szCs w:val="16"/>
        </w:rPr>
        <w:t>nazwisko, stanowisko/podstawa do reprezentacji)</w:t>
      </w:r>
    </w:p>
    <w:p w:rsidR="00896D5B" w:rsidRPr="001F3F1C" w:rsidRDefault="00896D5B" w:rsidP="00896D5B">
      <w:pPr>
        <w:ind w:right="5954"/>
        <w:rPr>
          <w:rFonts w:ascii="Century Gothic" w:hAnsi="Century Gothic" w:cs="Century Gothic"/>
          <w:sz w:val="20"/>
        </w:rPr>
      </w:pPr>
    </w:p>
    <w:p w:rsidR="00896D5B" w:rsidRPr="001F3F1C" w:rsidRDefault="00896D5B" w:rsidP="00896D5B">
      <w:pPr>
        <w:spacing w:line="360" w:lineRule="auto"/>
        <w:contextualSpacing/>
        <w:jc w:val="center"/>
        <w:rPr>
          <w:rFonts w:ascii="Century Gothic" w:hAnsi="Century Gothic" w:cs="Century Gothic"/>
          <w:b/>
          <w:sz w:val="20"/>
        </w:rPr>
      </w:pPr>
      <w:r w:rsidRPr="001F3F1C">
        <w:rPr>
          <w:rFonts w:ascii="Century Gothic" w:hAnsi="Century Gothic" w:cs="Century Gothic"/>
          <w:b/>
          <w:sz w:val="20"/>
          <w:u w:val="single"/>
        </w:rPr>
        <w:t>Oświadczenie Wykonawcy</w:t>
      </w:r>
    </w:p>
    <w:p w:rsidR="00896D5B" w:rsidRPr="001F3F1C" w:rsidRDefault="00896D5B" w:rsidP="00896D5B">
      <w:pPr>
        <w:contextualSpacing/>
        <w:jc w:val="center"/>
        <w:rPr>
          <w:rFonts w:ascii="Century Gothic" w:eastAsia="Century Gothic" w:hAnsi="Century Gothic" w:cs="Century Gothic"/>
          <w:b/>
          <w:sz w:val="20"/>
        </w:rPr>
      </w:pPr>
      <w:r w:rsidRPr="001F3F1C">
        <w:rPr>
          <w:rFonts w:ascii="Century Gothic" w:hAnsi="Century Gothic" w:cs="Century Gothic"/>
          <w:b/>
          <w:sz w:val="20"/>
        </w:rPr>
        <w:t>składane na podstawie art. 25a ust. 1 ustawy z dnia 29 stycznia 2004 r.</w:t>
      </w:r>
    </w:p>
    <w:p w:rsidR="00896D5B" w:rsidRPr="001F3F1C" w:rsidRDefault="00896D5B" w:rsidP="00896D5B">
      <w:pPr>
        <w:contextualSpacing/>
        <w:jc w:val="center"/>
        <w:rPr>
          <w:rFonts w:ascii="Century Gothic" w:hAnsi="Century Gothic" w:cs="Century Gothic"/>
          <w:b/>
          <w:sz w:val="20"/>
          <w:u w:val="single"/>
        </w:rPr>
      </w:pPr>
      <w:r w:rsidRPr="001F3F1C">
        <w:rPr>
          <w:rFonts w:ascii="Century Gothic" w:eastAsia="Century Gothic" w:hAnsi="Century Gothic" w:cs="Century Gothic"/>
          <w:b/>
          <w:sz w:val="20"/>
        </w:rPr>
        <w:t xml:space="preserve"> </w:t>
      </w:r>
      <w:r w:rsidRPr="001F3F1C">
        <w:rPr>
          <w:rFonts w:ascii="Century Gothic" w:hAnsi="Century Gothic" w:cs="Century Gothic"/>
          <w:b/>
          <w:sz w:val="20"/>
        </w:rPr>
        <w:t xml:space="preserve">Prawo zamówień publicznych (dalej jako: ustawa </w:t>
      </w:r>
      <w:proofErr w:type="spellStart"/>
      <w:r w:rsidRPr="001F3F1C">
        <w:rPr>
          <w:rFonts w:ascii="Century Gothic" w:hAnsi="Century Gothic" w:cs="Century Gothic"/>
          <w:b/>
          <w:sz w:val="20"/>
        </w:rPr>
        <w:t>Pzp</w:t>
      </w:r>
      <w:proofErr w:type="spellEnd"/>
      <w:r w:rsidRPr="001F3F1C">
        <w:rPr>
          <w:rFonts w:ascii="Century Gothic" w:hAnsi="Century Gothic" w:cs="Century Gothic"/>
          <w:b/>
          <w:sz w:val="20"/>
        </w:rPr>
        <w:t>),</w:t>
      </w:r>
    </w:p>
    <w:p w:rsidR="00896D5B" w:rsidRPr="001F3F1C" w:rsidRDefault="00896D5B" w:rsidP="00896D5B">
      <w:pPr>
        <w:spacing w:before="120" w:line="360" w:lineRule="auto"/>
        <w:jc w:val="center"/>
        <w:rPr>
          <w:rStyle w:val="Domylnaczcionkaakapitu5"/>
          <w:rFonts w:ascii="Century Gothic" w:hAnsi="Century Gothic" w:cs="Gulim"/>
          <w:sz w:val="20"/>
        </w:rPr>
      </w:pPr>
      <w:r w:rsidRPr="001F3F1C">
        <w:rPr>
          <w:rFonts w:ascii="Century Gothic" w:hAnsi="Century Gothic" w:cs="Century Gothic"/>
          <w:b/>
          <w:sz w:val="20"/>
          <w:u w:val="single"/>
        </w:rPr>
        <w:t xml:space="preserve">DOTYCZĄCE SPEŁNIANIA WARUNKÓW UDZIAŁU W POSTĘPOWANIU </w:t>
      </w:r>
    </w:p>
    <w:p w:rsidR="00896D5B" w:rsidRPr="001F3F1C" w:rsidRDefault="00896D5B" w:rsidP="00896D5B">
      <w:pPr>
        <w:ind w:firstLine="709"/>
        <w:jc w:val="both"/>
        <w:rPr>
          <w:rFonts w:ascii="Century Gothic" w:hAnsi="Century Gothic" w:cs="Century Gothic"/>
          <w:b/>
          <w:sz w:val="20"/>
        </w:rPr>
      </w:pPr>
      <w:r w:rsidRPr="007E23EF">
        <w:rPr>
          <w:rFonts w:ascii="Century Gothic" w:hAnsi="Century Gothic"/>
          <w:sz w:val="20"/>
        </w:rPr>
        <w:t>Na potrzeby postępowania o udzielenie zamówienia publicznego</w:t>
      </w:r>
      <w:r w:rsidRPr="007E23EF">
        <w:rPr>
          <w:rFonts w:ascii="Century Gothic" w:hAnsi="Century Gothic" w:cs="Calibri Light"/>
          <w:sz w:val="20"/>
          <w:szCs w:val="20"/>
        </w:rPr>
        <w:t xml:space="preserve"> </w:t>
      </w:r>
      <w:r w:rsidRPr="007E23EF">
        <w:rPr>
          <w:rFonts w:ascii="Century Gothic" w:hAnsi="Century Gothic" w:cs="Calibri Light"/>
          <w:color w:val="auto"/>
          <w:sz w:val="20"/>
          <w:szCs w:val="20"/>
        </w:rPr>
        <w:t xml:space="preserve">prowadzonego w celu zawarcia umowy ramowej </w:t>
      </w:r>
      <w:r w:rsidRPr="007E23EF">
        <w:rPr>
          <w:rFonts w:ascii="Century Gothic" w:hAnsi="Century Gothic" w:cs="Calibri Light"/>
          <w:sz w:val="20"/>
          <w:szCs w:val="20"/>
        </w:rPr>
        <w:t xml:space="preserve">w trybie przetargu </w:t>
      </w:r>
      <w:r w:rsidRPr="007E23EF">
        <w:rPr>
          <w:rFonts w:ascii="Century Gothic" w:hAnsi="Century Gothic" w:cs="Calibri Light"/>
          <w:color w:val="auto"/>
          <w:sz w:val="20"/>
          <w:szCs w:val="20"/>
        </w:rPr>
        <w:t>nieograniczonego</w:t>
      </w:r>
      <w:r w:rsidRPr="007E23EF">
        <w:rPr>
          <w:rFonts w:ascii="Century Gothic" w:hAnsi="Century Gothic"/>
          <w:sz w:val="20"/>
        </w:rPr>
        <w:t xml:space="preserve"> na</w:t>
      </w:r>
      <w:r w:rsidRPr="007E23EF">
        <w:rPr>
          <w:rFonts w:ascii="Century Gothic" w:hAnsi="Century Gothic"/>
          <w:b/>
          <w:sz w:val="20"/>
        </w:rPr>
        <w:t xml:space="preserve"> </w:t>
      </w:r>
      <w:r w:rsidRPr="007E23EF">
        <w:rPr>
          <w:rFonts w:ascii="Century Gothic" w:hAnsi="Century Gothic" w:cs="Times New Roman"/>
          <w:b/>
          <w:bCs/>
          <w:sz w:val="20"/>
          <w:szCs w:val="20"/>
        </w:rPr>
        <w:t xml:space="preserve">dostawy licencji do oprogramowania </w:t>
      </w:r>
      <w:proofErr w:type="spellStart"/>
      <w:r w:rsidRPr="007E23EF">
        <w:rPr>
          <w:rFonts w:ascii="Century Gothic" w:hAnsi="Century Gothic" w:cs="Times New Roman"/>
          <w:b/>
          <w:bCs/>
          <w:sz w:val="20"/>
          <w:szCs w:val="20"/>
        </w:rPr>
        <w:t>BriefCam</w:t>
      </w:r>
      <w:proofErr w:type="spellEnd"/>
      <w:r w:rsidRPr="007E23EF">
        <w:rPr>
          <w:rFonts w:ascii="Century Gothic" w:hAnsi="Century Gothic" w:cs="Times New Roman"/>
          <w:b/>
          <w:bCs/>
          <w:sz w:val="20"/>
          <w:szCs w:val="20"/>
        </w:rPr>
        <w:t xml:space="preserve"> oraz </w:t>
      </w:r>
      <w:proofErr w:type="spellStart"/>
      <w:r w:rsidRPr="007E23EF">
        <w:rPr>
          <w:rFonts w:ascii="Century Gothic" w:hAnsi="Century Gothic" w:cs="Times New Roman"/>
          <w:b/>
          <w:bCs/>
          <w:sz w:val="20"/>
          <w:szCs w:val="20"/>
        </w:rPr>
        <w:t>Genetec</w:t>
      </w:r>
      <w:proofErr w:type="spellEnd"/>
      <w:r w:rsidRPr="007E23EF">
        <w:rPr>
          <w:rFonts w:ascii="Century Gothic" w:hAnsi="Century Gothic" w:cs="Times New Roman"/>
          <w:b/>
          <w:bCs/>
          <w:sz w:val="20"/>
          <w:szCs w:val="20"/>
        </w:rPr>
        <w:t xml:space="preserve"> Security Center</w:t>
      </w:r>
      <w:r w:rsidRPr="007E23EF">
        <w:rPr>
          <w:rFonts w:ascii="Century Gothic" w:hAnsi="Century Gothic"/>
          <w:b/>
          <w:sz w:val="20"/>
        </w:rPr>
        <w:t xml:space="preserve"> </w:t>
      </w:r>
      <w:r w:rsidRPr="007E23EF">
        <w:rPr>
          <w:rFonts w:ascii="Century Gothic" w:hAnsi="Century Gothic"/>
          <w:b/>
          <w:bCs/>
          <w:sz w:val="20"/>
        </w:rPr>
        <w:t>WZP-3473/20/182/Ł</w:t>
      </w:r>
      <w:r w:rsidRPr="001F3F1C">
        <w:rPr>
          <w:rFonts w:ascii="Century Gothic" w:hAnsi="Century Gothic" w:cs="Gulim"/>
          <w:b/>
          <w:bCs/>
          <w:sz w:val="20"/>
          <w:lang w:eastAsia="ar-SA"/>
        </w:rPr>
        <w:t xml:space="preserve"> </w:t>
      </w:r>
      <w:r w:rsidRPr="001F3F1C">
        <w:rPr>
          <w:rStyle w:val="Domylnaczcionkaakapitu5"/>
          <w:rFonts w:ascii="Century Gothic" w:hAnsi="Century Gothic" w:cs="Gulim"/>
          <w:sz w:val="20"/>
        </w:rPr>
        <w:t xml:space="preserve">prowadzonego przez </w:t>
      </w:r>
      <w:r w:rsidRPr="001F3F1C">
        <w:rPr>
          <w:rStyle w:val="Domylnaczcionkaakapitu5"/>
          <w:rFonts w:ascii="Century Gothic" w:hAnsi="Century Gothic" w:cs="Gulim"/>
          <w:b/>
          <w:bCs/>
          <w:sz w:val="20"/>
        </w:rPr>
        <w:t>Komendę Stołeczną Policji</w:t>
      </w:r>
      <w:r w:rsidRPr="001F3F1C">
        <w:rPr>
          <w:rStyle w:val="Domylnaczcionkaakapitu5"/>
          <w:rFonts w:ascii="Century Gothic" w:hAnsi="Century Gothic" w:cs="Gulim"/>
          <w:b/>
          <w:bCs/>
          <w:i/>
          <w:sz w:val="20"/>
        </w:rPr>
        <w:t>,</w:t>
      </w:r>
      <w:r w:rsidRPr="001F3F1C">
        <w:rPr>
          <w:rStyle w:val="Domylnaczcionkaakapitu5"/>
          <w:rFonts w:ascii="Century Gothic" w:hAnsi="Century Gothic" w:cs="Gulim"/>
          <w:i/>
          <w:sz w:val="20"/>
        </w:rPr>
        <w:t xml:space="preserve"> </w:t>
      </w:r>
      <w:r w:rsidRPr="001F3F1C">
        <w:rPr>
          <w:rStyle w:val="Domylnaczcionkaakapitu5"/>
          <w:rFonts w:ascii="Century Gothic" w:hAnsi="Century Gothic" w:cs="Gulim"/>
          <w:sz w:val="20"/>
        </w:rPr>
        <w:t>oświadczam, co następuje:</w:t>
      </w:r>
    </w:p>
    <w:p w:rsidR="00896D5B" w:rsidRPr="001F3F1C" w:rsidRDefault="00896D5B" w:rsidP="00896D5B">
      <w:pPr>
        <w:spacing w:line="360" w:lineRule="auto"/>
        <w:jc w:val="both"/>
        <w:rPr>
          <w:rStyle w:val="Domylnaczcionkaakapitu5"/>
          <w:rFonts w:ascii="Century Gothic" w:hAnsi="Century Gothic" w:cs="Century Gothic"/>
          <w:sz w:val="20"/>
        </w:rPr>
      </w:pPr>
      <w:r w:rsidRPr="001F3F1C">
        <w:rPr>
          <w:rFonts w:ascii="Century Gothic" w:hAnsi="Century Gothic" w:cs="Century Gothic"/>
          <w:b/>
          <w:sz w:val="20"/>
        </w:rPr>
        <w:t>INFORMACJA DOTYCZĄCA WYKONAWCY:</w:t>
      </w:r>
    </w:p>
    <w:p w:rsidR="00896D5B" w:rsidRPr="001F3F1C" w:rsidRDefault="00896D5B" w:rsidP="00896D5B">
      <w:pPr>
        <w:spacing w:line="100" w:lineRule="atLeast"/>
        <w:jc w:val="both"/>
        <w:rPr>
          <w:rFonts w:ascii="Century Gothic" w:hAnsi="Century Gothic" w:cs="Century Gothic"/>
          <w:sz w:val="20"/>
        </w:rPr>
      </w:pPr>
      <w:r w:rsidRPr="001F3F1C">
        <w:rPr>
          <w:rStyle w:val="Domylnaczcionkaakapitu5"/>
          <w:rFonts w:ascii="Century Gothic" w:hAnsi="Century Gothic" w:cs="Century Gothic"/>
          <w:sz w:val="20"/>
        </w:rPr>
        <w:t>Oświadczam, że spełniam warunki udziału w postępowaniu określone przez zamawiającego w ..............................................................................................................................................</w:t>
      </w:r>
      <w:r w:rsidRPr="001F3F1C">
        <w:rPr>
          <w:rStyle w:val="Domylnaczcionkaakapitu5"/>
          <w:rFonts w:ascii="Century Gothic" w:hAnsi="Century Gothic" w:cs="Century Gothic"/>
          <w:i/>
          <w:sz w:val="20"/>
        </w:rPr>
        <w:t>(wskazać dokument i właściwą jednostkę redakcyjną dokumentu, w której określono warunki udziału w postępowaniu)</w:t>
      </w:r>
      <w:r w:rsidRPr="001F3F1C">
        <w:rPr>
          <w:rStyle w:val="Domylnaczcionkaakapitu5"/>
          <w:rFonts w:ascii="Century Gothic" w:hAnsi="Century Gothic" w:cs="Century Gothic"/>
          <w:sz w:val="20"/>
        </w:rPr>
        <w:t>.</w:t>
      </w:r>
    </w:p>
    <w:p w:rsidR="00896D5B" w:rsidRPr="001F3F1C" w:rsidRDefault="00896D5B" w:rsidP="00896D5B">
      <w:pPr>
        <w:pStyle w:val="Textbody"/>
        <w:spacing w:line="100" w:lineRule="atLeast"/>
        <w:rPr>
          <w:rFonts w:ascii="Century Gothic" w:hAnsi="Century Gothic" w:cs="Century Gothic"/>
          <w:sz w:val="20"/>
        </w:rPr>
      </w:pPr>
    </w:p>
    <w:p w:rsidR="00896D5B" w:rsidRPr="001F3F1C" w:rsidRDefault="00896D5B" w:rsidP="00896D5B">
      <w:pPr>
        <w:pStyle w:val="Textbody"/>
        <w:spacing w:line="100" w:lineRule="atLeast"/>
        <w:rPr>
          <w:rFonts w:ascii="Century Gothic" w:hAnsi="Century Gothic" w:cs="Century Gothic"/>
          <w:sz w:val="20"/>
        </w:rPr>
      </w:pPr>
      <w:r w:rsidRPr="001F3F1C">
        <w:rPr>
          <w:rFonts w:ascii="Century Gothic" w:eastAsia="Gulim" w:hAnsi="Century Gothic" w:cs="Century Gothic"/>
          <w:sz w:val="20"/>
        </w:rPr>
        <w:t>...................................</w:t>
      </w:r>
      <w:r w:rsidRPr="001F3F1C">
        <w:rPr>
          <w:rFonts w:ascii="Century Gothic" w:hAnsi="Century Gothic" w:cs="Century Gothic"/>
          <w:sz w:val="20"/>
        </w:rPr>
        <w:t xml:space="preserve"> </w:t>
      </w:r>
      <w:r w:rsidRPr="001F3F1C">
        <w:rPr>
          <w:rFonts w:ascii="Century Gothic" w:hAnsi="Century Gothic" w:cs="Century Gothic"/>
          <w:i/>
          <w:sz w:val="20"/>
        </w:rPr>
        <w:t xml:space="preserve">(miejscowość), </w:t>
      </w:r>
      <w:r w:rsidRPr="001F3F1C">
        <w:rPr>
          <w:rFonts w:ascii="Century Gothic" w:hAnsi="Century Gothic" w:cs="Century Gothic"/>
          <w:sz w:val="20"/>
        </w:rPr>
        <w:t>dnia ............................ r.</w:t>
      </w:r>
    </w:p>
    <w:p w:rsidR="00896D5B" w:rsidRPr="001F3F1C" w:rsidRDefault="00896D5B" w:rsidP="00896D5B">
      <w:pPr>
        <w:pStyle w:val="Textbody"/>
        <w:spacing w:line="100" w:lineRule="atLeast"/>
        <w:rPr>
          <w:rFonts w:ascii="Century Gothic" w:hAnsi="Century Gothic" w:cs="Century Gothic"/>
          <w:sz w:val="20"/>
        </w:rPr>
      </w:pPr>
    </w:p>
    <w:p w:rsidR="00896D5B" w:rsidRPr="001F3F1C" w:rsidRDefault="00896D5B" w:rsidP="00896D5B">
      <w:pPr>
        <w:jc w:val="right"/>
        <w:rPr>
          <w:rFonts w:ascii="Century Gothic" w:eastAsia="Century Gothic" w:hAnsi="Century Gothic" w:cs="Century Gothic"/>
          <w:b/>
          <w:i/>
          <w:sz w:val="20"/>
        </w:rPr>
      </w:pPr>
      <w:r w:rsidRPr="001F3F1C">
        <w:rPr>
          <w:rFonts w:ascii="Century Gothic" w:eastAsia="Century Gothic" w:hAnsi="Century Gothic" w:cs="Century Gothic"/>
          <w:sz w:val="20"/>
        </w:rPr>
        <w:t xml:space="preserve">                                                                                             …………………………………………</w:t>
      </w:r>
    </w:p>
    <w:p w:rsidR="00896D5B" w:rsidRPr="001F3F1C" w:rsidRDefault="00896D5B" w:rsidP="00896D5B">
      <w:pPr>
        <w:pStyle w:val="Textbody"/>
        <w:spacing w:line="360" w:lineRule="auto"/>
        <w:ind w:left="5040" w:firstLine="720"/>
        <w:rPr>
          <w:rStyle w:val="Domylnaczcionkaakapitu5"/>
          <w:rFonts w:ascii="Century Gothic" w:hAnsi="Century Gothic" w:cs="Century Gothic"/>
          <w:b/>
          <w:color w:val="000000"/>
          <w:sz w:val="20"/>
        </w:rPr>
      </w:pPr>
      <w:r w:rsidRPr="001F3F1C">
        <w:rPr>
          <w:rFonts w:ascii="Century Gothic" w:eastAsia="Century Gothic" w:hAnsi="Century Gothic" w:cs="Century Gothic"/>
          <w:b/>
          <w:i/>
          <w:sz w:val="20"/>
        </w:rPr>
        <w:t xml:space="preserve">                                 </w:t>
      </w:r>
      <w:r w:rsidRPr="001F3F1C">
        <w:rPr>
          <w:rFonts w:ascii="Century Gothic" w:eastAsia="Gulim" w:hAnsi="Century Gothic" w:cs="Century Gothic"/>
          <w:i/>
          <w:sz w:val="20"/>
        </w:rPr>
        <w:t xml:space="preserve">(podpis) </w:t>
      </w:r>
    </w:p>
    <w:p w:rsidR="00896D5B" w:rsidRPr="001F3F1C" w:rsidRDefault="00896D5B" w:rsidP="00896D5B">
      <w:pPr>
        <w:spacing w:line="360" w:lineRule="auto"/>
        <w:jc w:val="both"/>
        <w:rPr>
          <w:rStyle w:val="Domylnaczcionkaakapitu5"/>
          <w:rFonts w:ascii="Century Gothic" w:hAnsi="Century Gothic" w:cs="Century Gothic"/>
          <w:sz w:val="20"/>
        </w:rPr>
      </w:pPr>
      <w:r w:rsidRPr="001F3F1C">
        <w:rPr>
          <w:rStyle w:val="Domylnaczcionkaakapitu5"/>
          <w:rFonts w:ascii="Century Gothic" w:hAnsi="Century Gothic" w:cs="Century Gothic"/>
          <w:b/>
          <w:sz w:val="20"/>
        </w:rPr>
        <w:t>INFORMACJA W ZWIĄZKU Z POLEGANIEM NA ZASOBACH INNYCH PODMIOTÓW</w:t>
      </w:r>
      <w:r w:rsidRPr="001F3F1C">
        <w:rPr>
          <w:rStyle w:val="Domylnaczcionkaakapitu5"/>
          <w:rFonts w:ascii="Century Gothic" w:hAnsi="Century Gothic" w:cs="Century Gothic"/>
          <w:sz w:val="20"/>
        </w:rPr>
        <w:t>:</w:t>
      </w:r>
    </w:p>
    <w:p w:rsidR="00896D5B" w:rsidRPr="001F3F1C" w:rsidRDefault="00896D5B" w:rsidP="00896D5B">
      <w:pPr>
        <w:spacing w:line="100" w:lineRule="atLeast"/>
        <w:jc w:val="both"/>
        <w:rPr>
          <w:rFonts w:ascii="Century Gothic" w:hAnsi="Century Gothic" w:cs="Century Gothic"/>
          <w:sz w:val="20"/>
        </w:rPr>
      </w:pPr>
      <w:r w:rsidRPr="001F3F1C">
        <w:rPr>
          <w:rStyle w:val="Domylnaczcionkaakapitu5"/>
          <w:rFonts w:ascii="Century Gothic" w:hAnsi="Century Gothic" w:cs="Century Gothic"/>
          <w:sz w:val="20"/>
        </w:rPr>
        <w:t xml:space="preserve">Oświadczam, że w celu wykazania spełniania warunków udziału w postępowaniu, określonych przez zamawiającego w .............................................................................................. </w:t>
      </w:r>
      <w:r w:rsidRPr="001F3F1C">
        <w:rPr>
          <w:rStyle w:val="Domylnaczcionkaakapitu5"/>
          <w:rFonts w:ascii="Century Gothic" w:hAnsi="Century Gothic" w:cs="Century Gothic"/>
          <w:i/>
          <w:sz w:val="20"/>
        </w:rPr>
        <w:t>(wskazać dokument i właściwą jednostkę redakcyjną dokumentu, w której określono warunki udziału w postępowaniu),</w:t>
      </w:r>
      <w:r w:rsidRPr="001F3F1C">
        <w:rPr>
          <w:rStyle w:val="Domylnaczcionkaakapitu5"/>
          <w:rFonts w:ascii="Century Gothic" w:hAnsi="Century Gothic" w:cs="Century Gothic"/>
          <w:sz w:val="20"/>
        </w:rPr>
        <w:t xml:space="preserve"> polegam na zasobach następującego/</w:t>
      </w:r>
      <w:proofErr w:type="spellStart"/>
      <w:r w:rsidRPr="001F3F1C">
        <w:rPr>
          <w:rStyle w:val="Domylnaczcionkaakapitu5"/>
          <w:rFonts w:ascii="Century Gothic" w:hAnsi="Century Gothic" w:cs="Century Gothic"/>
          <w:sz w:val="20"/>
        </w:rPr>
        <w:t>ych</w:t>
      </w:r>
      <w:proofErr w:type="spellEnd"/>
      <w:r w:rsidRPr="001F3F1C">
        <w:rPr>
          <w:rStyle w:val="Domylnaczcionkaakapitu5"/>
          <w:rFonts w:ascii="Century Gothic" w:hAnsi="Century Gothic" w:cs="Century Gothic"/>
          <w:sz w:val="20"/>
        </w:rPr>
        <w:t xml:space="preserve"> podmiotu/ów: ................................................................................................</w:t>
      </w:r>
    </w:p>
    <w:p w:rsidR="00896D5B" w:rsidRPr="001F3F1C" w:rsidRDefault="00896D5B" w:rsidP="00896D5B">
      <w:pPr>
        <w:spacing w:line="100" w:lineRule="atLeast"/>
        <w:jc w:val="both"/>
        <w:rPr>
          <w:rStyle w:val="Domylnaczcionkaakapitu5"/>
          <w:rFonts w:ascii="Century Gothic" w:eastAsia="Gulim" w:hAnsi="Century Gothic" w:cs="Century Gothic"/>
          <w:sz w:val="20"/>
        </w:rPr>
      </w:pPr>
      <w:r w:rsidRPr="001F3F1C">
        <w:rPr>
          <w:rFonts w:ascii="Century Gothic" w:hAnsi="Century Gothic" w:cs="Century Gothic"/>
          <w:sz w:val="20"/>
        </w:rPr>
        <w:t>w następującym zakresie: ............................................................................................................</w:t>
      </w:r>
    </w:p>
    <w:p w:rsidR="00896D5B" w:rsidRPr="001F3F1C" w:rsidRDefault="00896D5B" w:rsidP="00896D5B">
      <w:pPr>
        <w:spacing w:line="100" w:lineRule="atLeast"/>
        <w:jc w:val="both"/>
        <w:rPr>
          <w:rFonts w:ascii="Century Gothic" w:hAnsi="Century Gothic" w:cs="Century Gothic"/>
          <w:sz w:val="20"/>
        </w:rPr>
      </w:pPr>
      <w:r w:rsidRPr="001F3F1C">
        <w:rPr>
          <w:rStyle w:val="Domylnaczcionkaakapitu5"/>
          <w:rFonts w:ascii="Century Gothic" w:eastAsia="Gulim" w:hAnsi="Century Gothic" w:cs="Century Gothic"/>
          <w:sz w:val="20"/>
        </w:rPr>
        <w:t>................................................................................................................................................</w:t>
      </w:r>
      <w:r w:rsidRPr="001F3F1C">
        <w:rPr>
          <w:rStyle w:val="Domylnaczcionkaakapitu5"/>
          <w:rFonts w:ascii="Century Gothic" w:eastAsia="Gulim" w:hAnsi="Century Gothic" w:cs="Century Gothic"/>
          <w:i/>
          <w:sz w:val="20"/>
        </w:rPr>
        <w:t xml:space="preserve"> (wskazać podmiot i </w:t>
      </w:r>
      <w:r w:rsidRPr="001F3F1C">
        <w:rPr>
          <w:rStyle w:val="Domylnaczcionkaakapitu5"/>
          <w:rFonts w:ascii="Century Gothic" w:hAnsi="Century Gothic" w:cs="Century Gothic"/>
          <w:i/>
          <w:sz w:val="20"/>
        </w:rPr>
        <w:t>określić odpowiedni zakres dla wskazanego podmiotu).</w:t>
      </w:r>
    </w:p>
    <w:p w:rsidR="00896D5B" w:rsidRPr="001F3F1C" w:rsidRDefault="00896D5B" w:rsidP="00896D5B">
      <w:pPr>
        <w:pStyle w:val="Textbody"/>
        <w:spacing w:line="100" w:lineRule="atLeast"/>
        <w:rPr>
          <w:rFonts w:ascii="Century Gothic" w:hAnsi="Century Gothic" w:cs="Century Gothic"/>
          <w:sz w:val="20"/>
        </w:rPr>
      </w:pPr>
    </w:p>
    <w:p w:rsidR="00896D5B" w:rsidRPr="001F3F1C" w:rsidRDefault="00896D5B" w:rsidP="00896D5B">
      <w:pPr>
        <w:pStyle w:val="Textbody"/>
        <w:spacing w:line="100" w:lineRule="atLeast"/>
        <w:rPr>
          <w:rFonts w:ascii="Century Gothic" w:hAnsi="Century Gothic" w:cs="Century Gothic"/>
          <w:sz w:val="20"/>
        </w:rPr>
      </w:pPr>
      <w:r w:rsidRPr="001F3F1C">
        <w:rPr>
          <w:rFonts w:ascii="Century Gothic" w:eastAsia="Gulim" w:hAnsi="Century Gothic" w:cs="Century Gothic"/>
          <w:sz w:val="20"/>
        </w:rPr>
        <w:t>...................................</w:t>
      </w:r>
      <w:r w:rsidRPr="001F3F1C">
        <w:rPr>
          <w:rFonts w:ascii="Century Gothic" w:hAnsi="Century Gothic" w:cs="Century Gothic"/>
          <w:sz w:val="20"/>
        </w:rPr>
        <w:t xml:space="preserve"> </w:t>
      </w:r>
      <w:r w:rsidRPr="001F3F1C">
        <w:rPr>
          <w:rFonts w:ascii="Century Gothic" w:hAnsi="Century Gothic" w:cs="Century Gothic"/>
          <w:i/>
          <w:sz w:val="20"/>
        </w:rPr>
        <w:t xml:space="preserve">(miejscowość), </w:t>
      </w:r>
      <w:r w:rsidRPr="001F3F1C">
        <w:rPr>
          <w:rFonts w:ascii="Century Gothic" w:hAnsi="Century Gothic" w:cs="Century Gothic"/>
          <w:sz w:val="20"/>
        </w:rPr>
        <w:t>dnia .................................. r.</w:t>
      </w:r>
    </w:p>
    <w:p w:rsidR="00896D5B" w:rsidRPr="001F3F1C" w:rsidRDefault="00896D5B" w:rsidP="00896D5B">
      <w:pPr>
        <w:pStyle w:val="Textbody"/>
        <w:spacing w:line="360" w:lineRule="auto"/>
        <w:rPr>
          <w:rFonts w:ascii="Century Gothic" w:hAnsi="Century Gothic" w:cs="Century Gothic"/>
          <w:sz w:val="20"/>
        </w:rPr>
      </w:pPr>
    </w:p>
    <w:p w:rsidR="00896D5B" w:rsidRPr="001F3F1C" w:rsidRDefault="00896D5B" w:rsidP="00896D5B">
      <w:pPr>
        <w:jc w:val="right"/>
        <w:rPr>
          <w:rStyle w:val="Domylnaczcionkaakapitu5"/>
          <w:rFonts w:ascii="Century Gothic" w:eastAsia="Century Gothic" w:hAnsi="Century Gothic" w:cs="Century Gothic"/>
          <w:b/>
          <w:i/>
          <w:sz w:val="20"/>
        </w:rPr>
      </w:pPr>
      <w:r w:rsidRPr="001F3F1C">
        <w:rPr>
          <w:rFonts w:ascii="Century Gothic" w:eastAsia="Century Gothic" w:hAnsi="Century Gothic" w:cs="Century Gothic"/>
          <w:sz w:val="20"/>
        </w:rPr>
        <w:t xml:space="preserve">                                                                                             …………………………………………</w:t>
      </w:r>
    </w:p>
    <w:p w:rsidR="00896D5B" w:rsidRPr="001F3F1C" w:rsidRDefault="00896D5B" w:rsidP="00896D5B">
      <w:pPr>
        <w:pStyle w:val="Textbody"/>
        <w:spacing w:line="360" w:lineRule="auto"/>
        <w:ind w:left="5040" w:firstLine="720"/>
        <w:rPr>
          <w:rFonts w:ascii="Century Gothic" w:hAnsi="Century Gothic" w:cs="Century Gothic"/>
          <w:b/>
          <w:color w:val="000000"/>
          <w:sz w:val="20"/>
        </w:rPr>
      </w:pPr>
      <w:r w:rsidRPr="001F3F1C">
        <w:rPr>
          <w:rStyle w:val="Domylnaczcionkaakapitu5"/>
          <w:rFonts w:ascii="Century Gothic" w:eastAsia="Century Gothic" w:hAnsi="Century Gothic" w:cs="Century Gothic"/>
          <w:b/>
          <w:i/>
          <w:sz w:val="20"/>
        </w:rPr>
        <w:t xml:space="preserve">                                 </w:t>
      </w:r>
      <w:r w:rsidRPr="001F3F1C">
        <w:rPr>
          <w:rStyle w:val="Domylnaczcionkaakapitu5"/>
          <w:rFonts w:ascii="Century Gothic" w:eastAsia="Gulim" w:hAnsi="Century Gothic" w:cs="Century Gothic"/>
          <w:i/>
          <w:sz w:val="20"/>
        </w:rPr>
        <w:t xml:space="preserve">(podpis) </w:t>
      </w:r>
    </w:p>
    <w:p w:rsidR="00896D5B" w:rsidRDefault="00896D5B" w:rsidP="00896D5B">
      <w:pPr>
        <w:suppressAutoHyphens w:val="0"/>
        <w:autoSpaceDE/>
        <w:autoSpaceDN/>
        <w:spacing w:after="160" w:line="259" w:lineRule="auto"/>
        <w:textAlignment w:val="auto"/>
        <w:rPr>
          <w:rFonts w:ascii="Century Gothic" w:hAnsi="Century Gothic" w:cs="Century Gothic"/>
          <w:b/>
          <w:sz w:val="20"/>
        </w:rPr>
      </w:pPr>
      <w:r>
        <w:rPr>
          <w:rFonts w:ascii="Century Gothic" w:hAnsi="Century Gothic" w:cs="Century Gothic"/>
          <w:b/>
          <w:sz w:val="20"/>
        </w:rPr>
        <w:br w:type="page"/>
      </w:r>
    </w:p>
    <w:p w:rsidR="00896D5B" w:rsidRPr="001F3F1C" w:rsidRDefault="00896D5B" w:rsidP="00896D5B">
      <w:pPr>
        <w:spacing w:line="360" w:lineRule="auto"/>
        <w:jc w:val="both"/>
        <w:rPr>
          <w:rFonts w:ascii="Century Gothic" w:hAnsi="Century Gothic" w:cs="Century Gothic"/>
          <w:sz w:val="20"/>
        </w:rPr>
      </w:pPr>
      <w:r w:rsidRPr="001F3F1C">
        <w:rPr>
          <w:rFonts w:ascii="Century Gothic" w:hAnsi="Century Gothic" w:cs="Century Gothic"/>
          <w:b/>
          <w:sz w:val="20"/>
        </w:rPr>
        <w:lastRenderedPageBreak/>
        <w:t>OŚWIADCZENIE DOTYCZĄCE PODANYCH INFORMACJI:</w:t>
      </w:r>
    </w:p>
    <w:p w:rsidR="00896D5B" w:rsidRPr="001F3F1C" w:rsidRDefault="00896D5B" w:rsidP="00896D5B">
      <w:pPr>
        <w:spacing w:line="100" w:lineRule="atLeast"/>
        <w:jc w:val="both"/>
        <w:rPr>
          <w:rFonts w:ascii="Century Gothic" w:hAnsi="Century Gothic" w:cs="Century Gothic"/>
          <w:sz w:val="20"/>
        </w:rPr>
      </w:pPr>
      <w:r w:rsidRPr="001F3F1C">
        <w:rPr>
          <w:rFonts w:ascii="Century Gothic" w:hAnsi="Century Gothic" w:cs="Century Gothic"/>
          <w:sz w:val="20"/>
        </w:rPr>
        <w:t xml:space="preserve">Oświadczam, że wszystkie informacje podane w powyższych oświadczeniach są aktualne </w:t>
      </w:r>
      <w:r w:rsidRPr="001F3F1C">
        <w:rPr>
          <w:rFonts w:ascii="Century Gothic" w:hAnsi="Century Gothic" w:cs="Century Gothic"/>
          <w:sz w:val="20"/>
        </w:rPr>
        <w:br/>
        <w:t>i zgodne z prawdą oraz zostały przedstawione z pełną świadomością konsekwencji wprowadzenia zamawiającego w błąd przy przedstawianiu informacji.</w:t>
      </w:r>
    </w:p>
    <w:p w:rsidR="00896D5B" w:rsidRPr="001F3F1C" w:rsidRDefault="00896D5B" w:rsidP="00896D5B">
      <w:pPr>
        <w:pStyle w:val="Textbody"/>
        <w:spacing w:line="100" w:lineRule="atLeast"/>
        <w:rPr>
          <w:rFonts w:ascii="Century Gothic" w:hAnsi="Century Gothic" w:cs="Century Gothic"/>
          <w:sz w:val="20"/>
        </w:rPr>
      </w:pPr>
    </w:p>
    <w:p w:rsidR="00896D5B" w:rsidRPr="001F3F1C" w:rsidRDefault="00896D5B" w:rsidP="00896D5B">
      <w:pPr>
        <w:pStyle w:val="Textbody"/>
        <w:spacing w:line="100" w:lineRule="atLeast"/>
        <w:rPr>
          <w:rFonts w:ascii="Century Gothic" w:eastAsia="Century Gothic" w:hAnsi="Century Gothic" w:cs="Century Gothic"/>
          <w:color w:val="000000"/>
          <w:sz w:val="20"/>
        </w:rPr>
      </w:pPr>
      <w:r w:rsidRPr="001F3F1C">
        <w:rPr>
          <w:rFonts w:ascii="Century Gothic" w:eastAsia="Gulim" w:hAnsi="Century Gothic" w:cs="Century Gothic"/>
          <w:sz w:val="20"/>
        </w:rPr>
        <w:t>...................................</w:t>
      </w:r>
      <w:r w:rsidRPr="001F3F1C">
        <w:rPr>
          <w:rFonts w:ascii="Century Gothic" w:hAnsi="Century Gothic" w:cs="Century Gothic"/>
          <w:sz w:val="20"/>
        </w:rPr>
        <w:t xml:space="preserve"> </w:t>
      </w:r>
      <w:r w:rsidRPr="001F3F1C">
        <w:rPr>
          <w:rFonts w:ascii="Century Gothic" w:hAnsi="Century Gothic" w:cs="Century Gothic"/>
          <w:i/>
          <w:sz w:val="20"/>
        </w:rPr>
        <w:t xml:space="preserve">(miejscowość), </w:t>
      </w:r>
      <w:r w:rsidRPr="001F3F1C">
        <w:rPr>
          <w:rFonts w:ascii="Century Gothic" w:hAnsi="Century Gothic" w:cs="Century Gothic"/>
          <w:sz w:val="20"/>
        </w:rPr>
        <w:t>dnia ............................. r.</w:t>
      </w:r>
    </w:p>
    <w:p w:rsidR="00896D5B" w:rsidRPr="001F3F1C" w:rsidRDefault="00896D5B" w:rsidP="00896D5B">
      <w:pPr>
        <w:jc w:val="right"/>
        <w:rPr>
          <w:rStyle w:val="Domylnaczcionkaakapitu5"/>
          <w:rFonts w:ascii="Century Gothic" w:eastAsia="Century Gothic" w:hAnsi="Century Gothic" w:cs="Century Gothic"/>
          <w:b/>
          <w:i/>
          <w:sz w:val="20"/>
        </w:rPr>
      </w:pPr>
      <w:r w:rsidRPr="001F3F1C">
        <w:rPr>
          <w:rFonts w:ascii="Century Gothic" w:eastAsia="Century Gothic" w:hAnsi="Century Gothic" w:cs="Century Gothic"/>
          <w:sz w:val="20"/>
        </w:rPr>
        <w:t xml:space="preserve">                                                                                             …………………………………………</w:t>
      </w:r>
    </w:p>
    <w:p w:rsidR="00896D5B" w:rsidRPr="001F3F1C" w:rsidRDefault="00896D5B" w:rsidP="00896D5B">
      <w:pPr>
        <w:pStyle w:val="Textbody"/>
        <w:tabs>
          <w:tab w:val="left" w:pos="6435"/>
        </w:tabs>
        <w:spacing w:line="360" w:lineRule="auto"/>
        <w:ind w:left="5040" w:firstLine="720"/>
        <w:rPr>
          <w:rFonts w:ascii="Century Gothic" w:hAnsi="Century Gothic" w:cs="Century Gothic"/>
          <w:b/>
          <w:color w:val="000000"/>
          <w:sz w:val="20"/>
        </w:rPr>
      </w:pPr>
      <w:r w:rsidRPr="001F3F1C">
        <w:rPr>
          <w:rStyle w:val="Domylnaczcionkaakapitu5"/>
          <w:rFonts w:ascii="Century Gothic" w:eastAsia="Century Gothic" w:hAnsi="Century Gothic" w:cs="Century Gothic"/>
          <w:b/>
          <w:i/>
          <w:sz w:val="20"/>
        </w:rPr>
        <w:t xml:space="preserve">                                 </w:t>
      </w:r>
      <w:r w:rsidRPr="001F3F1C">
        <w:rPr>
          <w:rStyle w:val="Domylnaczcionkaakapitu5"/>
          <w:rFonts w:ascii="Century Gothic" w:eastAsia="Gulim" w:hAnsi="Century Gothic" w:cs="Century Gothic"/>
          <w:i/>
          <w:sz w:val="20"/>
        </w:rPr>
        <w:t>(podpis)</w:t>
      </w:r>
    </w:p>
    <w:p w:rsidR="00896D5B" w:rsidRPr="00676CEB" w:rsidRDefault="00896D5B" w:rsidP="00896D5B">
      <w:pPr>
        <w:pStyle w:val="Textbody"/>
        <w:spacing w:line="360" w:lineRule="auto"/>
        <w:rPr>
          <w:rFonts w:ascii="Century Gothic" w:hAnsi="Century Gothic"/>
          <w:bCs/>
          <w:spacing w:val="30"/>
          <w:sz w:val="20"/>
          <w:u w:val="single"/>
        </w:rPr>
      </w:pP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9E2350" w:rsidRDefault="009E2350">
      <w:pPr>
        <w:suppressAutoHyphens w:val="0"/>
        <w:autoSpaceDE/>
        <w:autoSpaceDN/>
        <w:spacing w:after="160" w:line="259" w:lineRule="auto"/>
        <w:textAlignment w:val="auto"/>
        <w:rPr>
          <w:rFonts w:ascii="Century Gothic" w:hAnsi="Century Gothic"/>
          <w:b/>
          <w:bCs/>
          <w:spacing w:val="-2"/>
          <w:sz w:val="20"/>
        </w:rPr>
      </w:pPr>
      <w:r>
        <w:rPr>
          <w:rFonts w:ascii="Century Gothic" w:hAnsi="Century Gothic"/>
          <w:b/>
          <w:bCs/>
          <w:spacing w:val="-2"/>
          <w:sz w:val="20"/>
        </w:rPr>
        <w:br w:type="page"/>
      </w:r>
    </w:p>
    <w:p w:rsidR="00461C02" w:rsidRPr="00CF0680" w:rsidRDefault="00461C02" w:rsidP="00461C02">
      <w:pPr>
        <w:shd w:val="clear" w:color="auto" w:fill="FFFFFF"/>
        <w:ind w:right="840"/>
        <w:jc w:val="right"/>
        <w:rPr>
          <w:rFonts w:ascii="Century Gothic" w:hAnsi="Century Gothic"/>
          <w:b/>
          <w:bCs/>
          <w:spacing w:val="-2"/>
          <w:sz w:val="20"/>
        </w:rPr>
      </w:pPr>
      <w:r w:rsidRPr="00CF0680">
        <w:rPr>
          <w:rFonts w:ascii="Century Gothic" w:hAnsi="Century Gothic"/>
          <w:b/>
          <w:bCs/>
          <w:spacing w:val="-2"/>
          <w:sz w:val="20"/>
        </w:rPr>
        <w:lastRenderedPageBreak/>
        <w:t xml:space="preserve">Wzór-Załącznik nr </w:t>
      </w:r>
      <w:r w:rsidR="00BB55AC">
        <w:rPr>
          <w:rFonts w:ascii="Century Gothic" w:hAnsi="Century Gothic"/>
          <w:b/>
          <w:bCs/>
          <w:spacing w:val="-2"/>
          <w:sz w:val="20"/>
        </w:rPr>
        <w:t>5</w:t>
      </w:r>
      <w:r w:rsidRPr="00CF0680">
        <w:rPr>
          <w:rFonts w:ascii="Century Gothic" w:hAnsi="Century Gothic"/>
          <w:b/>
          <w:bCs/>
          <w:spacing w:val="-2"/>
          <w:sz w:val="20"/>
        </w:rPr>
        <w:t xml:space="preserve"> do SIWZ</w:t>
      </w:r>
    </w:p>
    <w:p w:rsidR="00461C02" w:rsidRPr="001033EE" w:rsidRDefault="00461C02" w:rsidP="00461C02">
      <w:pPr>
        <w:pStyle w:val="Textbody"/>
        <w:spacing w:line="360" w:lineRule="auto"/>
        <w:rPr>
          <w:rFonts w:ascii="Century Gothic" w:hAnsi="Century Gothic"/>
          <w:sz w:val="20"/>
        </w:rPr>
      </w:pPr>
    </w:p>
    <w:p w:rsidR="00461C02" w:rsidRPr="00AE7998" w:rsidRDefault="00461C02" w:rsidP="00461C02">
      <w:pPr>
        <w:shd w:val="clear" w:color="auto" w:fill="FFFFFF"/>
        <w:spacing w:before="24" w:line="288" w:lineRule="exact"/>
        <w:ind w:left="147" w:right="845" w:firstLine="709"/>
        <w:jc w:val="both"/>
        <w:rPr>
          <w:rFonts w:ascii="Century Gothic" w:hAnsi="Century Gothic"/>
          <w:b/>
          <w:bCs/>
          <w:color w:val="auto"/>
          <w:sz w:val="20"/>
        </w:rPr>
      </w:pPr>
      <w:r w:rsidRPr="00CF0680">
        <w:rPr>
          <w:rFonts w:ascii="Century Gothic" w:hAnsi="Century Gothic"/>
          <w:sz w:val="20"/>
        </w:rPr>
        <w:t xml:space="preserve">Przystępując do postępowania </w:t>
      </w:r>
      <w:r w:rsidRPr="001033EE">
        <w:rPr>
          <w:rFonts w:ascii="Century Gothic" w:hAnsi="Century Gothic"/>
          <w:sz w:val="20"/>
        </w:rPr>
        <w:t>o udzielenie zamówienia publicznego</w:t>
      </w:r>
      <w:r>
        <w:rPr>
          <w:rFonts w:ascii="Century Gothic" w:hAnsi="Century Gothic" w:cs="Calibri Light"/>
          <w:b/>
          <w:sz w:val="20"/>
          <w:szCs w:val="20"/>
        </w:rPr>
        <w:t xml:space="preserve"> </w:t>
      </w:r>
      <w:r w:rsidRPr="00461C02">
        <w:rPr>
          <w:rFonts w:ascii="Century Gothic" w:hAnsi="Century Gothic" w:cs="Calibri Light"/>
          <w:color w:val="auto"/>
          <w:sz w:val="20"/>
          <w:szCs w:val="20"/>
        </w:rPr>
        <w:t>prowadzonego</w:t>
      </w:r>
      <w:r w:rsidRPr="00196F55">
        <w:rPr>
          <w:rFonts w:ascii="Century Gothic" w:hAnsi="Century Gothic" w:cs="Calibri Light"/>
          <w:color w:val="auto"/>
          <w:sz w:val="20"/>
          <w:szCs w:val="20"/>
        </w:rPr>
        <w:t xml:space="preserve"> w celu zawarcia umowy ramowej</w:t>
      </w:r>
      <w:r>
        <w:rPr>
          <w:rFonts w:ascii="Century Gothic" w:hAnsi="Century Gothic" w:cs="Calibri Light"/>
          <w:color w:val="auto"/>
          <w:sz w:val="20"/>
          <w:szCs w:val="20"/>
        </w:rPr>
        <w:t xml:space="preserve"> </w:t>
      </w:r>
      <w:r w:rsidRPr="00196F55">
        <w:rPr>
          <w:rFonts w:ascii="Century Gothic" w:hAnsi="Century Gothic" w:cs="Calibri Light"/>
          <w:sz w:val="20"/>
          <w:szCs w:val="20"/>
        </w:rPr>
        <w:t xml:space="preserve">w trybie przetargu </w:t>
      </w:r>
      <w:r w:rsidRPr="00196F55">
        <w:rPr>
          <w:rFonts w:ascii="Century Gothic" w:hAnsi="Century Gothic" w:cs="Calibri Light"/>
          <w:color w:val="auto"/>
          <w:sz w:val="20"/>
          <w:szCs w:val="20"/>
        </w:rPr>
        <w:t>nieograniczonego</w:t>
      </w:r>
      <w:r w:rsidRPr="001033EE">
        <w:rPr>
          <w:rFonts w:ascii="Century Gothic" w:hAnsi="Century Gothic"/>
          <w:sz w:val="20"/>
        </w:rPr>
        <w:t xml:space="preserve"> </w:t>
      </w:r>
      <w:r>
        <w:rPr>
          <w:rFonts w:ascii="Century Gothic" w:hAnsi="Century Gothic"/>
          <w:sz w:val="20"/>
        </w:rPr>
        <w:t xml:space="preserve">na </w:t>
      </w:r>
      <w:r w:rsidR="005E760E">
        <w:rPr>
          <w:rFonts w:ascii="Century Gothic" w:hAnsi="Century Gothic" w:cs="Times New Roman"/>
          <w:b/>
          <w:bCs/>
          <w:sz w:val="20"/>
          <w:szCs w:val="20"/>
        </w:rPr>
        <w:t>d</w:t>
      </w:r>
      <w:r w:rsidR="005E760E" w:rsidRPr="00676CEB">
        <w:rPr>
          <w:rFonts w:ascii="Century Gothic" w:hAnsi="Century Gothic" w:cs="Times New Roman"/>
          <w:b/>
          <w:bCs/>
          <w:sz w:val="20"/>
          <w:szCs w:val="20"/>
        </w:rPr>
        <w:t>ostawy</w:t>
      </w:r>
      <w:r w:rsidR="005E760E">
        <w:rPr>
          <w:rFonts w:ascii="Century Gothic" w:hAnsi="Century Gothic" w:cs="Times New Roman"/>
          <w:b/>
          <w:bCs/>
          <w:sz w:val="20"/>
          <w:szCs w:val="20"/>
        </w:rPr>
        <w:t xml:space="preserve"> licencji do oprogramowania </w:t>
      </w:r>
      <w:proofErr w:type="spellStart"/>
      <w:r w:rsidR="005E760E">
        <w:rPr>
          <w:rFonts w:ascii="Century Gothic" w:hAnsi="Century Gothic" w:cs="Times New Roman"/>
          <w:b/>
          <w:bCs/>
          <w:sz w:val="20"/>
          <w:szCs w:val="20"/>
        </w:rPr>
        <w:t>BriefCam</w:t>
      </w:r>
      <w:proofErr w:type="spellEnd"/>
      <w:r w:rsidR="005E760E">
        <w:rPr>
          <w:rFonts w:ascii="Century Gothic" w:hAnsi="Century Gothic" w:cs="Times New Roman"/>
          <w:b/>
          <w:bCs/>
          <w:sz w:val="20"/>
          <w:szCs w:val="20"/>
        </w:rPr>
        <w:t xml:space="preserve"> oraz </w:t>
      </w:r>
      <w:proofErr w:type="spellStart"/>
      <w:r w:rsidR="005E760E">
        <w:rPr>
          <w:rFonts w:ascii="Century Gothic" w:hAnsi="Century Gothic" w:cs="Times New Roman"/>
          <w:b/>
          <w:bCs/>
          <w:sz w:val="20"/>
          <w:szCs w:val="20"/>
        </w:rPr>
        <w:t>Genetec</w:t>
      </w:r>
      <w:proofErr w:type="spellEnd"/>
      <w:r w:rsidR="005E760E">
        <w:rPr>
          <w:rFonts w:ascii="Century Gothic" w:hAnsi="Century Gothic" w:cs="Times New Roman"/>
          <w:b/>
          <w:bCs/>
          <w:sz w:val="20"/>
          <w:szCs w:val="20"/>
        </w:rPr>
        <w:t xml:space="preserve"> Security Center</w:t>
      </w:r>
      <w:r w:rsidRPr="001033EE">
        <w:rPr>
          <w:rFonts w:ascii="Century Gothic" w:hAnsi="Century Gothic"/>
          <w:b/>
          <w:sz w:val="20"/>
        </w:rPr>
        <w:t xml:space="preserve"> </w:t>
      </w:r>
      <w:r w:rsidRPr="00461C02">
        <w:rPr>
          <w:rFonts w:ascii="Century Gothic" w:eastAsia="Microsoft YaHei" w:hAnsi="Century Gothic"/>
          <w:bCs/>
          <w:kern w:val="1"/>
          <w:sz w:val="20"/>
        </w:rPr>
        <w:t>WZP-</w:t>
      </w:r>
      <w:r w:rsidRPr="00461C02">
        <w:rPr>
          <w:rFonts w:ascii="Century Gothic" w:hAnsi="Century Gothic"/>
          <w:bCs/>
          <w:sz w:val="20"/>
        </w:rPr>
        <w:t>3473/20/182/Ł</w:t>
      </w:r>
      <w:r w:rsidRPr="00461C02">
        <w:rPr>
          <w:rFonts w:ascii="Century Gothic" w:hAnsi="Century Gothic"/>
          <w:sz w:val="20"/>
        </w:rPr>
        <w:t>,</w:t>
      </w:r>
      <w:r>
        <w:rPr>
          <w:rFonts w:ascii="Century Gothic" w:hAnsi="Century Gothic"/>
          <w:sz w:val="20"/>
        </w:rPr>
        <w:t xml:space="preserve"> </w:t>
      </w:r>
      <w:r w:rsidRPr="00CF0680">
        <w:rPr>
          <w:rFonts w:ascii="Century Gothic" w:hAnsi="Century Gothic"/>
          <w:sz w:val="20"/>
        </w:rPr>
        <w:t xml:space="preserve">przedstawiam wykaz osób zgodnie z warunkiem </w:t>
      </w:r>
      <w:r w:rsidRPr="00AE7998">
        <w:rPr>
          <w:rFonts w:ascii="Century Gothic" w:hAnsi="Century Gothic"/>
          <w:color w:val="auto"/>
          <w:sz w:val="20"/>
        </w:rPr>
        <w:t xml:space="preserve">określonym w Rozdz. III pkt </w:t>
      </w:r>
      <w:r w:rsidR="00DD582F" w:rsidRPr="00AE7998">
        <w:rPr>
          <w:rFonts w:ascii="Century Gothic" w:hAnsi="Century Gothic"/>
          <w:color w:val="auto"/>
          <w:sz w:val="20"/>
        </w:rPr>
        <w:t>2</w:t>
      </w:r>
      <w:r w:rsidRPr="00AE7998">
        <w:rPr>
          <w:rFonts w:ascii="Century Gothic" w:hAnsi="Century Gothic"/>
          <w:color w:val="auto"/>
          <w:sz w:val="20"/>
        </w:rPr>
        <w:t xml:space="preserve"> SIWZ</w:t>
      </w:r>
      <w:r w:rsidRPr="00AE7998">
        <w:rPr>
          <w:rFonts w:ascii="Century Gothic" w:hAnsi="Century Gothic"/>
          <w:b/>
          <w:bCs/>
          <w:color w:val="auto"/>
          <w:sz w:val="20"/>
        </w:rPr>
        <w:t>:</w:t>
      </w:r>
    </w:p>
    <w:p w:rsidR="00461C02" w:rsidRDefault="00461C02" w:rsidP="00461C02">
      <w:pPr>
        <w:shd w:val="clear" w:color="auto" w:fill="FFFFFF"/>
        <w:spacing w:before="24" w:line="288" w:lineRule="exact"/>
        <w:ind w:left="147" w:right="845" w:firstLine="709"/>
        <w:jc w:val="both"/>
        <w:rPr>
          <w:rFonts w:ascii="Century Gothic" w:hAnsi="Century Gothic"/>
          <w:sz w:val="20"/>
        </w:rPr>
      </w:pPr>
    </w:p>
    <w:p w:rsidR="00461C02" w:rsidRPr="00CF0680" w:rsidRDefault="00461C02" w:rsidP="00461C02">
      <w:pPr>
        <w:shd w:val="clear" w:color="auto" w:fill="FFFFFF"/>
        <w:spacing w:before="24" w:line="288" w:lineRule="exact"/>
        <w:ind w:left="149" w:right="845"/>
        <w:jc w:val="center"/>
        <w:rPr>
          <w:rFonts w:ascii="Century Gothic" w:hAnsi="Century Gothic"/>
          <w:sz w:val="20"/>
        </w:rPr>
      </w:pPr>
      <w:r w:rsidRPr="00CF0680">
        <w:rPr>
          <w:rFonts w:ascii="Century Gothic" w:hAnsi="Century Gothic"/>
          <w:b/>
          <w:bCs/>
          <w:spacing w:val="-1"/>
          <w:sz w:val="20"/>
        </w:rPr>
        <w:t>WYKAZ OSÓB</w:t>
      </w:r>
      <w:r w:rsidR="00AE7998">
        <w:rPr>
          <w:rFonts w:ascii="Century Gothic" w:hAnsi="Century Gothic"/>
          <w:b/>
          <w:bCs/>
          <w:spacing w:val="-1"/>
          <w:sz w:val="20"/>
        </w:rPr>
        <w:t xml:space="preserve"> </w:t>
      </w:r>
    </w:p>
    <w:p w:rsidR="00461C02" w:rsidRDefault="00461C02" w:rsidP="00461C02">
      <w:pPr>
        <w:spacing w:after="370" w:line="1" w:lineRule="exact"/>
        <w:rPr>
          <w:sz w:val="2"/>
          <w:szCs w:val="2"/>
        </w:rPr>
      </w:pPr>
    </w:p>
    <w:tbl>
      <w:tblPr>
        <w:tblW w:w="902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0"/>
        <w:gridCol w:w="1985"/>
        <w:gridCol w:w="4394"/>
        <w:gridCol w:w="2268"/>
      </w:tblGrid>
      <w:tr w:rsidR="00F90868" w:rsidRPr="00CF0680" w:rsidTr="00100777">
        <w:trPr>
          <w:trHeight w:hRule="exact" w:val="887"/>
        </w:trPr>
        <w:tc>
          <w:tcPr>
            <w:tcW w:w="380" w:type="dxa"/>
            <w:shd w:val="clear" w:color="auto" w:fill="FFFFFF"/>
          </w:tcPr>
          <w:p w:rsidR="00F90868" w:rsidRPr="00CF0680" w:rsidRDefault="00F90868" w:rsidP="00FD5F6E">
            <w:pPr>
              <w:shd w:val="clear" w:color="auto" w:fill="FFFFFF"/>
              <w:jc w:val="center"/>
              <w:rPr>
                <w:rFonts w:ascii="Century Gothic" w:hAnsi="Century Gothic"/>
                <w:sz w:val="20"/>
              </w:rPr>
            </w:pPr>
            <w:r w:rsidRPr="00CF0680">
              <w:rPr>
                <w:rFonts w:ascii="Century Gothic" w:hAnsi="Century Gothic"/>
                <w:b/>
                <w:bCs/>
                <w:spacing w:val="-3"/>
                <w:sz w:val="20"/>
              </w:rPr>
              <w:t>Lp.</w:t>
            </w:r>
          </w:p>
          <w:p w:rsidR="00F90868" w:rsidRPr="00CF0680" w:rsidRDefault="00F90868" w:rsidP="00FD5F6E">
            <w:pPr>
              <w:shd w:val="clear" w:color="auto" w:fill="FFFFFF"/>
              <w:spacing w:line="1886" w:lineRule="exact"/>
              <w:jc w:val="center"/>
              <w:rPr>
                <w:rFonts w:ascii="Century Gothic" w:hAnsi="Century Gothic"/>
                <w:sz w:val="20"/>
              </w:rPr>
            </w:pPr>
            <w:r w:rsidRPr="00CF0680">
              <w:rPr>
                <w:rFonts w:ascii="Century Gothic" w:hAnsi="Century Gothic"/>
                <w:sz w:val="20"/>
              </w:rPr>
              <w:t>1</w:t>
            </w:r>
          </w:p>
          <w:p w:rsidR="00F90868" w:rsidRPr="00CF0680" w:rsidRDefault="00F90868" w:rsidP="00FD5F6E">
            <w:pPr>
              <w:shd w:val="clear" w:color="auto" w:fill="FFFFFF"/>
              <w:spacing w:line="1886" w:lineRule="exact"/>
              <w:jc w:val="center"/>
              <w:rPr>
                <w:rFonts w:ascii="Century Gothic" w:hAnsi="Century Gothic"/>
                <w:sz w:val="20"/>
              </w:rPr>
            </w:pPr>
            <w:r w:rsidRPr="00CF0680">
              <w:rPr>
                <w:rFonts w:ascii="Century Gothic" w:hAnsi="Century Gothic"/>
                <w:sz w:val="20"/>
              </w:rPr>
              <w:t>2 3</w:t>
            </w:r>
          </w:p>
        </w:tc>
        <w:tc>
          <w:tcPr>
            <w:tcW w:w="1985" w:type="dxa"/>
            <w:shd w:val="clear" w:color="auto" w:fill="FFFFFF"/>
          </w:tcPr>
          <w:p w:rsidR="00F90868" w:rsidRPr="00CF0680" w:rsidRDefault="00F90868" w:rsidP="00F90868">
            <w:pPr>
              <w:shd w:val="clear" w:color="auto" w:fill="FFFFFF"/>
              <w:spacing w:line="374" w:lineRule="exact"/>
              <w:ind w:left="408" w:right="408"/>
              <w:jc w:val="center"/>
              <w:rPr>
                <w:rFonts w:ascii="Century Gothic" w:hAnsi="Century Gothic"/>
                <w:sz w:val="20"/>
              </w:rPr>
            </w:pPr>
            <w:r w:rsidRPr="00CF0680">
              <w:rPr>
                <w:rFonts w:ascii="Century Gothic" w:hAnsi="Century Gothic"/>
                <w:b/>
                <w:bCs/>
                <w:sz w:val="20"/>
              </w:rPr>
              <w:t>Imię i nazwisk</w:t>
            </w:r>
            <w:r>
              <w:rPr>
                <w:rFonts w:ascii="Century Gothic" w:hAnsi="Century Gothic"/>
                <w:b/>
                <w:bCs/>
                <w:sz w:val="20"/>
              </w:rPr>
              <w:t>o</w:t>
            </w:r>
            <w:r w:rsidRPr="00CF0680">
              <w:rPr>
                <w:rFonts w:ascii="Century Gothic" w:hAnsi="Century Gothic"/>
                <w:b/>
                <w:bCs/>
                <w:sz w:val="20"/>
              </w:rPr>
              <w:t xml:space="preserve"> </w:t>
            </w:r>
            <w:r>
              <w:rPr>
                <w:rFonts w:ascii="Century Gothic" w:hAnsi="Century Gothic"/>
                <w:b/>
                <w:bCs/>
                <w:sz w:val="20"/>
              </w:rPr>
              <w:t>osoby</w:t>
            </w:r>
          </w:p>
        </w:tc>
        <w:tc>
          <w:tcPr>
            <w:tcW w:w="4394" w:type="dxa"/>
            <w:shd w:val="clear" w:color="auto" w:fill="FFFFFF"/>
            <w:vAlign w:val="center"/>
          </w:tcPr>
          <w:p w:rsidR="00F90868" w:rsidRPr="00F90868" w:rsidRDefault="00F90868" w:rsidP="00F90868">
            <w:pPr>
              <w:suppressAutoHyphens w:val="0"/>
              <w:adjustRightInd w:val="0"/>
              <w:jc w:val="center"/>
              <w:textAlignment w:val="auto"/>
              <w:rPr>
                <w:rFonts w:ascii="Century Gothic" w:hAnsi="Century Gothic"/>
                <w:b/>
                <w:bCs/>
                <w:sz w:val="20"/>
              </w:rPr>
            </w:pPr>
            <w:r>
              <w:rPr>
                <w:rFonts w:ascii="Century Gothic" w:hAnsi="Century Gothic"/>
                <w:b/>
                <w:bCs/>
                <w:sz w:val="20"/>
              </w:rPr>
              <w:t>Kwalifikacje zawodowe</w:t>
            </w:r>
          </w:p>
        </w:tc>
        <w:tc>
          <w:tcPr>
            <w:tcW w:w="2268" w:type="dxa"/>
            <w:shd w:val="clear" w:color="auto" w:fill="FFFFFF"/>
            <w:vAlign w:val="center"/>
          </w:tcPr>
          <w:p w:rsidR="00F90868" w:rsidRDefault="00F90868" w:rsidP="00F90868">
            <w:pPr>
              <w:suppressAutoHyphens w:val="0"/>
              <w:adjustRightInd w:val="0"/>
              <w:jc w:val="center"/>
              <w:textAlignment w:val="auto"/>
              <w:rPr>
                <w:rFonts w:ascii="Century Gothic" w:hAnsi="Century Gothic"/>
                <w:b/>
                <w:bCs/>
                <w:sz w:val="20"/>
              </w:rPr>
            </w:pPr>
            <w:r>
              <w:rPr>
                <w:rFonts w:ascii="Century Gothic" w:hAnsi="Century Gothic"/>
                <w:b/>
                <w:bCs/>
                <w:sz w:val="20"/>
              </w:rPr>
              <w:t>Podstawa dysponowania</w:t>
            </w:r>
          </w:p>
        </w:tc>
      </w:tr>
      <w:tr w:rsidR="00F90868" w:rsidRPr="00CF0680" w:rsidTr="00100777">
        <w:trPr>
          <w:trHeight w:hRule="exact" w:val="3272"/>
        </w:trPr>
        <w:tc>
          <w:tcPr>
            <w:tcW w:w="380" w:type="dxa"/>
            <w:shd w:val="clear" w:color="auto" w:fill="FFFFFF"/>
          </w:tcPr>
          <w:p w:rsidR="00F90868" w:rsidRPr="00CF0680" w:rsidRDefault="00F90868" w:rsidP="00FD5F6E">
            <w:pPr>
              <w:jc w:val="center"/>
              <w:rPr>
                <w:rFonts w:ascii="Century Gothic" w:hAnsi="Century Gothic"/>
                <w:sz w:val="20"/>
              </w:rPr>
            </w:pPr>
          </w:p>
          <w:p w:rsidR="00F90868" w:rsidRPr="00CF0680" w:rsidRDefault="00F90868" w:rsidP="00FD5F6E">
            <w:pPr>
              <w:jc w:val="center"/>
              <w:rPr>
                <w:rFonts w:ascii="Century Gothic" w:hAnsi="Century Gothic"/>
                <w:sz w:val="20"/>
              </w:rPr>
            </w:pPr>
            <w:r>
              <w:rPr>
                <w:rFonts w:ascii="Century Gothic" w:hAnsi="Century Gothic"/>
                <w:sz w:val="20"/>
              </w:rPr>
              <w:t>1</w:t>
            </w:r>
          </w:p>
        </w:tc>
        <w:tc>
          <w:tcPr>
            <w:tcW w:w="1985" w:type="dxa"/>
            <w:shd w:val="clear" w:color="auto" w:fill="FFFFFF"/>
          </w:tcPr>
          <w:p w:rsidR="00F90868" w:rsidRPr="00CF0680" w:rsidRDefault="00F90868" w:rsidP="00A6258C">
            <w:pPr>
              <w:shd w:val="clear" w:color="auto" w:fill="FFFFFF"/>
              <w:rPr>
                <w:rFonts w:ascii="Century Gothic" w:hAnsi="Century Gothic"/>
                <w:sz w:val="20"/>
              </w:rPr>
            </w:pPr>
          </w:p>
        </w:tc>
        <w:tc>
          <w:tcPr>
            <w:tcW w:w="4394" w:type="dxa"/>
            <w:shd w:val="clear" w:color="auto" w:fill="FFFFFF"/>
          </w:tcPr>
          <w:p w:rsidR="00F90868" w:rsidRPr="00DF6357" w:rsidRDefault="00F90868" w:rsidP="00F90868">
            <w:pPr>
              <w:shd w:val="clear" w:color="auto" w:fill="FFFFFF"/>
              <w:spacing w:before="24" w:line="288" w:lineRule="exact"/>
              <w:ind w:left="147" w:right="845" w:firstLine="93"/>
              <w:jc w:val="both"/>
              <w:rPr>
                <w:rFonts w:ascii="Century Gothic" w:hAnsi="Century Gothic"/>
                <w:sz w:val="20"/>
              </w:rPr>
            </w:pPr>
            <w:r>
              <w:rPr>
                <w:rFonts w:ascii="Century Gothic" w:hAnsi="Century Gothic"/>
                <w:sz w:val="20"/>
              </w:rPr>
              <w:t xml:space="preserve">1. </w:t>
            </w:r>
            <w:proofErr w:type="spellStart"/>
            <w:r w:rsidRPr="00DF6357">
              <w:rPr>
                <w:rFonts w:ascii="Century Gothic" w:hAnsi="Century Gothic"/>
                <w:sz w:val="20"/>
              </w:rPr>
              <w:t>BriefCam</w:t>
            </w:r>
            <w:proofErr w:type="spellEnd"/>
            <w:r w:rsidRPr="00DF6357">
              <w:rPr>
                <w:rFonts w:ascii="Century Gothic" w:hAnsi="Century Gothic"/>
                <w:sz w:val="20"/>
              </w:rPr>
              <w:t xml:space="preserve"> Partner Technical Training</w:t>
            </w:r>
          </w:p>
          <w:p w:rsidR="00F90868" w:rsidRPr="00DF6357" w:rsidRDefault="00F90868" w:rsidP="00F90868">
            <w:pPr>
              <w:shd w:val="clear" w:color="auto" w:fill="FFFFFF"/>
              <w:spacing w:before="24" w:line="288" w:lineRule="exact"/>
              <w:ind w:left="147" w:right="845" w:firstLine="93"/>
              <w:jc w:val="both"/>
              <w:rPr>
                <w:rFonts w:ascii="Century Gothic" w:hAnsi="Century Gothic"/>
                <w:sz w:val="20"/>
              </w:rPr>
            </w:pPr>
            <w:r w:rsidRPr="00DF6357">
              <w:rPr>
                <w:rFonts w:ascii="Century Gothic" w:hAnsi="Century Gothic"/>
                <w:sz w:val="20"/>
              </w:rPr>
              <w:t xml:space="preserve">2. </w:t>
            </w:r>
            <w:proofErr w:type="spellStart"/>
            <w:r w:rsidRPr="00DF6357">
              <w:rPr>
                <w:rFonts w:ascii="Century Gothic" w:hAnsi="Century Gothic"/>
                <w:sz w:val="20"/>
              </w:rPr>
              <w:t>Genetec</w:t>
            </w:r>
            <w:proofErr w:type="spellEnd"/>
            <w:r w:rsidRPr="00DF6357">
              <w:rPr>
                <w:rFonts w:ascii="Century Gothic" w:hAnsi="Century Gothic"/>
                <w:sz w:val="20"/>
              </w:rPr>
              <w:t xml:space="preserve"> Security Center </w:t>
            </w:r>
            <w:r w:rsidRPr="00DF6357">
              <w:rPr>
                <w:rFonts w:ascii="Cambria Math" w:hAnsi="Cambria Math" w:cs="Cambria Math"/>
                <w:sz w:val="20"/>
              </w:rPr>
              <w:t>‐</w:t>
            </w:r>
            <w:r w:rsidRPr="00DF6357">
              <w:rPr>
                <w:rFonts w:ascii="Century Gothic" w:hAnsi="Century Gothic"/>
                <w:sz w:val="20"/>
              </w:rPr>
              <w:t xml:space="preserve"> Enterprise Technical </w:t>
            </w:r>
            <w:proofErr w:type="spellStart"/>
            <w:r w:rsidRPr="00DF6357">
              <w:rPr>
                <w:rFonts w:ascii="Century Gothic" w:hAnsi="Century Gothic"/>
                <w:sz w:val="20"/>
              </w:rPr>
              <w:t>Certification</w:t>
            </w:r>
            <w:proofErr w:type="spellEnd"/>
            <w:r w:rsidRPr="00DF6357">
              <w:rPr>
                <w:rFonts w:ascii="Century Gothic" w:hAnsi="Century Gothic"/>
                <w:sz w:val="20"/>
              </w:rPr>
              <w:t xml:space="preserve"> 5.8 (lub nowsze)</w:t>
            </w:r>
          </w:p>
          <w:p w:rsidR="00F90868" w:rsidRPr="00DF6357" w:rsidRDefault="00F90868" w:rsidP="00F90868">
            <w:pPr>
              <w:shd w:val="clear" w:color="auto" w:fill="FFFFFF"/>
              <w:spacing w:before="24" w:line="288" w:lineRule="exact"/>
              <w:ind w:left="147" w:right="845" w:firstLine="93"/>
              <w:jc w:val="both"/>
              <w:rPr>
                <w:rFonts w:ascii="Century Gothic" w:hAnsi="Century Gothic"/>
                <w:sz w:val="20"/>
              </w:rPr>
            </w:pPr>
            <w:r w:rsidRPr="00DF6357">
              <w:rPr>
                <w:rFonts w:ascii="Century Gothic" w:hAnsi="Century Gothic"/>
                <w:sz w:val="20"/>
              </w:rPr>
              <w:t xml:space="preserve">3. </w:t>
            </w:r>
            <w:proofErr w:type="spellStart"/>
            <w:r w:rsidRPr="00DF6357">
              <w:rPr>
                <w:rFonts w:ascii="Century Gothic" w:hAnsi="Century Gothic"/>
                <w:sz w:val="20"/>
              </w:rPr>
              <w:t>Genetec</w:t>
            </w:r>
            <w:proofErr w:type="spellEnd"/>
            <w:r w:rsidRPr="00DF6357">
              <w:rPr>
                <w:rFonts w:ascii="Century Gothic" w:hAnsi="Century Gothic"/>
                <w:sz w:val="20"/>
              </w:rPr>
              <w:t xml:space="preserve"> Security Center </w:t>
            </w:r>
            <w:r w:rsidRPr="00DF6357">
              <w:rPr>
                <w:rFonts w:ascii="Cambria Math" w:hAnsi="Cambria Math" w:cs="Cambria Math"/>
                <w:sz w:val="20"/>
              </w:rPr>
              <w:t>‐</w:t>
            </w:r>
            <w:r w:rsidRPr="00DF6357">
              <w:rPr>
                <w:rFonts w:ascii="Century Gothic" w:hAnsi="Century Gothic"/>
                <w:sz w:val="20"/>
              </w:rPr>
              <w:t xml:space="preserve"> </w:t>
            </w:r>
            <w:proofErr w:type="spellStart"/>
            <w:r w:rsidRPr="00DF6357">
              <w:rPr>
                <w:rFonts w:ascii="Century Gothic" w:hAnsi="Century Gothic"/>
                <w:sz w:val="20"/>
              </w:rPr>
              <w:t>Omnicast</w:t>
            </w:r>
            <w:proofErr w:type="spellEnd"/>
            <w:r w:rsidRPr="00DF6357">
              <w:rPr>
                <w:rFonts w:ascii="Century Gothic" w:hAnsi="Century Gothic"/>
                <w:sz w:val="20"/>
              </w:rPr>
              <w:t xml:space="preserve"> Technical </w:t>
            </w:r>
            <w:proofErr w:type="spellStart"/>
            <w:r w:rsidRPr="00DF6357">
              <w:rPr>
                <w:rFonts w:ascii="Century Gothic" w:hAnsi="Century Gothic"/>
                <w:sz w:val="20"/>
              </w:rPr>
              <w:t>Certification</w:t>
            </w:r>
            <w:proofErr w:type="spellEnd"/>
            <w:r w:rsidRPr="00DF6357">
              <w:rPr>
                <w:rFonts w:ascii="Century Gothic" w:hAnsi="Century Gothic"/>
                <w:sz w:val="20"/>
              </w:rPr>
              <w:t xml:space="preserve"> 5.8 (lub nowsze)</w:t>
            </w:r>
          </w:p>
          <w:p w:rsidR="00F90868" w:rsidRPr="00820AEF" w:rsidRDefault="00F90868" w:rsidP="00F90868">
            <w:pPr>
              <w:shd w:val="clear" w:color="auto" w:fill="FFFFFF"/>
              <w:spacing w:before="24" w:line="288" w:lineRule="exact"/>
              <w:ind w:left="147" w:right="845" w:firstLine="93"/>
              <w:jc w:val="both"/>
              <w:rPr>
                <w:rFonts w:ascii="Century Gothic" w:hAnsi="Century Gothic"/>
                <w:sz w:val="20"/>
              </w:rPr>
            </w:pPr>
            <w:r w:rsidRPr="00DF6357">
              <w:rPr>
                <w:rFonts w:ascii="Century Gothic" w:hAnsi="Century Gothic"/>
                <w:sz w:val="20"/>
              </w:rPr>
              <w:t xml:space="preserve">4. SAFR </w:t>
            </w:r>
            <w:proofErr w:type="spellStart"/>
            <w:r w:rsidRPr="00DF6357">
              <w:rPr>
                <w:rFonts w:ascii="Century Gothic" w:hAnsi="Century Gothic"/>
                <w:sz w:val="20"/>
              </w:rPr>
              <w:t>Certified</w:t>
            </w:r>
            <w:proofErr w:type="spellEnd"/>
            <w:r w:rsidRPr="00DF6357">
              <w:rPr>
                <w:rFonts w:ascii="Century Gothic" w:hAnsi="Century Gothic"/>
                <w:sz w:val="20"/>
              </w:rPr>
              <w:t xml:space="preserve"> Reseller SALES AND TECHNICAL TRAINING </w:t>
            </w:r>
          </w:p>
          <w:p w:rsidR="00F90868" w:rsidRPr="00CF0680" w:rsidRDefault="00F90868" w:rsidP="00A6258C">
            <w:pPr>
              <w:shd w:val="clear" w:color="auto" w:fill="FFFFFF"/>
              <w:spacing w:line="182" w:lineRule="exact"/>
              <w:jc w:val="center"/>
              <w:rPr>
                <w:rFonts w:ascii="Century Gothic" w:hAnsi="Century Gothic"/>
                <w:sz w:val="20"/>
              </w:rPr>
            </w:pPr>
          </w:p>
        </w:tc>
        <w:tc>
          <w:tcPr>
            <w:tcW w:w="2268" w:type="dxa"/>
            <w:shd w:val="clear" w:color="auto" w:fill="FFFFFF"/>
          </w:tcPr>
          <w:p w:rsidR="00F90868" w:rsidRPr="00CF0680" w:rsidRDefault="00F90868" w:rsidP="00A6258C">
            <w:pPr>
              <w:shd w:val="clear" w:color="auto" w:fill="FFFFFF"/>
              <w:spacing w:line="182" w:lineRule="exact"/>
              <w:jc w:val="center"/>
              <w:rPr>
                <w:rFonts w:ascii="Century Gothic" w:hAnsi="Century Gothic"/>
                <w:sz w:val="20"/>
              </w:rPr>
            </w:pPr>
          </w:p>
        </w:tc>
      </w:tr>
      <w:tr w:rsidR="00F90868" w:rsidRPr="00CF0680" w:rsidTr="00100777">
        <w:trPr>
          <w:trHeight w:hRule="exact" w:val="3120"/>
        </w:trPr>
        <w:tc>
          <w:tcPr>
            <w:tcW w:w="380" w:type="dxa"/>
            <w:shd w:val="clear" w:color="auto" w:fill="FFFFFF"/>
          </w:tcPr>
          <w:p w:rsidR="00F90868" w:rsidRPr="00CF0680" w:rsidRDefault="00F90868" w:rsidP="00FD5F6E">
            <w:pPr>
              <w:jc w:val="center"/>
              <w:rPr>
                <w:rFonts w:ascii="Century Gothic" w:hAnsi="Century Gothic"/>
                <w:sz w:val="20"/>
              </w:rPr>
            </w:pPr>
            <w:r>
              <w:rPr>
                <w:rFonts w:ascii="Century Gothic" w:hAnsi="Century Gothic"/>
                <w:sz w:val="20"/>
              </w:rPr>
              <w:t>2</w:t>
            </w:r>
          </w:p>
          <w:p w:rsidR="00F90868" w:rsidRPr="00CF0680" w:rsidRDefault="00F90868" w:rsidP="00FD5F6E">
            <w:pPr>
              <w:jc w:val="center"/>
              <w:rPr>
                <w:rFonts w:ascii="Century Gothic" w:hAnsi="Century Gothic"/>
                <w:sz w:val="20"/>
              </w:rPr>
            </w:pPr>
          </w:p>
        </w:tc>
        <w:tc>
          <w:tcPr>
            <w:tcW w:w="1985" w:type="dxa"/>
            <w:shd w:val="clear" w:color="auto" w:fill="FFFFFF"/>
          </w:tcPr>
          <w:p w:rsidR="00F90868" w:rsidRPr="00CF0680" w:rsidRDefault="00F90868" w:rsidP="00A6258C">
            <w:pPr>
              <w:shd w:val="clear" w:color="auto" w:fill="FFFFFF"/>
              <w:rPr>
                <w:rFonts w:ascii="Century Gothic" w:hAnsi="Century Gothic"/>
                <w:sz w:val="20"/>
              </w:rPr>
            </w:pPr>
          </w:p>
        </w:tc>
        <w:tc>
          <w:tcPr>
            <w:tcW w:w="4394" w:type="dxa"/>
            <w:shd w:val="clear" w:color="auto" w:fill="FFFFFF"/>
          </w:tcPr>
          <w:p w:rsidR="00F90868" w:rsidRPr="00DF6357" w:rsidRDefault="00F90868" w:rsidP="00F90868">
            <w:pPr>
              <w:shd w:val="clear" w:color="auto" w:fill="FFFFFF"/>
              <w:spacing w:before="24" w:line="288" w:lineRule="exact"/>
              <w:ind w:left="147" w:right="845" w:firstLine="93"/>
              <w:jc w:val="both"/>
              <w:rPr>
                <w:rFonts w:ascii="Century Gothic" w:hAnsi="Century Gothic"/>
                <w:sz w:val="20"/>
              </w:rPr>
            </w:pPr>
            <w:r>
              <w:rPr>
                <w:rFonts w:ascii="Century Gothic" w:hAnsi="Century Gothic"/>
                <w:sz w:val="20"/>
              </w:rPr>
              <w:t xml:space="preserve">1. </w:t>
            </w:r>
            <w:proofErr w:type="spellStart"/>
            <w:r w:rsidRPr="00DF6357">
              <w:rPr>
                <w:rFonts w:ascii="Century Gothic" w:hAnsi="Century Gothic"/>
                <w:sz w:val="20"/>
              </w:rPr>
              <w:t>BriefCam</w:t>
            </w:r>
            <w:proofErr w:type="spellEnd"/>
            <w:r w:rsidRPr="00DF6357">
              <w:rPr>
                <w:rFonts w:ascii="Century Gothic" w:hAnsi="Century Gothic"/>
                <w:sz w:val="20"/>
              </w:rPr>
              <w:t xml:space="preserve"> Partner Technical Training</w:t>
            </w:r>
          </w:p>
          <w:p w:rsidR="00F90868" w:rsidRPr="00DF6357" w:rsidRDefault="00F90868" w:rsidP="00F90868">
            <w:pPr>
              <w:shd w:val="clear" w:color="auto" w:fill="FFFFFF"/>
              <w:spacing w:before="24" w:line="288" w:lineRule="exact"/>
              <w:ind w:left="147" w:right="845" w:firstLine="93"/>
              <w:jc w:val="both"/>
              <w:rPr>
                <w:rFonts w:ascii="Century Gothic" w:hAnsi="Century Gothic"/>
                <w:sz w:val="20"/>
              </w:rPr>
            </w:pPr>
            <w:r w:rsidRPr="00DF6357">
              <w:rPr>
                <w:rFonts w:ascii="Century Gothic" w:hAnsi="Century Gothic"/>
                <w:sz w:val="20"/>
              </w:rPr>
              <w:t xml:space="preserve">2. </w:t>
            </w:r>
            <w:proofErr w:type="spellStart"/>
            <w:r w:rsidRPr="00DF6357">
              <w:rPr>
                <w:rFonts w:ascii="Century Gothic" w:hAnsi="Century Gothic"/>
                <w:sz w:val="20"/>
              </w:rPr>
              <w:t>Genetec</w:t>
            </w:r>
            <w:proofErr w:type="spellEnd"/>
            <w:r w:rsidRPr="00DF6357">
              <w:rPr>
                <w:rFonts w:ascii="Century Gothic" w:hAnsi="Century Gothic"/>
                <w:sz w:val="20"/>
              </w:rPr>
              <w:t xml:space="preserve"> Security Center </w:t>
            </w:r>
            <w:r w:rsidRPr="00DF6357">
              <w:rPr>
                <w:rFonts w:ascii="Cambria Math" w:hAnsi="Cambria Math" w:cs="Cambria Math"/>
                <w:sz w:val="20"/>
              </w:rPr>
              <w:t>‐</w:t>
            </w:r>
            <w:r w:rsidRPr="00DF6357">
              <w:rPr>
                <w:rFonts w:ascii="Century Gothic" w:hAnsi="Century Gothic"/>
                <w:sz w:val="20"/>
              </w:rPr>
              <w:t xml:space="preserve"> Enterprise Technical </w:t>
            </w:r>
            <w:proofErr w:type="spellStart"/>
            <w:r w:rsidRPr="00DF6357">
              <w:rPr>
                <w:rFonts w:ascii="Century Gothic" w:hAnsi="Century Gothic"/>
                <w:sz w:val="20"/>
              </w:rPr>
              <w:t>Certification</w:t>
            </w:r>
            <w:proofErr w:type="spellEnd"/>
            <w:r w:rsidRPr="00DF6357">
              <w:rPr>
                <w:rFonts w:ascii="Century Gothic" w:hAnsi="Century Gothic"/>
                <w:sz w:val="20"/>
              </w:rPr>
              <w:t xml:space="preserve"> 5.8 (lub nowsze)</w:t>
            </w:r>
          </w:p>
          <w:p w:rsidR="00F90868" w:rsidRPr="00DF6357" w:rsidRDefault="00F90868" w:rsidP="00F90868">
            <w:pPr>
              <w:shd w:val="clear" w:color="auto" w:fill="FFFFFF"/>
              <w:spacing w:before="24" w:line="288" w:lineRule="exact"/>
              <w:ind w:left="147" w:right="845" w:firstLine="93"/>
              <w:jc w:val="both"/>
              <w:rPr>
                <w:rFonts w:ascii="Century Gothic" w:hAnsi="Century Gothic"/>
                <w:sz w:val="20"/>
              </w:rPr>
            </w:pPr>
            <w:r w:rsidRPr="00DF6357">
              <w:rPr>
                <w:rFonts w:ascii="Century Gothic" w:hAnsi="Century Gothic"/>
                <w:sz w:val="20"/>
              </w:rPr>
              <w:t xml:space="preserve">3. </w:t>
            </w:r>
            <w:proofErr w:type="spellStart"/>
            <w:r w:rsidRPr="00DF6357">
              <w:rPr>
                <w:rFonts w:ascii="Century Gothic" w:hAnsi="Century Gothic"/>
                <w:sz w:val="20"/>
              </w:rPr>
              <w:t>Genetec</w:t>
            </w:r>
            <w:proofErr w:type="spellEnd"/>
            <w:r w:rsidRPr="00DF6357">
              <w:rPr>
                <w:rFonts w:ascii="Century Gothic" w:hAnsi="Century Gothic"/>
                <w:sz w:val="20"/>
              </w:rPr>
              <w:t xml:space="preserve"> Security Center </w:t>
            </w:r>
            <w:r w:rsidRPr="00DF6357">
              <w:rPr>
                <w:rFonts w:ascii="Cambria Math" w:hAnsi="Cambria Math" w:cs="Cambria Math"/>
                <w:sz w:val="20"/>
              </w:rPr>
              <w:t>‐</w:t>
            </w:r>
            <w:r w:rsidRPr="00DF6357">
              <w:rPr>
                <w:rFonts w:ascii="Century Gothic" w:hAnsi="Century Gothic"/>
                <w:sz w:val="20"/>
              </w:rPr>
              <w:t xml:space="preserve"> </w:t>
            </w:r>
            <w:proofErr w:type="spellStart"/>
            <w:r w:rsidRPr="00DF6357">
              <w:rPr>
                <w:rFonts w:ascii="Century Gothic" w:hAnsi="Century Gothic"/>
                <w:sz w:val="20"/>
              </w:rPr>
              <w:t>Omnicast</w:t>
            </w:r>
            <w:proofErr w:type="spellEnd"/>
            <w:r w:rsidRPr="00DF6357">
              <w:rPr>
                <w:rFonts w:ascii="Century Gothic" w:hAnsi="Century Gothic"/>
                <w:sz w:val="20"/>
              </w:rPr>
              <w:t xml:space="preserve"> Technical </w:t>
            </w:r>
            <w:proofErr w:type="spellStart"/>
            <w:r w:rsidRPr="00DF6357">
              <w:rPr>
                <w:rFonts w:ascii="Century Gothic" w:hAnsi="Century Gothic"/>
                <w:sz w:val="20"/>
              </w:rPr>
              <w:t>Certification</w:t>
            </w:r>
            <w:proofErr w:type="spellEnd"/>
            <w:r w:rsidRPr="00DF6357">
              <w:rPr>
                <w:rFonts w:ascii="Century Gothic" w:hAnsi="Century Gothic"/>
                <w:sz w:val="20"/>
              </w:rPr>
              <w:t xml:space="preserve"> 5.8 (lub nowsze)</w:t>
            </w:r>
          </w:p>
          <w:p w:rsidR="00F90868" w:rsidRPr="00820AEF" w:rsidRDefault="00F90868" w:rsidP="00F90868">
            <w:pPr>
              <w:shd w:val="clear" w:color="auto" w:fill="FFFFFF"/>
              <w:spacing w:before="24" w:line="288" w:lineRule="exact"/>
              <w:ind w:left="147" w:right="845" w:firstLine="93"/>
              <w:jc w:val="both"/>
              <w:rPr>
                <w:rFonts w:ascii="Century Gothic" w:hAnsi="Century Gothic"/>
                <w:sz w:val="20"/>
              </w:rPr>
            </w:pPr>
            <w:r w:rsidRPr="00DF6357">
              <w:rPr>
                <w:rFonts w:ascii="Century Gothic" w:hAnsi="Century Gothic"/>
                <w:sz w:val="20"/>
              </w:rPr>
              <w:t xml:space="preserve">4. SAFR </w:t>
            </w:r>
            <w:proofErr w:type="spellStart"/>
            <w:r w:rsidRPr="00DF6357">
              <w:rPr>
                <w:rFonts w:ascii="Century Gothic" w:hAnsi="Century Gothic"/>
                <w:sz w:val="20"/>
              </w:rPr>
              <w:t>Certified</w:t>
            </w:r>
            <w:proofErr w:type="spellEnd"/>
            <w:r w:rsidRPr="00DF6357">
              <w:rPr>
                <w:rFonts w:ascii="Century Gothic" w:hAnsi="Century Gothic"/>
                <w:sz w:val="20"/>
              </w:rPr>
              <w:t xml:space="preserve"> Reseller SALES AND TECHNICAL TRAINING </w:t>
            </w:r>
          </w:p>
          <w:p w:rsidR="00F90868" w:rsidRPr="00CF0680" w:rsidRDefault="00F90868" w:rsidP="00A6258C">
            <w:pPr>
              <w:shd w:val="clear" w:color="auto" w:fill="FFFFFF"/>
              <w:spacing w:line="182" w:lineRule="exact"/>
              <w:jc w:val="center"/>
              <w:rPr>
                <w:rFonts w:ascii="Century Gothic" w:hAnsi="Century Gothic"/>
                <w:sz w:val="20"/>
              </w:rPr>
            </w:pPr>
          </w:p>
        </w:tc>
        <w:tc>
          <w:tcPr>
            <w:tcW w:w="2268" w:type="dxa"/>
            <w:shd w:val="clear" w:color="auto" w:fill="FFFFFF"/>
          </w:tcPr>
          <w:p w:rsidR="00F90868" w:rsidRPr="00CF0680" w:rsidRDefault="00F90868" w:rsidP="00A6258C">
            <w:pPr>
              <w:shd w:val="clear" w:color="auto" w:fill="FFFFFF"/>
              <w:spacing w:line="182" w:lineRule="exact"/>
              <w:jc w:val="center"/>
              <w:rPr>
                <w:rFonts w:ascii="Century Gothic" w:hAnsi="Century Gothic"/>
                <w:sz w:val="20"/>
              </w:rPr>
            </w:pPr>
          </w:p>
        </w:tc>
      </w:tr>
    </w:tbl>
    <w:p w:rsidR="00DF6357" w:rsidRDefault="00DF6357" w:rsidP="00461C02">
      <w:pPr>
        <w:shd w:val="clear" w:color="auto" w:fill="FFFFFF"/>
        <w:spacing w:before="250"/>
        <w:ind w:left="5299"/>
        <w:rPr>
          <w:rFonts w:ascii="Century Gothic" w:hAnsi="Century Gothic"/>
          <w:sz w:val="20"/>
        </w:rPr>
      </w:pPr>
    </w:p>
    <w:p w:rsidR="00F90868" w:rsidRDefault="00F90868" w:rsidP="00461C02">
      <w:pPr>
        <w:shd w:val="clear" w:color="auto" w:fill="FFFFFF"/>
        <w:spacing w:before="250"/>
        <w:ind w:left="5299"/>
        <w:rPr>
          <w:rFonts w:ascii="Century Gothic" w:hAnsi="Century Gothic"/>
          <w:sz w:val="20"/>
        </w:rPr>
      </w:pPr>
    </w:p>
    <w:p w:rsidR="004E3F80" w:rsidRPr="009B6754" w:rsidRDefault="004E3F80" w:rsidP="004E3F80">
      <w:pPr>
        <w:autoSpaceDN/>
        <w:rPr>
          <w:rFonts w:ascii="Century Gothic" w:eastAsia="Century Gothic" w:hAnsi="Century Gothic" w:cs="Century Gothic"/>
          <w:b/>
          <w:color w:val="auto"/>
          <w:kern w:val="1"/>
          <w:sz w:val="20"/>
          <w:szCs w:val="20"/>
        </w:rPr>
      </w:pPr>
      <w:r w:rsidRPr="009B6754">
        <w:rPr>
          <w:rFonts w:ascii="Century Gothic" w:hAnsi="Century Gothic" w:cs="Century Gothic"/>
          <w:b/>
          <w:color w:val="auto"/>
          <w:kern w:val="1"/>
          <w:sz w:val="20"/>
          <w:szCs w:val="20"/>
        </w:rPr>
        <w:t>DATA:                                                                       PODPIS I PIECZĘĆ WYKONAWCY:</w:t>
      </w:r>
    </w:p>
    <w:p w:rsidR="004E3F80" w:rsidRPr="009B6754" w:rsidRDefault="004E3F80" w:rsidP="004E3F80">
      <w:pPr>
        <w:autoSpaceDN/>
        <w:ind w:left="1416"/>
        <w:rPr>
          <w:rFonts w:ascii="Century Gothic" w:hAnsi="Century Gothic" w:cs="Century Gothic"/>
          <w:b/>
          <w:color w:val="auto"/>
          <w:kern w:val="1"/>
          <w:sz w:val="20"/>
          <w:szCs w:val="20"/>
        </w:rPr>
      </w:pPr>
      <w:r w:rsidRPr="009B6754">
        <w:rPr>
          <w:rFonts w:ascii="Century Gothic" w:eastAsia="Century Gothic" w:hAnsi="Century Gothic" w:cs="Century Gothic"/>
          <w:b/>
          <w:color w:val="auto"/>
          <w:kern w:val="1"/>
          <w:sz w:val="20"/>
          <w:szCs w:val="20"/>
        </w:rPr>
        <w:t xml:space="preserve"> </w:t>
      </w:r>
    </w:p>
    <w:p w:rsidR="004E3F80" w:rsidRPr="009B6754" w:rsidRDefault="004E3F80" w:rsidP="004E3F80">
      <w:pPr>
        <w:autoSpaceDN/>
        <w:ind w:right="-1"/>
        <w:rPr>
          <w:rFonts w:ascii="Century Gothic" w:hAnsi="Century Gothic" w:cs="Century Gothic"/>
          <w:b/>
          <w:color w:val="auto"/>
          <w:kern w:val="1"/>
          <w:sz w:val="20"/>
          <w:szCs w:val="20"/>
        </w:rPr>
      </w:pPr>
    </w:p>
    <w:p w:rsidR="004E3F80" w:rsidRPr="009B6754" w:rsidRDefault="004E3F80" w:rsidP="004E3F80">
      <w:pPr>
        <w:autoSpaceDN/>
        <w:ind w:right="-1"/>
        <w:jc w:val="both"/>
        <w:rPr>
          <w:rFonts w:ascii="Century Gothic" w:hAnsi="Century Gothic" w:cs="Century Gothic"/>
          <w:b/>
          <w:bCs/>
          <w:i/>
          <w:color w:val="auto"/>
          <w:kern w:val="1"/>
          <w:sz w:val="20"/>
          <w:szCs w:val="20"/>
        </w:rPr>
      </w:pPr>
      <w:r w:rsidRPr="009B6754">
        <w:rPr>
          <w:rFonts w:ascii="Century Gothic" w:hAnsi="Century Gothic" w:cs="Century Gothic"/>
          <w:b/>
          <w:color w:val="auto"/>
          <w:kern w:val="1"/>
          <w:sz w:val="20"/>
          <w:szCs w:val="20"/>
        </w:rPr>
        <w:t>__________________________                                   ____________________________________</w:t>
      </w:r>
    </w:p>
    <w:p w:rsidR="00DD582F" w:rsidRPr="00CF0680" w:rsidRDefault="00DD582F" w:rsidP="00DD582F">
      <w:pPr>
        <w:shd w:val="clear" w:color="auto" w:fill="FFFFFF"/>
        <w:spacing w:before="250"/>
        <w:ind w:left="5299"/>
        <w:rPr>
          <w:rFonts w:ascii="Century Gothic" w:hAnsi="Century Gothic"/>
          <w:b/>
          <w:bCs/>
          <w:spacing w:val="-2"/>
          <w:sz w:val="20"/>
        </w:rPr>
      </w:pPr>
      <w:r>
        <w:rPr>
          <w:rFonts w:ascii="Century Gothic" w:hAnsi="Century Gothic"/>
        </w:rPr>
        <w:br w:type="page"/>
      </w:r>
      <w:r w:rsidRPr="00CF0680">
        <w:rPr>
          <w:rFonts w:ascii="Century Gothic" w:hAnsi="Century Gothic"/>
          <w:b/>
          <w:bCs/>
          <w:spacing w:val="-2"/>
          <w:sz w:val="20"/>
        </w:rPr>
        <w:lastRenderedPageBreak/>
        <w:t xml:space="preserve">Wzór-Załącznik nr </w:t>
      </w:r>
      <w:r w:rsidR="00BB55AC">
        <w:rPr>
          <w:rFonts w:ascii="Century Gothic" w:hAnsi="Century Gothic"/>
          <w:b/>
          <w:bCs/>
          <w:spacing w:val="-2"/>
          <w:sz w:val="20"/>
        </w:rPr>
        <w:t>6</w:t>
      </w:r>
      <w:r w:rsidRPr="00CF0680">
        <w:rPr>
          <w:rFonts w:ascii="Century Gothic" w:hAnsi="Century Gothic"/>
          <w:b/>
          <w:bCs/>
          <w:spacing w:val="-2"/>
          <w:sz w:val="20"/>
        </w:rPr>
        <w:t xml:space="preserve"> do SIWZ</w:t>
      </w:r>
    </w:p>
    <w:p w:rsidR="00DD582F" w:rsidRPr="001033EE" w:rsidRDefault="00DD582F" w:rsidP="00DD582F">
      <w:pPr>
        <w:pStyle w:val="Textbody"/>
        <w:spacing w:line="360" w:lineRule="auto"/>
        <w:rPr>
          <w:rFonts w:ascii="Century Gothic" w:hAnsi="Century Gothic"/>
          <w:sz w:val="20"/>
        </w:rPr>
      </w:pPr>
    </w:p>
    <w:p w:rsidR="00DD582F" w:rsidRDefault="00DD582F" w:rsidP="00DD582F">
      <w:pPr>
        <w:shd w:val="clear" w:color="auto" w:fill="FFFFFF"/>
        <w:spacing w:before="24" w:line="288" w:lineRule="exact"/>
        <w:ind w:left="147" w:right="845" w:firstLine="709"/>
        <w:jc w:val="both"/>
        <w:rPr>
          <w:rFonts w:ascii="Century Gothic" w:hAnsi="Century Gothic"/>
          <w:b/>
          <w:bCs/>
          <w:sz w:val="20"/>
        </w:rPr>
      </w:pPr>
      <w:r w:rsidRPr="00CF0680">
        <w:rPr>
          <w:rFonts w:ascii="Century Gothic" w:hAnsi="Century Gothic"/>
          <w:sz w:val="20"/>
        </w:rPr>
        <w:t xml:space="preserve">Przystępując do postępowania </w:t>
      </w:r>
      <w:r w:rsidRPr="001033EE">
        <w:rPr>
          <w:rFonts w:ascii="Century Gothic" w:hAnsi="Century Gothic"/>
          <w:sz w:val="20"/>
        </w:rPr>
        <w:t>o udzielenie zamówienia publicznego</w:t>
      </w:r>
      <w:r>
        <w:rPr>
          <w:rFonts w:ascii="Century Gothic" w:hAnsi="Century Gothic" w:cs="Calibri Light"/>
          <w:b/>
          <w:sz w:val="20"/>
          <w:szCs w:val="20"/>
        </w:rPr>
        <w:t xml:space="preserve"> </w:t>
      </w:r>
      <w:r w:rsidRPr="00461C02">
        <w:rPr>
          <w:rFonts w:ascii="Century Gothic" w:hAnsi="Century Gothic" w:cs="Calibri Light"/>
          <w:color w:val="auto"/>
          <w:sz w:val="20"/>
          <w:szCs w:val="20"/>
        </w:rPr>
        <w:t>prowadzonego</w:t>
      </w:r>
      <w:r w:rsidRPr="00196F55">
        <w:rPr>
          <w:rFonts w:ascii="Century Gothic" w:hAnsi="Century Gothic" w:cs="Calibri Light"/>
          <w:color w:val="auto"/>
          <w:sz w:val="20"/>
          <w:szCs w:val="20"/>
        </w:rPr>
        <w:t xml:space="preserve"> w celu zawarcia umowy ramowej</w:t>
      </w:r>
      <w:r>
        <w:rPr>
          <w:rFonts w:ascii="Century Gothic" w:hAnsi="Century Gothic" w:cs="Calibri Light"/>
          <w:color w:val="auto"/>
          <w:sz w:val="20"/>
          <w:szCs w:val="20"/>
        </w:rPr>
        <w:t xml:space="preserve"> </w:t>
      </w:r>
      <w:r w:rsidRPr="00196F55">
        <w:rPr>
          <w:rFonts w:ascii="Century Gothic" w:hAnsi="Century Gothic" w:cs="Calibri Light"/>
          <w:sz w:val="20"/>
          <w:szCs w:val="20"/>
        </w:rPr>
        <w:t xml:space="preserve">w trybie przetargu </w:t>
      </w:r>
      <w:r w:rsidRPr="00196F55">
        <w:rPr>
          <w:rFonts w:ascii="Century Gothic" w:hAnsi="Century Gothic" w:cs="Calibri Light"/>
          <w:color w:val="auto"/>
          <w:sz w:val="20"/>
          <w:szCs w:val="20"/>
        </w:rPr>
        <w:t>nieograniczonego</w:t>
      </w:r>
      <w:r w:rsidRPr="001033EE">
        <w:rPr>
          <w:rFonts w:ascii="Century Gothic" w:hAnsi="Century Gothic"/>
          <w:sz w:val="20"/>
        </w:rPr>
        <w:t xml:space="preserve"> </w:t>
      </w:r>
      <w:r>
        <w:rPr>
          <w:rFonts w:ascii="Century Gothic" w:hAnsi="Century Gothic"/>
          <w:sz w:val="20"/>
        </w:rPr>
        <w:t xml:space="preserve">na </w:t>
      </w:r>
      <w:r w:rsidRPr="00824F57">
        <w:rPr>
          <w:rFonts w:ascii="Century Gothic" w:hAnsi="Century Gothic"/>
          <w:b/>
          <w:sz w:val="20"/>
        </w:rPr>
        <w:t>dostawy</w:t>
      </w:r>
      <w:r>
        <w:rPr>
          <w:rFonts w:ascii="Century Gothic" w:hAnsi="Century Gothic"/>
          <w:sz w:val="20"/>
        </w:rPr>
        <w:t xml:space="preserve"> </w:t>
      </w:r>
      <w:r w:rsidR="00824F57">
        <w:rPr>
          <w:rFonts w:ascii="Century Gothic" w:hAnsi="Century Gothic" w:cs="Times New Roman"/>
          <w:b/>
          <w:bCs/>
          <w:sz w:val="20"/>
          <w:szCs w:val="20"/>
        </w:rPr>
        <w:t xml:space="preserve">licencji do oprogramowania </w:t>
      </w:r>
      <w:proofErr w:type="spellStart"/>
      <w:r w:rsidR="00824F57">
        <w:rPr>
          <w:rFonts w:ascii="Century Gothic" w:hAnsi="Century Gothic" w:cs="Times New Roman"/>
          <w:b/>
          <w:bCs/>
          <w:sz w:val="20"/>
          <w:szCs w:val="20"/>
        </w:rPr>
        <w:t>BriefCam</w:t>
      </w:r>
      <w:proofErr w:type="spellEnd"/>
      <w:r w:rsidR="00824F57">
        <w:rPr>
          <w:rFonts w:ascii="Century Gothic" w:hAnsi="Century Gothic" w:cs="Times New Roman"/>
          <w:b/>
          <w:bCs/>
          <w:sz w:val="20"/>
          <w:szCs w:val="20"/>
        </w:rPr>
        <w:t xml:space="preserve"> oraz </w:t>
      </w:r>
      <w:proofErr w:type="spellStart"/>
      <w:r w:rsidR="00824F57">
        <w:rPr>
          <w:rFonts w:ascii="Century Gothic" w:hAnsi="Century Gothic" w:cs="Times New Roman"/>
          <w:b/>
          <w:bCs/>
          <w:sz w:val="20"/>
          <w:szCs w:val="20"/>
        </w:rPr>
        <w:t>Genetec</w:t>
      </w:r>
      <w:proofErr w:type="spellEnd"/>
      <w:r w:rsidR="00824F57">
        <w:rPr>
          <w:rFonts w:ascii="Century Gothic" w:hAnsi="Century Gothic" w:cs="Times New Roman"/>
          <w:b/>
          <w:bCs/>
          <w:sz w:val="20"/>
          <w:szCs w:val="20"/>
        </w:rPr>
        <w:t xml:space="preserve"> Security Center</w:t>
      </w:r>
      <w:r w:rsidRPr="001033EE">
        <w:rPr>
          <w:rFonts w:ascii="Century Gothic" w:hAnsi="Century Gothic"/>
          <w:b/>
          <w:sz w:val="20"/>
        </w:rPr>
        <w:t xml:space="preserve"> </w:t>
      </w:r>
      <w:r w:rsidRPr="00461C02">
        <w:rPr>
          <w:rFonts w:ascii="Century Gothic" w:eastAsia="Microsoft YaHei" w:hAnsi="Century Gothic"/>
          <w:bCs/>
          <w:kern w:val="1"/>
          <w:sz w:val="20"/>
        </w:rPr>
        <w:t>WZP-</w:t>
      </w:r>
      <w:r w:rsidRPr="00461C02">
        <w:rPr>
          <w:rFonts w:ascii="Century Gothic" w:hAnsi="Century Gothic"/>
          <w:bCs/>
          <w:sz w:val="20"/>
        </w:rPr>
        <w:t>3473/20/182/Ł</w:t>
      </w:r>
      <w:r w:rsidRPr="00461C02">
        <w:rPr>
          <w:rFonts w:ascii="Century Gothic" w:hAnsi="Century Gothic"/>
          <w:sz w:val="20"/>
        </w:rPr>
        <w:t>,</w:t>
      </w:r>
      <w:r>
        <w:rPr>
          <w:rFonts w:ascii="Century Gothic" w:hAnsi="Century Gothic"/>
          <w:sz w:val="20"/>
        </w:rPr>
        <w:t xml:space="preserve"> </w:t>
      </w:r>
      <w:r w:rsidRPr="00CF0680">
        <w:rPr>
          <w:rFonts w:ascii="Century Gothic" w:hAnsi="Century Gothic"/>
          <w:sz w:val="20"/>
        </w:rPr>
        <w:t xml:space="preserve">przedstawiam wykaz </w:t>
      </w:r>
      <w:r>
        <w:rPr>
          <w:rFonts w:ascii="Century Gothic" w:hAnsi="Century Gothic"/>
          <w:sz w:val="20"/>
        </w:rPr>
        <w:t>dostaw</w:t>
      </w:r>
      <w:r w:rsidRPr="00CF0680">
        <w:rPr>
          <w:rFonts w:ascii="Century Gothic" w:hAnsi="Century Gothic"/>
          <w:sz w:val="20"/>
        </w:rPr>
        <w:t xml:space="preserve"> zgodnie z warunkiem określonym </w:t>
      </w:r>
      <w:r w:rsidRPr="00AE7998">
        <w:rPr>
          <w:rFonts w:ascii="Century Gothic" w:hAnsi="Century Gothic"/>
          <w:color w:val="auto"/>
          <w:sz w:val="20"/>
        </w:rPr>
        <w:t>w Rozdz. III pkt 1 SIWZ</w:t>
      </w:r>
      <w:r w:rsidRPr="00AE7998">
        <w:rPr>
          <w:rFonts w:ascii="Century Gothic" w:hAnsi="Century Gothic"/>
          <w:b/>
          <w:bCs/>
          <w:color w:val="auto"/>
          <w:sz w:val="20"/>
        </w:rPr>
        <w:t>:</w:t>
      </w:r>
    </w:p>
    <w:p w:rsidR="00DD582F" w:rsidRDefault="00DD582F" w:rsidP="00DD582F">
      <w:pPr>
        <w:shd w:val="clear" w:color="auto" w:fill="FFFFFF"/>
        <w:spacing w:before="24" w:line="288" w:lineRule="exact"/>
        <w:ind w:left="147" w:right="845" w:firstLine="709"/>
        <w:jc w:val="both"/>
        <w:rPr>
          <w:rFonts w:ascii="Century Gothic" w:hAnsi="Century Gothic"/>
          <w:sz w:val="20"/>
        </w:rPr>
      </w:pPr>
    </w:p>
    <w:p w:rsidR="00DD582F" w:rsidRPr="00CF0680" w:rsidRDefault="00DD582F" w:rsidP="00DD582F">
      <w:pPr>
        <w:shd w:val="clear" w:color="auto" w:fill="FFFFFF"/>
        <w:spacing w:before="24" w:line="288" w:lineRule="exact"/>
        <w:ind w:left="149" w:right="845"/>
        <w:jc w:val="center"/>
        <w:rPr>
          <w:rFonts w:ascii="Century Gothic" w:hAnsi="Century Gothic"/>
          <w:sz w:val="20"/>
        </w:rPr>
      </w:pPr>
      <w:r w:rsidRPr="00CF0680">
        <w:rPr>
          <w:rFonts w:ascii="Century Gothic" w:hAnsi="Century Gothic"/>
          <w:b/>
          <w:bCs/>
          <w:spacing w:val="-1"/>
          <w:sz w:val="20"/>
        </w:rPr>
        <w:t xml:space="preserve">WYKAZ </w:t>
      </w:r>
      <w:r>
        <w:rPr>
          <w:rFonts w:ascii="Century Gothic" w:hAnsi="Century Gothic"/>
          <w:b/>
          <w:bCs/>
          <w:spacing w:val="-1"/>
          <w:sz w:val="20"/>
        </w:rPr>
        <w:t>DOSTAW</w:t>
      </w:r>
      <w:r w:rsidR="00AE7998">
        <w:rPr>
          <w:rFonts w:ascii="Century Gothic" w:hAnsi="Century Gothic"/>
          <w:b/>
          <w:bCs/>
          <w:spacing w:val="-1"/>
          <w:sz w:val="20"/>
        </w:rPr>
        <w:t xml:space="preserve"> LICENCJI</w:t>
      </w:r>
    </w:p>
    <w:p w:rsidR="00DD582F" w:rsidRDefault="00DD582F" w:rsidP="00DD582F">
      <w:pPr>
        <w:spacing w:after="370" w:line="1" w:lineRule="exact"/>
        <w:rPr>
          <w:sz w:val="2"/>
          <w:szCs w:val="2"/>
        </w:rPr>
      </w:pPr>
    </w:p>
    <w:tbl>
      <w:tblPr>
        <w:tblW w:w="9787" w:type="dxa"/>
        <w:tblInd w:w="-581" w:type="dxa"/>
        <w:tblLayout w:type="fixed"/>
        <w:tblCellMar>
          <w:left w:w="70" w:type="dxa"/>
          <w:right w:w="70" w:type="dxa"/>
        </w:tblCellMar>
        <w:tblLook w:val="0000" w:firstRow="0" w:lastRow="0" w:firstColumn="0" w:lastColumn="0" w:noHBand="0" w:noVBand="0"/>
      </w:tblPr>
      <w:tblGrid>
        <w:gridCol w:w="709"/>
        <w:gridCol w:w="1732"/>
        <w:gridCol w:w="1973"/>
        <w:gridCol w:w="2822"/>
        <w:gridCol w:w="2551"/>
      </w:tblGrid>
      <w:tr w:rsidR="00EF44D8" w:rsidRPr="009B6754" w:rsidTr="00EF44D8">
        <w:trPr>
          <w:trHeight w:val="917"/>
        </w:trPr>
        <w:tc>
          <w:tcPr>
            <w:tcW w:w="709" w:type="dxa"/>
            <w:tcBorders>
              <w:top w:val="single" w:sz="6" w:space="0" w:color="000000"/>
              <w:left w:val="single" w:sz="6" w:space="0" w:color="000000"/>
              <w:bottom w:val="single" w:sz="4" w:space="0" w:color="000000"/>
            </w:tcBorders>
            <w:shd w:val="clear" w:color="auto" w:fill="auto"/>
            <w:vAlign w:val="center"/>
          </w:tcPr>
          <w:p w:rsidR="00EF44D8" w:rsidRPr="009B6754" w:rsidRDefault="00EF44D8" w:rsidP="00A6258C">
            <w:pPr>
              <w:widowControl w:val="0"/>
              <w:autoSpaceDN/>
              <w:jc w:val="center"/>
              <w:rPr>
                <w:rFonts w:ascii="Century Gothic" w:hAnsi="Century Gothic" w:cs="Century Gothic"/>
                <w:b/>
                <w:bCs/>
                <w:color w:val="auto"/>
                <w:kern w:val="1"/>
                <w:sz w:val="20"/>
                <w:szCs w:val="20"/>
              </w:rPr>
            </w:pPr>
            <w:r w:rsidRPr="009B6754">
              <w:rPr>
                <w:rFonts w:ascii="Century Gothic" w:hAnsi="Century Gothic" w:cs="Century Gothic"/>
                <w:b/>
                <w:bCs/>
                <w:color w:val="auto"/>
                <w:kern w:val="1"/>
                <w:sz w:val="20"/>
                <w:szCs w:val="20"/>
              </w:rPr>
              <w:t>LP.</w:t>
            </w:r>
          </w:p>
        </w:tc>
        <w:tc>
          <w:tcPr>
            <w:tcW w:w="1732" w:type="dxa"/>
            <w:tcBorders>
              <w:top w:val="single" w:sz="6" w:space="0" w:color="000000"/>
              <w:left w:val="single" w:sz="6" w:space="0" w:color="000000"/>
              <w:bottom w:val="single" w:sz="4" w:space="0" w:color="000000"/>
            </w:tcBorders>
            <w:shd w:val="clear" w:color="auto" w:fill="auto"/>
            <w:vAlign w:val="center"/>
          </w:tcPr>
          <w:p w:rsidR="00EF44D8" w:rsidRPr="009B6754" w:rsidRDefault="00EF44D8" w:rsidP="00A6258C">
            <w:pPr>
              <w:widowControl w:val="0"/>
              <w:autoSpaceDN/>
              <w:jc w:val="center"/>
              <w:rPr>
                <w:rFonts w:ascii="Century Gothic" w:hAnsi="Century Gothic" w:cs="Century Gothic"/>
                <w:b/>
                <w:bCs/>
                <w:color w:val="auto"/>
                <w:kern w:val="1"/>
                <w:sz w:val="20"/>
                <w:szCs w:val="20"/>
              </w:rPr>
            </w:pPr>
            <w:r w:rsidRPr="009B6754">
              <w:rPr>
                <w:rFonts w:ascii="Century Gothic" w:hAnsi="Century Gothic" w:cs="Century Gothic"/>
                <w:b/>
                <w:bCs/>
                <w:color w:val="auto"/>
                <w:kern w:val="1"/>
                <w:sz w:val="20"/>
                <w:szCs w:val="20"/>
              </w:rPr>
              <w:t xml:space="preserve">ZLECAJĄCY </w:t>
            </w:r>
          </w:p>
          <w:p w:rsidR="00EF44D8" w:rsidRPr="009B6754" w:rsidRDefault="00EF44D8" w:rsidP="00A6258C">
            <w:pPr>
              <w:widowControl w:val="0"/>
              <w:autoSpaceDN/>
              <w:jc w:val="center"/>
              <w:rPr>
                <w:rFonts w:ascii="Century Gothic" w:hAnsi="Century Gothic" w:cs="Century Gothic"/>
                <w:b/>
                <w:bCs/>
                <w:color w:val="auto"/>
                <w:kern w:val="1"/>
                <w:sz w:val="20"/>
                <w:szCs w:val="20"/>
              </w:rPr>
            </w:pPr>
            <w:r w:rsidRPr="009B6754">
              <w:rPr>
                <w:rFonts w:ascii="Century Gothic" w:hAnsi="Century Gothic" w:cs="Century Gothic"/>
                <w:b/>
                <w:bCs/>
                <w:color w:val="auto"/>
                <w:kern w:val="1"/>
                <w:sz w:val="20"/>
                <w:szCs w:val="20"/>
              </w:rPr>
              <w:t>(nazwa, adres)</w:t>
            </w:r>
          </w:p>
        </w:tc>
        <w:tc>
          <w:tcPr>
            <w:tcW w:w="1973" w:type="dxa"/>
            <w:tcBorders>
              <w:top w:val="single" w:sz="6" w:space="0" w:color="000000"/>
              <w:left w:val="single" w:sz="6" w:space="0" w:color="000000"/>
              <w:bottom w:val="single" w:sz="4" w:space="0" w:color="000000"/>
            </w:tcBorders>
            <w:shd w:val="clear" w:color="auto" w:fill="auto"/>
            <w:vAlign w:val="center"/>
          </w:tcPr>
          <w:p w:rsidR="00EF44D8" w:rsidRPr="009B6754" w:rsidRDefault="00EF44D8" w:rsidP="00A6258C">
            <w:pPr>
              <w:widowControl w:val="0"/>
              <w:autoSpaceDN/>
              <w:snapToGrid w:val="0"/>
              <w:jc w:val="center"/>
              <w:rPr>
                <w:rFonts w:ascii="Century Gothic" w:hAnsi="Century Gothic" w:cs="Century Gothic"/>
                <w:b/>
                <w:bCs/>
                <w:color w:val="auto"/>
                <w:kern w:val="1"/>
                <w:sz w:val="20"/>
                <w:szCs w:val="20"/>
              </w:rPr>
            </w:pPr>
          </w:p>
          <w:p w:rsidR="00EF44D8" w:rsidRPr="009B6754" w:rsidRDefault="00EF44D8" w:rsidP="00A6258C">
            <w:pPr>
              <w:widowControl w:val="0"/>
              <w:autoSpaceDN/>
              <w:jc w:val="center"/>
              <w:rPr>
                <w:rFonts w:ascii="Century Gothic" w:hAnsi="Century Gothic" w:cs="Century Gothic"/>
                <w:b/>
                <w:bCs/>
                <w:color w:val="auto"/>
                <w:kern w:val="1"/>
                <w:sz w:val="20"/>
                <w:szCs w:val="20"/>
              </w:rPr>
            </w:pPr>
            <w:r>
              <w:rPr>
                <w:rFonts w:ascii="Century Gothic" w:hAnsi="Century Gothic" w:cs="Century Gothic"/>
                <w:b/>
                <w:bCs/>
                <w:color w:val="auto"/>
                <w:kern w:val="1"/>
                <w:sz w:val="20"/>
                <w:szCs w:val="20"/>
              </w:rPr>
              <w:t>Przedmiot dostaw</w:t>
            </w:r>
          </w:p>
          <w:p w:rsidR="00EF44D8" w:rsidRPr="009B6754" w:rsidRDefault="00EF44D8" w:rsidP="00A6258C">
            <w:pPr>
              <w:widowControl w:val="0"/>
              <w:autoSpaceDN/>
              <w:jc w:val="center"/>
              <w:rPr>
                <w:rFonts w:ascii="Century Gothic" w:hAnsi="Century Gothic" w:cs="Century Gothic"/>
                <w:b/>
                <w:bCs/>
                <w:color w:val="auto"/>
                <w:kern w:val="1"/>
                <w:sz w:val="20"/>
                <w:szCs w:val="20"/>
              </w:rPr>
            </w:pPr>
          </w:p>
        </w:tc>
        <w:tc>
          <w:tcPr>
            <w:tcW w:w="2822" w:type="dxa"/>
            <w:tcBorders>
              <w:top w:val="single" w:sz="6" w:space="0" w:color="000000"/>
              <w:left w:val="single" w:sz="4" w:space="0" w:color="000000"/>
              <w:bottom w:val="single" w:sz="4" w:space="0" w:color="000000"/>
            </w:tcBorders>
            <w:shd w:val="clear" w:color="auto" w:fill="auto"/>
            <w:vAlign w:val="center"/>
          </w:tcPr>
          <w:p w:rsidR="00EF44D8" w:rsidRPr="009B6754" w:rsidRDefault="00EF44D8" w:rsidP="00A6258C">
            <w:pPr>
              <w:widowControl w:val="0"/>
              <w:autoSpaceDN/>
              <w:jc w:val="center"/>
              <w:rPr>
                <w:rFonts w:ascii="Century Gothic" w:hAnsi="Century Gothic" w:cs="Century Gothic"/>
                <w:b/>
                <w:bCs/>
                <w:color w:val="auto"/>
                <w:kern w:val="1"/>
                <w:sz w:val="20"/>
                <w:szCs w:val="20"/>
              </w:rPr>
            </w:pPr>
            <w:r>
              <w:rPr>
                <w:rFonts w:ascii="Century Gothic" w:hAnsi="Century Gothic" w:cs="Century Gothic"/>
                <w:b/>
                <w:bCs/>
                <w:color w:val="auto"/>
                <w:kern w:val="1"/>
                <w:sz w:val="20"/>
                <w:szCs w:val="20"/>
              </w:rPr>
              <w:t xml:space="preserve">Wartość wykonanych dostaw </w:t>
            </w:r>
            <w:r w:rsidRPr="009B6754">
              <w:rPr>
                <w:rFonts w:ascii="Century Gothic" w:hAnsi="Century Gothic" w:cs="Century Gothic"/>
                <w:b/>
                <w:bCs/>
                <w:color w:val="auto"/>
                <w:kern w:val="1"/>
                <w:sz w:val="20"/>
                <w:szCs w:val="20"/>
              </w:rPr>
              <w:t>w PLN (brutto)</w:t>
            </w:r>
          </w:p>
        </w:tc>
        <w:tc>
          <w:tcPr>
            <w:tcW w:w="2551" w:type="dxa"/>
            <w:tcBorders>
              <w:top w:val="single" w:sz="6" w:space="0" w:color="000000"/>
              <w:left w:val="single" w:sz="6" w:space="0" w:color="000000"/>
              <w:bottom w:val="single" w:sz="4" w:space="0" w:color="000000"/>
              <w:right w:val="single" w:sz="6" w:space="0" w:color="000000"/>
            </w:tcBorders>
            <w:shd w:val="clear" w:color="auto" w:fill="auto"/>
            <w:vAlign w:val="center"/>
          </w:tcPr>
          <w:p w:rsidR="00EF44D8" w:rsidRPr="009B6754" w:rsidRDefault="00EF44D8" w:rsidP="00A6258C">
            <w:pPr>
              <w:widowControl w:val="0"/>
              <w:autoSpaceDN/>
              <w:jc w:val="center"/>
              <w:rPr>
                <w:rFonts w:ascii="Century Gothic" w:hAnsi="Century Gothic" w:cs="Century Gothic"/>
                <w:b/>
                <w:bCs/>
                <w:i/>
                <w:iCs/>
                <w:color w:val="auto"/>
                <w:kern w:val="1"/>
                <w:sz w:val="20"/>
                <w:szCs w:val="20"/>
              </w:rPr>
            </w:pPr>
            <w:r w:rsidRPr="009B6754">
              <w:rPr>
                <w:rFonts w:ascii="Century Gothic" w:hAnsi="Century Gothic" w:cs="Century Gothic"/>
                <w:b/>
                <w:bCs/>
                <w:color w:val="auto"/>
                <w:kern w:val="1"/>
                <w:sz w:val="20"/>
                <w:szCs w:val="20"/>
              </w:rPr>
              <w:t xml:space="preserve">Data </w:t>
            </w:r>
            <w:r w:rsidR="00944EDD">
              <w:rPr>
                <w:rFonts w:ascii="Century Gothic" w:hAnsi="Century Gothic" w:cs="Century Gothic"/>
                <w:b/>
                <w:bCs/>
                <w:color w:val="auto"/>
                <w:kern w:val="1"/>
                <w:sz w:val="20"/>
                <w:szCs w:val="20"/>
              </w:rPr>
              <w:t>zakończenia</w:t>
            </w:r>
            <w:r w:rsidRPr="009B6754">
              <w:rPr>
                <w:rFonts w:ascii="Century Gothic" w:hAnsi="Century Gothic" w:cs="Century Gothic"/>
                <w:b/>
                <w:bCs/>
                <w:color w:val="auto"/>
                <w:kern w:val="1"/>
                <w:sz w:val="20"/>
                <w:szCs w:val="20"/>
              </w:rPr>
              <w:t xml:space="preserve"> </w:t>
            </w:r>
          </w:p>
          <w:p w:rsidR="00EF44D8" w:rsidRPr="009B6754" w:rsidRDefault="00EF44D8" w:rsidP="00A6258C">
            <w:pPr>
              <w:widowControl w:val="0"/>
              <w:autoSpaceDN/>
              <w:jc w:val="center"/>
              <w:rPr>
                <w:rFonts w:ascii="Century Gothic" w:hAnsi="Century Gothic" w:cs="Century Gothic"/>
                <w:i/>
                <w:iCs/>
                <w:color w:val="auto"/>
                <w:kern w:val="1"/>
                <w:sz w:val="20"/>
                <w:szCs w:val="20"/>
              </w:rPr>
            </w:pPr>
            <w:r w:rsidRPr="009B6754">
              <w:rPr>
                <w:rFonts w:ascii="Century Gothic" w:hAnsi="Century Gothic" w:cs="Century Gothic"/>
                <w:b/>
                <w:bCs/>
                <w:i/>
                <w:iCs/>
                <w:color w:val="auto"/>
                <w:kern w:val="1"/>
                <w:sz w:val="20"/>
                <w:szCs w:val="20"/>
              </w:rPr>
              <w:t>dzień/miesiąc/ rok</w:t>
            </w:r>
          </w:p>
        </w:tc>
      </w:tr>
      <w:tr w:rsidR="00EF44D8" w:rsidRPr="009B6754" w:rsidTr="00EF44D8">
        <w:trPr>
          <w:trHeight w:val="114"/>
        </w:trPr>
        <w:tc>
          <w:tcPr>
            <w:tcW w:w="709" w:type="dxa"/>
            <w:tcBorders>
              <w:top w:val="single" w:sz="4" w:space="0" w:color="000000"/>
              <w:left w:val="single" w:sz="6" w:space="0" w:color="000000"/>
              <w:bottom w:val="single" w:sz="4" w:space="0" w:color="000000"/>
            </w:tcBorders>
            <w:shd w:val="clear" w:color="auto" w:fill="auto"/>
            <w:vAlign w:val="center"/>
          </w:tcPr>
          <w:p w:rsidR="00EF44D8" w:rsidRPr="009B6754" w:rsidRDefault="00EF44D8" w:rsidP="00A6258C">
            <w:pPr>
              <w:widowControl w:val="0"/>
              <w:autoSpaceDN/>
              <w:ind w:left="-70"/>
              <w:jc w:val="center"/>
              <w:rPr>
                <w:rFonts w:ascii="Century Gothic" w:hAnsi="Century Gothic" w:cs="Century Gothic"/>
                <w:i/>
                <w:iCs/>
                <w:color w:val="auto"/>
                <w:kern w:val="1"/>
                <w:sz w:val="20"/>
                <w:szCs w:val="20"/>
              </w:rPr>
            </w:pPr>
            <w:r w:rsidRPr="009B6754">
              <w:rPr>
                <w:rFonts w:ascii="Century Gothic" w:hAnsi="Century Gothic" w:cs="Century Gothic"/>
                <w:i/>
                <w:iCs/>
                <w:color w:val="auto"/>
                <w:kern w:val="1"/>
                <w:sz w:val="20"/>
                <w:szCs w:val="20"/>
              </w:rPr>
              <w:t>1</w:t>
            </w:r>
          </w:p>
        </w:tc>
        <w:tc>
          <w:tcPr>
            <w:tcW w:w="1732" w:type="dxa"/>
            <w:tcBorders>
              <w:top w:val="single" w:sz="4" w:space="0" w:color="000000"/>
              <w:left w:val="single" w:sz="6" w:space="0" w:color="000000"/>
              <w:bottom w:val="single" w:sz="4" w:space="0" w:color="000000"/>
            </w:tcBorders>
            <w:shd w:val="clear" w:color="auto" w:fill="auto"/>
            <w:vAlign w:val="center"/>
          </w:tcPr>
          <w:p w:rsidR="00EF44D8" w:rsidRPr="009B6754" w:rsidRDefault="00EF44D8" w:rsidP="00A6258C">
            <w:pPr>
              <w:widowControl w:val="0"/>
              <w:autoSpaceDN/>
              <w:jc w:val="center"/>
              <w:rPr>
                <w:rFonts w:ascii="Century Gothic" w:hAnsi="Century Gothic" w:cs="Century Gothic"/>
                <w:i/>
                <w:iCs/>
                <w:color w:val="auto"/>
                <w:kern w:val="1"/>
                <w:sz w:val="20"/>
                <w:szCs w:val="20"/>
              </w:rPr>
            </w:pPr>
            <w:r w:rsidRPr="009B6754">
              <w:rPr>
                <w:rFonts w:ascii="Century Gothic" w:hAnsi="Century Gothic" w:cs="Century Gothic"/>
                <w:i/>
                <w:iCs/>
                <w:color w:val="auto"/>
                <w:kern w:val="1"/>
                <w:sz w:val="20"/>
                <w:szCs w:val="20"/>
              </w:rPr>
              <w:t>2</w:t>
            </w:r>
          </w:p>
        </w:tc>
        <w:tc>
          <w:tcPr>
            <w:tcW w:w="1973" w:type="dxa"/>
            <w:tcBorders>
              <w:top w:val="single" w:sz="4" w:space="0" w:color="000000"/>
              <w:left w:val="single" w:sz="6" w:space="0" w:color="000000"/>
              <w:bottom w:val="single" w:sz="4" w:space="0" w:color="000000"/>
            </w:tcBorders>
            <w:shd w:val="clear" w:color="auto" w:fill="auto"/>
            <w:vAlign w:val="center"/>
          </w:tcPr>
          <w:p w:rsidR="00EF44D8" w:rsidRPr="009B6754" w:rsidRDefault="00EF44D8" w:rsidP="00A6258C">
            <w:pPr>
              <w:widowControl w:val="0"/>
              <w:autoSpaceDN/>
              <w:jc w:val="center"/>
              <w:rPr>
                <w:rFonts w:ascii="Century Gothic" w:hAnsi="Century Gothic" w:cs="Century Gothic"/>
                <w:i/>
                <w:iCs/>
                <w:color w:val="auto"/>
                <w:kern w:val="1"/>
                <w:sz w:val="20"/>
                <w:szCs w:val="20"/>
              </w:rPr>
            </w:pPr>
            <w:r w:rsidRPr="009B6754">
              <w:rPr>
                <w:rFonts w:ascii="Century Gothic" w:hAnsi="Century Gothic" w:cs="Century Gothic"/>
                <w:i/>
                <w:iCs/>
                <w:color w:val="auto"/>
                <w:kern w:val="1"/>
                <w:sz w:val="20"/>
                <w:szCs w:val="20"/>
              </w:rPr>
              <w:t>3</w:t>
            </w:r>
          </w:p>
        </w:tc>
        <w:tc>
          <w:tcPr>
            <w:tcW w:w="2822" w:type="dxa"/>
            <w:tcBorders>
              <w:top w:val="single" w:sz="4" w:space="0" w:color="000000"/>
              <w:left w:val="single" w:sz="4" w:space="0" w:color="000000"/>
              <w:bottom w:val="single" w:sz="4" w:space="0" w:color="000000"/>
            </w:tcBorders>
            <w:shd w:val="clear" w:color="auto" w:fill="auto"/>
            <w:vAlign w:val="center"/>
          </w:tcPr>
          <w:p w:rsidR="00EF44D8" w:rsidRPr="009B6754" w:rsidRDefault="00EF44D8" w:rsidP="00A6258C">
            <w:pPr>
              <w:widowControl w:val="0"/>
              <w:autoSpaceDN/>
              <w:snapToGrid w:val="0"/>
              <w:jc w:val="center"/>
              <w:rPr>
                <w:rFonts w:ascii="Century Gothic" w:hAnsi="Century Gothic" w:cs="Century Gothic"/>
                <w:i/>
                <w:iCs/>
                <w:color w:val="auto"/>
                <w:kern w:val="1"/>
                <w:sz w:val="20"/>
                <w:szCs w:val="20"/>
              </w:rPr>
            </w:pPr>
            <w:r>
              <w:rPr>
                <w:rFonts w:ascii="Century Gothic" w:hAnsi="Century Gothic" w:cs="Century Gothic"/>
                <w:i/>
                <w:iCs/>
                <w:color w:val="auto"/>
                <w:kern w:val="1"/>
                <w:sz w:val="20"/>
                <w:szCs w:val="20"/>
              </w:rPr>
              <w:t>4</w:t>
            </w:r>
          </w:p>
        </w:tc>
        <w:tc>
          <w:tcPr>
            <w:tcW w:w="2551" w:type="dxa"/>
            <w:tcBorders>
              <w:top w:val="single" w:sz="4" w:space="0" w:color="000000"/>
              <w:left w:val="single" w:sz="6" w:space="0" w:color="000000"/>
              <w:bottom w:val="single" w:sz="4" w:space="0" w:color="000000"/>
              <w:right w:val="single" w:sz="6" w:space="0" w:color="000000"/>
            </w:tcBorders>
            <w:shd w:val="clear" w:color="auto" w:fill="auto"/>
            <w:vAlign w:val="center"/>
          </w:tcPr>
          <w:p w:rsidR="00EF44D8" w:rsidRPr="009B6754" w:rsidRDefault="00EF44D8" w:rsidP="00A6258C">
            <w:pPr>
              <w:widowControl w:val="0"/>
              <w:autoSpaceDN/>
              <w:jc w:val="center"/>
              <w:rPr>
                <w:rFonts w:ascii="Century Gothic" w:hAnsi="Century Gothic" w:cs="Century Gothic"/>
                <w:color w:val="auto"/>
                <w:kern w:val="1"/>
                <w:sz w:val="20"/>
                <w:szCs w:val="20"/>
              </w:rPr>
            </w:pPr>
            <w:r>
              <w:rPr>
                <w:rFonts w:ascii="Century Gothic" w:hAnsi="Century Gothic" w:cs="Century Gothic"/>
                <w:i/>
                <w:iCs/>
                <w:color w:val="auto"/>
                <w:kern w:val="1"/>
                <w:sz w:val="20"/>
                <w:szCs w:val="20"/>
              </w:rPr>
              <w:t>5</w:t>
            </w:r>
          </w:p>
        </w:tc>
      </w:tr>
      <w:tr w:rsidR="00EF44D8" w:rsidRPr="009B6754" w:rsidTr="00EF44D8">
        <w:trPr>
          <w:trHeight w:val="1023"/>
        </w:trPr>
        <w:tc>
          <w:tcPr>
            <w:tcW w:w="709" w:type="dxa"/>
            <w:tcBorders>
              <w:top w:val="single" w:sz="4" w:space="0" w:color="000000"/>
              <w:left w:val="single" w:sz="6" w:space="0" w:color="000000"/>
              <w:bottom w:val="single" w:sz="6" w:space="0" w:color="000000"/>
            </w:tcBorders>
            <w:shd w:val="clear" w:color="auto" w:fill="auto"/>
            <w:vAlign w:val="center"/>
          </w:tcPr>
          <w:p w:rsidR="00EF44D8" w:rsidRPr="009B6754" w:rsidRDefault="00EF44D8" w:rsidP="00A6258C">
            <w:pPr>
              <w:widowControl w:val="0"/>
              <w:autoSpaceDN/>
              <w:ind w:left="-70"/>
              <w:jc w:val="center"/>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1</w:t>
            </w:r>
          </w:p>
        </w:tc>
        <w:tc>
          <w:tcPr>
            <w:tcW w:w="1732" w:type="dxa"/>
            <w:tcBorders>
              <w:top w:val="single" w:sz="4" w:space="0" w:color="000000"/>
              <w:left w:val="single" w:sz="6" w:space="0" w:color="000000"/>
              <w:bottom w:val="single" w:sz="6" w:space="0" w:color="000000"/>
            </w:tcBorders>
            <w:shd w:val="clear" w:color="auto" w:fill="auto"/>
            <w:vAlign w:val="center"/>
          </w:tcPr>
          <w:p w:rsidR="00EF44D8" w:rsidRPr="009B6754" w:rsidRDefault="00EF44D8" w:rsidP="00A6258C">
            <w:pPr>
              <w:widowControl w:val="0"/>
              <w:autoSpaceDN/>
              <w:snapToGrid w:val="0"/>
              <w:jc w:val="both"/>
              <w:rPr>
                <w:rFonts w:ascii="Century Gothic" w:hAnsi="Century Gothic" w:cs="Century Gothic"/>
                <w:color w:val="auto"/>
                <w:kern w:val="1"/>
                <w:sz w:val="20"/>
                <w:szCs w:val="20"/>
              </w:rPr>
            </w:pPr>
          </w:p>
          <w:p w:rsidR="00EF44D8" w:rsidRPr="009B6754" w:rsidRDefault="00EF44D8" w:rsidP="00A6258C">
            <w:pPr>
              <w:widowControl w:val="0"/>
              <w:autoSpaceDN/>
              <w:jc w:val="both"/>
              <w:rPr>
                <w:rFonts w:ascii="Century Gothic" w:hAnsi="Century Gothic" w:cs="Century Gothic"/>
                <w:color w:val="auto"/>
                <w:kern w:val="1"/>
                <w:sz w:val="20"/>
                <w:szCs w:val="20"/>
              </w:rPr>
            </w:pPr>
          </w:p>
          <w:p w:rsidR="00EF44D8" w:rsidRPr="009B6754" w:rsidRDefault="00EF44D8" w:rsidP="00A6258C">
            <w:pPr>
              <w:widowControl w:val="0"/>
              <w:autoSpaceDN/>
              <w:jc w:val="both"/>
              <w:rPr>
                <w:rFonts w:ascii="Century Gothic" w:hAnsi="Century Gothic" w:cs="Century Gothic"/>
                <w:color w:val="auto"/>
                <w:kern w:val="1"/>
                <w:sz w:val="20"/>
                <w:szCs w:val="20"/>
              </w:rPr>
            </w:pPr>
          </w:p>
          <w:p w:rsidR="00EF44D8" w:rsidRPr="009B6754" w:rsidRDefault="00EF44D8" w:rsidP="00A6258C">
            <w:pPr>
              <w:widowControl w:val="0"/>
              <w:autoSpaceDN/>
              <w:jc w:val="both"/>
              <w:rPr>
                <w:rFonts w:ascii="Century Gothic" w:hAnsi="Century Gothic" w:cs="Century Gothic"/>
                <w:color w:val="auto"/>
                <w:kern w:val="1"/>
                <w:sz w:val="20"/>
                <w:szCs w:val="20"/>
              </w:rPr>
            </w:pPr>
          </w:p>
        </w:tc>
        <w:tc>
          <w:tcPr>
            <w:tcW w:w="1973" w:type="dxa"/>
            <w:tcBorders>
              <w:top w:val="single" w:sz="4" w:space="0" w:color="000000"/>
              <w:left w:val="single" w:sz="6" w:space="0" w:color="000000"/>
              <w:bottom w:val="single" w:sz="6" w:space="0" w:color="000000"/>
            </w:tcBorders>
            <w:shd w:val="clear" w:color="auto" w:fill="auto"/>
            <w:vAlign w:val="center"/>
          </w:tcPr>
          <w:p w:rsidR="00EF44D8" w:rsidRPr="009B6754" w:rsidRDefault="00EF44D8" w:rsidP="00A6258C">
            <w:pPr>
              <w:widowControl w:val="0"/>
              <w:autoSpaceDN/>
              <w:snapToGrid w:val="0"/>
              <w:rPr>
                <w:rFonts w:ascii="Century Gothic" w:hAnsi="Century Gothic" w:cs="Century Gothic"/>
                <w:color w:val="auto"/>
                <w:kern w:val="1"/>
                <w:sz w:val="20"/>
                <w:szCs w:val="20"/>
              </w:rPr>
            </w:pPr>
          </w:p>
        </w:tc>
        <w:tc>
          <w:tcPr>
            <w:tcW w:w="2822" w:type="dxa"/>
            <w:tcBorders>
              <w:top w:val="single" w:sz="4" w:space="0" w:color="000000"/>
              <w:left w:val="single" w:sz="4" w:space="0" w:color="000000"/>
              <w:bottom w:val="single" w:sz="6" w:space="0" w:color="000000"/>
            </w:tcBorders>
            <w:shd w:val="clear" w:color="auto" w:fill="auto"/>
            <w:vAlign w:val="center"/>
          </w:tcPr>
          <w:p w:rsidR="00EF44D8" w:rsidRPr="009B6754" w:rsidRDefault="00EF44D8" w:rsidP="00A6258C">
            <w:pPr>
              <w:widowControl w:val="0"/>
              <w:autoSpaceDN/>
              <w:snapToGrid w:val="0"/>
              <w:rPr>
                <w:rFonts w:ascii="Century Gothic" w:hAnsi="Century Gothic" w:cs="Century Gothic"/>
                <w:color w:val="auto"/>
                <w:kern w:val="1"/>
                <w:sz w:val="20"/>
                <w:szCs w:val="20"/>
              </w:rPr>
            </w:pPr>
          </w:p>
        </w:tc>
        <w:tc>
          <w:tcPr>
            <w:tcW w:w="2551" w:type="dxa"/>
            <w:tcBorders>
              <w:top w:val="single" w:sz="4" w:space="0" w:color="000000"/>
              <w:left w:val="single" w:sz="6" w:space="0" w:color="000000"/>
              <w:bottom w:val="single" w:sz="6" w:space="0" w:color="000000"/>
              <w:right w:val="single" w:sz="6" w:space="0" w:color="000000"/>
            </w:tcBorders>
            <w:shd w:val="clear" w:color="auto" w:fill="auto"/>
            <w:vAlign w:val="center"/>
          </w:tcPr>
          <w:p w:rsidR="00EF44D8" w:rsidRPr="009B6754" w:rsidRDefault="00EF44D8" w:rsidP="00A6258C">
            <w:pPr>
              <w:widowControl w:val="0"/>
              <w:autoSpaceDN/>
              <w:snapToGrid w:val="0"/>
              <w:jc w:val="both"/>
              <w:rPr>
                <w:rFonts w:ascii="Century Gothic" w:hAnsi="Century Gothic" w:cs="Century Gothic"/>
                <w:color w:val="auto"/>
                <w:kern w:val="1"/>
                <w:sz w:val="20"/>
                <w:szCs w:val="20"/>
              </w:rPr>
            </w:pPr>
          </w:p>
        </w:tc>
      </w:tr>
      <w:tr w:rsidR="00EF44D8" w:rsidRPr="009B6754" w:rsidTr="00EF44D8">
        <w:trPr>
          <w:trHeight w:val="1131"/>
        </w:trPr>
        <w:tc>
          <w:tcPr>
            <w:tcW w:w="709" w:type="dxa"/>
            <w:tcBorders>
              <w:top w:val="single" w:sz="6" w:space="0" w:color="000000"/>
              <w:left w:val="single" w:sz="6" w:space="0" w:color="000000"/>
              <w:bottom w:val="single" w:sz="6" w:space="0" w:color="000000"/>
            </w:tcBorders>
            <w:shd w:val="clear" w:color="auto" w:fill="auto"/>
            <w:vAlign w:val="center"/>
          </w:tcPr>
          <w:p w:rsidR="00EF44D8" w:rsidRPr="009B6754" w:rsidRDefault="00EF44D8" w:rsidP="00A6258C">
            <w:pPr>
              <w:widowControl w:val="0"/>
              <w:autoSpaceDN/>
              <w:ind w:left="-70"/>
              <w:jc w:val="center"/>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2</w:t>
            </w:r>
          </w:p>
        </w:tc>
        <w:tc>
          <w:tcPr>
            <w:tcW w:w="1732" w:type="dxa"/>
            <w:tcBorders>
              <w:top w:val="single" w:sz="6" w:space="0" w:color="000000"/>
              <w:left w:val="single" w:sz="6" w:space="0" w:color="000000"/>
              <w:bottom w:val="single" w:sz="6" w:space="0" w:color="000000"/>
            </w:tcBorders>
            <w:shd w:val="clear" w:color="auto" w:fill="auto"/>
            <w:vAlign w:val="center"/>
          </w:tcPr>
          <w:p w:rsidR="00EF44D8" w:rsidRPr="009B6754" w:rsidRDefault="00EF44D8" w:rsidP="00A6258C">
            <w:pPr>
              <w:widowControl w:val="0"/>
              <w:autoSpaceDN/>
              <w:snapToGrid w:val="0"/>
              <w:jc w:val="both"/>
              <w:rPr>
                <w:rFonts w:ascii="Century Gothic" w:hAnsi="Century Gothic" w:cs="Century Gothic"/>
                <w:color w:val="auto"/>
                <w:kern w:val="1"/>
                <w:sz w:val="20"/>
                <w:szCs w:val="20"/>
              </w:rPr>
            </w:pPr>
          </w:p>
        </w:tc>
        <w:tc>
          <w:tcPr>
            <w:tcW w:w="1973" w:type="dxa"/>
            <w:tcBorders>
              <w:top w:val="single" w:sz="6" w:space="0" w:color="000000"/>
              <w:left w:val="single" w:sz="6" w:space="0" w:color="000000"/>
              <w:bottom w:val="single" w:sz="6" w:space="0" w:color="000000"/>
            </w:tcBorders>
            <w:shd w:val="clear" w:color="auto" w:fill="auto"/>
            <w:vAlign w:val="center"/>
          </w:tcPr>
          <w:p w:rsidR="00EF44D8" w:rsidRPr="009B6754" w:rsidRDefault="00EF44D8" w:rsidP="00A6258C">
            <w:pPr>
              <w:widowControl w:val="0"/>
              <w:autoSpaceDN/>
              <w:snapToGrid w:val="0"/>
              <w:rPr>
                <w:rFonts w:ascii="Century Gothic" w:hAnsi="Century Gothic" w:cs="Century Gothic"/>
                <w:color w:val="auto"/>
                <w:kern w:val="1"/>
                <w:sz w:val="20"/>
                <w:szCs w:val="20"/>
              </w:rPr>
            </w:pPr>
          </w:p>
        </w:tc>
        <w:tc>
          <w:tcPr>
            <w:tcW w:w="2822" w:type="dxa"/>
            <w:tcBorders>
              <w:top w:val="single" w:sz="6" w:space="0" w:color="000000"/>
              <w:left w:val="single" w:sz="4" w:space="0" w:color="000000"/>
              <w:bottom w:val="single" w:sz="6" w:space="0" w:color="000000"/>
            </w:tcBorders>
            <w:shd w:val="clear" w:color="auto" w:fill="auto"/>
            <w:vAlign w:val="center"/>
          </w:tcPr>
          <w:p w:rsidR="00EF44D8" w:rsidRPr="009B6754" w:rsidRDefault="00EF44D8" w:rsidP="00A6258C">
            <w:pPr>
              <w:widowControl w:val="0"/>
              <w:autoSpaceDN/>
              <w:snapToGrid w:val="0"/>
              <w:rPr>
                <w:rFonts w:ascii="Century Gothic" w:hAnsi="Century Gothic" w:cs="Century Gothic"/>
                <w:color w:val="auto"/>
                <w:kern w:val="1"/>
                <w:sz w:val="20"/>
                <w:szCs w:val="20"/>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EF44D8" w:rsidRPr="009B6754" w:rsidRDefault="00EF44D8" w:rsidP="00A6258C">
            <w:pPr>
              <w:widowControl w:val="0"/>
              <w:autoSpaceDN/>
              <w:snapToGrid w:val="0"/>
              <w:rPr>
                <w:rFonts w:ascii="Century Gothic" w:hAnsi="Century Gothic" w:cs="Century Gothic"/>
                <w:color w:val="auto"/>
                <w:kern w:val="1"/>
                <w:sz w:val="20"/>
                <w:szCs w:val="20"/>
              </w:rPr>
            </w:pPr>
          </w:p>
        </w:tc>
      </w:tr>
      <w:tr w:rsidR="00EF44D8" w:rsidRPr="009B6754" w:rsidTr="00EF44D8">
        <w:trPr>
          <w:trHeight w:val="1123"/>
        </w:trPr>
        <w:tc>
          <w:tcPr>
            <w:tcW w:w="709" w:type="dxa"/>
            <w:tcBorders>
              <w:top w:val="single" w:sz="6" w:space="0" w:color="000000"/>
              <w:left w:val="single" w:sz="6" w:space="0" w:color="000000"/>
              <w:bottom w:val="single" w:sz="6" w:space="0" w:color="000000"/>
            </w:tcBorders>
            <w:shd w:val="clear" w:color="auto" w:fill="auto"/>
            <w:vAlign w:val="center"/>
          </w:tcPr>
          <w:p w:rsidR="00EF44D8" w:rsidRPr="009B6754" w:rsidRDefault="00EF44D8" w:rsidP="00A6258C">
            <w:pPr>
              <w:widowControl w:val="0"/>
              <w:autoSpaceDN/>
              <w:ind w:left="-70"/>
              <w:jc w:val="center"/>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3</w:t>
            </w:r>
          </w:p>
        </w:tc>
        <w:tc>
          <w:tcPr>
            <w:tcW w:w="1732" w:type="dxa"/>
            <w:tcBorders>
              <w:top w:val="single" w:sz="6" w:space="0" w:color="000000"/>
              <w:left w:val="single" w:sz="6" w:space="0" w:color="000000"/>
              <w:bottom w:val="single" w:sz="6" w:space="0" w:color="000000"/>
            </w:tcBorders>
            <w:shd w:val="clear" w:color="auto" w:fill="auto"/>
            <w:vAlign w:val="center"/>
          </w:tcPr>
          <w:p w:rsidR="00EF44D8" w:rsidRPr="009B6754" w:rsidRDefault="00EF44D8" w:rsidP="00A6258C">
            <w:pPr>
              <w:widowControl w:val="0"/>
              <w:autoSpaceDN/>
              <w:snapToGrid w:val="0"/>
              <w:jc w:val="both"/>
              <w:rPr>
                <w:rFonts w:ascii="Century Gothic" w:hAnsi="Century Gothic" w:cs="Century Gothic"/>
                <w:color w:val="auto"/>
                <w:kern w:val="1"/>
                <w:sz w:val="20"/>
                <w:szCs w:val="20"/>
              </w:rPr>
            </w:pPr>
          </w:p>
        </w:tc>
        <w:tc>
          <w:tcPr>
            <w:tcW w:w="1973" w:type="dxa"/>
            <w:tcBorders>
              <w:top w:val="single" w:sz="6" w:space="0" w:color="000000"/>
              <w:left w:val="single" w:sz="6" w:space="0" w:color="000000"/>
              <w:bottom w:val="single" w:sz="6" w:space="0" w:color="000000"/>
            </w:tcBorders>
            <w:shd w:val="clear" w:color="auto" w:fill="auto"/>
            <w:vAlign w:val="center"/>
          </w:tcPr>
          <w:p w:rsidR="00EF44D8" w:rsidRPr="009B6754" w:rsidRDefault="00EF44D8" w:rsidP="00A6258C">
            <w:pPr>
              <w:widowControl w:val="0"/>
              <w:autoSpaceDN/>
              <w:snapToGrid w:val="0"/>
              <w:rPr>
                <w:rFonts w:ascii="Century Gothic" w:hAnsi="Century Gothic" w:cs="Century Gothic"/>
                <w:color w:val="auto"/>
                <w:kern w:val="1"/>
                <w:sz w:val="20"/>
                <w:szCs w:val="20"/>
              </w:rPr>
            </w:pPr>
          </w:p>
        </w:tc>
        <w:tc>
          <w:tcPr>
            <w:tcW w:w="2822" w:type="dxa"/>
            <w:tcBorders>
              <w:top w:val="single" w:sz="6" w:space="0" w:color="000000"/>
              <w:left w:val="single" w:sz="4" w:space="0" w:color="000000"/>
              <w:bottom w:val="single" w:sz="6" w:space="0" w:color="000000"/>
            </w:tcBorders>
            <w:shd w:val="clear" w:color="auto" w:fill="auto"/>
            <w:vAlign w:val="center"/>
          </w:tcPr>
          <w:p w:rsidR="00EF44D8" w:rsidRPr="009B6754" w:rsidRDefault="00EF44D8" w:rsidP="00A6258C">
            <w:pPr>
              <w:widowControl w:val="0"/>
              <w:autoSpaceDN/>
              <w:snapToGrid w:val="0"/>
              <w:rPr>
                <w:rFonts w:ascii="Century Gothic" w:hAnsi="Century Gothic" w:cs="Century Gothic"/>
                <w:color w:val="auto"/>
                <w:kern w:val="1"/>
                <w:sz w:val="20"/>
                <w:szCs w:val="20"/>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EF44D8" w:rsidRPr="009B6754" w:rsidRDefault="00EF44D8" w:rsidP="00A6258C">
            <w:pPr>
              <w:widowControl w:val="0"/>
              <w:autoSpaceDN/>
              <w:snapToGrid w:val="0"/>
              <w:rPr>
                <w:rFonts w:ascii="Century Gothic" w:hAnsi="Century Gothic" w:cs="Century Gothic"/>
                <w:color w:val="auto"/>
                <w:kern w:val="1"/>
                <w:sz w:val="20"/>
                <w:szCs w:val="20"/>
              </w:rPr>
            </w:pPr>
          </w:p>
        </w:tc>
      </w:tr>
    </w:tbl>
    <w:p w:rsidR="00DD582F" w:rsidRDefault="00DD582F" w:rsidP="00DD582F">
      <w:pPr>
        <w:autoSpaceDN/>
        <w:spacing w:after="60"/>
        <w:jc w:val="both"/>
        <w:rPr>
          <w:rFonts w:ascii="Century Gothic" w:hAnsi="Century Gothic" w:cs="Century Gothic"/>
          <w:color w:val="auto"/>
          <w:kern w:val="1"/>
          <w:sz w:val="20"/>
          <w:szCs w:val="20"/>
        </w:rPr>
      </w:pPr>
    </w:p>
    <w:p w:rsidR="00DD582F" w:rsidRPr="009B6754" w:rsidRDefault="00DD582F" w:rsidP="00DD582F">
      <w:pPr>
        <w:autoSpaceDN/>
        <w:spacing w:after="60"/>
        <w:jc w:val="both"/>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 xml:space="preserve">Do Wykazu załączam dowody potwierdzające, że wskazane </w:t>
      </w:r>
      <w:r>
        <w:rPr>
          <w:rFonts w:ascii="Century Gothic" w:hAnsi="Century Gothic" w:cs="Century Gothic"/>
          <w:color w:val="auto"/>
          <w:kern w:val="1"/>
          <w:sz w:val="20"/>
          <w:szCs w:val="20"/>
        </w:rPr>
        <w:t xml:space="preserve">powyżej </w:t>
      </w:r>
      <w:r w:rsidRPr="009B6754">
        <w:rPr>
          <w:rFonts w:ascii="Century Gothic" w:hAnsi="Century Gothic" w:cs="Century Gothic"/>
          <w:color w:val="auto"/>
          <w:kern w:val="1"/>
          <w:sz w:val="20"/>
          <w:szCs w:val="20"/>
        </w:rPr>
        <w:t xml:space="preserve"> </w:t>
      </w:r>
      <w:r>
        <w:rPr>
          <w:rFonts w:ascii="Century Gothic" w:hAnsi="Century Gothic" w:cs="Century Gothic"/>
          <w:color w:val="auto"/>
          <w:kern w:val="1"/>
          <w:sz w:val="20"/>
          <w:szCs w:val="20"/>
        </w:rPr>
        <w:t>dostawy</w:t>
      </w:r>
      <w:r w:rsidRPr="009B6754">
        <w:rPr>
          <w:rFonts w:ascii="Century Gothic" w:hAnsi="Century Gothic" w:cs="Century Gothic"/>
          <w:color w:val="auto"/>
          <w:kern w:val="1"/>
          <w:sz w:val="20"/>
          <w:szCs w:val="20"/>
        </w:rPr>
        <w:t xml:space="preserve"> wykonane zostały w sposób należyty.</w:t>
      </w:r>
    </w:p>
    <w:p w:rsidR="00DD582F" w:rsidRPr="009B6754" w:rsidRDefault="00DD582F" w:rsidP="00DD582F">
      <w:pPr>
        <w:autoSpaceDN/>
        <w:ind w:left="426"/>
        <w:jc w:val="both"/>
        <w:rPr>
          <w:rFonts w:ascii="Century Gothic" w:hAnsi="Century Gothic" w:cs="Century Gothic"/>
          <w:color w:val="auto"/>
          <w:kern w:val="1"/>
          <w:sz w:val="20"/>
          <w:szCs w:val="20"/>
        </w:rPr>
      </w:pPr>
    </w:p>
    <w:p w:rsidR="00DD582F" w:rsidRPr="009B6754" w:rsidRDefault="00DD582F" w:rsidP="00DD582F">
      <w:pPr>
        <w:autoSpaceDN/>
        <w:jc w:val="both"/>
        <w:rPr>
          <w:rFonts w:ascii="Century Gothic" w:hAnsi="Century Gothic" w:cs="Century Gothic"/>
          <w:color w:val="auto"/>
          <w:kern w:val="1"/>
          <w:sz w:val="20"/>
          <w:szCs w:val="20"/>
        </w:rPr>
      </w:pPr>
    </w:p>
    <w:p w:rsidR="00DD582F" w:rsidRPr="009B6754" w:rsidRDefault="00DD582F" w:rsidP="00DD582F">
      <w:pPr>
        <w:autoSpaceDN/>
        <w:jc w:val="both"/>
        <w:rPr>
          <w:rFonts w:ascii="Century Gothic" w:hAnsi="Century Gothic" w:cs="Century Gothic"/>
          <w:color w:val="auto"/>
          <w:kern w:val="1"/>
          <w:sz w:val="20"/>
          <w:szCs w:val="20"/>
        </w:rPr>
      </w:pPr>
    </w:p>
    <w:p w:rsidR="00DD582F" w:rsidRPr="009B6754" w:rsidRDefault="00DD582F" w:rsidP="00DD582F">
      <w:pPr>
        <w:autoSpaceDN/>
        <w:jc w:val="both"/>
        <w:rPr>
          <w:rFonts w:ascii="Century Gothic" w:hAnsi="Century Gothic" w:cs="Century Gothic"/>
          <w:color w:val="auto"/>
          <w:kern w:val="1"/>
          <w:sz w:val="20"/>
          <w:szCs w:val="20"/>
        </w:rPr>
      </w:pPr>
    </w:p>
    <w:p w:rsidR="00DD582F" w:rsidRPr="009B6754" w:rsidRDefault="00DD582F" w:rsidP="00DD582F">
      <w:pPr>
        <w:autoSpaceDN/>
        <w:rPr>
          <w:rFonts w:ascii="Century Gothic" w:hAnsi="Century Gothic" w:cs="Century Gothic"/>
          <w:color w:val="auto"/>
          <w:kern w:val="1"/>
          <w:sz w:val="20"/>
          <w:szCs w:val="20"/>
        </w:rPr>
      </w:pPr>
    </w:p>
    <w:p w:rsidR="00DD582F" w:rsidRPr="009B6754" w:rsidRDefault="00DD582F" w:rsidP="00DD582F">
      <w:pPr>
        <w:autoSpaceDN/>
        <w:rPr>
          <w:rFonts w:ascii="Century Gothic" w:eastAsia="Century Gothic" w:hAnsi="Century Gothic" w:cs="Century Gothic"/>
          <w:b/>
          <w:color w:val="auto"/>
          <w:kern w:val="1"/>
          <w:sz w:val="20"/>
          <w:szCs w:val="20"/>
        </w:rPr>
      </w:pPr>
      <w:r w:rsidRPr="009B6754">
        <w:rPr>
          <w:rFonts w:ascii="Century Gothic" w:hAnsi="Century Gothic" w:cs="Century Gothic"/>
          <w:b/>
          <w:color w:val="auto"/>
          <w:kern w:val="1"/>
          <w:sz w:val="20"/>
          <w:szCs w:val="20"/>
        </w:rPr>
        <w:t>DATA:                                                                       PODPIS I PIECZĘĆ WYKONAWCY:</w:t>
      </w:r>
    </w:p>
    <w:p w:rsidR="00DD582F" w:rsidRPr="009B6754" w:rsidRDefault="00DD582F" w:rsidP="00DD582F">
      <w:pPr>
        <w:autoSpaceDN/>
        <w:ind w:left="1416"/>
        <w:rPr>
          <w:rFonts w:ascii="Century Gothic" w:hAnsi="Century Gothic" w:cs="Century Gothic"/>
          <w:b/>
          <w:color w:val="auto"/>
          <w:kern w:val="1"/>
          <w:sz w:val="20"/>
          <w:szCs w:val="20"/>
        </w:rPr>
      </w:pPr>
      <w:r w:rsidRPr="009B6754">
        <w:rPr>
          <w:rFonts w:ascii="Century Gothic" w:eastAsia="Century Gothic" w:hAnsi="Century Gothic" w:cs="Century Gothic"/>
          <w:b/>
          <w:color w:val="auto"/>
          <w:kern w:val="1"/>
          <w:sz w:val="20"/>
          <w:szCs w:val="20"/>
        </w:rPr>
        <w:t xml:space="preserve"> </w:t>
      </w:r>
    </w:p>
    <w:p w:rsidR="00DD582F" w:rsidRPr="009B6754" w:rsidRDefault="00DD582F" w:rsidP="00DD582F">
      <w:pPr>
        <w:autoSpaceDN/>
        <w:ind w:right="-1"/>
        <w:rPr>
          <w:rFonts w:ascii="Century Gothic" w:hAnsi="Century Gothic" w:cs="Century Gothic"/>
          <w:b/>
          <w:color w:val="auto"/>
          <w:kern w:val="1"/>
          <w:sz w:val="20"/>
          <w:szCs w:val="20"/>
        </w:rPr>
      </w:pPr>
    </w:p>
    <w:p w:rsidR="00DD582F" w:rsidRPr="009B6754" w:rsidRDefault="00DD582F" w:rsidP="00DD582F">
      <w:pPr>
        <w:autoSpaceDN/>
        <w:ind w:right="-1"/>
        <w:jc w:val="both"/>
        <w:rPr>
          <w:rFonts w:ascii="Century Gothic" w:hAnsi="Century Gothic" w:cs="Century Gothic"/>
          <w:b/>
          <w:bCs/>
          <w:i/>
          <w:color w:val="auto"/>
          <w:kern w:val="1"/>
          <w:sz w:val="20"/>
          <w:szCs w:val="20"/>
        </w:rPr>
      </w:pPr>
      <w:r w:rsidRPr="009B6754">
        <w:rPr>
          <w:rFonts w:ascii="Century Gothic" w:hAnsi="Century Gothic" w:cs="Century Gothic"/>
          <w:b/>
          <w:color w:val="auto"/>
          <w:kern w:val="1"/>
          <w:sz w:val="20"/>
          <w:szCs w:val="20"/>
        </w:rPr>
        <w:t>__________________________                                   ____________________________________</w:t>
      </w:r>
    </w:p>
    <w:p w:rsidR="00DA2716" w:rsidRDefault="00DA2716">
      <w:pPr>
        <w:suppressAutoHyphens w:val="0"/>
        <w:autoSpaceDE/>
        <w:autoSpaceDN/>
        <w:spacing w:after="160" w:line="259" w:lineRule="auto"/>
        <w:textAlignment w:val="auto"/>
        <w:rPr>
          <w:rFonts w:ascii="Century Gothic" w:hAnsi="Century Gothic"/>
        </w:rPr>
      </w:pPr>
    </w:p>
    <w:p w:rsidR="00DD582F" w:rsidRDefault="00DD582F">
      <w:pPr>
        <w:suppressAutoHyphens w:val="0"/>
        <w:autoSpaceDE/>
        <w:autoSpaceDN/>
        <w:spacing w:after="160" w:line="259" w:lineRule="auto"/>
        <w:textAlignment w:val="auto"/>
        <w:rPr>
          <w:rFonts w:ascii="Century Gothic" w:hAnsi="Century Gothic"/>
          <w:b/>
          <w:bCs/>
          <w:spacing w:val="-1"/>
          <w:sz w:val="20"/>
        </w:rPr>
      </w:pPr>
      <w:r>
        <w:rPr>
          <w:rFonts w:ascii="Century Gothic" w:hAnsi="Century Gothic"/>
          <w:b/>
          <w:bCs/>
          <w:spacing w:val="-1"/>
          <w:sz w:val="20"/>
        </w:rPr>
        <w:br w:type="page"/>
      </w:r>
    </w:p>
    <w:p w:rsidR="00DA2716" w:rsidRPr="00F111EA" w:rsidRDefault="00DA2716" w:rsidP="00DA2716">
      <w:pPr>
        <w:shd w:val="clear" w:color="auto" w:fill="FFFFFF"/>
        <w:ind w:left="5928"/>
        <w:rPr>
          <w:rFonts w:ascii="Century Gothic" w:hAnsi="Century Gothic"/>
          <w:sz w:val="20"/>
        </w:rPr>
      </w:pPr>
      <w:r w:rsidRPr="00F111EA">
        <w:rPr>
          <w:rFonts w:ascii="Century Gothic" w:hAnsi="Century Gothic"/>
          <w:b/>
          <w:bCs/>
          <w:spacing w:val="-1"/>
          <w:sz w:val="20"/>
        </w:rPr>
        <w:lastRenderedPageBreak/>
        <w:t xml:space="preserve">Wzór – załącznik nr </w:t>
      </w:r>
      <w:r w:rsidR="00BB55AC">
        <w:rPr>
          <w:rFonts w:ascii="Century Gothic" w:hAnsi="Century Gothic"/>
          <w:b/>
          <w:bCs/>
          <w:spacing w:val="-1"/>
          <w:sz w:val="20"/>
        </w:rPr>
        <w:t>7</w:t>
      </w:r>
      <w:r>
        <w:rPr>
          <w:rFonts w:ascii="Century Gothic" w:hAnsi="Century Gothic"/>
          <w:b/>
          <w:bCs/>
          <w:spacing w:val="-1"/>
          <w:sz w:val="20"/>
        </w:rPr>
        <w:t xml:space="preserve"> </w:t>
      </w:r>
      <w:r w:rsidRPr="00F111EA">
        <w:rPr>
          <w:rFonts w:ascii="Century Gothic" w:hAnsi="Century Gothic"/>
          <w:b/>
          <w:bCs/>
          <w:spacing w:val="-1"/>
          <w:sz w:val="20"/>
        </w:rPr>
        <w:t>do SIWZ</w:t>
      </w:r>
    </w:p>
    <w:p w:rsidR="00DA2716" w:rsidRDefault="00DA2716" w:rsidP="00DA2716">
      <w:pPr>
        <w:jc w:val="center"/>
        <w:rPr>
          <w:rFonts w:ascii="Century Gothic" w:hAnsi="Century Gothic" w:cs="Century Gothic"/>
          <w:b/>
          <w:sz w:val="20"/>
          <w:u w:val="single"/>
        </w:rPr>
      </w:pPr>
    </w:p>
    <w:p w:rsidR="00DA2716" w:rsidRDefault="00DA2716" w:rsidP="00DA2716">
      <w:pPr>
        <w:jc w:val="center"/>
        <w:rPr>
          <w:rFonts w:ascii="Century Gothic" w:hAnsi="Century Gothic" w:cs="Century Gothic"/>
          <w:b/>
          <w:sz w:val="20"/>
          <w:u w:val="single"/>
        </w:rPr>
      </w:pPr>
    </w:p>
    <w:p w:rsidR="00DA2716" w:rsidRDefault="00DA2716" w:rsidP="00DA2716">
      <w:pPr>
        <w:jc w:val="center"/>
        <w:rPr>
          <w:rFonts w:ascii="Century Gothic" w:hAnsi="Century Gothic" w:cs="Century Gothic"/>
          <w:b/>
          <w:sz w:val="20"/>
          <w:u w:val="single"/>
        </w:rPr>
      </w:pPr>
    </w:p>
    <w:p w:rsidR="00DA2716" w:rsidRPr="00F111EA" w:rsidRDefault="003F78B0" w:rsidP="00DA2716">
      <w:pPr>
        <w:jc w:val="center"/>
        <w:rPr>
          <w:rFonts w:ascii="Century Gothic" w:eastAsia="SimSun" w:hAnsi="Century Gothic" w:cs="Century Gothic"/>
          <w:b/>
          <w:sz w:val="20"/>
          <w:u w:val="single"/>
        </w:rPr>
      </w:pPr>
      <w:r>
        <w:rPr>
          <w:rFonts w:ascii="Century Gothic" w:hAnsi="Century Gothic" w:cs="Century Gothic"/>
          <w:b/>
          <w:sz w:val="20"/>
          <w:u w:val="single"/>
        </w:rPr>
        <w:t>Zobowiązanie</w:t>
      </w:r>
      <w:r w:rsidR="00DA2716" w:rsidRPr="00F111EA">
        <w:rPr>
          <w:rFonts w:ascii="Century Gothic" w:hAnsi="Century Gothic" w:cs="Century Gothic"/>
          <w:b/>
          <w:sz w:val="20"/>
          <w:u w:val="single"/>
        </w:rPr>
        <w:t xml:space="preserve"> </w:t>
      </w:r>
      <w:r w:rsidR="00DA2716" w:rsidRPr="00F111EA">
        <w:rPr>
          <w:rFonts w:ascii="Century Gothic" w:eastAsia="SimSun" w:hAnsi="Century Gothic" w:cs="Century Gothic"/>
          <w:b/>
          <w:sz w:val="20"/>
          <w:u w:val="single"/>
        </w:rPr>
        <w:t>podmiotu</w:t>
      </w:r>
      <w:r w:rsidR="00DA2716" w:rsidRPr="00F111EA">
        <w:rPr>
          <w:rFonts w:ascii="Century Gothic" w:hAnsi="Century Gothic" w:cs="Century Gothic"/>
          <w:b/>
          <w:sz w:val="20"/>
          <w:u w:val="single"/>
        </w:rPr>
        <w:t xml:space="preserve"> </w:t>
      </w:r>
      <w:r w:rsidR="00DA2716" w:rsidRPr="00F111EA">
        <w:rPr>
          <w:rFonts w:ascii="Century Gothic" w:eastAsia="SimSun" w:hAnsi="Century Gothic" w:cs="Century Gothic"/>
          <w:b/>
          <w:sz w:val="20"/>
          <w:u w:val="single"/>
        </w:rPr>
        <w:t>o oddaniu Wykonawcy swoich zasobów</w:t>
      </w:r>
    </w:p>
    <w:p w:rsidR="00DA2716" w:rsidRPr="00F111EA" w:rsidRDefault="00DA2716" w:rsidP="00DA2716">
      <w:pPr>
        <w:jc w:val="center"/>
        <w:rPr>
          <w:rFonts w:ascii="Century Gothic" w:hAnsi="Century Gothic" w:cs="Century Gothic"/>
          <w:b/>
          <w:sz w:val="20"/>
        </w:rPr>
      </w:pPr>
      <w:r w:rsidRPr="00F111EA">
        <w:rPr>
          <w:rFonts w:ascii="Century Gothic" w:eastAsia="SimSun" w:hAnsi="Century Gothic" w:cs="Century Gothic"/>
          <w:b/>
          <w:sz w:val="20"/>
          <w:u w:val="single"/>
        </w:rPr>
        <w:t xml:space="preserve">w zakresie zdolności </w:t>
      </w:r>
      <w:r w:rsidR="00A6258C">
        <w:rPr>
          <w:rFonts w:ascii="Century Gothic" w:eastAsia="SimSun" w:hAnsi="Century Gothic" w:cs="Century Gothic"/>
          <w:b/>
          <w:sz w:val="20"/>
          <w:u w:val="single"/>
        </w:rPr>
        <w:t>zawodowej</w:t>
      </w:r>
      <w:r w:rsidRPr="00F111EA">
        <w:rPr>
          <w:rFonts w:ascii="Century Gothic" w:eastAsia="SimSun" w:hAnsi="Century Gothic" w:cs="Century Gothic"/>
          <w:b/>
          <w:sz w:val="20"/>
          <w:u w:val="single"/>
        </w:rPr>
        <w:t xml:space="preserve"> </w:t>
      </w:r>
    </w:p>
    <w:p w:rsidR="00DA2716" w:rsidRPr="00F111EA" w:rsidRDefault="00DA2716" w:rsidP="00DA2716">
      <w:pPr>
        <w:tabs>
          <w:tab w:val="left" w:pos="284"/>
        </w:tabs>
        <w:jc w:val="center"/>
        <w:rPr>
          <w:rFonts w:ascii="Century Gothic" w:eastAsia="Century Gothic" w:hAnsi="Century Gothic" w:cs="Century Gothic"/>
          <w:b/>
          <w:sz w:val="20"/>
        </w:rPr>
      </w:pPr>
      <w:r w:rsidRPr="00F111EA">
        <w:rPr>
          <w:rFonts w:ascii="Century Gothic" w:hAnsi="Century Gothic" w:cs="Century Gothic"/>
          <w:b/>
          <w:sz w:val="20"/>
        </w:rPr>
        <w:t xml:space="preserve">składane na podstawie art. 22a ust. 2 Ustawy z dnia 29 stycznia 2004 r. </w:t>
      </w:r>
    </w:p>
    <w:p w:rsidR="00DA2716" w:rsidRPr="00F111EA" w:rsidRDefault="00DA2716" w:rsidP="00DA2716">
      <w:pPr>
        <w:jc w:val="center"/>
        <w:rPr>
          <w:rFonts w:ascii="Century Gothic" w:hAnsi="Century Gothic" w:cs="Century Gothic"/>
          <w:b/>
          <w:bCs/>
          <w:i/>
          <w:iCs/>
          <w:sz w:val="20"/>
          <w:u w:val="single"/>
        </w:rPr>
      </w:pPr>
      <w:r w:rsidRPr="00F111EA">
        <w:rPr>
          <w:rFonts w:ascii="Century Gothic" w:eastAsia="Century Gothic" w:hAnsi="Century Gothic" w:cs="Century Gothic"/>
          <w:b/>
          <w:sz w:val="20"/>
        </w:rPr>
        <w:t xml:space="preserve"> </w:t>
      </w:r>
      <w:r w:rsidRPr="00F111EA">
        <w:rPr>
          <w:rFonts w:ascii="Century Gothic" w:hAnsi="Century Gothic" w:cs="Century Gothic"/>
          <w:b/>
          <w:sz w:val="20"/>
        </w:rPr>
        <w:t xml:space="preserve">Prawo zamówień publicznych </w:t>
      </w:r>
    </w:p>
    <w:p w:rsidR="00DA2716" w:rsidRPr="00F111EA" w:rsidRDefault="00DA2716" w:rsidP="00DA2716">
      <w:pPr>
        <w:tabs>
          <w:tab w:val="left" w:pos="5415"/>
        </w:tabs>
        <w:ind w:left="426" w:hanging="426"/>
        <w:jc w:val="center"/>
        <w:rPr>
          <w:rFonts w:ascii="Century Gothic" w:hAnsi="Century Gothic" w:cs="Century Gothic"/>
          <w:b/>
          <w:bCs/>
          <w:i/>
          <w:iCs/>
          <w:sz w:val="20"/>
          <w:u w:val="single"/>
        </w:rPr>
      </w:pPr>
    </w:p>
    <w:p w:rsidR="00DA2716" w:rsidRPr="00F111EA" w:rsidRDefault="00DA2716" w:rsidP="00DA2716">
      <w:pPr>
        <w:tabs>
          <w:tab w:val="left" w:pos="5415"/>
        </w:tabs>
        <w:ind w:left="426" w:hanging="426"/>
        <w:jc w:val="center"/>
        <w:rPr>
          <w:rFonts w:ascii="Century Gothic" w:hAnsi="Century Gothic" w:cs="Century Gothic"/>
          <w:b/>
          <w:bCs/>
          <w:i/>
          <w:iCs/>
          <w:sz w:val="20"/>
          <w:u w:val="single"/>
        </w:rPr>
      </w:pPr>
    </w:p>
    <w:p w:rsidR="00DA2716" w:rsidRPr="00F111EA" w:rsidRDefault="00DA2716" w:rsidP="00DA2716">
      <w:pPr>
        <w:tabs>
          <w:tab w:val="left" w:pos="5415"/>
        </w:tabs>
        <w:ind w:left="426" w:right="254" w:hanging="426"/>
        <w:rPr>
          <w:rFonts w:ascii="Century Gothic" w:eastAsia="Century Gothic" w:hAnsi="Century Gothic" w:cs="Century Gothic"/>
          <w:bCs/>
          <w:i/>
          <w:iCs/>
          <w:sz w:val="20"/>
          <w:vertAlign w:val="superscript"/>
        </w:rPr>
      </w:pPr>
      <w:r w:rsidRPr="00F111EA">
        <w:rPr>
          <w:rFonts w:ascii="Century Gothic" w:hAnsi="Century Gothic" w:cs="Century Gothic"/>
          <w:bCs/>
          <w:iCs/>
          <w:sz w:val="20"/>
        </w:rPr>
        <w:t>Ja/My .......................................................................................................................</w:t>
      </w:r>
    </w:p>
    <w:p w:rsidR="00DA2716" w:rsidRPr="00F111EA" w:rsidRDefault="00DA2716" w:rsidP="00DA2716">
      <w:pPr>
        <w:tabs>
          <w:tab w:val="left" w:pos="5415"/>
        </w:tabs>
        <w:ind w:left="426" w:right="254" w:hanging="426"/>
        <w:rPr>
          <w:rFonts w:ascii="Century Gothic" w:hAnsi="Century Gothic" w:cs="Century Gothic"/>
          <w:bCs/>
          <w:i/>
          <w:iCs/>
          <w:sz w:val="20"/>
          <w:vertAlign w:val="superscript"/>
        </w:rPr>
      </w:pPr>
      <w:r w:rsidRPr="00F111EA">
        <w:rPr>
          <w:rFonts w:ascii="Century Gothic" w:eastAsia="Century Gothic" w:hAnsi="Century Gothic" w:cs="Century Gothic"/>
          <w:bCs/>
          <w:i/>
          <w:iCs/>
          <w:sz w:val="20"/>
          <w:vertAlign w:val="superscript"/>
        </w:rPr>
        <w:t xml:space="preserve">                                                                                                                                  </w:t>
      </w:r>
      <w:r w:rsidRPr="00F111EA">
        <w:rPr>
          <w:rFonts w:ascii="Century Gothic" w:hAnsi="Century Gothic" w:cs="Century Gothic"/>
          <w:bCs/>
          <w:i/>
          <w:iCs/>
          <w:sz w:val="20"/>
          <w:vertAlign w:val="superscript"/>
        </w:rPr>
        <w:t>(nazwa Podmiotu)</w:t>
      </w:r>
    </w:p>
    <w:p w:rsidR="00DA2716" w:rsidRPr="00F111EA" w:rsidRDefault="00DA2716" w:rsidP="00DA2716">
      <w:pPr>
        <w:tabs>
          <w:tab w:val="left" w:pos="5415"/>
        </w:tabs>
        <w:ind w:left="426" w:right="254" w:hanging="426"/>
        <w:rPr>
          <w:rFonts w:ascii="Century Gothic" w:hAnsi="Century Gothic" w:cs="Century Gothic"/>
          <w:bCs/>
          <w:i/>
          <w:iCs/>
          <w:sz w:val="20"/>
          <w:vertAlign w:val="superscript"/>
        </w:rPr>
      </w:pPr>
    </w:p>
    <w:p w:rsidR="00DA2716" w:rsidRPr="00F111EA" w:rsidRDefault="00DA2716" w:rsidP="00DA2716">
      <w:pPr>
        <w:tabs>
          <w:tab w:val="left" w:pos="5415"/>
        </w:tabs>
        <w:ind w:left="426" w:right="254" w:hanging="426"/>
        <w:rPr>
          <w:rFonts w:ascii="Century Gothic" w:hAnsi="Century Gothic" w:cs="Century Gothic"/>
          <w:bCs/>
          <w:iCs/>
          <w:sz w:val="20"/>
        </w:rPr>
      </w:pPr>
      <w:r w:rsidRPr="00F111EA">
        <w:rPr>
          <w:rFonts w:ascii="Century Gothic" w:hAnsi="Century Gothic" w:cs="Century Gothic"/>
          <w:bCs/>
          <w:iCs/>
          <w:sz w:val="20"/>
        </w:rPr>
        <w:t xml:space="preserve">zobowiązujemy się do oddania do dyspozycji </w:t>
      </w:r>
    </w:p>
    <w:p w:rsidR="00DA2716" w:rsidRPr="00F111EA" w:rsidRDefault="00DA2716" w:rsidP="00DA2716">
      <w:pPr>
        <w:tabs>
          <w:tab w:val="left" w:pos="5415"/>
        </w:tabs>
        <w:spacing w:before="240"/>
        <w:ind w:left="850" w:right="255" w:hanging="425"/>
        <w:rPr>
          <w:rFonts w:ascii="Century Gothic" w:eastAsia="Century Gothic" w:hAnsi="Century Gothic" w:cs="Century Gothic"/>
          <w:bCs/>
          <w:i/>
          <w:iCs/>
          <w:sz w:val="20"/>
          <w:vertAlign w:val="superscript"/>
        </w:rPr>
      </w:pPr>
      <w:r w:rsidRPr="00F111EA">
        <w:rPr>
          <w:rFonts w:ascii="Century Gothic" w:hAnsi="Century Gothic" w:cs="Century Gothic"/>
          <w:bCs/>
          <w:iCs/>
          <w:sz w:val="20"/>
        </w:rPr>
        <w:t>...........................................................................................................................</w:t>
      </w:r>
    </w:p>
    <w:p w:rsidR="00DA2716" w:rsidRPr="00F111EA" w:rsidRDefault="00DA2716" w:rsidP="00DA2716">
      <w:pPr>
        <w:tabs>
          <w:tab w:val="left" w:pos="5415"/>
        </w:tabs>
        <w:ind w:left="426" w:right="254" w:hanging="426"/>
        <w:rPr>
          <w:rFonts w:ascii="Century Gothic" w:hAnsi="Century Gothic" w:cs="Century Gothic"/>
          <w:bCs/>
          <w:i/>
          <w:iCs/>
          <w:sz w:val="20"/>
          <w:vertAlign w:val="superscript"/>
        </w:rPr>
      </w:pPr>
      <w:r w:rsidRPr="00F111EA">
        <w:rPr>
          <w:rFonts w:ascii="Century Gothic" w:eastAsia="Century Gothic" w:hAnsi="Century Gothic" w:cs="Century Gothic"/>
          <w:bCs/>
          <w:i/>
          <w:iCs/>
          <w:sz w:val="20"/>
          <w:vertAlign w:val="superscript"/>
        </w:rPr>
        <w:t xml:space="preserve">                                                                                                                 </w:t>
      </w:r>
      <w:r w:rsidRPr="00F111EA">
        <w:rPr>
          <w:rFonts w:ascii="Century Gothic" w:hAnsi="Century Gothic" w:cs="Century Gothic"/>
          <w:bCs/>
          <w:i/>
          <w:iCs/>
          <w:sz w:val="20"/>
          <w:vertAlign w:val="superscript"/>
        </w:rPr>
        <w:t>(nazwa Wykonawcy ubiegającego się o udzielenie zamówienia)</w:t>
      </w:r>
    </w:p>
    <w:p w:rsidR="00DA2716" w:rsidRPr="00F111EA" w:rsidRDefault="00DA2716" w:rsidP="00DA2716">
      <w:pPr>
        <w:tabs>
          <w:tab w:val="left" w:pos="5415"/>
        </w:tabs>
        <w:ind w:left="426" w:right="254" w:hanging="426"/>
        <w:jc w:val="both"/>
        <w:rPr>
          <w:rFonts w:ascii="Century Gothic" w:hAnsi="Century Gothic" w:cs="Century Gothic"/>
          <w:bCs/>
          <w:i/>
          <w:iCs/>
          <w:sz w:val="20"/>
          <w:vertAlign w:val="superscript"/>
        </w:rPr>
      </w:pPr>
    </w:p>
    <w:p w:rsidR="00DA2716" w:rsidRPr="00F111EA" w:rsidRDefault="00DA2716" w:rsidP="00DA2716">
      <w:pPr>
        <w:tabs>
          <w:tab w:val="left" w:pos="5415"/>
        </w:tabs>
        <w:suppressAutoHyphens w:val="0"/>
        <w:spacing w:line="312" w:lineRule="auto"/>
        <w:ind w:right="-1"/>
        <w:jc w:val="both"/>
        <w:rPr>
          <w:rFonts w:ascii="Century Gothic" w:hAnsi="Century Gothic"/>
          <w:bCs/>
          <w:iCs/>
          <w:sz w:val="20"/>
        </w:rPr>
      </w:pPr>
      <w:r w:rsidRPr="00F111EA">
        <w:rPr>
          <w:rFonts w:ascii="Century Gothic" w:hAnsi="Century Gothic"/>
          <w:bCs/>
          <w:iCs/>
          <w:sz w:val="20"/>
        </w:rPr>
        <w:t xml:space="preserve">niezbędnych zasobów na potrzeby wykonania zamówienia pn. </w:t>
      </w:r>
      <w:r w:rsidRPr="00F111EA">
        <w:rPr>
          <w:rFonts w:ascii="Century Gothic" w:hAnsi="Century Gothic" w:cs="Calibri Light"/>
          <w:b/>
          <w:sz w:val="20"/>
          <w:lang w:eastAsia="pl-PL"/>
        </w:rPr>
        <w:t>„</w:t>
      </w:r>
      <w:r w:rsidR="00DA7B6A" w:rsidRPr="00676CEB">
        <w:rPr>
          <w:rFonts w:ascii="Century Gothic" w:hAnsi="Century Gothic" w:cs="Times New Roman"/>
          <w:b/>
          <w:bCs/>
          <w:sz w:val="20"/>
          <w:szCs w:val="20"/>
        </w:rPr>
        <w:t>Dostawy</w:t>
      </w:r>
      <w:r w:rsidR="00DA7B6A">
        <w:rPr>
          <w:rFonts w:ascii="Century Gothic" w:hAnsi="Century Gothic" w:cs="Times New Roman"/>
          <w:b/>
          <w:bCs/>
          <w:sz w:val="20"/>
          <w:szCs w:val="20"/>
        </w:rPr>
        <w:t xml:space="preserve"> licencji do oprogramowania </w:t>
      </w:r>
      <w:proofErr w:type="spellStart"/>
      <w:r w:rsidR="00DA7B6A">
        <w:rPr>
          <w:rFonts w:ascii="Century Gothic" w:hAnsi="Century Gothic" w:cs="Times New Roman"/>
          <w:b/>
          <w:bCs/>
          <w:sz w:val="20"/>
          <w:szCs w:val="20"/>
        </w:rPr>
        <w:t>BriefCam</w:t>
      </w:r>
      <w:proofErr w:type="spellEnd"/>
      <w:r w:rsidR="00DA7B6A">
        <w:rPr>
          <w:rFonts w:ascii="Century Gothic" w:hAnsi="Century Gothic" w:cs="Times New Roman"/>
          <w:b/>
          <w:bCs/>
          <w:sz w:val="20"/>
          <w:szCs w:val="20"/>
        </w:rPr>
        <w:t xml:space="preserve"> oraz </w:t>
      </w:r>
      <w:proofErr w:type="spellStart"/>
      <w:r w:rsidR="00DA7B6A">
        <w:rPr>
          <w:rFonts w:ascii="Century Gothic" w:hAnsi="Century Gothic" w:cs="Times New Roman"/>
          <w:b/>
          <w:bCs/>
          <w:sz w:val="20"/>
          <w:szCs w:val="20"/>
        </w:rPr>
        <w:t>Genetec</w:t>
      </w:r>
      <w:proofErr w:type="spellEnd"/>
      <w:r w:rsidR="00DA7B6A">
        <w:rPr>
          <w:rFonts w:ascii="Century Gothic" w:hAnsi="Century Gothic" w:cs="Times New Roman"/>
          <w:b/>
          <w:bCs/>
          <w:sz w:val="20"/>
          <w:szCs w:val="20"/>
        </w:rPr>
        <w:t xml:space="preserve"> Security Center</w:t>
      </w:r>
      <w:r w:rsidRPr="00F111EA">
        <w:rPr>
          <w:rFonts w:ascii="Century Gothic" w:hAnsi="Century Gothic" w:cs="Calibri Light"/>
          <w:b/>
          <w:bCs/>
          <w:sz w:val="20"/>
        </w:rPr>
        <w:t xml:space="preserve">” </w:t>
      </w:r>
      <w:r w:rsidRPr="00D300E4">
        <w:rPr>
          <w:rFonts w:ascii="Century Gothic" w:eastAsia="Microsoft YaHei" w:hAnsi="Century Gothic"/>
          <w:b/>
          <w:bCs/>
          <w:kern w:val="1"/>
          <w:sz w:val="20"/>
        </w:rPr>
        <w:t>WZP-</w:t>
      </w:r>
      <w:r>
        <w:rPr>
          <w:rFonts w:ascii="Century Gothic" w:eastAsia="Microsoft YaHei" w:hAnsi="Century Gothic"/>
          <w:b/>
          <w:bCs/>
          <w:kern w:val="1"/>
          <w:sz w:val="20"/>
        </w:rPr>
        <w:t>3473/20/182/Ł</w:t>
      </w:r>
      <w:r w:rsidRPr="00F111EA">
        <w:rPr>
          <w:rFonts w:ascii="Century Gothic" w:hAnsi="Century Gothic"/>
          <w:bCs/>
          <w:iCs/>
          <w:sz w:val="20"/>
        </w:rPr>
        <w:t xml:space="preserve"> w związku z powołaniem się na te zasoby w celu spełniania warunków udziału w postępowaniu przez Wykonawcę  w zakresie zdolności </w:t>
      </w:r>
      <w:r w:rsidR="00B0225B">
        <w:rPr>
          <w:rFonts w:ascii="Century Gothic" w:hAnsi="Century Gothic"/>
          <w:bCs/>
          <w:iCs/>
          <w:sz w:val="20"/>
        </w:rPr>
        <w:t>zawodowej</w:t>
      </w:r>
      <w:r w:rsidRPr="00F111EA">
        <w:rPr>
          <w:rFonts w:ascii="Century Gothic" w:hAnsi="Century Gothic"/>
          <w:bCs/>
          <w:iCs/>
          <w:sz w:val="20"/>
        </w:rPr>
        <w:t xml:space="preserve"> poprzez udział w realizacji zamówienia </w:t>
      </w:r>
      <w:r w:rsidRPr="00F111EA">
        <w:rPr>
          <w:rFonts w:ascii="Century Gothic" w:hAnsi="Century Gothic"/>
          <w:b/>
          <w:bCs/>
          <w:iCs/>
          <w:sz w:val="20"/>
        </w:rPr>
        <w:t>w charakterze Podwykonawcy/innej formie*</w:t>
      </w:r>
      <w:r w:rsidRPr="00F111EA">
        <w:rPr>
          <w:rFonts w:ascii="Century Gothic" w:hAnsi="Century Gothic"/>
          <w:bCs/>
          <w:iCs/>
          <w:sz w:val="20"/>
        </w:rPr>
        <w:t xml:space="preserve"> w zakresie  …………………………………………. </w:t>
      </w:r>
      <w:r w:rsidRPr="00F111EA">
        <w:rPr>
          <w:rFonts w:ascii="Century Gothic" w:hAnsi="Century Gothic"/>
          <w:bCs/>
          <w:i/>
          <w:iCs/>
          <w:sz w:val="20"/>
        </w:rPr>
        <w:t>(należy wypełnić w takim zakresie  w jakim podmiot zobowiązuje się oddać Wykonawcy swoje zasoby w zakresie zdolności zawodowej)</w:t>
      </w:r>
      <w:r w:rsidRPr="00F111EA">
        <w:rPr>
          <w:rFonts w:ascii="Century Gothic" w:hAnsi="Century Gothic"/>
          <w:bCs/>
          <w:iCs/>
          <w:sz w:val="20"/>
        </w:rPr>
        <w:t xml:space="preserve"> </w:t>
      </w:r>
    </w:p>
    <w:p w:rsidR="00DA2716" w:rsidRPr="00F111EA" w:rsidRDefault="00DA2716" w:rsidP="00DA2716">
      <w:pPr>
        <w:tabs>
          <w:tab w:val="left" w:pos="5415"/>
        </w:tabs>
        <w:suppressAutoHyphens w:val="0"/>
        <w:spacing w:line="312" w:lineRule="auto"/>
        <w:ind w:right="-1"/>
        <w:jc w:val="both"/>
        <w:rPr>
          <w:rFonts w:ascii="Century Gothic" w:hAnsi="Century Gothic"/>
          <w:sz w:val="20"/>
        </w:rPr>
      </w:pPr>
      <w:r w:rsidRPr="00F111EA">
        <w:rPr>
          <w:rFonts w:ascii="Century Gothic" w:hAnsi="Century Gothic"/>
          <w:bCs/>
          <w:iCs/>
          <w:sz w:val="20"/>
        </w:rPr>
        <w:t xml:space="preserve">na okres ………………………………………………………………………………………………. </w:t>
      </w:r>
    </w:p>
    <w:p w:rsidR="00DA2716" w:rsidRPr="00F111EA" w:rsidRDefault="00DA2716" w:rsidP="00DA2716">
      <w:pPr>
        <w:tabs>
          <w:tab w:val="left" w:pos="5415"/>
        </w:tabs>
        <w:rPr>
          <w:rFonts w:ascii="Century Gothic" w:hAnsi="Century Gothic" w:cs="Century Gothic"/>
          <w:bCs/>
          <w:iCs/>
          <w:sz w:val="20"/>
          <w:vertAlign w:val="superscript"/>
        </w:rPr>
      </w:pPr>
    </w:p>
    <w:p w:rsidR="00DA2716" w:rsidRPr="00F111EA" w:rsidRDefault="00DA2716" w:rsidP="00DA2716">
      <w:pPr>
        <w:rPr>
          <w:rFonts w:ascii="Century Gothic" w:hAnsi="Century Gothic" w:cs="Century Gothic"/>
          <w:sz w:val="20"/>
        </w:rPr>
      </w:pPr>
      <w:r w:rsidRPr="00F111EA">
        <w:rPr>
          <w:rFonts w:ascii="Century Gothic" w:eastAsia="Century Gothic" w:hAnsi="Century Gothic" w:cs="Century Gothic"/>
          <w:sz w:val="20"/>
        </w:rPr>
        <w:t xml:space="preserve">   </w:t>
      </w:r>
    </w:p>
    <w:p w:rsidR="00DA2716" w:rsidRPr="00F111EA" w:rsidRDefault="00DA2716" w:rsidP="00DA2716">
      <w:pPr>
        <w:rPr>
          <w:rFonts w:ascii="Century Gothic" w:hAnsi="Century Gothic" w:cs="Century Gothic"/>
          <w:sz w:val="20"/>
        </w:rPr>
      </w:pPr>
    </w:p>
    <w:p w:rsidR="00DA2716" w:rsidRPr="00F111EA" w:rsidRDefault="00DA2716" w:rsidP="00DA2716">
      <w:pPr>
        <w:rPr>
          <w:rFonts w:ascii="Century Gothic" w:hAnsi="Century Gothic" w:cs="Century Gothic"/>
          <w:sz w:val="20"/>
        </w:rPr>
      </w:pPr>
    </w:p>
    <w:p w:rsidR="00DA2716" w:rsidRPr="00F111EA" w:rsidRDefault="00DA2716" w:rsidP="00DA2716">
      <w:pPr>
        <w:rPr>
          <w:rFonts w:ascii="Century Gothic" w:hAnsi="Century Gothic" w:cs="Century Gothic"/>
          <w:sz w:val="20"/>
        </w:rPr>
      </w:pPr>
    </w:p>
    <w:p w:rsidR="00DA2716" w:rsidRPr="00F111EA" w:rsidRDefault="00DA2716" w:rsidP="00DA2716">
      <w:pPr>
        <w:rPr>
          <w:rFonts w:ascii="Century Gothic" w:hAnsi="Century Gothic" w:cs="Century Gothic"/>
          <w:sz w:val="20"/>
        </w:rPr>
      </w:pPr>
    </w:p>
    <w:p w:rsidR="00DA2716" w:rsidRPr="00F111EA" w:rsidRDefault="00DA2716" w:rsidP="00DA2716">
      <w:pPr>
        <w:rPr>
          <w:rFonts w:ascii="Century Gothic" w:hAnsi="Century Gothic" w:cs="Century Gothic"/>
          <w:sz w:val="20"/>
        </w:rPr>
      </w:pPr>
    </w:p>
    <w:p w:rsidR="00DA2716" w:rsidRPr="00F111EA" w:rsidRDefault="00DA2716" w:rsidP="00DA2716">
      <w:pPr>
        <w:jc w:val="both"/>
        <w:rPr>
          <w:rFonts w:ascii="Century Gothic" w:hAnsi="Century Gothic" w:cs="Century Gothic"/>
          <w:b/>
          <w:sz w:val="20"/>
        </w:rPr>
      </w:pPr>
    </w:p>
    <w:p w:rsidR="00DA2716" w:rsidRPr="00F111EA" w:rsidRDefault="00DA2716" w:rsidP="00DA2716">
      <w:pPr>
        <w:rPr>
          <w:rFonts w:ascii="Century Gothic" w:eastAsia="Century Gothic" w:hAnsi="Century Gothic" w:cs="Century Gothic"/>
          <w:b/>
          <w:sz w:val="20"/>
        </w:rPr>
      </w:pPr>
      <w:r w:rsidRPr="00F111EA">
        <w:rPr>
          <w:rFonts w:ascii="Century Gothic" w:hAnsi="Century Gothic" w:cs="Century Gothic"/>
          <w:b/>
          <w:sz w:val="20"/>
        </w:rPr>
        <w:t xml:space="preserve">DATA:                                          </w:t>
      </w:r>
      <w:r w:rsidR="002B6CC0">
        <w:rPr>
          <w:rFonts w:ascii="Century Gothic" w:hAnsi="Century Gothic" w:cs="Century Gothic"/>
          <w:b/>
          <w:sz w:val="20"/>
        </w:rPr>
        <w:tab/>
      </w:r>
      <w:r w:rsidRPr="00F111EA">
        <w:rPr>
          <w:rFonts w:ascii="Century Gothic" w:hAnsi="Century Gothic" w:cs="Century Gothic"/>
          <w:b/>
          <w:sz w:val="20"/>
        </w:rPr>
        <w:t xml:space="preserve">   PODPIS I PIECZĘĆ WYKONAWCY:</w:t>
      </w:r>
    </w:p>
    <w:p w:rsidR="00DA2716" w:rsidRPr="00F111EA" w:rsidRDefault="00DA2716" w:rsidP="00DA2716">
      <w:pPr>
        <w:rPr>
          <w:rFonts w:ascii="Century Gothic" w:eastAsia="Century Gothic" w:hAnsi="Century Gothic" w:cs="Century Gothic"/>
          <w:b/>
          <w:sz w:val="20"/>
        </w:rPr>
      </w:pPr>
    </w:p>
    <w:p w:rsidR="00DA2716" w:rsidRPr="00F111EA" w:rsidRDefault="00DA2716" w:rsidP="00DA2716">
      <w:pPr>
        <w:rPr>
          <w:rFonts w:ascii="Century Gothic" w:eastAsia="Century Gothic" w:hAnsi="Century Gothic" w:cs="Century Gothic"/>
          <w:b/>
          <w:sz w:val="20"/>
        </w:rPr>
      </w:pPr>
      <w:r w:rsidRPr="00F111EA">
        <w:rPr>
          <w:rFonts w:ascii="Century Gothic" w:hAnsi="Century Gothic" w:cs="Century Gothic"/>
          <w:b/>
          <w:sz w:val="20"/>
        </w:rPr>
        <w:t>__________________________                        ____________________________________</w:t>
      </w:r>
    </w:p>
    <w:p w:rsidR="00DA2716" w:rsidRPr="00F111EA" w:rsidRDefault="00DA2716" w:rsidP="00DA2716">
      <w:pPr>
        <w:rPr>
          <w:rFonts w:ascii="Century Gothic" w:hAnsi="Century Gothic"/>
          <w:sz w:val="20"/>
        </w:rPr>
      </w:pPr>
    </w:p>
    <w:p w:rsidR="00DA2716" w:rsidRPr="00F111EA" w:rsidRDefault="00DA2716" w:rsidP="00DA2716">
      <w:pPr>
        <w:rPr>
          <w:rFonts w:ascii="Century Gothic" w:hAnsi="Century Gothic"/>
          <w:sz w:val="20"/>
        </w:rPr>
      </w:pPr>
    </w:p>
    <w:p w:rsidR="00DA2716" w:rsidRPr="00F111EA" w:rsidRDefault="00DA2716" w:rsidP="00DA2716">
      <w:pPr>
        <w:rPr>
          <w:rFonts w:ascii="Century Gothic" w:hAnsi="Century Gothic"/>
          <w:sz w:val="20"/>
        </w:rPr>
      </w:pPr>
    </w:p>
    <w:p w:rsidR="00DA2716" w:rsidRPr="00F111EA" w:rsidRDefault="00DA2716" w:rsidP="00DA2716">
      <w:pPr>
        <w:rPr>
          <w:rFonts w:ascii="Century Gothic" w:hAnsi="Century Gothic"/>
          <w:sz w:val="20"/>
        </w:rPr>
      </w:pPr>
    </w:p>
    <w:p w:rsidR="00DA2716" w:rsidRPr="00EE70D4" w:rsidRDefault="00DA2716" w:rsidP="00DA2716">
      <w:r w:rsidRPr="00F111EA">
        <w:rPr>
          <w:rFonts w:ascii="Century Gothic" w:hAnsi="Century Gothic"/>
          <w:sz w:val="20"/>
        </w:rPr>
        <w:t>* niepotrzebne skreślić</w:t>
      </w:r>
    </w:p>
    <w:p w:rsidR="00CF3187" w:rsidRPr="004F3EC4" w:rsidRDefault="00CF3187" w:rsidP="004F3EC4">
      <w:pPr>
        <w:suppressAutoHyphens w:val="0"/>
        <w:autoSpaceDE/>
        <w:autoSpaceDN/>
        <w:spacing w:after="160" w:line="259" w:lineRule="auto"/>
        <w:textAlignment w:val="auto"/>
        <w:rPr>
          <w:rFonts w:ascii="Century Gothic" w:hAnsi="Century Gothic"/>
        </w:rPr>
      </w:pPr>
    </w:p>
    <w:sectPr w:rsidR="00CF3187" w:rsidRPr="004F3EC4" w:rsidSect="004A275E">
      <w:footerReference w:type="default" r:id="rId8"/>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9F0" w:rsidRDefault="005029F0" w:rsidP="002E0C6C">
      <w:r>
        <w:separator/>
      </w:r>
    </w:p>
  </w:endnote>
  <w:endnote w:type="continuationSeparator" w:id="0">
    <w:p w:rsidR="005029F0" w:rsidRDefault="005029F0"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Univers-PL, 'Arial Unicode MS'">
    <w:altName w:val="Arial"/>
    <w:charset w:val="00"/>
    <w:family w:val="swiss"/>
    <w:pitch w:val="variable"/>
  </w:font>
  <w:font w:name="Arial, sans-serif">
    <w:altName w:val="Times New Roman"/>
    <w:charset w:val="00"/>
    <w:family w:val="auto"/>
    <w:pitch w:val="default"/>
  </w:font>
  <w:font w:name="OpenSymbol, 'Arial Unicode MS'">
    <w:altName w:val="Times New Roman"/>
    <w:charset w:val="00"/>
    <w:family w:val="auto"/>
    <w:pitch w:val="variable"/>
  </w:font>
  <w:font w:name="1.5.1.1, 'Times New Roman'">
    <w:altName w:val="Times New Roman"/>
    <w:charset w:val="00"/>
    <w:family w:val="roman"/>
    <w:pitch w:val="default"/>
  </w:font>
  <w:font w:name="Andale Sans UI">
    <w:charset w:val="EE"/>
    <w:family w:val="auto"/>
    <w:pitch w:val="variable"/>
  </w:font>
  <w:font w:name="Gulim">
    <w:altName w:val="굴림"/>
    <w:panose1 w:val="020B0600000101010101"/>
    <w:charset w:val="81"/>
    <w:family w:val="swiss"/>
    <w:pitch w:val="variable"/>
    <w:sig w:usb0="00000000"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eastAsia="Times New Roman" w:hAnsi="Century Gothic" w:cs="Times New Roman"/>
        <w:b w:val="0"/>
        <w:color w:val="auto"/>
        <w:kern w:val="3"/>
        <w:sz w:val="22"/>
        <w:szCs w:val="20"/>
        <w:lang w:bidi="ar-SA"/>
      </w:rPr>
      <w:id w:val="-1342766505"/>
      <w:docPartObj>
        <w:docPartGallery w:val="Page Numbers (Bottom of Page)"/>
        <w:docPartUnique/>
      </w:docPartObj>
    </w:sdtPr>
    <w:sdtEndPr>
      <w:rPr>
        <w:sz w:val="16"/>
        <w:szCs w:val="16"/>
      </w:rPr>
    </w:sdtEndPr>
    <w:sdtContent>
      <w:p w:rsidR="00B72B08" w:rsidRPr="00950D25" w:rsidRDefault="00B72B08" w:rsidP="00950D25">
        <w:pPr>
          <w:pStyle w:val="Nagwek50"/>
          <w:spacing w:before="0" w:after="60"/>
          <w:rPr>
            <w:rFonts w:ascii="Century Gothic" w:eastAsia="Times New Roman" w:hAnsi="Century Gothic" w:cs="Century Gothic"/>
            <w:b w:val="0"/>
            <w:color w:val="auto"/>
            <w:kern w:val="3"/>
            <w:sz w:val="18"/>
            <w:szCs w:val="18"/>
            <w:lang w:bidi="ar-SA"/>
          </w:rPr>
        </w:pPr>
        <w:r w:rsidRPr="00950D25">
          <w:rPr>
            <w:rFonts w:ascii="Century Gothic" w:eastAsia="Times New Roman" w:hAnsi="Century Gothic" w:cs="Century Gothic"/>
            <w:b w:val="0"/>
            <w:color w:val="auto"/>
            <w:kern w:val="3"/>
            <w:sz w:val="18"/>
            <w:szCs w:val="18"/>
            <w:lang w:bidi="ar-SA"/>
          </w:rPr>
          <w:t xml:space="preserve">Dostaw licencji do oprogramowania </w:t>
        </w:r>
        <w:proofErr w:type="spellStart"/>
        <w:r w:rsidRPr="00950D25">
          <w:rPr>
            <w:rFonts w:ascii="Century Gothic" w:eastAsia="Times New Roman" w:hAnsi="Century Gothic" w:cs="Century Gothic"/>
            <w:b w:val="0"/>
            <w:color w:val="auto"/>
            <w:kern w:val="3"/>
            <w:sz w:val="18"/>
            <w:szCs w:val="18"/>
            <w:lang w:bidi="ar-SA"/>
          </w:rPr>
          <w:t>BriefCam</w:t>
        </w:r>
        <w:proofErr w:type="spellEnd"/>
        <w:r w:rsidRPr="00950D25">
          <w:rPr>
            <w:rFonts w:ascii="Century Gothic" w:eastAsia="Times New Roman" w:hAnsi="Century Gothic" w:cs="Century Gothic"/>
            <w:b w:val="0"/>
            <w:color w:val="auto"/>
            <w:kern w:val="3"/>
            <w:sz w:val="18"/>
            <w:szCs w:val="18"/>
            <w:lang w:bidi="ar-SA"/>
          </w:rPr>
          <w:t xml:space="preserve"> oraz </w:t>
        </w:r>
        <w:proofErr w:type="spellStart"/>
        <w:r w:rsidRPr="00950D25">
          <w:rPr>
            <w:rFonts w:ascii="Century Gothic" w:eastAsia="Times New Roman" w:hAnsi="Century Gothic" w:cs="Century Gothic"/>
            <w:b w:val="0"/>
            <w:color w:val="auto"/>
            <w:kern w:val="3"/>
            <w:sz w:val="18"/>
            <w:szCs w:val="18"/>
            <w:lang w:bidi="ar-SA"/>
          </w:rPr>
          <w:t>Genetec</w:t>
        </w:r>
        <w:proofErr w:type="spellEnd"/>
        <w:r w:rsidRPr="00950D25">
          <w:rPr>
            <w:rFonts w:ascii="Century Gothic" w:eastAsia="Times New Roman" w:hAnsi="Century Gothic" w:cs="Century Gothic"/>
            <w:b w:val="0"/>
            <w:color w:val="auto"/>
            <w:kern w:val="3"/>
            <w:sz w:val="18"/>
            <w:szCs w:val="18"/>
            <w:lang w:bidi="ar-SA"/>
          </w:rPr>
          <w:t xml:space="preserve"> Security Center</w:t>
        </w:r>
      </w:p>
      <w:p w:rsidR="00B72B08" w:rsidRPr="008A1DC4" w:rsidRDefault="00B72B08" w:rsidP="008A1DC4">
        <w:pPr>
          <w:pStyle w:val="Stopka"/>
          <w:jc w:val="center"/>
          <w:rPr>
            <w:rFonts w:ascii="Century Gothic" w:hAnsi="Century Gothic"/>
            <w:sz w:val="18"/>
            <w:szCs w:val="18"/>
          </w:rPr>
        </w:pPr>
        <w:r w:rsidRPr="008A1DC4">
          <w:rPr>
            <w:rFonts w:ascii="Century Gothic" w:hAnsi="Century Gothic" w:cs="Century Gothic"/>
            <w:sz w:val="18"/>
            <w:szCs w:val="18"/>
          </w:rPr>
          <w:t xml:space="preserve">WZP- </w:t>
        </w:r>
        <w:r>
          <w:rPr>
            <w:rFonts w:ascii="Century Gothic" w:hAnsi="Century Gothic" w:cs="Century Gothic"/>
            <w:sz w:val="18"/>
            <w:szCs w:val="18"/>
          </w:rPr>
          <w:t>3473/20/182/Ł</w:t>
        </w:r>
      </w:p>
      <w:p w:rsidR="00B72B08" w:rsidRPr="008A1DC4" w:rsidRDefault="00B72B08">
        <w:pPr>
          <w:pStyle w:val="Stopka"/>
          <w:jc w:val="right"/>
          <w:rPr>
            <w:rFonts w:ascii="Century Gothic" w:hAnsi="Century Gothic"/>
          </w:rPr>
        </w:pPr>
      </w:p>
      <w:p w:rsidR="00B72B08" w:rsidRPr="008A1DC4" w:rsidRDefault="00B72B08"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D1092D">
          <w:rPr>
            <w:rFonts w:ascii="Century Gothic" w:hAnsi="Century Gothic"/>
            <w:noProof/>
            <w:sz w:val="16"/>
            <w:szCs w:val="16"/>
          </w:rPr>
          <w:t>9</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9F0" w:rsidRDefault="005029F0" w:rsidP="002E0C6C">
      <w:r>
        <w:separator/>
      </w:r>
    </w:p>
  </w:footnote>
  <w:footnote w:type="continuationSeparator" w:id="0">
    <w:p w:rsidR="005029F0" w:rsidRDefault="005029F0"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1"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 w15:restartNumberingAfterBreak="0">
    <w:nsid w:val="0000000C"/>
    <w:multiLevelType w:val="multilevel"/>
    <w:tmpl w:val="0000000C"/>
    <w:name w:val="WW8Num12"/>
    <w:lvl w:ilvl="0">
      <w:start w:val="1"/>
      <w:numFmt w:val="lowerLetter"/>
      <w:lvlText w:val="%1)"/>
      <w:lvlJc w:val="left"/>
      <w:pPr>
        <w:tabs>
          <w:tab w:val="num" w:pos="-278"/>
        </w:tabs>
        <w:ind w:left="502"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5"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8" w15:restartNumberingAfterBreak="0">
    <w:nsid w:val="00000021"/>
    <w:multiLevelType w:val="multilevel"/>
    <w:tmpl w:val="3558C91C"/>
    <w:name w:val="WW8Num16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0"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11" w15:restartNumberingAfterBreak="0">
    <w:nsid w:val="00000029"/>
    <w:multiLevelType w:val="multilevel"/>
    <w:tmpl w:val="B69855D0"/>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00000032"/>
    <w:multiLevelType w:val="multilevel"/>
    <w:tmpl w:val="00000032"/>
    <w:name w:val="WWNum50"/>
    <w:lvl w:ilvl="0">
      <w:start w:val="1"/>
      <w:numFmt w:val="lowerLetter"/>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14" w15:restartNumberingAfterBreak="0">
    <w:nsid w:val="00000041"/>
    <w:multiLevelType w:val="multilevel"/>
    <w:tmpl w:val="57723208"/>
    <w:name w:val="WW8Num65"/>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9" w15:restartNumberingAfterBreak="0">
    <w:nsid w:val="01E01203"/>
    <w:multiLevelType w:val="hybridMultilevel"/>
    <w:tmpl w:val="5BDA4C4C"/>
    <w:lvl w:ilvl="0" w:tplc="27B83D3A">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1"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23"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066E5773"/>
    <w:multiLevelType w:val="hybridMultilevel"/>
    <w:tmpl w:val="30E2A502"/>
    <w:lvl w:ilvl="0" w:tplc="B2001A04">
      <w:start w:val="5"/>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067A2F39"/>
    <w:multiLevelType w:val="hybridMultilevel"/>
    <w:tmpl w:val="1AF6AD40"/>
    <w:lvl w:ilvl="0" w:tplc="0FFEEB04">
      <w:start w:val="1"/>
      <w:numFmt w:val="decimal"/>
      <w:lvlText w:val="%1."/>
      <w:lvlJc w:val="left"/>
      <w:pPr>
        <w:tabs>
          <w:tab w:val="num" w:pos="360"/>
        </w:tabs>
        <w:ind w:left="360" w:hanging="360"/>
      </w:pPr>
      <w:rPr>
        <w:rFonts w:hint="default"/>
      </w:rPr>
    </w:lvl>
    <w:lvl w:ilvl="1" w:tplc="AC0E32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29"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0"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0B1D08AC"/>
    <w:multiLevelType w:val="hybridMultilevel"/>
    <w:tmpl w:val="B4AA66AE"/>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15:restartNumberingAfterBreak="0">
    <w:nsid w:val="0BAC7FB6"/>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34"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5"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0D604899"/>
    <w:multiLevelType w:val="hybridMultilevel"/>
    <w:tmpl w:val="D5F4B484"/>
    <w:lvl w:ilvl="0" w:tplc="CCDEEA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D7E505B"/>
    <w:multiLevelType w:val="hybridMultilevel"/>
    <w:tmpl w:val="F1AE517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10815E38"/>
    <w:multiLevelType w:val="hybridMultilevel"/>
    <w:tmpl w:val="8AB266D8"/>
    <w:lvl w:ilvl="0" w:tplc="0415001B">
      <w:start w:val="1"/>
      <w:numFmt w:val="lowerRoman"/>
      <w:lvlText w:val="%1."/>
      <w:lvlJc w:val="right"/>
      <w:pPr>
        <w:tabs>
          <w:tab w:val="num" w:pos="1647"/>
        </w:tabs>
        <w:ind w:left="1647" w:hanging="360"/>
      </w:pPr>
      <w:rPr>
        <w:rFonts w:hint="default"/>
      </w:rPr>
    </w:lvl>
    <w:lvl w:ilvl="1" w:tplc="885236E4" w:tentative="1">
      <w:start w:val="1"/>
      <w:numFmt w:val="lowerLetter"/>
      <w:lvlText w:val="%2."/>
      <w:lvlJc w:val="left"/>
      <w:pPr>
        <w:tabs>
          <w:tab w:val="num" w:pos="2367"/>
        </w:tabs>
        <w:ind w:left="2367" w:hanging="360"/>
      </w:pPr>
    </w:lvl>
    <w:lvl w:ilvl="2" w:tplc="4A1C7CAC" w:tentative="1">
      <w:start w:val="1"/>
      <w:numFmt w:val="lowerRoman"/>
      <w:lvlText w:val="%3."/>
      <w:lvlJc w:val="right"/>
      <w:pPr>
        <w:tabs>
          <w:tab w:val="num" w:pos="3087"/>
        </w:tabs>
        <w:ind w:left="3087" w:hanging="180"/>
      </w:pPr>
    </w:lvl>
    <w:lvl w:ilvl="3" w:tplc="49E2BF6A" w:tentative="1">
      <w:start w:val="1"/>
      <w:numFmt w:val="decimal"/>
      <w:lvlText w:val="%4."/>
      <w:lvlJc w:val="left"/>
      <w:pPr>
        <w:tabs>
          <w:tab w:val="num" w:pos="3807"/>
        </w:tabs>
        <w:ind w:left="3807" w:hanging="360"/>
      </w:pPr>
    </w:lvl>
    <w:lvl w:ilvl="4" w:tplc="DC38DA8E" w:tentative="1">
      <w:start w:val="1"/>
      <w:numFmt w:val="lowerLetter"/>
      <w:lvlText w:val="%5."/>
      <w:lvlJc w:val="left"/>
      <w:pPr>
        <w:tabs>
          <w:tab w:val="num" w:pos="4527"/>
        </w:tabs>
        <w:ind w:left="4527" w:hanging="360"/>
      </w:pPr>
    </w:lvl>
    <w:lvl w:ilvl="5" w:tplc="0ACCA396" w:tentative="1">
      <w:start w:val="1"/>
      <w:numFmt w:val="lowerRoman"/>
      <w:lvlText w:val="%6."/>
      <w:lvlJc w:val="right"/>
      <w:pPr>
        <w:tabs>
          <w:tab w:val="num" w:pos="5247"/>
        </w:tabs>
        <w:ind w:left="5247" w:hanging="180"/>
      </w:pPr>
    </w:lvl>
    <w:lvl w:ilvl="6" w:tplc="5BD2E6B6" w:tentative="1">
      <w:start w:val="1"/>
      <w:numFmt w:val="decimal"/>
      <w:lvlText w:val="%7."/>
      <w:lvlJc w:val="left"/>
      <w:pPr>
        <w:tabs>
          <w:tab w:val="num" w:pos="5967"/>
        </w:tabs>
        <w:ind w:left="5967" w:hanging="360"/>
      </w:pPr>
    </w:lvl>
    <w:lvl w:ilvl="7" w:tplc="51409860" w:tentative="1">
      <w:start w:val="1"/>
      <w:numFmt w:val="lowerLetter"/>
      <w:lvlText w:val="%8."/>
      <w:lvlJc w:val="left"/>
      <w:pPr>
        <w:tabs>
          <w:tab w:val="num" w:pos="6687"/>
        </w:tabs>
        <w:ind w:left="6687" w:hanging="360"/>
      </w:pPr>
    </w:lvl>
    <w:lvl w:ilvl="8" w:tplc="3A540FA8" w:tentative="1">
      <w:start w:val="1"/>
      <w:numFmt w:val="lowerRoman"/>
      <w:lvlText w:val="%9."/>
      <w:lvlJc w:val="right"/>
      <w:pPr>
        <w:tabs>
          <w:tab w:val="num" w:pos="7407"/>
        </w:tabs>
        <w:ind w:left="7407" w:hanging="180"/>
      </w:pPr>
    </w:lvl>
  </w:abstractNum>
  <w:abstractNum w:abstractNumId="40" w15:restartNumberingAfterBreak="0">
    <w:nsid w:val="12A32448"/>
    <w:multiLevelType w:val="hybridMultilevel"/>
    <w:tmpl w:val="9A7282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DD86F38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14437925"/>
    <w:multiLevelType w:val="hybridMultilevel"/>
    <w:tmpl w:val="A05463D4"/>
    <w:lvl w:ilvl="0" w:tplc="1C0AF9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45" w15:restartNumberingAfterBreak="0">
    <w:nsid w:val="1492547A"/>
    <w:multiLevelType w:val="multilevel"/>
    <w:tmpl w:val="08A4E896"/>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6"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9"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A7E7D99"/>
    <w:multiLevelType w:val="hybridMultilevel"/>
    <w:tmpl w:val="72EA2020"/>
    <w:lvl w:ilvl="0" w:tplc="029C8486">
      <w:start w:val="1"/>
      <w:numFmt w:val="decimal"/>
      <w:lvlText w:val="%1."/>
      <w:lvlJc w:val="left"/>
      <w:pPr>
        <w:tabs>
          <w:tab w:val="num" w:pos="360"/>
        </w:tabs>
        <w:ind w:left="360" w:hanging="360"/>
      </w:pPr>
      <w:rPr>
        <w:rFonts w:hint="default"/>
        <w:b w:val="0"/>
        <w:bCs/>
        <w:color w:val="auto"/>
      </w:rPr>
    </w:lvl>
    <w:lvl w:ilvl="1" w:tplc="AC0E3296">
      <w:start w:val="1"/>
      <w:numFmt w:val="lowerLetter"/>
      <w:lvlText w:val="%2)"/>
      <w:lvlJc w:val="left"/>
      <w:pPr>
        <w:tabs>
          <w:tab w:val="num" w:pos="1440"/>
        </w:tabs>
        <w:ind w:left="1440" w:hanging="360"/>
      </w:pPr>
      <w:rPr>
        <w:rFonts w:hint="default"/>
        <w:b w:val="0"/>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1CAE01AF"/>
    <w:multiLevelType w:val="hybridMultilevel"/>
    <w:tmpl w:val="A15CB7F8"/>
    <w:lvl w:ilvl="0" w:tplc="7724000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322477"/>
    <w:multiLevelType w:val="hybridMultilevel"/>
    <w:tmpl w:val="5A2822F6"/>
    <w:lvl w:ilvl="0" w:tplc="326EF612">
      <w:start w:val="2"/>
      <w:numFmt w:val="upperLetter"/>
      <w:lvlText w:val="%1."/>
      <w:lvlJc w:val="left"/>
      <w:pPr>
        <w:ind w:left="2340" w:hanging="360"/>
      </w:pPr>
      <w:rPr>
        <w:rFonts w:cs="Times New Roman" w:hint="default"/>
        <w:b/>
        <w:color w:val="auto"/>
        <w:u w:val="none"/>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A872D21C">
      <w:start w:val="1"/>
      <w:numFmt w:val="decimal"/>
      <w:lvlText w:val="%4."/>
      <w:lvlJc w:val="left"/>
      <w:pPr>
        <w:ind w:left="4500" w:hanging="360"/>
      </w:pPr>
      <w:rPr>
        <w:b w:val="0"/>
      </w:r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61"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1F2A3FFF"/>
    <w:multiLevelType w:val="multilevel"/>
    <w:tmpl w:val="AAE0D5F0"/>
    <w:numStyleLink w:val="Styl12"/>
  </w:abstractNum>
  <w:abstractNum w:abstractNumId="63"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218D4F9A"/>
    <w:multiLevelType w:val="hybridMultilevel"/>
    <w:tmpl w:val="AA46D284"/>
    <w:lvl w:ilvl="0" w:tplc="02D88E4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B3803CA">
      <w:start w:val="1"/>
      <w:numFmt w:val="lowerLetter"/>
      <w:lvlText w:val="%3)"/>
      <w:lvlJc w:val="right"/>
      <w:pPr>
        <w:tabs>
          <w:tab w:val="num" w:pos="2160"/>
        </w:tabs>
        <w:ind w:left="2160" w:hanging="180"/>
      </w:pPr>
      <w:rPr>
        <w:rFonts w:ascii="Times New Roman" w:eastAsia="Times New Roman" w:hAnsi="Times New Roman" w:cs="Times New Roman"/>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6"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7"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8"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24563824"/>
    <w:multiLevelType w:val="hybridMultilevel"/>
    <w:tmpl w:val="1152CB36"/>
    <w:lvl w:ilvl="0" w:tplc="FEF6ED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871296"/>
    <w:multiLevelType w:val="multilevel"/>
    <w:tmpl w:val="B69855D0"/>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1"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4"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6" w15:restartNumberingAfterBreak="0">
    <w:nsid w:val="2C5A31A2"/>
    <w:multiLevelType w:val="hybridMultilevel"/>
    <w:tmpl w:val="D6925998"/>
    <w:lvl w:ilvl="0" w:tplc="A83C99B4">
      <w:start w:val="1"/>
      <w:numFmt w:val="decimal"/>
      <w:lvlText w:val="%1."/>
      <w:lvlJc w:val="left"/>
      <w:pPr>
        <w:tabs>
          <w:tab w:val="num" w:pos="360"/>
        </w:tabs>
        <w:ind w:left="360" w:hanging="360"/>
      </w:pPr>
      <w:rPr>
        <w:rFonts w:hint="default"/>
        <w:i w:val="0"/>
      </w:rPr>
    </w:lvl>
    <w:lvl w:ilvl="1" w:tplc="704C71BE">
      <w:start w:val="1"/>
      <w:numFmt w:val="decimal"/>
      <w:lvlText w:val="%2."/>
      <w:lvlJc w:val="left"/>
      <w:pPr>
        <w:tabs>
          <w:tab w:val="num" w:pos="775"/>
        </w:tabs>
        <w:ind w:left="775" w:hanging="360"/>
      </w:pPr>
      <w:rPr>
        <w:rFonts w:hint="default"/>
        <w:i w:val="0"/>
      </w:r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77"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9" w15:restartNumberingAfterBreak="0">
    <w:nsid w:val="2DD469B6"/>
    <w:multiLevelType w:val="multilevel"/>
    <w:tmpl w:val="7AB60C42"/>
    <w:lvl w:ilvl="0">
      <w:start w:val="1"/>
      <w:numFmt w:val="lowerLetter"/>
      <w:lvlText w:val="%1)"/>
      <w:lvlJc w:val="left"/>
      <w:pPr>
        <w:tabs>
          <w:tab w:val="num" w:pos="1080"/>
        </w:tabs>
        <w:ind w:left="1080" w:hanging="360"/>
      </w:pPr>
      <w:rPr>
        <w:b w:val="0"/>
        <w:i w:val="0"/>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lvl>
    <w:lvl w:ilvl="4">
      <w:start w:val="1"/>
      <w:numFmt w:val="lowerLetter"/>
      <w:lvlText w:val="%5."/>
      <w:lvlJc w:val="left"/>
      <w:pPr>
        <w:tabs>
          <w:tab w:val="num" w:pos="1509"/>
        </w:tabs>
        <w:ind w:left="1509" w:hanging="363"/>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rPr>
        <w:b w:val="0"/>
        <w:i w:val="0"/>
      </w:rPr>
    </w:lvl>
    <w:lvl w:ilvl="8">
      <w:start w:val="1"/>
      <w:numFmt w:val="lowerRoman"/>
      <w:lvlText w:val="%9."/>
      <w:lvlJc w:val="right"/>
      <w:pPr>
        <w:tabs>
          <w:tab w:val="num" w:pos="7200"/>
        </w:tabs>
        <w:ind w:left="7200" w:hanging="180"/>
      </w:pPr>
    </w:lvl>
  </w:abstractNum>
  <w:abstractNum w:abstractNumId="80" w15:restartNumberingAfterBreak="0">
    <w:nsid w:val="2DFD7908"/>
    <w:multiLevelType w:val="hybridMultilevel"/>
    <w:tmpl w:val="1D48BCE2"/>
    <w:name w:val="WW8Num42"/>
    <w:lvl w:ilvl="0" w:tplc="BA8AF3C4">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B682329E">
      <w:start w:val="1"/>
      <w:numFmt w:val="decimal"/>
      <w:lvlText w:val="%5."/>
      <w:lvlJc w:val="left"/>
      <w:pPr>
        <w:tabs>
          <w:tab w:val="num" w:pos="-113"/>
        </w:tabs>
        <w:ind w:left="-113" w:hanging="360"/>
      </w:pPr>
      <w:rPr>
        <w:rFonts w:ascii="Times New Roman" w:hAnsi="Times New Roman" w:cs="Times New Roman" w:hint="default"/>
        <w:b w:val="0"/>
        <w:bCs/>
        <w:sz w:val="22"/>
        <w:szCs w:val="22"/>
      </w:rPr>
    </w:lvl>
    <w:lvl w:ilvl="5" w:tplc="0415001B">
      <w:start w:val="1"/>
      <w:numFmt w:val="lowerRoman"/>
      <w:lvlText w:val="%6."/>
      <w:lvlJc w:val="right"/>
      <w:pPr>
        <w:tabs>
          <w:tab w:val="num" w:pos="607"/>
        </w:tabs>
        <w:ind w:left="607" w:hanging="180"/>
      </w:pPr>
    </w:lvl>
    <w:lvl w:ilvl="6" w:tplc="0415000F" w:tentative="1">
      <w:start w:val="1"/>
      <w:numFmt w:val="decimal"/>
      <w:lvlText w:val="%7."/>
      <w:lvlJc w:val="left"/>
      <w:pPr>
        <w:tabs>
          <w:tab w:val="num" w:pos="1327"/>
        </w:tabs>
        <w:ind w:left="1327" w:hanging="360"/>
      </w:p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81" w15:restartNumberingAfterBreak="0">
    <w:nsid w:val="301837E1"/>
    <w:multiLevelType w:val="hybridMultilevel"/>
    <w:tmpl w:val="DE4A57BA"/>
    <w:lvl w:ilvl="0" w:tplc="E34C90E0">
      <w:start w:val="10"/>
      <w:numFmt w:val="decimal"/>
      <w:lvlText w:val="%1."/>
      <w:lvlJc w:val="left"/>
      <w:pPr>
        <w:ind w:left="720"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301F57CA"/>
    <w:multiLevelType w:val="multilevel"/>
    <w:tmpl w:val="349CA622"/>
    <w:styleLink w:val="WW8Num105"/>
    <w:lvl w:ilvl="0">
      <w:start w:val="1"/>
      <w:numFmt w:val="decimal"/>
      <w:lvlText w:val="1.4.8.2.%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84"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85"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6"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1" w15:restartNumberingAfterBreak="0">
    <w:nsid w:val="350B3639"/>
    <w:multiLevelType w:val="hybridMultilevel"/>
    <w:tmpl w:val="2C984222"/>
    <w:lvl w:ilvl="0" w:tplc="81B8FFF2">
      <w:start w:val="1"/>
      <w:numFmt w:val="lowerLetter"/>
      <w:lvlText w:val="%1)"/>
      <w:lvlJc w:val="left"/>
      <w:pPr>
        <w:tabs>
          <w:tab w:val="num" w:pos="1059"/>
        </w:tabs>
        <w:ind w:left="1059" w:hanging="360"/>
      </w:pPr>
      <w:rPr>
        <w:rFonts w:ascii="Times New Roman" w:hAnsi="Times New Roman" w:cs="Times New Roman" w:hint="default"/>
        <w:sz w:val="22"/>
        <w:szCs w:val="22"/>
      </w:rPr>
    </w:lvl>
    <w:lvl w:ilvl="1" w:tplc="CB5AD61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94"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95"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6"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101"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102"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4"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40164564"/>
    <w:multiLevelType w:val="hybridMultilevel"/>
    <w:tmpl w:val="73EA7478"/>
    <w:lvl w:ilvl="0" w:tplc="A31E3924">
      <w:start w:val="7"/>
      <w:numFmt w:val="decimal"/>
      <w:lvlText w:val="%1."/>
      <w:lvlJc w:val="left"/>
      <w:pPr>
        <w:tabs>
          <w:tab w:val="num" w:pos="360"/>
        </w:tabs>
        <w:ind w:left="360" w:hanging="360"/>
      </w:pPr>
      <w:rPr>
        <w:rFonts w:ascii="Times New Roman" w:hAnsi="Times New Roman" w:cs="Times New Roman" w:hint="default"/>
        <w:sz w:val="22"/>
        <w:szCs w:val="22"/>
      </w:rPr>
    </w:lvl>
    <w:lvl w:ilvl="1" w:tplc="765648DE">
      <w:start w:val="1"/>
      <w:numFmt w:val="lowerLetter"/>
      <w:lvlText w:val="%2)"/>
      <w:lvlJc w:val="left"/>
      <w:pPr>
        <w:tabs>
          <w:tab w:val="num" w:pos="1440"/>
        </w:tabs>
        <w:ind w:left="1440" w:hanging="360"/>
      </w:pPr>
      <w:rPr>
        <w:rFonts w:hint="default"/>
        <w:sz w:val="22"/>
        <w:szCs w:val="22"/>
      </w:rPr>
    </w:lvl>
    <w:lvl w:ilvl="2" w:tplc="5A000C52">
      <w:start w:val="9"/>
      <w:numFmt w:val="decimal"/>
      <w:lvlText w:val="%3."/>
      <w:lvlJc w:val="left"/>
      <w:pPr>
        <w:tabs>
          <w:tab w:val="num" w:pos="2340"/>
        </w:tabs>
        <w:ind w:left="2340" w:hanging="360"/>
      </w:pPr>
      <w:rPr>
        <w:rFonts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09"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5"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17"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18"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19"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20"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21"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23"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24"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28"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9"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30"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31" w15:restartNumberingAfterBreak="0">
    <w:nsid w:val="506B6A33"/>
    <w:multiLevelType w:val="hybridMultilevel"/>
    <w:tmpl w:val="D3DC1ADE"/>
    <w:lvl w:ilvl="0" w:tplc="2C7CDBA0">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0A50506"/>
    <w:multiLevelType w:val="hybridMultilevel"/>
    <w:tmpl w:val="1618D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3"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15:restartNumberingAfterBreak="0">
    <w:nsid w:val="555B4103"/>
    <w:multiLevelType w:val="multilevel"/>
    <w:tmpl w:val="B69855D0"/>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5"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36"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37"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58865981"/>
    <w:multiLevelType w:val="hybridMultilevel"/>
    <w:tmpl w:val="75C476EE"/>
    <w:lvl w:ilvl="0" w:tplc="38EE58CA">
      <w:start w:val="1"/>
      <w:numFmt w:val="lowerLetter"/>
      <w:lvlText w:val="%1)"/>
      <w:lvlJc w:val="left"/>
      <w:pPr>
        <w:tabs>
          <w:tab w:val="num" w:pos="1080"/>
        </w:tabs>
        <w:ind w:left="1080" w:hanging="360"/>
      </w:pPr>
    </w:lvl>
    <w:lvl w:ilvl="1" w:tplc="0A54B650">
      <w:start w:val="1"/>
      <w:numFmt w:val="decimal"/>
      <w:lvlText w:val="%2."/>
      <w:lvlJc w:val="left"/>
      <w:pPr>
        <w:tabs>
          <w:tab w:val="num" w:pos="1025"/>
        </w:tabs>
        <w:ind w:left="1025" w:hanging="360"/>
      </w:pPr>
      <w:rPr>
        <w:rFonts w:hint="default"/>
        <w:i w:val="0"/>
      </w:rPr>
    </w:lvl>
    <w:lvl w:ilvl="2" w:tplc="38EE58CA">
      <w:start w:val="1"/>
      <w:numFmt w:val="lowerLetter"/>
      <w:lvlText w:val="%3)"/>
      <w:lvlJc w:val="left"/>
      <w:pPr>
        <w:tabs>
          <w:tab w:val="num" w:pos="1925"/>
        </w:tabs>
        <w:ind w:left="1925" w:hanging="36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39"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0"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41" w15:restartNumberingAfterBreak="0">
    <w:nsid w:val="593F0CE0"/>
    <w:multiLevelType w:val="hybridMultilevel"/>
    <w:tmpl w:val="E312AEC8"/>
    <w:lvl w:ilvl="0" w:tplc="2C7CDBA0">
      <w:start w:val="1"/>
      <w:numFmt w:val="lowerLetter"/>
      <w:lvlText w:val="%1)"/>
      <w:lvlJc w:val="left"/>
      <w:pPr>
        <w:ind w:left="1004" w:hanging="360"/>
      </w:pPr>
      <w:rPr>
        <w:color w:val="000000"/>
      </w:rPr>
    </w:lvl>
    <w:lvl w:ilvl="1" w:tplc="DC762E62">
      <w:start w:val="3"/>
      <w:numFmt w:val="decimal"/>
      <w:lvlText w:val="%2."/>
      <w:lvlJc w:val="left"/>
      <w:pPr>
        <w:tabs>
          <w:tab w:val="num" w:pos="1724"/>
        </w:tabs>
        <w:ind w:left="1724" w:hanging="360"/>
      </w:pPr>
      <w:rPr>
        <w:color w:val="00000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2"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5DBA7417"/>
    <w:multiLevelType w:val="hybridMultilevel"/>
    <w:tmpl w:val="ED14DC7C"/>
    <w:lvl w:ilvl="0" w:tplc="8D265E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47" w15:restartNumberingAfterBreak="0">
    <w:nsid w:val="60EB5BBB"/>
    <w:multiLevelType w:val="hybridMultilevel"/>
    <w:tmpl w:val="A992F38C"/>
    <w:lvl w:ilvl="0" w:tplc="679C419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48"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61734841"/>
    <w:multiLevelType w:val="multilevel"/>
    <w:tmpl w:val="4150FD72"/>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0"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51"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15:restartNumberingAfterBreak="0">
    <w:nsid w:val="64A1519A"/>
    <w:multiLevelType w:val="hybridMultilevel"/>
    <w:tmpl w:val="7A626E4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15:restartNumberingAfterBreak="0">
    <w:nsid w:val="66AC1625"/>
    <w:multiLevelType w:val="hybridMultilevel"/>
    <w:tmpl w:val="7D7A3974"/>
    <w:lvl w:ilvl="0" w:tplc="E5A46C72">
      <w:start w:val="1"/>
      <w:numFmt w:val="lowerLetter"/>
      <w:lvlText w:val="%1)"/>
      <w:lvlJc w:val="left"/>
      <w:pPr>
        <w:tabs>
          <w:tab w:val="num" w:pos="1025"/>
        </w:tabs>
        <w:ind w:left="1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7143E11"/>
    <w:multiLevelType w:val="hybridMultilevel"/>
    <w:tmpl w:val="0A3E59DE"/>
    <w:lvl w:ilvl="0" w:tplc="31BC874A">
      <w:start w:val="1"/>
      <w:numFmt w:val="decimal"/>
      <w:lvlText w:val="%1."/>
      <w:lvlJc w:val="left"/>
      <w:pPr>
        <w:tabs>
          <w:tab w:val="num" w:pos="360"/>
        </w:tabs>
        <w:ind w:left="360" w:hanging="360"/>
      </w:pPr>
      <w:rPr>
        <w:rFonts w:ascii="Century Gothic" w:hAnsi="Century Gothic"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58"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15:restartNumberingAfterBreak="0">
    <w:nsid w:val="6837641B"/>
    <w:multiLevelType w:val="hybridMultilevel"/>
    <w:tmpl w:val="60229662"/>
    <w:lvl w:ilvl="0" w:tplc="6C4879F6">
      <w:start w:val="1"/>
      <w:numFmt w:val="lowerLetter"/>
      <w:lvlText w:val="%1)"/>
      <w:lvlJc w:val="left"/>
      <w:pPr>
        <w:tabs>
          <w:tab w:val="num" w:pos="1080"/>
        </w:tabs>
        <w:ind w:left="1080" w:hanging="360"/>
      </w:pPr>
      <w:rPr>
        <w:rFonts w:hint="default"/>
        <w:color w:val="auto"/>
      </w:rPr>
    </w:lvl>
    <w:lvl w:ilvl="1" w:tplc="9424AA8C">
      <w:start w:val="2"/>
      <w:numFmt w:val="decimal"/>
      <w:lvlText w:val="%2."/>
      <w:lvlJc w:val="left"/>
      <w:pPr>
        <w:tabs>
          <w:tab w:val="num" w:pos="1080"/>
        </w:tabs>
        <w:ind w:left="1080" w:hanging="360"/>
      </w:pPr>
      <w:rPr>
        <w:rFonts w:hint="default"/>
        <w:color w:val="auto"/>
      </w:rPr>
    </w:lvl>
    <w:lvl w:ilvl="2" w:tplc="E6A02F80">
      <w:start w:val="1"/>
      <w:numFmt w:val="decimal"/>
      <w:lvlText w:val="%3)"/>
      <w:lvlJc w:val="left"/>
      <w:pPr>
        <w:ind w:left="1980" w:hanging="360"/>
      </w:pPr>
      <w:rPr>
        <w:rFonts w:hint="default"/>
        <w:sz w:val="22"/>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1"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62" w15:restartNumberingAfterBreak="0">
    <w:nsid w:val="6D1510FF"/>
    <w:multiLevelType w:val="hybridMultilevel"/>
    <w:tmpl w:val="998C2B6E"/>
    <w:lvl w:ilvl="0" w:tplc="1C0AF938">
      <w:start w:val="1"/>
      <w:numFmt w:val="decimal"/>
      <w:lvlText w:val="%1."/>
      <w:lvlJc w:val="left"/>
      <w:pPr>
        <w:tabs>
          <w:tab w:val="num" w:pos="360"/>
        </w:tabs>
        <w:ind w:left="360" w:hanging="360"/>
      </w:pPr>
      <w:rPr>
        <w:rFonts w:hint="default"/>
      </w:rPr>
    </w:lvl>
    <w:lvl w:ilvl="1" w:tplc="38EE58CA">
      <w:start w:val="1"/>
      <w:numFmt w:val="lowerLetter"/>
      <w:lvlText w:val="%2)"/>
      <w:lvlJc w:val="left"/>
      <w:pPr>
        <w:tabs>
          <w:tab w:val="num" w:pos="775"/>
        </w:tabs>
        <w:ind w:left="775" w:hanging="360"/>
      </w:pPr>
      <w:rPr>
        <w:rFonts w:hint="default"/>
      </w:rPr>
    </w:lvl>
    <w:lvl w:ilvl="2" w:tplc="0415001B">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63"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64" w15:restartNumberingAfterBreak="0">
    <w:nsid w:val="6D5B7CCD"/>
    <w:multiLevelType w:val="multilevel"/>
    <w:tmpl w:val="4FDE48BC"/>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68"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15:restartNumberingAfterBreak="0">
    <w:nsid w:val="75336DBE"/>
    <w:multiLevelType w:val="hybridMultilevel"/>
    <w:tmpl w:val="2292AAF6"/>
    <w:lvl w:ilvl="0" w:tplc="4F0E481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72"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3"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4"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15:restartNumberingAfterBreak="0">
    <w:nsid w:val="7BAC3FE6"/>
    <w:multiLevelType w:val="hybridMultilevel"/>
    <w:tmpl w:val="287A4CB8"/>
    <w:lvl w:ilvl="0" w:tplc="C6D8D18E">
      <w:start w:val="1"/>
      <w:numFmt w:val="decimal"/>
      <w:lvlText w:val="%1."/>
      <w:lvlJc w:val="left"/>
      <w:pPr>
        <w:ind w:left="653"/>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E8640828">
      <w:start w:val="1"/>
      <w:numFmt w:val="decimal"/>
      <w:lvlText w:val="%2)"/>
      <w:lvlJc w:val="left"/>
      <w:pPr>
        <w:ind w:left="998"/>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2" w:tplc="28E8B6A4">
      <w:start w:val="1"/>
      <w:numFmt w:val="lowerLetter"/>
      <w:lvlText w:val="%3)"/>
      <w:lvlJc w:val="left"/>
      <w:pPr>
        <w:ind w:left="172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3" w:tplc="52F881C6">
      <w:start w:val="1"/>
      <w:numFmt w:val="decimal"/>
      <w:lvlText w:val="%4"/>
      <w:lvlJc w:val="left"/>
      <w:pPr>
        <w:ind w:left="244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4" w:tplc="FC528E6C">
      <w:start w:val="1"/>
      <w:numFmt w:val="lowerLetter"/>
      <w:lvlText w:val="%5"/>
      <w:lvlJc w:val="left"/>
      <w:pPr>
        <w:ind w:left="316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5" w:tplc="5AB43ABC">
      <w:start w:val="1"/>
      <w:numFmt w:val="lowerRoman"/>
      <w:lvlText w:val="%6"/>
      <w:lvlJc w:val="left"/>
      <w:pPr>
        <w:ind w:left="388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6" w:tplc="B7F0025A">
      <w:start w:val="1"/>
      <w:numFmt w:val="decimal"/>
      <w:lvlText w:val="%7"/>
      <w:lvlJc w:val="left"/>
      <w:pPr>
        <w:ind w:left="460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7" w:tplc="9B628E22">
      <w:start w:val="1"/>
      <w:numFmt w:val="lowerLetter"/>
      <w:lvlText w:val="%8"/>
      <w:lvlJc w:val="left"/>
      <w:pPr>
        <w:ind w:left="532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8" w:tplc="56D49856">
      <w:start w:val="1"/>
      <w:numFmt w:val="lowerRoman"/>
      <w:lvlText w:val="%9"/>
      <w:lvlJc w:val="left"/>
      <w:pPr>
        <w:ind w:left="604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abstractNum>
  <w:abstractNum w:abstractNumId="176" w15:restartNumberingAfterBreak="0">
    <w:nsid w:val="7C743011"/>
    <w:multiLevelType w:val="hybridMultilevel"/>
    <w:tmpl w:val="3766C5F0"/>
    <w:lvl w:ilvl="0" w:tplc="38EE58CA">
      <w:start w:val="1"/>
      <w:numFmt w:val="lowerLetter"/>
      <w:lvlText w:val="%1)"/>
      <w:lvlJc w:val="left"/>
      <w:pPr>
        <w:tabs>
          <w:tab w:val="num" w:pos="1080"/>
        </w:tabs>
        <w:ind w:left="1080" w:hanging="360"/>
      </w:pPr>
    </w:lvl>
    <w:lvl w:ilvl="1" w:tplc="F608293C">
      <w:start w:val="2"/>
      <w:numFmt w:val="decimal"/>
      <w:lvlText w:val="%2."/>
      <w:lvlJc w:val="left"/>
      <w:pPr>
        <w:tabs>
          <w:tab w:val="num" w:pos="1025"/>
        </w:tabs>
        <w:ind w:left="1025" w:hanging="360"/>
      </w:pPr>
      <w:rPr>
        <w:rFonts w:hint="default"/>
      </w:rPr>
    </w:lvl>
    <w:lvl w:ilvl="2" w:tplc="0415001B" w:tentative="1">
      <w:start w:val="1"/>
      <w:numFmt w:val="lowerRoman"/>
      <w:lvlText w:val="%3."/>
      <w:lvlJc w:val="right"/>
      <w:pPr>
        <w:tabs>
          <w:tab w:val="num" w:pos="1745"/>
        </w:tabs>
        <w:ind w:left="1745" w:hanging="18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77"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78" w15:restartNumberingAfterBreak="0">
    <w:nsid w:val="7DD22417"/>
    <w:multiLevelType w:val="hybridMultilevel"/>
    <w:tmpl w:val="5CB0493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51"/>
  </w:num>
  <w:num w:numId="2">
    <w:abstractNumId w:val="173"/>
  </w:num>
  <w:num w:numId="3">
    <w:abstractNumId w:val="21"/>
  </w:num>
  <w:num w:numId="4">
    <w:abstractNumId w:val="144"/>
  </w:num>
  <w:num w:numId="5">
    <w:abstractNumId w:val="61"/>
  </w:num>
  <w:num w:numId="6">
    <w:abstractNumId w:val="50"/>
  </w:num>
  <w:num w:numId="7">
    <w:abstractNumId w:val="74"/>
  </w:num>
  <w:num w:numId="8">
    <w:abstractNumId w:val="109"/>
  </w:num>
  <w:num w:numId="9">
    <w:abstractNumId w:val="124"/>
  </w:num>
  <w:num w:numId="10">
    <w:abstractNumId w:val="42"/>
  </w:num>
  <w:num w:numId="11">
    <w:abstractNumId w:val="35"/>
  </w:num>
  <w:num w:numId="12">
    <w:abstractNumId w:val="143"/>
  </w:num>
  <w:num w:numId="13">
    <w:abstractNumId w:val="113"/>
  </w:num>
  <w:num w:numId="14">
    <w:abstractNumId w:val="71"/>
  </w:num>
  <w:num w:numId="15">
    <w:abstractNumId w:val="149"/>
  </w:num>
  <w:num w:numId="16">
    <w:abstractNumId w:val="123"/>
  </w:num>
  <w:num w:numId="17">
    <w:abstractNumId w:val="20"/>
  </w:num>
  <w:num w:numId="18">
    <w:abstractNumId w:val="164"/>
  </w:num>
  <w:num w:numId="19">
    <w:abstractNumId w:val="168"/>
  </w:num>
  <w:num w:numId="20">
    <w:abstractNumId w:val="180"/>
  </w:num>
  <w:num w:numId="21">
    <w:abstractNumId w:val="102"/>
  </w:num>
  <w:num w:numId="22">
    <w:abstractNumId w:val="78"/>
  </w:num>
  <w:num w:numId="23">
    <w:abstractNumId w:val="41"/>
  </w:num>
  <w:num w:numId="24">
    <w:abstractNumId w:val="17"/>
  </w:num>
  <w:num w:numId="25">
    <w:abstractNumId w:val="169"/>
  </w:num>
  <w:num w:numId="26">
    <w:abstractNumId w:val="159"/>
  </w:num>
  <w:num w:numId="27">
    <w:abstractNumId w:val="31"/>
  </w:num>
  <w:num w:numId="28">
    <w:abstractNumId w:val="63"/>
  </w:num>
  <w:num w:numId="29">
    <w:abstractNumId w:val="142"/>
  </w:num>
  <w:num w:numId="30">
    <w:abstractNumId w:val="133"/>
  </w:num>
  <w:num w:numId="31">
    <w:abstractNumId w:val="105"/>
  </w:num>
  <w:num w:numId="32">
    <w:abstractNumId w:val="129"/>
  </w:num>
  <w:num w:numId="33">
    <w:abstractNumId w:val="89"/>
  </w:num>
  <w:num w:numId="34">
    <w:abstractNumId w:val="93"/>
  </w:num>
  <w:num w:numId="35">
    <w:abstractNumId w:val="65"/>
  </w:num>
  <w:num w:numId="36">
    <w:abstractNumId w:val="126"/>
  </w:num>
  <w:num w:numId="37">
    <w:abstractNumId w:val="172"/>
  </w:num>
  <w:num w:numId="38">
    <w:abstractNumId w:val="137"/>
  </w:num>
  <w:num w:numId="39">
    <w:abstractNumId w:val="165"/>
  </w:num>
  <w:num w:numId="40">
    <w:abstractNumId w:val="82"/>
  </w:num>
  <w:num w:numId="41">
    <w:abstractNumId w:val="108"/>
  </w:num>
  <w:num w:numId="42">
    <w:abstractNumId w:val="98"/>
  </w:num>
  <w:num w:numId="43">
    <w:abstractNumId w:val="47"/>
  </w:num>
  <w:num w:numId="44">
    <w:abstractNumId w:val="174"/>
  </w:num>
  <w:num w:numId="45">
    <w:abstractNumId w:val="121"/>
  </w:num>
  <w:num w:numId="46">
    <w:abstractNumId w:val="117"/>
  </w:num>
  <w:num w:numId="47">
    <w:abstractNumId w:val="171"/>
  </w:num>
  <w:num w:numId="48">
    <w:abstractNumId w:val="30"/>
  </w:num>
  <w:num w:numId="49">
    <w:abstractNumId w:val="96"/>
  </w:num>
  <w:num w:numId="50">
    <w:abstractNumId w:val="153"/>
  </w:num>
  <w:num w:numId="51">
    <w:abstractNumId w:val="140"/>
  </w:num>
  <w:num w:numId="52">
    <w:abstractNumId w:val="119"/>
  </w:num>
  <w:num w:numId="53">
    <w:abstractNumId w:val="23"/>
  </w:num>
  <w:num w:numId="54">
    <w:abstractNumId w:val="84"/>
  </w:num>
  <w:num w:numId="55">
    <w:abstractNumId w:val="127"/>
  </w:num>
  <w:num w:numId="56">
    <w:abstractNumId w:val="135"/>
  </w:num>
  <w:num w:numId="57">
    <w:abstractNumId w:val="22"/>
  </w:num>
  <w:num w:numId="58">
    <w:abstractNumId w:val="163"/>
  </w:num>
  <w:num w:numId="59">
    <w:abstractNumId w:val="97"/>
  </w:num>
  <w:num w:numId="60">
    <w:abstractNumId w:val="18"/>
  </w:num>
  <w:num w:numId="61">
    <w:abstractNumId w:val="100"/>
  </w:num>
  <w:num w:numId="62">
    <w:abstractNumId w:val="83"/>
  </w:num>
  <w:num w:numId="63">
    <w:abstractNumId w:val="167"/>
  </w:num>
  <w:num w:numId="64">
    <w:abstractNumId w:val="130"/>
  </w:num>
  <w:num w:numId="65">
    <w:abstractNumId w:val="16"/>
  </w:num>
  <w:num w:numId="66">
    <w:abstractNumId w:val="118"/>
  </w:num>
  <w:num w:numId="67">
    <w:abstractNumId w:val="112"/>
  </w:num>
  <w:num w:numId="68">
    <w:abstractNumId w:val="24"/>
  </w:num>
  <w:num w:numId="69">
    <w:abstractNumId w:val="54"/>
  </w:num>
  <w:num w:numId="70">
    <w:abstractNumId w:val="150"/>
  </w:num>
  <w:num w:numId="71">
    <w:abstractNumId w:val="38"/>
  </w:num>
  <w:num w:numId="72">
    <w:abstractNumId w:val="128"/>
  </w:num>
  <w:num w:numId="73">
    <w:abstractNumId w:val="157"/>
  </w:num>
  <w:num w:numId="74">
    <w:abstractNumId w:val="148"/>
  </w:num>
  <w:num w:numId="75">
    <w:abstractNumId w:val="115"/>
  </w:num>
  <w:num w:numId="76">
    <w:abstractNumId w:val="66"/>
  </w:num>
  <w:num w:numId="77">
    <w:abstractNumId w:val="85"/>
  </w:num>
  <w:num w:numId="78">
    <w:abstractNumId w:val="43"/>
  </w:num>
  <w:num w:numId="79">
    <w:abstractNumId w:val="72"/>
  </w:num>
  <w:num w:numId="80">
    <w:abstractNumId w:val="154"/>
  </w:num>
  <w:num w:numId="81">
    <w:abstractNumId w:val="51"/>
  </w:num>
  <w:num w:numId="82">
    <w:abstractNumId w:val="60"/>
  </w:num>
  <w:num w:numId="83">
    <w:abstractNumId w:val="49"/>
  </w:num>
  <w:num w:numId="84">
    <w:abstractNumId w:val="73"/>
  </w:num>
  <w:num w:numId="85">
    <w:abstractNumId w:val="34"/>
  </w:num>
  <w:num w:numId="86">
    <w:abstractNumId w:val="101"/>
  </w:num>
  <w:num w:numId="87">
    <w:abstractNumId w:val="120"/>
  </w:num>
  <w:num w:numId="88">
    <w:abstractNumId w:val="116"/>
  </w:num>
  <w:num w:numId="89">
    <w:abstractNumId w:val="104"/>
  </w:num>
  <w:num w:numId="90">
    <w:abstractNumId w:val="86"/>
  </w:num>
  <w:num w:numId="91">
    <w:abstractNumId w:val="111"/>
  </w:num>
  <w:num w:numId="92">
    <w:abstractNumId w:val="77"/>
  </w:num>
  <w:num w:numId="93">
    <w:abstractNumId w:val="15"/>
  </w:num>
  <w:num w:numId="94">
    <w:abstractNumId w:val="56"/>
  </w:num>
  <w:num w:numId="95">
    <w:abstractNumId w:val="68"/>
  </w:num>
  <w:num w:numId="96">
    <w:abstractNumId w:val="55"/>
  </w:num>
  <w:num w:numId="97">
    <w:abstractNumId w:val="57"/>
  </w:num>
  <w:num w:numId="98">
    <w:abstractNumId w:val="28"/>
  </w:num>
  <w:num w:numId="99">
    <w:abstractNumId w:val="177"/>
  </w:num>
  <w:num w:numId="100">
    <w:abstractNumId w:val="90"/>
  </w:num>
  <w:num w:numId="101">
    <w:abstractNumId w:val="161"/>
  </w:num>
  <w:num w:numId="102">
    <w:abstractNumId w:val="45"/>
  </w:num>
  <w:num w:numId="103">
    <w:abstractNumId w:val="95"/>
  </w:num>
  <w:num w:numId="104">
    <w:abstractNumId w:val="88"/>
  </w:num>
  <w:num w:numId="105">
    <w:abstractNumId w:val="114"/>
  </w:num>
  <w:num w:numId="106">
    <w:abstractNumId w:val="46"/>
  </w:num>
  <w:num w:numId="107">
    <w:abstractNumId w:val="125"/>
  </w:num>
  <w:num w:numId="108">
    <w:abstractNumId w:val="136"/>
  </w:num>
  <w:num w:numId="109">
    <w:abstractNumId w:val="158"/>
  </w:num>
  <w:num w:numId="110">
    <w:abstractNumId w:val="106"/>
  </w:num>
  <w:num w:numId="111">
    <w:abstractNumId w:val="92"/>
  </w:num>
  <w:num w:numId="112">
    <w:abstractNumId w:val="122"/>
  </w:num>
  <w:num w:numId="113">
    <w:abstractNumId w:val="67"/>
  </w:num>
  <w:num w:numId="114">
    <w:abstractNumId w:val="29"/>
  </w:num>
  <w:num w:numId="115">
    <w:abstractNumId w:val="75"/>
  </w:num>
  <w:num w:numId="116">
    <w:abstractNumId w:val="166"/>
  </w:num>
  <w:num w:numId="117">
    <w:abstractNumId w:val="110"/>
  </w:num>
  <w:num w:numId="118">
    <w:abstractNumId w:val="179"/>
  </w:num>
  <w:num w:numId="119">
    <w:abstractNumId w:val="94"/>
  </w:num>
  <w:num w:numId="120">
    <w:abstractNumId w:val="48"/>
  </w:num>
  <w:num w:numId="121">
    <w:abstractNumId w:val="40"/>
  </w:num>
  <w:num w:numId="122">
    <w:abstractNumId w:val="99"/>
  </w:num>
  <w:num w:numId="123">
    <w:abstractNumId w:val="139"/>
  </w:num>
  <w:num w:numId="124">
    <w:abstractNumId w:val="156"/>
  </w:num>
  <w:num w:numId="125">
    <w:abstractNumId w:val="103"/>
  </w:num>
  <w:num w:numId="126">
    <w:abstractNumId w:val="52"/>
  </w:num>
  <w:num w:numId="127">
    <w:abstractNumId w:val="87"/>
  </w:num>
  <w:num w:numId="128">
    <w:abstractNumId w:val="8"/>
  </w:num>
  <w:num w:numId="129">
    <w:abstractNumId w:val="9"/>
  </w:num>
  <w:num w:numId="130">
    <w:abstractNumId w:val="59"/>
  </w:num>
  <w:num w:numId="131">
    <w:abstractNumId w:val="2"/>
  </w:num>
  <w:num w:numId="132">
    <w:abstractNumId w:val="3"/>
  </w:num>
  <w:num w:numId="133">
    <w:abstractNumId w:val="145"/>
  </w:num>
  <w:num w:numId="134">
    <w:abstractNumId w:val="58"/>
  </w:num>
  <w:num w:numId="135">
    <w:abstractNumId w:val="11"/>
  </w:num>
  <w:num w:numId="136">
    <w:abstractNumId w:val="170"/>
  </w:num>
  <w:num w:numId="137">
    <w:abstractNumId w:val="64"/>
  </w:num>
  <w:num w:numId="138">
    <w:abstractNumId w:val="160"/>
  </w:num>
  <w:num w:numId="139">
    <w:abstractNumId w:val="80"/>
  </w:num>
  <w:num w:numId="140">
    <w:abstractNumId w:val="146"/>
  </w:num>
  <w:num w:numId="141">
    <w:abstractNumId w:val="91"/>
  </w:num>
  <w:num w:numId="142">
    <w:abstractNumId w:val="40"/>
    <w:lvlOverride w:ilvl="0">
      <w:lvl w:ilvl="0" w:tplc="0415000F">
        <w:start w:val="1"/>
        <w:numFmt w:val="decimal"/>
        <w:lvlText w:val="%1."/>
        <w:lvlJc w:val="left"/>
        <w:pPr>
          <w:ind w:left="360" w:hanging="360"/>
        </w:pPr>
        <w:rPr>
          <w:b w:val="0"/>
          <w:color w:val="000000"/>
          <w:sz w:val="20"/>
          <w:szCs w:val="20"/>
        </w:rPr>
      </w:lvl>
    </w:lvlOverride>
  </w:num>
  <w:num w:numId="143">
    <w:abstractNumId w:val="69"/>
  </w:num>
  <w:num w:numId="144">
    <w:abstractNumId w:val="81"/>
  </w:num>
  <w:num w:numId="145">
    <w:abstractNumId w:val="175"/>
  </w:num>
  <w:num w:numId="146">
    <w:abstractNumId w:val="107"/>
  </w:num>
  <w:num w:numId="147">
    <w:abstractNumId w:val="79"/>
  </w:num>
  <w:num w:numId="148">
    <w:abstractNumId w:val="1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3"/>
  </w:num>
  <w:num w:numId="150">
    <w:abstractNumId w:val="26"/>
  </w:num>
  <w:num w:numId="151">
    <w:abstractNumId w:val="176"/>
  </w:num>
  <w:num w:numId="152">
    <w:abstractNumId w:val="162"/>
  </w:num>
  <w:num w:numId="153">
    <w:abstractNumId w:val="44"/>
  </w:num>
  <w:num w:numId="154">
    <w:abstractNumId w:val="33"/>
  </w:num>
  <w:num w:numId="155">
    <w:abstractNumId w:val="138"/>
  </w:num>
  <w:num w:numId="156">
    <w:abstractNumId w:val="147"/>
  </w:num>
  <w:num w:numId="157">
    <w:abstractNumId w:val="36"/>
  </w:num>
  <w:num w:numId="158">
    <w:abstractNumId w:val="76"/>
  </w:num>
  <w:num w:numId="159">
    <w:abstractNumId w:val="152"/>
  </w:num>
  <w:num w:numId="160">
    <w:abstractNumId w:val="178"/>
  </w:num>
  <w:num w:numId="161">
    <w:abstractNumId w:val="155"/>
  </w:num>
  <w:num w:numId="162">
    <w:abstractNumId w:val="25"/>
  </w:num>
  <w:num w:numId="163">
    <w:abstractNumId w:val="62"/>
  </w:num>
  <w:num w:numId="164">
    <w:abstractNumId w:val="27"/>
  </w:num>
  <w:num w:numId="165">
    <w:abstractNumId w:val="12"/>
  </w:num>
  <w:num w:numId="166">
    <w:abstractNumId w:val="13"/>
  </w:num>
  <w:num w:numId="167">
    <w:abstractNumId w:val="14"/>
  </w:num>
  <w:num w:numId="168">
    <w:abstractNumId w:val="37"/>
  </w:num>
  <w:num w:numId="169">
    <w:abstractNumId w:val="39"/>
  </w:num>
  <w:num w:numId="170">
    <w:abstractNumId w:val="131"/>
  </w:num>
  <w:num w:numId="171">
    <w:abstractNumId w:val="32"/>
  </w:num>
  <w:num w:numId="172">
    <w:abstractNumId w:val="19"/>
  </w:num>
  <w:num w:numId="173">
    <w:abstractNumId w:val="132"/>
  </w:num>
  <w:num w:numId="174">
    <w:abstractNumId w:val="40"/>
    <w:lvlOverride w:ilvl="1">
      <w:lvl w:ilvl="1" w:tplc="04150019">
        <w:start w:val="1"/>
        <w:numFmt w:val="lowerLetter"/>
        <w:lvlText w:val="%2)"/>
        <w:lvlJc w:val="left"/>
        <w:pPr>
          <w:ind w:left="1174" w:hanging="454"/>
        </w:pPr>
        <w:rPr>
          <w:rFonts w:ascii="Century Gothic" w:eastAsia="Times New Roman" w:hAnsi="Century Gothic" w:cs="Times New Roman" w:hint="default"/>
          <w:b w:val="0"/>
          <w:i w:val="0"/>
        </w:rPr>
      </w:lvl>
    </w:lvlOverride>
  </w:num>
  <w:num w:numId="175">
    <w:abstractNumId w:val="134"/>
  </w:num>
  <w:num w:numId="176">
    <w:abstractNumId w:val="70"/>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553"/>
    <w:rsid w:val="000032BF"/>
    <w:rsid w:val="00010F83"/>
    <w:rsid w:val="00014B96"/>
    <w:rsid w:val="000178CC"/>
    <w:rsid w:val="00017F16"/>
    <w:rsid w:val="00024A7C"/>
    <w:rsid w:val="00026A90"/>
    <w:rsid w:val="000321B2"/>
    <w:rsid w:val="00040474"/>
    <w:rsid w:val="000405B2"/>
    <w:rsid w:val="00043AE3"/>
    <w:rsid w:val="00045DFA"/>
    <w:rsid w:val="0004716E"/>
    <w:rsid w:val="0005058C"/>
    <w:rsid w:val="000511F7"/>
    <w:rsid w:val="00051FCF"/>
    <w:rsid w:val="00055981"/>
    <w:rsid w:val="00071611"/>
    <w:rsid w:val="00074BCE"/>
    <w:rsid w:val="00081322"/>
    <w:rsid w:val="00082ADF"/>
    <w:rsid w:val="00082C24"/>
    <w:rsid w:val="0009258F"/>
    <w:rsid w:val="000A0177"/>
    <w:rsid w:val="000B4824"/>
    <w:rsid w:val="000B4F55"/>
    <w:rsid w:val="000C188D"/>
    <w:rsid w:val="000C667E"/>
    <w:rsid w:val="000C7CC1"/>
    <w:rsid w:val="000D093D"/>
    <w:rsid w:val="000D120B"/>
    <w:rsid w:val="000D1375"/>
    <w:rsid w:val="000E1CCE"/>
    <w:rsid w:val="000F30A4"/>
    <w:rsid w:val="000F5144"/>
    <w:rsid w:val="00100777"/>
    <w:rsid w:val="00100ABA"/>
    <w:rsid w:val="00100F76"/>
    <w:rsid w:val="00102863"/>
    <w:rsid w:val="00103746"/>
    <w:rsid w:val="001054D1"/>
    <w:rsid w:val="00111512"/>
    <w:rsid w:val="001117CE"/>
    <w:rsid w:val="0011188F"/>
    <w:rsid w:val="0011526A"/>
    <w:rsid w:val="0012519F"/>
    <w:rsid w:val="0013372A"/>
    <w:rsid w:val="0013481F"/>
    <w:rsid w:val="00135343"/>
    <w:rsid w:val="0013631A"/>
    <w:rsid w:val="00137647"/>
    <w:rsid w:val="001421E4"/>
    <w:rsid w:val="00144998"/>
    <w:rsid w:val="00147119"/>
    <w:rsid w:val="001556A4"/>
    <w:rsid w:val="0015788A"/>
    <w:rsid w:val="00162BBB"/>
    <w:rsid w:val="00167B40"/>
    <w:rsid w:val="00172FDC"/>
    <w:rsid w:val="001741D8"/>
    <w:rsid w:val="00176385"/>
    <w:rsid w:val="0017728B"/>
    <w:rsid w:val="00180AA3"/>
    <w:rsid w:val="001821EB"/>
    <w:rsid w:val="00182F6D"/>
    <w:rsid w:val="001830C9"/>
    <w:rsid w:val="00186A65"/>
    <w:rsid w:val="00187097"/>
    <w:rsid w:val="00191444"/>
    <w:rsid w:val="00192C36"/>
    <w:rsid w:val="00193C1A"/>
    <w:rsid w:val="00193EAE"/>
    <w:rsid w:val="00196F55"/>
    <w:rsid w:val="001A39B1"/>
    <w:rsid w:val="001B0939"/>
    <w:rsid w:val="001B23A2"/>
    <w:rsid w:val="001B5830"/>
    <w:rsid w:val="001C22D5"/>
    <w:rsid w:val="001C686D"/>
    <w:rsid w:val="001D0D67"/>
    <w:rsid w:val="001D6117"/>
    <w:rsid w:val="001D75ED"/>
    <w:rsid w:val="001D794E"/>
    <w:rsid w:val="001E31CB"/>
    <w:rsid w:val="001E538D"/>
    <w:rsid w:val="001E5699"/>
    <w:rsid w:val="001E630C"/>
    <w:rsid w:val="001F0F0C"/>
    <w:rsid w:val="001F54C4"/>
    <w:rsid w:val="0020709C"/>
    <w:rsid w:val="002154B1"/>
    <w:rsid w:val="00217614"/>
    <w:rsid w:val="0022006A"/>
    <w:rsid w:val="00221077"/>
    <w:rsid w:val="00221BDA"/>
    <w:rsid w:val="00227CB9"/>
    <w:rsid w:val="00227F2A"/>
    <w:rsid w:val="00233D06"/>
    <w:rsid w:val="00235857"/>
    <w:rsid w:val="00235DB9"/>
    <w:rsid w:val="00235F64"/>
    <w:rsid w:val="00237D37"/>
    <w:rsid w:val="00237E4F"/>
    <w:rsid w:val="00240E49"/>
    <w:rsid w:val="0024143A"/>
    <w:rsid w:val="002416E9"/>
    <w:rsid w:val="00244449"/>
    <w:rsid w:val="00246F3D"/>
    <w:rsid w:val="002505A7"/>
    <w:rsid w:val="00250E7A"/>
    <w:rsid w:val="00261B6F"/>
    <w:rsid w:val="00261B87"/>
    <w:rsid w:val="00264538"/>
    <w:rsid w:val="00264CAD"/>
    <w:rsid w:val="00272583"/>
    <w:rsid w:val="00273A7A"/>
    <w:rsid w:val="00274BDF"/>
    <w:rsid w:val="002764EB"/>
    <w:rsid w:val="002811AF"/>
    <w:rsid w:val="0028490D"/>
    <w:rsid w:val="00284DAD"/>
    <w:rsid w:val="0028509C"/>
    <w:rsid w:val="00290ECE"/>
    <w:rsid w:val="00292253"/>
    <w:rsid w:val="00294861"/>
    <w:rsid w:val="00295E41"/>
    <w:rsid w:val="002B1422"/>
    <w:rsid w:val="002B2813"/>
    <w:rsid w:val="002B40DE"/>
    <w:rsid w:val="002B45F2"/>
    <w:rsid w:val="002B58E4"/>
    <w:rsid w:val="002B6CC0"/>
    <w:rsid w:val="002C0B22"/>
    <w:rsid w:val="002C69C4"/>
    <w:rsid w:val="002C6F24"/>
    <w:rsid w:val="002D11A0"/>
    <w:rsid w:val="002D2D70"/>
    <w:rsid w:val="002D4A05"/>
    <w:rsid w:val="002D610D"/>
    <w:rsid w:val="002E0C6C"/>
    <w:rsid w:val="002E321C"/>
    <w:rsid w:val="002F42F6"/>
    <w:rsid w:val="002F7BBB"/>
    <w:rsid w:val="00303430"/>
    <w:rsid w:val="00310D40"/>
    <w:rsid w:val="003120A7"/>
    <w:rsid w:val="00312231"/>
    <w:rsid w:val="0031256E"/>
    <w:rsid w:val="003134FF"/>
    <w:rsid w:val="00322175"/>
    <w:rsid w:val="00325C6A"/>
    <w:rsid w:val="003311C0"/>
    <w:rsid w:val="00333D0D"/>
    <w:rsid w:val="0033477D"/>
    <w:rsid w:val="00335F8A"/>
    <w:rsid w:val="00342682"/>
    <w:rsid w:val="00346846"/>
    <w:rsid w:val="003507C3"/>
    <w:rsid w:val="003534A5"/>
    <w:rsid w:val="0035552A"/>
    <w:rsid w:val="00364EDC"/>
    <w:rsid w:val="00364FD2"/>
    <w:rsid w:val="003657B2"/>
    <w:rsid w:val="00372005"/>
    <w:rsid w:val="003720A1"/>
    <w:rsid w:val="00373CF8"/>
    <w:rsid w:val="00374196"/>
    <w:rsid w:val="0037429F"/>
    <w:rsid w:val="0038714B"/>
    <w:rsid w:val="0039058E"/>
    <w:rsid w:val="00390817"/>
    <w:rsid w:val="003A093B"/>
    <w:rsid w:val="003A2872"/>
    <w:rsid w:val="003A5CCC"/>
    <w:rsid w:val="003B2A0F"/>
    <w:rsid w:val="003B4B68"/>
    <w:rsid w:val="003B4C64"/>
    <w:rsid w:val="003B54C9"/>
    <w:rsid w:val="003B6E4C"/>
    <w:rsid w:val="003C0DB2"/>
    <w:rsid w:val="003C137E"/>
    <w:rsid w:val="003C4DF6"/>
    <w:rsid w:val="003C6AB4"/>
    <w:rsid w:val="003D1ED5"/>
    <w:rsid w:val="003D5214"/>
    <w:rsid w:val="003D769D"/>
    <w:rsid w:val="003E286A"/>
    <w:rsid w:val="003E6B53"/>
    <w:rsid w:val="003F35CF"/>
    <w:rsid w:val="003F4FCF"/>
    <w:rsid w:val="003F78B0"/>
    <w:rsid w:val="00400A13"/>
    <w:rsid w:val="00400A44"/>
    <w:rsid w:val="0040233B"/>
    <w:rsid w:val="00407456"/>
    <w:rsid w:val="00411A54"/>
    <w:rsid w:val="00414F02"/>
    <w:rsid w:val="00415BE0"/>
    <w:rsid w:val="00415DE8"/>
    <w:rsid w:val="00416784"/>
    <w:rsid w:val="004207A9"/>
    <w:rsid w:val="00425987"/>
    <w:rsid w:val="004423D8"/>
    <w:rsid w:val="00442748"/>
    <w:rsid w:val="004443A1"/>
    <w:rsid w:val="00444E12"/>
    <w:rsid w:val="0044571C"/>
    <w:rsid w:val="004532CA"/>
    <w:rsid w:val="00455536"/>
    <w:rsid w:val="004562E0"/>
    <w:rsid w:val="0046184E"/>
    <w:rsid w:val="00461C02"/>
    <w:rsid w:val="004637A7"/>
    <w:rsid w:val="004755BC"/>
    <w:rsid w:val="00477F37"/>
    <w:rsid w:val="0048058C"/>
    <w:rsid w:val="00480D79"/>
    <w:rsid w:val="00483AC2"/>
    <w:rsid w:val="00487330"/>
    <w:rsid w:val="004929AA"/>
    <w:rsid w:val="004A02B8"/>
    <w:rsid w:val="004A275E"/>
    <w:rsid w:val="004A3D17"/>
    <w:rsid w:val="004A7390"/>
    <w:rsid w:val="004B1361"/>
    <w:rsid w:val="004B3901"/>
    <w:rsid w:val="004B4648"/>
    <w:rsid w:val="004B7B14"/>
    <w:rsid w:val="004C20E8"/>
    <w:rsid w:val="004C3E9F"/>
    <w:rsid w:val="004C732D"/>
    <w:rsid w:val="004D1E1D"/>
    <w:rsid w:val="004E30A8"/>
    <w:rsid w:val="004E3F80"/>
    <w:rsid w:val="004E4D24"/>
    <w:rsid w:val="004F329C"/>
    <w:rsid w:val="004F3EC4"/>
    <w:rsid w:val="004F61AE"/>
    <w:rsid w:val="005021CC"/>
    <w:rsid w:val="005029F0"/>
    <w:rsid w:val="00505365"/>
    <w:rsid w:val="00507CD6"/>
    <w:rsid w:val="00511358"/>
    <w:rsid w:val="00512046"/>
    <w:rsid w:val="005121AA"/>
    <w:rsid w:val="00523CF4"/>
    <w:rsid w:val="00525A00"/>
    <w:rsid w:val="005312A4"/>
    <w:rsid w:val="0053316E"/>
    <w:rsid w:val="00533566"/>
    <w:rsid w:val="00533BB7"/>
    <w:rsid w:val="005354A6"/>
    <w:rsid w:val="005411B4"/>
    <w:rsid w:val="005427C4"/>
    <w:rsid w:val="00544074"/>
    <w:rsid w:val="005450BF"/>
    <w:rsid w:val="00545A21"/>
    <w:rsid w:val="00551516"/>
    <w:rsid w:val="00552C06"/>
    <w:rsid w:val="005567B0"/>
    <w:rsid w:val="005624B0"/>
    <w:rsid w:val="00563C00"/>
    <w:rsid w:val="00565614"/>
    <w:rsid w:val="00566D6B"/>
    <w:rsid w:val="00567D3E"/>
    <w:rsid w:val="00582370"/>
    <w:rsid w:val="005839DA"/>
    <w:rsid w:val="00590471"/>
    <w:rsid w:val="00590E20"/>
    <w:rsid w:val="00592FC2"/>
    <w:rsid w:val="00595820"/>
    <w:rsid w:val="005A09D9"/>
    <w:rsid w:val="005A28BB"/>
    <w:rsid w:val="005A3659"/>
    <w:rsid w:val="005A4306"/>
    <w:rsid w:val="005A62C4"/>
    <w:rsid w:val="005B1B96"/>
    <w:rsid w:val="005B3182"/>
    <w:rsid w:val="005B5541"/>
    <w:rsid w:val="005C6CE4"/>
    <w:rsid w:val="005E07A4"/>
    <w:rsid w:val="005E0C0B"/>
    <w:rsid w:val="005E6142"/>
    <w:rsid w:val="005E6E2E"/>
    <w:rsid w:val="005E760E"/>
    <w:rsid w:val="005F03C3"/>
    <w:rsid w:val="005F56B4"/>
    <w:rsid w:val="005F6553"/>
    <w:rsid w:val="006028BB"/>
    <w:rsid w:val="00605E8B"/>
    <w:rsid w:val="00606A31"/>
    <w:rsid w:val="00623C79"/>
    <w:rsid w:val="006303A2"/>
    <w:rsid w:val="00636110"/>
    <w:rsid w:val="00640966"/>
    <w:rsid w:val="006440B4"/>
    <w:rsid w:val="00647753"/>
    <w:rsid w:val="00652D2C"/>
    <w:rsid w:val="00654F94"/>
    <w:rsid w:val="006563F0"/>
    <w:rsid w:val="0066077E"/>
    <w:rsid w:val="00660F68"/>
    <w:rsid w:val="00676CEB"/>
    <w:rsid w:val="006816AF"/>
    <w:rsid w:val="00684F27"/>
    <w:rsid w:val="00690ED4"/>
    <w:rsid w:val="00694DCA"/>
    <w:rsid w:val="00694DE9"/>
    <w:rsid w:val="006957CF"/>
    <w:rsid w:val="006967F5"/>
    <w:rsid w:val="00697BE1"/>
    <w:rsid w:val="006A485B"/>
    <w:rsid w:val="006A65FD"/>
    <w:rsid w:val="006A6CE4"/>
    <w:rsid w:val="006B0650"/>
    <w:rsid w:val="006B0AF8"/>
    <w:rsid w:val="006B2B6C"/>
    <w:rsid w:val="006B7B32"/>
    <w:rsid w:val="006C0838"/>
    <w:rsid w:val="006C0E0D"/>
    <w:rsid w:val="006C2F19"/>
    <w:rsid w:val="006C51D6"/>
    <w:rsid w:val="006C6769"/>
    <w:rsid w:val="006C7073"/>
    <w:rsid w:val="006D30C3"/>
    <w:rsid w:val="006D5F9E"/>
    <w:rsid w:val="006D7DB6"/>
    <w:rsid w:val="006E1F84"/>
    <w:rsid w:val="006E3AF4"/>
    <w:rsid w:val="006F119B"/>
    <w:rsid w:val="006F3BAE"/>
    <w:rsid w:val="006F533E"/>
    <w:rsid w:val="0070127D"/>
    <w:rsid w:val="007018F6"/>
    <w:rsid w:val="0070338C"/>
    <w:rsid w:val="007111E3"/>
    <w:rsid w:val="007129F3"/>
    <w:rsid w:val="00713D38"/>
    <w:rsid w:val="00715935"/>
    <w:rsid w:val="00717DDD"/>
    <w:rsid w:val="007217B9"/>
    <w:rsid w:val="00722393"/>
    <w:rsid w:val="00731C49"/>
    <w:rsid w:val="00734CD6"/>
    <w:rsid w:val="00740DCA"/>
    <w:rsid w:val="00743BFA"/>
    <w:rsid w:val="00745E86"/>
    <w:rsid w:val="00752506"/>
    <w:rsid w:val="00755357"/>
    <w:rsid w:val="00757E88"/>
    <w:rsid w:val="007623E7"/>
    <w:rsid w:val="0076330E"/>
    <w:rsid w:val="00765FE1"/>
    <w:rsid w:val="007669DC"/>
    <w:rsid w:val="007703D6"/>
    <w:rsid w:val="00771E44"/>
    <w:rsid w:val="00773BBC"/>
    <w:rsid w:val="00773F2C"/>
    <w:rsid w:val="00777E29"/>
    <w:rsid w:val="00784746"/>
    <w:rsid w:val="00785DCA"/>
    <w:rsid w:val="00787123"/>
    <w:rsid w:val="0079194B"/>
    <w:rsid w:val="00792F34"/>
    <w:rsid w:val="00797081"/>
    <w:rsid w:val="007A1780"/>
    <w:rsid w:val="007A579B"/>
    <w:rsid w:val="007B0CC9"/>
    <w:rsid w:val="007B1F26"/>
    <w:rsid w:val="007B2DF6"/>
    <w:rsid w:val="007C171F"/>
    <w:rsid w:val="007C2B1D"/>
    <w:rsid w:val="007C3243"/>
    <w:rsid w:val="007C53C6"/>
    <w:rsid w:val="007C5767"/>
    <w:rsid w:val="007C6771"/>
    <w:rsid w:val="007C7BCA"/>
    <w:rsid w:val="007D5FDF"/>
    <w:rsid w:val="007E23EF"/>
    <w:rsid w:val="007E2E74"/>
    <w:rsid w:val="007E42DE"/>
    <w:rsid w:val="007E5004"/>
    <w:rsid w:val="007E6F6F"/>
    <w:rsid w:val="007F2578"/>
    <w:rsid w:val="007F4BE4"/>
    <w:rsid w:val="00802F66"/>
    <w:rsid w:val="0081360E"/>
    <w:rsid w:val="0081532C"/>
    <w:rsid w:val="00816C4C"/>
    <w:rsid w:val="00820576"/>
    <w:rsid w:val="0082093E"/>
    <w:rsid w:val="00824F57"/>
    <w:rsid w:val="008303A1"/>
    <w:rsid w:val="00834B96"/>
    <w:rsid w:val="008509FE"/>
    <w:rsid w:val="00852170"/>
    <w:rsid w:val="00854440"/>
    <w:rsid w:val="00854942"/>
    <w:rsid w:val="00857433"/>
    <w:rsid w:val="00857508"/>
    <w:rsid w:val="00861444"/>
    <w:rsid w:val="0086191E"/>
    <w:rsid w:val="00861C45"/>
    <w:rsid w:val="00862E4D"/>
    <w:rsid w:val="00863190"/>
    <w:rsid w:val="0086386E"/>
    <w:rsid w:val="00867EF6"/>
    <w:rsid w:val="00870B72"/>
    <w:rsid w:val="0087330B"/>
    <w:rsid w:val="00876A52"/>
    <w:rsid w:val="00877730"/>
    <w:rsid w:val="00877CA3"/>
    <w:rsid w:val="00884EBF"/>
    <w:rsid w:val="00885B79"/>
    <w:rsid w:val="00886102"/>
    <w:rsid w:val="00890333"/>
    <w:rsid w:val="00896D5B"/>
    <w:rsid w:val="0089765F"/>
    <w:rsid w:val="008A0F35"/>
    <w:rsid w:val="008A1DC4"/>
    <w:rsid w:val="008A4090"/>
    <w:rsid w:val="008A491E"/>
    <w:rsid w:val="008A6946"/>
    <w:rsid w:val="008A7305"/>
    <w:rsid w:val="008B2836"/>
    <w:rsid w:val="008B4E25"/>
    <w:rsid w:val="008B69DE"/>
    <w:rsid w:val="008B7475"/>
    <w:rsid w:val="008C1E4C"/>
    <w:rsid w:val="008C46C0"/>
    <w:rsid w:val="008C7BA1"/>
    <w:rsid w:val="008D4166"/>
    <w:rsid w:val="008D6E86"/>
    <w:rsid w:val="008E0123"/>
    <w:rsid w:val="008E04FD"/>
    <w:rsid w:val="008E0CD7"/>
    <w:rsid w:val="008E0D2D"/>
    <w:rsid w:val="008E44A3"/>
    <w:rsid w:val="008F0CCD"/>
    <w:rsid w:val="008F1389"/>
    <w:rsid w:val="008F14E3"/>
    <w:rsid w:val="00903D76"/>
    <w:rsid w:val="00911B56"/>
    <w:rsid w:val="00913539"/>
    <w:rsid w:val="00915A07"/>
    <w:rsid w:val="00921167"/>
    <w:rsid w:val="00923DC2"/>
    <w:rsid w:val="009242CE"/>
    <w:rsid w:val="00926518"/>
    <w:rsid w:val="00926DA0"/>
    <w:rsid w:val="0092757C"/>
    <w:rsid w:val="009312C1"/>
    <w:rsid w:val="009312F1"/>
    <w:rsid w:val="00933F17"/>
    <w:rsid w:val="00935367"/>
    <w:rsid w:val="009376A5"/>
    <w:rsid w:val="00940AC3"/>
    <w:rsid w:val="00943C67"/>
    <w:rsid w:val="00944BD5"/>
    <w:rsid w:val="00944EDD"/>
    <w:rsid w:val="00950D25"/>
    <w:rsid w:val="00953712"/>
    <w:rsid w:val="00954E87"/>
    <w:rsid w:val="0095741E"/>
    <w:rsid w:val="009626C6"/>
    <w:rsid w:val="00962F1C"/>
    <w:rsid w:val="00973718"/>
    <w:rsid w:val="009760AA"/>
    <w:rsid w:val="009765AE"/>
    <w:rsid w:val="00984786"/>
    <w:rsid w:val="009923DA"/>
    <w:rsid w:val="009955F8"/>
    <w:rsid w:val="00995CF2"/>
    <w:rsid w:val="00995DE6"/>
    <w:rsid w:val="009975C4"/>
    <w:rsid w:val="009A7DAC"/>
    <w:rsid w:val="009B11E2"/>
    <w:rsid w:val="009B4814"/>
    <w:rsid w:val="009B6445"/>
    <w:rsid w:val="009B7998"/>
    <w:rsid w:val="009C7E18"/>
    <w:rsid w:val="009D534F"/>
    <w:rsid w:val="009E2350"/>
    <w:rsid w:val="009E2525"/>
    <w:rsid w:val="009E28B3"/>
    <w:rsid w:val="009F11CD"/>
    <w:rsid w:val="009F6C22"/>
    <w:rsid w:val="00A03436"/>
    <w:rsid w:val="00A06FE4"/>
    <w:rsid w:val="00A10D87"/>
    <w:rsid w:val="00A13083"/>
    <w:rsid w:val="00A131F9"/>
    <w:rsid w:val="00A20C68"/>
    <w:rsid w:val="00A2411A"/>
    <w:rsid w:val="00A25D19"/>
    <w:rsid w:val="00A3194E"/>
    <w:rsid w:val="00A32BC7"/>
    <w:rsid w:val="00A34AC1"/>
    <w:rsid w:val="00A40198"/>
    <w:rsid w:val="00A40EBB"/>
    <w:rsid w:val="00A44119"/>
    <w:rsid w:val="00A445F4"/>
    <w:rsid w:val="00A4469B"/>
    <w:rsid w:val="00A5403D"/>
    <w:rsid w:val="00A57B08"/>
    <w:rsid w:val="00A6258C"/>
    <w:rsid w:val="00A7057F"/>
    <w:rsid w:val="00A746CA"/>
    <w:rsid w:val="00A74D22"/>
    <w:rsid w:val="00A7671B"/>
    <w:rsid w:val="00A80730"/>
    <w:rsid w:val="00A84DDE"/>
    <w:rsid w:val="00A8537E"/>
    <w:rsid w:val="00A93A24"/>
    <w:rsid w:val="00A94ADE"/>
    <w:rsid w:val="00A950D1"/>
    <w:rsid w:val="00A96A71"/>
    <w:rsid w:val="00AA1D05"/>
    <w:rsid w:val="00AB3FBF"/>
    <w:rsid w:val="00AB6090"/>
    <w:rsid w:val="00AB6FA6"/>
    <w:rsid w:val="00AC3A82"/>
    <w:rsid w:val="00AD38E7"/>
    <w:rsid w:val="00AE15E3"/>
    <w:rsid w:val="00AE7998"/>
    <w:rsid w:val="00AF3207"/>
    <w:rsid w:val="00AF3C8D"/>
    <w:rsid w:val="00AF6C40"/>
    <w:rsid w:val="00AF76C5"/>
    <w:rsid w:val="00B0225B"/>
    <w:rsid w:val="00B032D1"/>
    <w:rsid w:val="00B047ED"/>
    <w:rsid w:val="00B06008"/>
    <w:rsid w:val="00B06D57"/>
    <w:rsid w:val="00B07375"/>
    <w:rsid w:val="00B07A82"/>
    <w:rsid w:val="00B07A8A"/>
    <w:rsid w:val="00B07E5B"/>
    <w:rsid w:val="00B14234"/>
    <w:rsid w:val="00B149D8"/>
    <w:rsid w:val="00B205F1"/>
    <w:rsid w:val="00B20885"/>
    <w:rsid w:val="00B232DB"/>
    <w:rsid w:val="00B24F7D"/>
    <w:rsid w:val="00B27B24"/>
    <w:rsid w:val="00B3724A"/>
    <w:rsid w:val="00B40692"/>
    <w:rsid w:val="00B478D3"/>
    <w:rsid w:val="00B546FA"/>
    <w:rsid w:val="00B56A73"/>
    <w:rsid w:val="00B57F9A"/>
    <w:rsid w:val="00B65E6D"/>
    <w:rsid w:val="00B702DE"/>
    <w:rsid w:val="00B71B08"/>
    <w:rsid w:val="00B72B08"/>
    <w:rsid w:val="00B75E60"/>
    <w:rsid w:val="00B76292"/>
    <w:rsid w:val="00B76671"/>
    <w:rsid w:val="00B76C8E"/>
    <w:rsid w:val="00B855A0"/>
    <w:rsid w:val="00B874AB"/>
    <w:rsid w:val="00B87F82"/>
    <w:rsid w:val="00B9227C"/>
    <w:rsid w:val="00B9634D"/>
    <w:rsid w:val="00BA20A8"/>
    <w:rsid w:val="00BA5477"/>
    <w:rsid w:val="00BB3DF6"/>
    <w:rsid w:val="00BB55AC"/>
    <w:rsid w:val="00BB6610"/>
    <w:rsid w:val="00BC3973"/>
    <w:rsid w:val="00BC3AF4"/>
    <w:rsid w:val="00BC4DCE"/>
    <w:rsid w:val="00BD08ED"/>
    <w:rsid w:val="00BD0BCB"/>
    <w:rsid w:val="00BD3418"/>
    <w:rsid w:val="00BD3CAF"/>
    <w:rsid w:val="00BD6E51"/>
    <w:rsid w:val="00BE1207"/>
    <w:rsid w:val="00BE30AE"/>
    <w:rsid w:val="00BE368D"/>
    <w:rsid w:val="00BE3F48"/>
    <w:rsid w:val="00BE47FC"/>
    <w:rsid w:val="00BE6CFE"/>
    <w:rsid w:val="00BE7F29"/>
    <w:rsid w:val="00BF0659"/>
    <w:rsid w:val="00BF0841"/>
    <w:rsid w:val="00BF17A6"/>
    <w:rsid w:val="00BF18FA"/>
    <w:rsid w:val="00BF6B0A"/>
    <w:rsid w:val="00C030CD"/>
    <w:rsid w:val="00C034A2"/>
    <w:rsid w:val="00C0551D"/>
    <w:rsid w:val="00C11D43"/>
    <w:rsid w:val="00C2369E"/>
    <w:rsid w:val="00C23EBD"/>
    <w:rsid w:val="00C245E9"/>
    <w:rsid w:val="00C25225"/>
    <w:rsid w:val="00C25DAD"/>
    <w:rsid w:val="00C26204"/>
    <w:rsid w:val="00C27F6C"/>
    <w:rsid w:val="00C30DC2"/>
    <w:rsid w:val="00C337C7"/>
    <w:rsid w:val="00C34CC4"/>
    <w:rsid w:val="00C36291"/>
    <w:rsid w:val="00C4030C"/>
    <w:rsid w:val="00C51EB2"/>
    <w:rsid w:val="00C54637"/>
    <w:rsid w:val="00C55227"/>
    <w:rsid w:val="00C63004"/>
    <w:rsid w:val="00C64656"/>
    <w:rsid w:val="00C66073"/>
    <w:rsid w:val="00C76319"/>
    <w:rsid w:val="00C8189C"/>
    <w:rsid w:val="00C818AF"/>
    <w:rsid w:val="00C82D6C"/>
    <w:rsid w:val="00C904E2"/>
    <w:rsid w:val="00C90BCF"/>
    <w:rsid w:val="00C970B3"/>
    <w:rsid w:val="00CA18F1"/>
    <w:rsid w:val="00CA67F8"/>
    <w:rsid w:val="00CB2F95"/>
    <w:rsid w:val="00CB4A00"/>
    <w:rsid w:val="00CB76EA"/>
    <w:rsid w:val="00CC0730"/>
    <w:rsid w:val="00CC20A6"/>
    <w:rsid w:val="00CC3717"/>
    <w:rsid w:val="00CD05F2"/>
    <w:rsid w:val="00CD1301"/>
    <w:rsid w:val="00CD609D"/>
    <w:rsid w:val="00CE1270"/>
    <w:rsid w:val="00CE78DC"/>
    <w:rsid w:val="00CF1B47"/>
    <w:rsid w:val="00CF3187"/>
    <w:rsid w:val="00CF36A2"/>
    <w:rsid w:val="00CF398F"/>
    <w:rsid w:val="00CF3D7C"/>
    <w:rsid w:val="00CF4BBC"/>
    <w:rsid w:val="00CF6A8F"/>
    <w:rsid w:val="00D01250"/>
    <w:rsid w:val="00D01A10"/>
    <w:rsid w:val="00D0561E"/>
    <w:rsid w:val="00D1092D"/>
    <w:rsid w:val="00D1200B"/>
    <w:rsid w:val="00D12514"/>
    <w:rsid w:val="00D17500"/>
    <w:rsid w:val="00D17AB2"/>
    <w:rsid w:val="00D249B3"/>
    <w:rsid w:val="00D26205"/>
    <w:rsid w:val="00D27D67"/>
    <w:rsid w:val="00D31730"/>
    <w:rsid w:val="00D33107"/>
    <w:rsid w:val="00D3355E"/>
    <w:rsid w:val="00D41AC1"/>
    <w:rsid w:val="00D41CF5"/>
    <w:rsid w:val="00D46579"/>
    <w:rsid w:val="00D53E32"/>
    <w:rsid w:val="00D569C2"/>
    <w:rsid w:val="00D606E3"/>
    <w:rsid w:val="00D60DEE"/>
    <w:rsid w:val="00D72595"/>
    <w:rsid w:val="00D73722"/>
    <w:rsid w:val="00D74E93"/>
    <w:rsid w:val="00D756B2"/>
    <w:rsid w:val="00D76EB3"/>
    <w:rsid w:val="00D80C94"/>
    <w:rsid w:val="00D835CD"/>
    <w:rsid w:val="00D8368C"/>
    <w:rsid w:val="00D8399B"/>
    <w:rsid w:val="00D84698"/>
    <w:rsid w:val="00D94C77"/>
    <w:rsid w:val="00DA05A7"/>
    <w:rsid w:val="00DA2716"/>
    <w:rsid w:val="00DA40D0"/>
    <w:rsid w:val="00DA4D89"/>
    <w:rsid w:val="00DA529C"/>
    <w:rsid w:val="00DA651D"/>
    <w:rsid w:val="00DA7B6A"/>
    <w:rsid w:val="00DB570F"/>
    <w:rsid w:val="00DB5843"/>
    <w:rsid w:val="00DC1207"/>
    <w:rsid w:val="00DC12C9"/>
    <w:rsid w:val="00DC468C"/>
    <w:rsid w:val="00DD582F"/>
    <w:rsid w:val="00DE28F0"/>
    <w:rsid w:val="00DE7C3B"/>
    <w:rsid w:val="00DF0291"/>
    <w:rsid w:val="00DF2F65"/>
    <w:rsid w:val="00DF3F06"/>
    <w:rsid w:val="00DF5469"/>
    <w:rsid w:val="00DF6357"/>
    <w:rsid w:val="00E011F5"/>
    <w:rsid w:val="00E033A6"/>
    <w:rsid w:val="00E1375E"/>
    <w:rsid w:val="00E140E4"/>
    <w:rsid w:val="00E2571C"/>
    <w:rsid w:val="00E37A3D"/>
    <w:rsid w:val="00E41D47"/>
    <w:rsid w:val="00E50851"/>
    <w:rsid w:val="00E53AC4"/>
    <w:rsid w:val="00E678E6"/>
    <w:rsid w:val="00E73E16"/>
    <w:rsid w:val="00E747D3"/>
    <w:rsid w:val="00E75E5C"/>
    <w:rsid w:val="00E777E3"/>
    <w:rsid w:val="00E81921"/>
    <w:rsid w:val="00E82015"/>
    <w:rsid w:val="00E82B9D"/>
    <w:rsid w:val="00E925D9"/>
    <w:rsid w:val="00E926F3"/>
    <w:rsid w:val="00E93875"/>
    <w:rsid w:val="00E94A9F"/>
    <w:rsid w:val="00EA2EED"/>
    <w:rsid w:val="00EA4ED6"/>
    <w:rsid w:val="00EA66FA"/>
    <w:rsid w:val="00EB0613"/>
    <w:rsid w:val="00EB1E06"/>
    <w:rsid w:val="00EB5DA1"/>
    <w:rsid w:val="00EB6844"/>
    <w:rsid w:val="00EC1FB8"/>
    <w:rsid w:val="00EC5469"/>
    <w:rsid w:val="00EC5930"/>
    <w:rsid w:val="00ED03F7"/>
    <w:rsid w:val="00ED6FE6"/>
    <w:rsid w:val="00EE1196"/>
    <w:rsid w:val="00EE196E"/>
    <w:rsid w:val="00EF2607"/>
    <w:rsid w:val="00EF44D8"/>
    <w:rsid w:val="00EF512A"/>
    <w:rsid w:val="00EF6E95"/>
    <w:rsid w:val="00F0463D"/>
    <w:rsid w:val="00F05531"/>
    <w:rsid w:val="00F0639F"/>
    <w:rsid w:val="00F063D5"/>
    <w:rsid w:val="00F06ABD"/>
    <w:rsid w:val="00F07608"/>
    <w:rsid w:val="00F07F3A"/>
    <w:rsid w:val="00F1161A"/>
    <w:rsid w:val="00F13603"/>
    <w:rsid w:val="00F146BC"/>
    <w:rsid w:val="00F21FB8"/>
    <w:rsid w:val="00F23122"/>
    <w:rsid w:val="00F24EF5"/>
    <w:rsid w:val="00F261B9"/>
    <w:rsid w:val="00F3121D"/>
    <w:rsid w:val="00F337C6"/>
    <w:rsid w:val="00F405E2"/>
    <w:rsid w:val="00F410E3"/>
    <w:rsid w:val="00F4470B"/>
    <w:rsid w:val="00F506C5"/>
    <w:rsid w:val="00F52C92"/>
    <w:rsid w:val="00F533D7"/>
    <w:rsid w:val="00F579D0"/>
    <w:rsid w:val="00F638A4"/>
    <w:rsid w:val="00F643A8"/>
    <w:rsid w:val="00F662F6"/>
    <w:rsid w:val="00F72AC0"/>
    <w:rsid w:val="00F72E4A"/>
    <w:rsid w:val="00F85BD5"/>
    <w:rsid w:val="00F87130"/>
    <w:rsid w:val="00F87515"/>
    <w:rsid w:val="00F90868"/>
    <w:rsid w:val="00F9172A"/>
    <w:rsid w:val="00F9451B"/>
    <w:rsid w:val="00F97E80"/>
    <w:rsid w:val="00FA0F3C"/>
    <w:rsid w:val="00FA2AAB"/>
    <w:rsid w:val="00FA46F1"/>
    <w:rsid w:val="00FA6D3D"/>
    <w:rsid w:val="00FA6D3F"/>
    <w:rsid w:val="00FB1E71"/>
    <w:rsid w:val="00FB6254"/>
    <w:rsid w:val="00FB67FF"/>
    <w:rsid w:val="00FB70BD"/>
    <w:rsid w:val="00FC3028"/>
    <w:rsid w:val="00FC30EA"/>
    <w:rsid w:val="00FC332F"/>
    <w:rsid w:val="00FD5F6E"/>
    <w:rsid w:val="00FE14B6"/>
    <w:rsid w:val="00FE1A55"/>
    <w:rsid w:val="00FE4BC8"/>
    <w:rsid w:val="00FE4DE6"/>
    <w:rsid w:val="00FE57A7"/>
    <w:rsid w:val="00FF2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CE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uiPriority w:val="99"/>
    <w:rsid w:val="00676CEB"/>
    <w:pPr>
      <w:tabs>
        <w:tab w:val="center" w:pos="4536"/>
        <w:tab w:val="right" w:pos="9072"/>
      </w:tabs>
    </w:pPr>
  </w:style>
  <w:style w:type="character" w:customStyle="1" w:styleId="StopkaZnak">
    <w:name w:val="Stopka Znak"/>
    <w:basedOn w:val="Domylnaczcionkaakapitu"/>
    <w:uiPriority w:val="99"/>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34"/>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5"/>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8"/>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22"/>
      </w:numPr>
    </w:pPr>
  </w:style>
  <w:style w:type="numbering" w:customStyle="1" w:styleId="WW8Num16">
    <w:name w:val="WW8Num16"/>
    <w:basedOn w:val="Bezlisty"/>
    <w:rsid w:val="00676CEB"/>
    <w:pPr>
      <w:numPr>
        <w:numId w:val="133"/>
      </w:numPr>
    </w:pPr>
  </w:style>
  <w:style w:type="numbering" w:customStyle="1" w:styleId="WW8Num17">
    <w:name w:val="WW8Num17"/>
    <w:basedOn w:val="Bezlisty"/>
    <w:rsid w:val="00676CEB"/>
    <w:pPr>
      <w:numPr>
        <w:numId w:val="23"/>
      </w:numPr>
    </w:pPr>
  </w:style>
  <w:style w:type="numbering" w:customStyle="1" w:styleId="WW8Num18">
    <w:name w:val="WW8Num18"/>
    <w:basedOn w:val="Bezlisty"/>
    <w:rsid w:val="00676CEB"/>
    <w:pPr>
      <w:numPr>
        <w:numId w:val="24"/>
      </w:numPr>
    </w:pPr>
  </w:style>
  <w:style w:type="numbering" w:customStyle="1" w:styleId="WW8Num19">
    <w:name w:val="WW8Num19"/>
    <w:basedOn w:val="Bezlisty"/>
    <w:rsid w:val="00676CEB"/>
    <w:pPr>
      <w:numPr>
        <w:numId w:val="25"/>
      </w:numPr>
    </w:pPr>
  </w:style>
  <w:style w:type="numbering" w:customStyle="1" w:styleId="WW8Num64">
    <w:name w:val="WW8Num64"/>
    <w:basedOn w:val="Bezlisty"/>
    <w:rsid w:val="00676CEB"/>
    <w:pPr>
      <w:numPr>
        <w:numId w:val="26"/>
      </w:numPr>
    </w:pPr>
  </w:style>
  <w:style w:type="numbering" w:customStyle="1" w:styleId="WW8Num63">
    <w:name w:val="WW8Num63"/>
    <w:basedOn w:val="Bezlisty"/>
    <w:rsid w:val="00676CEB"/>
    <w:pPr>
      <w:numPr>
        <w:numId w:val="27"/>
      </w:numPr>
    </w:pPr>
  </w:style>
  <w:style w:type="numbering" w:customStyle="1" w:styleId="WW8Num62">
    <w:name w:val="WW8Num62"/>
    <w:basedOn w:val="Bezlisty"/>
    <w:rsid w:val="00676CEB"/>
    <w:pPr>
      <w:numPr>
        <w:numId w:val="28"/>
      </w:numPr>
    </w:pPr>
  </w:style>
  <w:style w:type="numbering" w:customStyle="1" w:styleId="WW8Num87">
    <w:name w:val="WW8Num87"/>
    <w:basedOn w:val="Bezlisty"/>
    <w:rsid w:val="00676CEB"/>
    <w:pPr>
      <w:numPr>
        <w:numId w:val="29"/>
      </w:numPr>
    </w:pPr>
  </w:style>
  <w:style w:type="numbering" w:customStyle="1" w:styleId="WW8Num84">
    <w:name w:val="WW8Num84"/>
    <w:basedOn w:val="Bezlisty"/>
    <w:rsid w:val="00676CEB"/>
    <w:pPr>
      <w:numPr>
        <w:numId w:val="30"/>
      </w:numPr>
    </w:pPr>
  </w:style>
  <w:style w:type="numbering" w:customStyle="1" w:styleId="WW8Num41">
    <w:name w:val="WW8Num41"/>
    <w:basedOn w:val="Bezlisty"/>
    <w:rsid w:val="00676CEB"/>
    <w:pPr>
      <w:numPr>
        <w:numId w:val="31"/>
      </w:numPr>
    </w:pPr>
  </w:style>
  <w:style w:type="numbering" w:customStyle="1" w:styleId="WW8Num93">
    <w:name w:val="WW8Num93"/>
    <w:basedOn w:val="Bezlisty"/>
    <w:rsid w:val="00676CEB"/>
    <w:pPr>
      <w:numPr>
        <w:numId w:val="32"/>
      </w:numPr>
    </w:pPr>
  </w:style>
  <w:style w:type="numbering" w:customStyle="1" w:styleId="WW8Num114">
    <w:name w:val="WW8Num114"/>
    <w:basedOn w:val="Bezlisty"/>
    <w:rsid w:val="00676CEB"/>
    <w:pPr>
      <w:numPr>
        <w:numId w:val="33"/>
      </w:numPr>
    </w:pPr>
  </w:style>
  <w:style w:type="numbering" w:customStyle="1" w:styleId="WW8Num110">
    <w:name w:val="WW8Num110"/>
    <w:basedOn w:val="Bezlisty"/>
    <w:rsid w:val="00676CEB"/>
    <w:pPr>
      <w:numPr>
        <w:numId w:val="34"/>
      </w:numPr>
    </w:pPr>
  </w:style>
  <w:style w:type="numbering" w:customStyle="1" w:styleId="WW8Num26">
    <w:name w:val="WW8Num26"/>
    <w:basedOn w:val="Bezlisty"/>
    <w:rsid w:val="00676CEB"/>
    <w:pPr>
      <w:numPr>
        <w:numId w:val="35"/>
      </w:numPr>
    </w:pPr>
  </w:style>
  <w:style w:type="numbering" w:customStyle="1" w:styleId="WW8Num51">
    <w:name w:val="WW8Num51"/>
    <w:basedOn w:val="Bezlisty"/>
    <w:rsid w:val="00676CEB"/>
    <w:pPr>
      <w:numPr>
        <w:numId w:val="36"/>
      </w:numPr>
    </w:pPr>
  </w:style>
  <w:style w:type="numbering" w:customStyle="1" w:styleId="WW8Num122">
    <w:name w:val="WW8Num122"/>
    <w:basedOn w:val="Bezlisty"/>
    <w:rsid w:val="00676CEB"/>
    <w:pPr>
      <w:numPr>
        <w:numId w:val="37"/>
      </w:numPr>
    </w:pPr>
  </w:style>
  <w:style w:type="numbering" w:customStyle="1" w:styleId="WW8Num65">
    <w:name w:val="WW8Num65"/>
    <w:basedOn w:val="Bezlisty"/>
    <w:rsid w:val="00676CEB"/>
    <w:pPr>
      <w:numPr>
        <w:numId w:val="38"/>
      </w:numPr>
    </w:pPr>
  </w:style>
  <w:style w:type="numbering" w:customStyle="1" w:styleId="WW8Num77">
    <w:name w:val="WW8Num77"/>
    <w:basedOn w:val="Bezlisty"/>
    <w:rsid w:val="00676CEB"/>
    <w:pPr>
      <w:numPr>
        <w:numId w:val="39"/>
      </w:numPr>
    </w:pPr>
  </w:style>
  <w:style w:type="numbering" w:customStyle="1" w:styleId="WW8Num57">
    <w:name w:val="WW8Num57"/>
    <w:basedOn w:val="Bezlisty"/>
    <w:rsid w:val="00676CEB"/>
    <w:pPr>
      <w:numPr>
        <w:numId w:val="40"/>
      </w:numPr>
    </w:pPr>
  </w:style>
  <w:style w:type="numbering" w:customStyle="1" w:styleId="WW8Num44">
    <w:name w:val="WW8Num44"/>
    <w:basedOn w:val="Bezlisty"/>
    <w:rsid w:val="00676CEB"/>
    <w:pPr>
      <w:numPr>
        <w:numId w:val="41"/>
      </w:numPr>
    </w:pPr>
  </w:style>
  <w:style w:type="numbering" w:customStyle="1" w:styleId="WW8Num123">
    <w:name w:val="WW8Num123"/>
    <w:basedOn w:val="Bezlisty"/>
    <w:rsid w:val="00676CEB"/>
    <w:pPr>
      <w:numPr>
        <w:numId w:val="42"/>
      </w:numPr>
    </w:pPr>
  </w:style>
  <w:style w:type="numbering" w:customStyle="1" w:styleId="WW8Num109">
    <w:name w:val="WW8Num109"/>
    <w:basedOn w:val="Bezlisty"/>
    <w:rsid w:val="00676CEB"/>
    <w:pPr>
      <w:numPr>
        <w:numId w:val="43"/>
      </w:numPr>
    </w:pPr>
  </w:style>
  <w:style w:type="numbering" w:customStyle="1" w:styleId="WW8Num70">
    <w:name w:val="WW8Num70"/>
    <w:basedOn w:val="Bezlisty"/>
    <w:rsid w:val="00676CEB"/>
    <w:pPr>
      <w:numPr>
        <w:numId w:val="44"/>
      </w:numPr>
    </w:pPr>
  </w:style>
  <w:style w:type="numbering" w:customStyle="1" w:styleId="WW8Num80">
    <w:name w:val="WW8Num80"/>
    <w:basedOn w:val="Bezlisty"/>
    <w:rsid w:val="00676CEB"/>
    <w:pPr>
      <w:numPr>
        <w:numId w:val="45"/>
      </w:numPr>
    </w:pPr>
  </w:style>
  <w:style w:type="numbering" w:customStyle="1" w:styleId="WW8Num59">
    <w:name w:val="WW8Num59"/>
    <w:basedOn w:val="Bezlisty"/>
    <w:rsid w:val="00676CEB"/>
    <w:pPr>
      <w:numPr>
        <w:numId w:val="46"/>
      </w:numPr>
    </w:pPr>
  </w:style>
  <w:style w:type="numbering" w:customStyle="1" w:styleId="WW8Num37">
    <w:name w:val="WW8Num37"/>
    <w:basedOn w:val="Bezlisty"/>
    <w:rsid w:val="00676CEB"/>
    <w:pPr>
      <w:numPr>
        <w:numId w:val="47"/>
      </w:numPr>
    </w:pPr>
  </w:style>
  <w:style w:type="numbering" w:customStyle="1" w:styleId="WW8Num99">
    <w:name w:val="WW8Num99"/>
    <w:basedOn w:val="Bezlisty"/>
    <w:rsid w:val="00676CEB"/>
    <w:pPr>
      <w:numPr>
        <w:numId w:val="48"/>
      </w:numPr>
    </w:pPr>
  </w:style>
  <w:style w:type="numbering" w:customStyle="1" w:styleId="WW8Num94">
    <w:name w:val="WW8Num94"/>
    <w:basedOn w:val="Bezlisty"/>
    <w:rsid w:val="00676CEB"/>
    <w:pPr>
      <w:numPr>
        <w:numId w:val="49"/>
      </w:numPr>
    </w:pPr>
  </w:style>
  <w:style w:type="numbering" w:customStyle="1" w:styleId="WW8Num108">
    <w:name w:val="WW8Num108"/>
    <w:basedOn w:val="Bezlisty"/>
    <w:rsid w:val="00676CEB"/>
    <w:pPr>
      <w:numPr>
        <w:numId w:val="50"/>
      </w:numPr>
    </w:pPr>
  </w:style>
  <w:style w:type="numbering" w:customStyle="1" w:styleId="WW8Num48">
    <w:name w:val="WW8Num48"/>
    <w:basedOn w:val="Bezlisty"/>
    <w:rsid w:val="00676CEB"/>
    <w:pPr>
      <w:numPr>
        <w:numId w:val="51"/>
      </w:numPr>
    </w:pPr>
  </w:style>
  <w:style w:type="numbering" w:customStyle="1" w:styleId="WW8Num28">
    <w:name w:val="WW8Num28"/>
    <w:basedOn w:val="Bezlisty"/>
    <w:rsid w:val="00676CEB"/>
    <w:pPr>
      <w:numPr>
        <w:numId w:val="52"/>
      </w:numPr>
    </w:pPr>
  </w:style>
  <w:style w:type="numbering" w:customStyle="1" w:styleId="WW8Num78">
    <w:name w:val="WW8Num78"/>
    <w:basedOn w:val="Bezlisty"/>
    <w:rsid w:val="00676CEB"/>
    <w:pPr>
      <w:numPr>
        <w:numId w:val="53"/>
      </w:numPr>
    </w:pPr>
  </w:style>
  <w:style w:type="numbering" w:customStyle="1" w:styleId="WW8Num45">
    <w:name w:val="WW8Num45"/>
    <w:basedOn w:val="Bezlisty"/>
    <w:rsid w:val="00676CEB"/>
    <w:pPr>
      <w:numPr>
        <w:numId w:val="54"/>
      </w:numPr>
    </w:pPr>
  </w:style>
  <w:style w:type="numbering" w:customStyle="1" w:styleId="WW8Num22">
    <w:name w:val="WW8Num22"/>
    <w:basedOn w:val="Bezlisty"/>
    <w:rsid w:val="00676CEB"/>
    <w:pPr>
      <w:numPr>
        <w:numId w:val="55"/>
      </w:numPr>
    </w:pPr>
  </w:style>
  <w:style w:type="numbering" w:customStyle="1" w:styleId="WW8Num27">
    <w:name w:val="WW8Num27"/>
    <w:basedOn w:val="Bezlisty"/>
    <w:rsid w:val="00676CEB"/>
    <w:pPr>
      <w:numPr>
        <w:numId w:val="56"/>
      </w:numPr>
    </w:pPr>
  </w:style>
  <w:style w:type="numbering" w:customStyle="1" w:styleId="WW8Num67">
    <w:name w:val="WW8Num67"/>
    <w:basedOn w:val="Bezlisty"/>
    <w:rsid w:val="00676CEB"/>
    <w:pPr>
      <w:numPr>
        <w:numId w:val="57"/>
      </w:numPr>
    </w:pPr>
  </w:style>
  <w:style w:type="numbering" w:customStyle="1" w:styleId="WW8Num30">
    <w:name w:val="WW8Num30"/>
    <w:basedOn w:val="Bezlisty"/>
    <w:rsid w:val="00676CEB"/>
    <w:pPr>
      <w:numPr>
        <w:numId w:val="58"/>
      </w:numPr>
    </w:pPr>
  </w:style>
  <w:style w:type="numbering" w:customStyle="1" w:styleId="WW8Num88">
    <w:name w:val="WW8Num88"/>
    <w:basedOn w:val="Bezlisty"/>
    <w:rsid w:val="00676CEB"/>
    <w:pPr>
      <w:numPr>
        <w:numId w:val="59"/>
      </w:numPr>
    </w:pPr>
  </w:style>
  <w:style w:type="numbering" w:customStyle="1" w:styleId="WW8Num29">
    <w:name w:val="WW8Num29"/>
    <w:basedOn w:val="Bezlisty"/>
    <w:rsid w:val="00676CEB"/>
    <w:pPr>
      <w:numPr>
        <w:numId w:val="60"/>
      </w:numPr>
    </w:pPr>
  </w:style>
  <w:style w:type="numbering" w:customStyle="1" w:styleId="WW8Num89">
    <w:name w:val="WW8Num89"/>
    <w:basedOn w:val="Bezlisty"/>
    <w:rsid w:val="00676CEB"/>
    <w:pPr>
      <w:numPr>
        <w:numId w:val="61"/>
      </w:numPr>
    </w:pPr>
  </w:style>
  <w:style w:type="numbering" w:customStyle="1" w:styleId="WW8Num105">
    <w:name w:val="WW8Num105"/>
    <w:basedOn w:val="Bezlisty"/>
    <w:rsid w:val="00676CEB"/>
    <w:pPr>
      <w:numPr>
        <w:numId w:val="62"/>
      </w:numPr>
    </w:pPr>
  </w:style>
  <w:style w:type="numbering" w:customStyle="1" w:styleId="WW8Num23">
    <w:name w:val="WW8Num23"/>
    <w:basedOn w:val="Bezlisty"/>
    <w:rsid w:val="00676CEB"/>
    <w:pPr>
      <w:numPr>
        <w:numId w:val="63"/>
      </w:numPr>
    </w:pPr>
  </w:style>
  <w:style w:type="numbering" w:customStyle="1" w:styleId="WW8Num21">
    <w:name w:val="WW8Num21"/>
    <w:basedOn w:val="Bezlisty"/>
    <w:rsid w:val="00676CEB"/>
    <w:pPr>
      <w:numPr>
        <w:numId w:val="64"/>
      </w:numPr>
    </w:pPr>
  </w:style>
  <w:style w:type="numbering" w:customStyle="1" w:styleId="WW8Num75">
    <w:name w:val="WW8Num75"/>
    <w:basedOn w:val="Bezlisty"/>
    <w:rsid w:val="00676CEB"/>
    <w:pPr>
      <w:numPr>
        <w:numId w:val="65"/>
      </w:numPr>
    </w:pPr>
  </w:style>
  <w:style w:type="numbering" w:customStyle="1" w:styleId="WW8Num46">
    <w:name w:val="WW8Num46"/>
    <w:basedOn w:val="Bezlisty"/>
    <w:rsid w:val="00676CEB"/>
    <w:pPr>
      <w:numPr>
        <w:numId w:val="66"/>
      </w:numPr>
    </w:pPr>
  </w:style>
  <w:style w:type="numbering" w:customStyle="1" w:styleId="WW8Num104">
    <w:name w:val="WW8Num104"/>
    <w:basedOn w:val="Bezlisty"/>
    <w:rsid w:val="00676CEB"/>
    <w:pPr>
      <w:numPr>
        <w:numId w:val="67"/>
      </w:numPr>
    </w:pPr>
  </w:style>
  <w:style w:type="numbering" w:customStyle="1" w:styleId="WW8Num32">
    <w:name w:val="WW8Num32"/>
    <w:basedOn w:val="Bezlisty"/>
    <w:rsid w:val="00676CEB"/>
    <w:pPr>
      <w:numPr>
        <w:numId w:val="68"/>
      </w:numPr>
    </w:pPr>
  </w:style>
  <w:style w:type="numbering" w:customStyle="1" w:styleId="WW8Num90">
    <w:name w:val="WW8Num90"/>
    <w:basedOn w:val="Bezlisty"/>
    <w:rsid w:val="00676CEB"/>
    <w:pPr>
      <w:numPr>
        <w:numId w:val="69"/>
      </w:numPr>
    </w:pPr>
  </w:style>
  <w:style w:type="numbering" w:customStyle="1" w:styleId="WW8Num98">
    <w:name w:val="WW8Num98"/>
    <w:basedOn w:val="Bezlisty"/>
    <w:rsid w:val="00676CEB"/>
    <w:pPr>
      <w:numPr>
        <w:numId w:val="70"/>
      </w:numPr>
    </w:pPr>
  </w:style>
  <w:style w:type="numbering" w:customStyle="1" w:styleId="WW8Num121">
    <w:name w:val="WW8Num121"/>
    <w:basedOn w:val="Bezlisty"/>
    <w:rsid w:val="00676CEB"/>
    <w:pPr>
      <w:numPr>
        <w:numId w:val="71"/>
      </w:numPr>
    </w:pPr>
  </w:style>
  <w:style w:type="numbering" w:customStyle="1" w:styleId="WW8Num106">
    <w:name w:val="WW8Num106"/>
    <w:basedOn w:val="Bezlisty"/>
    <w:rsid w:val="00676CEB"/>
    <w:pPr>
      <w:numPr>
        <w:numId w:val="72"/>
      </w:numPr>
    </w:pPr>
  </w:style>
  <w:style w:type="numbering" w:customStyle="1" w:styleId="WW8Num115">
    <w:name w:val="WW8Num115"/>
    <w:basedOn w:val="Bezlisty"/>
    <w:rsid w:val="00676CEB"/>
    <w:pPr>
      <w:numPr>
        <w:numId w:val="73"/>
      </w:numPr>
    </w:pPr>
  </w:style>
  <w:style w:type="numbering" w:customStyle="1" w:styleId="WW8Num103">
    <w:name w:val="WW8Num103"/>
    <w:basedOn w:val="Bezlisty"/>
    <w:rsid w:val="00676CEB"/>
    <w:pPr>
      <w:numPr>
        <w:numId w:val="74"/>
      </w:numPr>
    </w:pPr>
  </w:style>
  <w:style w:type="numbering" w:customStyle="1" w:styleId="WW8Num125">
    <w:name w:val="WW8Num125"/>
    <w:basedOn w:val="Bezlisty"/>
    <w:rsid w:val="00676CEB"/>
    <w:pPr>
      <w:numPr>
        <w:numId w:val="75"/>
      </w:numPr>
    </w:pPr>
  </w:style>
  <w:style w:type="numbering" w:customStyle="1" w:styleId="WW8Num129">
    <w:name w:val="WW8Num129"/>
    <w:basedOn w:val="Bezlisty"/>
    <w:rsid w:val="00676CEB"/>
    <w:pPr>
      <w:numPr>
        <w:numId w:val="76"/>
      </w:numPr>
    </w:pPr>
  </w:style>
  <w:style w:type="numbering" w:customStyle="1" w:styleId="WW8Num52">
    <w:name w:val="WW8Num52"/>
    <w:basedOn w:val="Bezlisty"/>
    <w:rsid w:val="00676CEB"/>
    <w:pPr>
      <w:numPr>
        <w:numId w:val="77"/>
      </w:numPr>
    </w:pPr>
  </w:style>
  <w:style w:type="numbering" w:customStyle="1" w:styleId="WW8Num79">
    <w:name w:val="WW8Num79"/>
    <w:basedOn w:val="Bezlisty"/>
    <w:rsid w:val="00676CEB"/>
    <w:pPr>
      <w:numPr>
        <w:numId w:val="78"/>
      </w:numPr>
    </w:pPr>
  </w:style>
  <w:style w:type="numbering" w:customStyle="1" w:styleId="WW8Num36">
    <w:name w:val="WW8Num36"/>
    <w:basedOn w:val="Bezlisty"/>
    <w:rsid w:val="00676CEB"/>
    <w:pPr>
      <w:numPr>
        <w:numId w:val="79"/>
      </w:numPr>
    </w:pPr>
  </w:style>
  <w:style w:type="numbering" w:customStyle="1" w:styleId="WW8Num107">
    <w:name w:val="WW8Num107"/>
    <w:basedOn w:val="Bezlisty"/>
    <w:rsid w:val="00676CEB"/>
    <w:pPr>
      <w:numPr>
        <w:numId w:val="80"/>
      </w:numPr>
    </w:pPr>
  </w:style>
  <w:style w:type="numbering" w:customStyle="1" w:styleId="WW8Num69">
    <w:name w:val="WW8Num69"/>
    <w:basedOn w:val="Bezlisty"/>
    <w:rsid w:val="00676CEB"/>
    <w:pPr>
      <w:numPr>
        <w:numId w:val="81"/>
      </w:numPr>
    </w:pPr>
  </w:style>
  <w:style w:type="numbering" w:customStyle="1" w:styleId="WW8Num33">
    <w:name w:val="WW8Num33"/>
    <w:basedOn w:val="Bezlisty"/>
    <w:rsid w:val="00676CEB"/>
    <w:pPr>
      <w:numPr>
        <w:numId w:val="82"/>
      </w:numPr>
    </w:pPr>
  </w:style>
  <w:style w:type="numbering" w:customStyle="1" w:styleId="WW8Num96">
    <w:name w:val="WW8Num96"/>
    <w:basedOn w:val="Bezlisty"/>
    <w:rsid w:val="00676CEB"/>
    <w:pPr>
      <w:numPr>
        <w:numId w:val="83"/>
      </w:numPr>
    </w:pPr>
  </w:style>
  <w:style w:type="numbering" w:customStyle="1" w:styleId="WW8Num113">
    <w:name w:val="WW8Num113"/>
    <w:basedOn w:val="Bezlisty"/>
    <w:rsid w:val="00676CEB"/>
    <w:pPr>
      <w:numPr>
        <w:numId w:val="84"/>
      </w:numPr>
    </w:pPr>
  </w:style>
  <w:style w:type="numbering" w:customStyle="1" w:styleId="WW8Num50">
    <w:name w:val="WW8Num50"/>
    <w:basedOn w:val="Bezlisty"/>
    <w:rsid w:val="00676CEB"/>
    <w:pPr>
      <w:numPr>
        <w:numId w:val="85"/>
      </w:numPr>
    </w:pPr>
  </w:style>
  <w:style w:type="numbering" w:customStyle="1" w:styleId="WW8Num49">
    <w:name w:val="WW8Num49"/>
    <w:basedOn w:val="Bezlisty"/>
    <w:rsid w:val="00676CEB"/>
    <w:pPr>
      <w:numPr>
        <w:numId w:val="86"/>
      </w:numPr>
    </w:pPr>
  </w:style>
  <w:style w:type="numbering" w:customStyle="1" w:styleId="WW8Num73">
    <w:name w:val="WW8Num73"/>
    <w:basedOn w:val="Bezlisty"/>
    <w:rsid w:val="00676CEB"/>
    <w:pPr>
      <w:numPr>
        <w:numId w:val="87"/>
      </w:numPr>
    </w:pPr>
  </w:style>
  <w:style w:type="numbering" w:customStyle="1" w:styleId="WW8Num68">
    <w:name w:val="WW8Num68"/>
    <w:basedOn w:val="Bezlisty"/>
    <w:rsid w:val="00676CEB"/>
    <w:pPr>
      <w:numPr>
        <w:numId w:val="88"/>
      </w:numPr>
    </w:pPr>
  </w:style>
  <w:style w:type="numbering" w:customStyle="1" w:styleId="WW8Num120">
    <w:name w:val="WW8Num120"/>
    <w:basedOn w:val="Bezlisty"/>
    <w:rsid w:val="00676CEB"/>
    <w:pPr>
      <w:numPr>
        <w:numId w:val="89"/>
      </w:numPr>
    </w:pPr>
  </w:style>
  <w:style w:type="numbering" w:customStyle="1" w:styleId="WW8Num53">
    <w:name w:val="WW8Num53"/>
    <w:basedOn w:val="Bezlisty"/>
    <w:rsid w:val="00676CEB"/>
    <w:pPr>
      <w:numPr>
        <w:numId w:val="90"/>
      </w:numPr>
    </w:pPr>
  </w:style>
  <w:style w:type="numbering" w:customStyle="1" w:styleId="WW8Num60">
    <w:name w:val="WW8Num60"/>
    <w:basedOn w:val="Bezlisty"/>
    <w:rsid w:val="00676CEB"/>
    <w:pPr>
      <w:numPr>
        <w:numId w:val="91"/>
      </w:numPr>
    </w:pPr>
  </w:style>
  <w:style w:type="numbering" w:customStyle="1" w:styleId="WW8Num76">
    <w:name w:val="WW8Num76"/>
    <w:basedOn w:val="Bezlisty"/>
    <w:rsid w:val="00676CEB"/>
    <w:pPr>
      <w:numPr>
        <w:numId w:val="92"/>
      </w:numPr>
    </w:pPr>
  </w:style>
  <w:style w:type="numbering" w:customStyle="1" w:styleId="WW8Num111">
    <w:name w:val="WW8Num111"/>
    <w:basedOn w:val="Bezlisty"/>
    <w:rsid w:val="00676CEB"/>
    <w:pPr>
      <w:numPr>
        <w:numId w:val="93"/>
      </w:numPr>
    </w:pPr>
  </w:style>
  <w:style w:type="numbering" w:customStyle="1" w:styleId="WW8Num102">
    <w:name w:val="WW8Num102"/>
    <w:basedOn w:val="Bezlisty"/>
    <w:rsid w:val="00676CEB"/>
    <w:pPr>
      <w:numPr>
        <w:numId w:val="94"/>
      </w:numPr>
    </w:pPr>
  </w:style>
  <w:style w:type="numbering" w:customStyle="1" w:styleId="WW8Num92">
    <w:name w:val="WW8Num92"/>
    <w:basedOn w:val="Bezlisty"/>
    <w:rsid w:val="00676CEB"/>
    <w:pPr>
      <w:numPr>
        <w:numId w:val="95"/>
      </w:numPr>
    </w:pPr>
  </w:style>
  <w:style w:type="numbering" w:customStyle="1" w:styleId="WW8Num20">
    <w:name w:val="WW8Num20"/>
    <w:basedOn w:val="Bezlisty"/>
    <w:rsid w:val="00676CEB"/>
    <w:pPr>
      <w:numPr>
        <w:numId w:val="96"/>
      </w:numPr>
    </w:pPr>
  </w:style>
  <w:style w:type="numbering" w:customStyle="1" w:styleId="WW8Num126">
    <w:name w:val="WW8Num126"/>
    <w:basedOn w:val="Bezlisty"/>
    <w:rsid w:val="00676CEB"/>
    <w:pPr>
      <w:numPr>
        <w:numId w:val="97"/>
      </w:numPr>
    </w:pPr>
  </w:style>
  <w:style w:type="numbering" w:customStyle="1" w:styleId="WW8Num86">
    <w:name w:val="WW8Num86"/>
    <w:basedOn w:val="Bezlisty"/>
    <w:rsid w:val="00676CEB"/>
    <w:pPr>
      <w:numPr>
        <w:numId w:val="98"/>
      </w:numPr>
    </w:pPr>
  </w:style>
  <w:style w:type="numbering" w:customStyle="1" w:styleId="WW8Num25">
    <w:name w:val="WW8Num25"/>
    <w:basedOn w:val="Bezlisty"/>
    <w:rsid w:val="00676CEB"/>
    <w:pPr>
      <w:numPr>
        <w:numId w:val="99"/>
      </w:numPr>
    </w:pPr>
  </w:style>
  <w:style w:type="numbering" w:customStyle="1" w:styleId="WW8Num81">
    <w:name w:val="WW8Num81"/>
    <w:basedOn w:val="Bezlisty"/>
    <w:rsid w:val="00676CEB"/>
    <w:pPr>
      <w:numPr>
        <w:numId w:val="100"/>
      </w:numPr>
    </w:pPr>
  </w:style>
  <w:style w:type="numbering" w:customStyle="1" w:styleId="WW8Num47">
    <w:name w:val="WW8Num47"/>
    <w:basedOn w:val="Bezlisty"/>
    <w:rsid w:val="00676CEB"/>
    <w:pPr>
      <w:numPr>
        <w:numId w:val="101"/>
      </w:numPr>
    </w:pPr>
  </w:style>
  <w:style w:type="numbering" w:customStyle="1" w:styleId="WW8Num35">
    <w:name w:val="WW8Num35"/>
    <w:basedOn w:val="Bezlisty"/>
    <w:rsid w:val="00676CEB"/>
    <w:pPr>
      <w:numPr>
        <w:numId w:val="102"/>
      </w:numPr>
    </w:pPr>
  </w:style>
  <w:style w:type="numbering" w:customStyle="1" w:styleId="WW8Num24">
    <w:name w:val="WW8Num24"/>
    <w:basedOn w:val="Bezlisty"/>
    <w:rsid w:val="00676CEB"/>
    <w:pPr>
      <w:numPr>
        <w:numId w:val="103"/>
      </w:numPr>
    </w:pPr>
  </w:style>
  <w:style w:type="numbering" w:customStyle="1" w:styleId="WW8Num124">
    <w:name w:val="WW8Num124"/>
    <w:basedOn w:val="Bezlisty"/>
    <w:rsid w:val="00676CEB"/>
    <w:pPr>
      <w:numPr>
        <w:numId w:val="104"/>
      </w:numPr>
    </w:pPr>
  </w:style>
  <w:style w:type="numbering" w:customStyle="1" w:styleId="WW8Num119">
    <w:name w:val="WW8Num119"/>
    <w:basedOn w:val="Bezlisty"/>
    <w:rsid w:val="00676CEB"/>
    <w:pPr>
      <w:numPr>
        <w:numId w:val="105"/>
      </w:numPr>
    </w:pPr>
  </w:style>
  <w:style w:type="numbering" w:customStyle="1" w:styleId="WW8Num74">
    <w:name w:val="WW8Num74"/>
    <w:basedOn w:val="Bezlisty"/>
    <w:rsid w:val="00676CEB"/>
    <w:pPr>
      <w:numPr>
        <w:numId w:val="106"/>
      </w:numPr>
    </w:pPr>
  </w:style>
  <w:style w:type="numbering" w:customStyle="1" w:styleId="WW8Num95">
    <w:name w:val="WW8Num95"/>
    <w:basedOn w:val="Bezlisty"/>
    <w:rsid w:val="00676CEB"/>
    <w:pPr>
      <w:numPr>
        <w:numId w:val="107"/>
      </w:numPr>
    </w:pPr>
  </w:style>
  <w:style w:type="numbering" w:customStyle="1" w:styleId="WW8Num38">
    <w:name w:val="WW8Num38"/>
    <w:basedOn w:val="Bezlisty"/>
    <w:rsid w:val="00676CEB"/>
    <w:pPr>
      <w:numPr>
        <w:numId w:val="108"/>
      </w:numPr>
    </w:pPr>
  </w:style>
  <w:style w:type="numbering" w:customStyle="1" w:styleId="WW8Num118">
    <w:name w:val="WW8Num118"/>
    <w:basedOn w:val="Bezlisty"/>
    <w:rsid w:val="00676CEB"/>
    <w:pPr>
      <w:numPr>
        <w:numId w:val="109"/>
      </w:numPr>
    </w:pPr>
  </w:style>
  <w:style w:type="numbering" w:customStyle="1" w:styleId="WW8Num66">
    <w:name w:val="WW8Num66"/>
    <w:basedOn w:val="Bezlisty"/>
    <w:rsid w:val="00676CEB"/>
    <w:pPr>
      <w:numPr>
        <w:numId w:val="110"/>
      </w:numPr>
    </w:pPr>
  </w:style>
  <w:style w:type="numbering" w:customStyle="1" w:styleId="WW8Num127">
    <w:name w:val="WW8Num127"/>
    <w:basedOn w:val="Bezlisty"/>
    <w:rsid w:val="00676CEB"/>
    <w:pPr>
      <w:numPr>
        <w:numId w:val="111"/>
      </w:numPr>
    </w:pPr>
  </w:style>
  <w:style w:type="numbering" w:customStyle="1" w:styleId="WW8Num56">
    <w:name w:val="WW8Num56"/>
    <w:basedOn w:val="Bezlisty"/>
    <w:rsid w:val="00676CEB"/>
    <w:pPr>
      <w:numPr>
        <w:numId w:val="112"/>
      </w:numPr>
    </w:pPr>
  </w:style>
  <w:style w:type="numbering" w:customStyle="1" w:styleId="WW8Num101">
    <w:name w:val="WW8Num101"/>
    <w:basedOn w:val="Bezlisty"/>
    <w:rsid w:val="00676CEB"/>
    <w:pPr>
      <w:numPr>
        <w:numId w:val="113"/>
      </w:numPr>
    </w:pPr>
  </w:style>
  <w:style w:type="numbering" w:customStyle="1" w:styleId="WW8Num55">
    <w:name w:val="WW8Num55"/>
    <w:basedOn w:val="Bezlisty"/>
    <w:rsid w:val="00676CEB"/>
    <w:pPr>
      <w:numPr>
        <w:numId w:val="114"/>
      </w:numPr>
    </w:pPr>
  </w:style>
  <w:style w:type="numbering" w:customStyle="1" w:styleId="WW8Num43">
    <w:name w:val="WW8Num43"/>
    <w:basedOn w:val="Bezlisty"/>
    <w:rsid w:val="00676CEB"/>
    <w:pPr>
      <w:numPr>
        <w:numId w:val="115"/>
      </w:numPr>
    </w:pPr>
  </w:style>
  <w:style w:type="numbering" w:customStyle="1" w:styleId="WW8Num82">
    <w:name w:val="WW8Num82"/>
    <w:basedOn w:val="Bezlisty"/>
    <w:rsid w:val="00676CEB"/>
    <w:pPr>
      <w:numPr>
        <w:numId w:val="116"/>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character" w:customStyle="1" w:styleId="Domylnaczcionkaakapitu5">
    <w:name w:val="Domyślna czcionka akapitu5"/>
    <w:rsid w:val="00A746CA"/>
  </w:style>
  <w:style w:type="numbering" w:customStyle="1" w:styleId="Styl12">
    <w:name w:val="Styl12"/>
    <w:uiPriority w:val="99"/>
    <w:rsid w:val="00B702DE"/>
    <w:pPr>
      <w:numPr>
        <w:numId w:val="1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215384742">
      <w:bodyDiv w:val="1"/>
      <w:marLeft w:val="0"/>
      <w:marRight w:val="0"/>
      <w:marTop w:val="0"/>
      <w:marBottom w:val="0"/>
      <w:divBdr>
        <w:top w:val="none" w:sz="0" w:space="0" w:color="auto"/>
        <w:left w:val="none" w:sz="0" w:space="0" w:color="auto"/>
        <w:bottom w:val="none" w:sz="0" w:space="0" w:color="auto"/>
        <w:right w:val="none" w:sz="0" w:space="0" w:color="auto"/>
      </w:divBdr>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B7911-BCBF-48AD-A873-4DFB6673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2450</Words>
  <Characters>14701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Natalia Ambrożewicz</cp:lastModifiedBy>
  <cp:revision>542</cp:revision>
  <cp:lastPrinted>2020-06-25T06:42:00Z</cp:lastPrinted>
  <dcterms:created xsi:type="dcterms:W3CDTF">2019-11-26T09:18:00Z</dcterms:created>
  <dcterms:modified xsi:type="dcterms:W3CDTF">2020-06-25T12:16:00Z</dcterms:modified>
</cp:coreProperties>
</file>